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7D" w:rsidRDefault="0016317D" w:rsidP="00581140">
      <w:pPr>
        <w:pStyle w:val="KTHTitel"/>
        <w:rPr>
          <w:lang w:val="en-US"/>
        </w:rPr>
      </w:pPr>
      <w:r w:rsidRPr="002E2DA4">
        <w:rPr>
          <w:lang w:val="en-US"/>
        </w:rPr>
        <w:t>Project Abstract</w:t>
      </w:r>
    </w:p>
    <w:p w:rsidR="00581140" w:rsidRPr="00581140" w:rsidRDefault="00581140" w:rsidP="00581140">
      <w:pPr>
        <w:pStyle w:val="BodyText"/>
        <w:rPr>
          <w:lang w:val="en-US"/>
        </w:rPr>
      </w:pPr>
    </w:p>
    <w:p w:rsidR="0016317D" w:rsidRPr="004C1DBB" w:rsidRDefault="0016317D" w:rsidP="004C1DBB">
      <w:pPr>
        <w:pStyle w:val="BodyText"/>
        <w:rPr>
          <w:rFonts w:ascii="Calibri" w:hAnsi="Calibri"/>
          <w:b/>
          <w:lang w:val="en-US"/>
        </w:rPr>
      </w:pPr>
      <w:proofErr w:type="spellStart"/>
      <w:r w:rsidRPr="004C1DBB">
        <w:rPr>
          <w:rFonts w:ascii="Calibri" w:hAnsi="Calibri"/>
          <w:b/>
          <w:lang w:val="en-US"/>
        </w:rPr>
        <w:t>Programme</w:t>
      </w:r>
      <w:proofErr w:type="spellEnd"/>
      <w:r w:rsidRPr="004C1DBB">
        <w:rPr>
          <w:rFonts w:ascii="Calibri" w:hAnsi="Calibri"/>
          <w:b/>
          <w:lang w:val="en-US"/>
        </w:rPr>
        <w:t xml:space="preserve"> and Action</w:t>
      </w:r>
      <w:r w:rsidR="003A4F2E" w:rsidRPr="004C1DBB">
        <w:rPr>
          <w:rFonts w:ascii="Calibri" w:hAnsi="Calibri"/>
          <w:b/>
          <w:lang w:val="en-US"/>
        </w:rPr>
        <w:t xml:space="preserve">: </w:t>
      </w:r>
      <w:r w:rsidR="003A4F2E" w:rsidRPr="004C1DBB">
        <w:rPr>
          <w:rFonts w:ascii="Calibri" w:hAnsi="Calibri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4F2E" w:rsidRPr="004C1DBB">
        <w:rPr>
          <w:rFonts w:ascii="Calibri" w:hAnsi="Calibri"/>
          <w:b/>
          <w:lang w:val="en-US"/>
        </w:rPr>
        <w:instrText xml:space="preserve"> FORMTEXT </w:instrText>
      </w:r>
      <w:r w:rsidR="003A4F2E" w:rsidRPr="004C1DBB">
        <w:rPr>
          <w:rFonts w:ascii="Calibri" w:hAnsi="Calibri"/>
          <w:b/>
          <w:lang w:val="en-US"/>
        </w:rPr>
      </w:r>
      <w:r w:rsidR="003A4F2E" w:rsidRPr="004C1DBB">
        <w:rPr>
          <w:rFonts w:ascii="Calibri" w:hAnsi="Calibri"/>
          <w:b/>
          <w:lang w:val="en-US"/>
        </w:rPr>
        <w:fldChar w:fldCharType="separate"/>
      </w:r>
      <w:r w:rsidR="003A4F2E" w:rsidRPr="004C1DBB">
        <w:rPr>
          <w:rFonts w:ascii="Calibri" w:hAnsi="Calibri"/>
          <w:b/>
          <w:lang w:val="en-US"/>
        </w:rPr>
        <w:t> </w:t>
      </w:r>
      <w:r w:rsidR="003A4F2E" w:rsidRPr="004C1DBB">
        <w:rPr>
          <w:rFonts w:ascii="Calibri" w:hAnsi="Calibri"/>
          <w:b/>
          <w:lang w:val="en-US"/>
        </w:rPr>
        <w:t> </w:t>
      </w:r>
      <w:r w:rsidR="003A4F2E" w:rsidRPr="004C1DBB">
        <w:rPr>
          <w:rFonts w:ascii="Calibri" w:hAnsi="Calibri"/>
          <w:b/>
          <w:lang w:val="en-US"/>
        </w:rPr>
        <w:t> </w:t>
      </w:r>
      <w:r w:rsidR="003A4F2E" w:rsidRPr="004C1DBB">
        <w:rPr>
          <w:rFonts w:ascii="Calibri" w:hAnsi="Calibri"/>
          <w:b/>
          <w:lang w:val="en-US"/>
        </w:rPr>
        <w:t> </w:t>
      </w:r>
      <w:r w:rsidR="003A4F2E" w:rsidRPr="004C1DBB">
        <w:rPr>
          <w:rFonts w:ascii="Calibri" w:hAnsi="Calibri"/>
          <w:b/>
          <w:lang w:val="en-US"/>
        </w:rPr>
        <w:t> </w:t>
      </w:r>
      <w:r w:rsidR="003A4F2E" w:rsidRPr="004C1DBB">
        <w:rPr>
          <w:rFonts w:ascii="Calibri" w:hAnsi="Calibri"/>
          <w:b/>
          <w:lang w:val="en-US"/>
        </w:rPr>
        <w:fldChar w:fldCharType="end"/>
      </w:r>
      <w:bookmarkEnd w:id="0"/>
    </w:p>
    <w:p w:rsidR="0016317D" w:rsidRPr="004C1DBB" w:rsidRDefault="003A4F2E" w:rsidP="004C1DBB">
      <w:pPr>
        <w:pStyle w:val="BodyText"/>
        <w:rPr>
          <w:rFonts w:ascii="Calibri" w:hAnsi="Calibri"/>
          <w:b/>
          <w:lang w:val="en-US"/>
        </w:rPr>
      </w:pPr>
      <w:r w:rsidRPr="004C1DBB">
        <w:rPr>
          <w:rFonts w:ascii="Calibri" w:hAnsi="Calibri"/>
          <w:b/>
          <w:lang w:val="en-US"/>
        </w:rPr>
        <w:t xml:space="preserve">Call: </w:t>
      </w:r>
      <w:r w:rsidRPr="004C1DBB">
        <w:rPr>
          <w:rFonts w:ascii="Calibri" w:hAnsi="Calibri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DBB">
        <w:rPr>
          <w:rFonts w:ascii="Calibri" w:hAnsi="Calibri"/>
          <w:b/>
          <w:lang w:val="en-US"/>
        </w:rPr>
        <w:instrText xml:space="preserve"> FORMTEXT </w:instrText>
      </w:r>
      <w:r w:rsidRPr="004C1DBB">
        <w:rPr>
          <w:rFonts w:ascii="Calibri" w:hAnsi="Calibri"/>
          <w:b/>
          <w:lang w:val="en-US"/>
        </w:rPr>
      </w:r>
      <w:r w:rsidRPr="004C1DBB">
        <w:rPr>
          <w:rFonts w:ascii="Calibri" w:hAnsi="Calibri"/>
          <w:b/>
          <w:lang w:val="en-US"/>
        </w:rPr>
        <w:fldChar w:fldCharType="separate"/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fldChar w:fldCharType="end"/>
      </w:r>
    </w:p>
    <w:p w:rsidR="0016317D" w:rsidRPr="004C1DBB" w:rsidRDefault="003A4F2E" w:rsidP="004C1DBB">
      <w:pPr>
        <w:pStyle w:val="BodyText"/>
        <w:rPr>
          <w:rFonts w:ascii="Calibri" w:hAnsi="Calibri"/>
          <w:b/>
          <w:szCs w:val="28"/>
          <w:lang w:val="en-US"/>
        </w:rPr>
      </w:pPr>
      <w:r w:rsidRPr="004C1DBB">
        <w:rPr>
          <w:rFonts w:ascii="Calibri" w:hAnsi="Calibri"/>
          <w:b/>
          <w:szCs w:val="28"/>
          <w:lang w:val="en-US"/>
        </w:rPr>
        <w:t xml:space="preserve">Deadline: </w:t>
      </w:r>
      <w:r w:rsidRPr="004C1DBB">
        <w:rPr>
          <w:rFonts w:ascii="Calibri" w:hAnsi="Calibri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DBB">
        <w:rPr>
          <w:rFonts w:ascii="Calibri" w:hAnsi="Calibri"/>
          <w:b/>
          <w:lang w:val="en-US"/>
        </w:rPr>
        <w:instrText xml:space="preserve"> FORMTEXT </w:instrText>
      </w:r>
      <w:r w:rsidRPr="004C1DBB">
        <w:rPr>
          <w:rFonts w:ascii="Calibri" w:hAnsi="Calibri"/>
          <w:b/>
          <w:lang w:val="en-US"/>
        </w:rPr>
      </w:r>
      <w:r w:rsidRPr="004C1DBB">
        <w:rPr>
          <w:rFonts w:ascii="Calibri" w:hAnsi="Calibri"/>
          <w:b/>
          <w:lang w:val="en-US"/>
        </w:rPr>
        <w:fldChar w:fldCharType="separate"/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t> </w:t>
      </w:r>
      <w:r w:rsidRPr="004C1DBB">
        <w:rPr>
          <w:rFonts w:ascii="Calibri" w:hAnsi="Calibri"/>
          <w:b/>
          <w:lang w:val="en-US"/>
        </w:rPr>
        <w:fldChar w:fldCharType="end"/>
      </w:r>
    </w:p>
    <w:p w:rsidR="0016317D" w:rsidRPr="004C1DBB" w:rsidRDefault="0016317D" w:rsidP="003A4F2E">
      <w:pPr>
        <w:pStyle w:val="BodyText"/>
        <w:rPr>
          <w:rFonts w:ascii="Calibri" w:hAnsi="Calibri"/>
          <w:lang w:val="en-US"/>
        </w:rPr>
      </w:pPr>
    </w:p>
    <w:p w:rsidR="0016317D" w:rsidRPr="004C1DBB" w:rsidRDefault="0016317D" w:rsidP="00581140">
      <w:pPr>
        <w:pStyle w:val="BodyText"/>
        <w:spacing w:line="240" w:lineRule="auto"/>
        <w:rPr>
          <w:rFonts w:ascii="Calibri" w:hAnsi="Calibri"/>
        </w:rPr>
      </w:pPr>
      <w:r w:rsidRPr="004C1DBB">
        <w:rPr>
          <w:rFonts w:ascii="Calibri" w:hAnsi="Calibri"/>
        </w:rPr>
        <w:t xml:space="preserve">Project </w:t>
      </w:r>
      <w:proofErr w:type="spellStart"/>
      <w:r w:rsidRPr="004C1DBB">
        <w:rPr>
          <w:rFonts w:ascii="Calibri" w:hAnsi="Calibri"/>
        </w:rPr>
        <w:t>title</w:t>
      </w:r>
      <w:proofErr w:type="spellEnd"/>
      <w:r w:rsidRPr="004C1DBB">
        <w:rPr>
          <w:rFonts w:ascii="Calibri" w:hAnsi="Calibri"/>
        </w:rPr>
        <w:t xml:space="preserve">: </w:t>
      </w:r>
      <w:r w:rsidRPr="004C1DBB">
        <w:rPr>
          <w:rFonts w:ascii="Calibri" w:hAnsi="Calibri"/>
        </w:rPr>
        <w:tab/>
      </w:r>
      <w:r w:rsidR="003A4F2E" w:rsidRPr="004C1DBB">
        <w:rPr>
          <w:rFonts w:ascii="Calibri" w:hAnsi="Calibri"/>
        </w:rPr>
        <w:tab/>
      </w:r>
      <w:r w:rsidR="003A4F2E" w:rsidRPr="004C1DBB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2E" w:rsidRPr="004C1DBB">
        <w:rPr>
          <w:rFonts w:ascii="Calibri" w:hAnsi="Calibri"/>
          <w:lang w:val="en-US"/>
        </w:rPr>
        <w:instrText xml:space="preserve"> FORMTEXT </w:instrText>
      </w:r>
      <w:r w:rsidR="003A4F2E" w:rsidRPr="004C1DBB">
        <w:rPr>
          <w:rFonts w:ascii="Calibri" w:hAnsi="Calibri"/>
          <w:lang w:val="en-US"/>
        </w:rPr>
      </w:r>
      <w:r w:rsidR="003A4F2E" w:rsidRPr="004C1DBB">
        <w:rPr>
          <w:rFonts w:ascii="Calibri" w:hAnsi="Calibri"/>
          <w:lang w:val="en-US"/>
        </w:rPr>
        <w:fldChar w:fldCharType="separate"/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lang w:val="en-US"/>
        </w:rPr>
        <w:fldChar w:fldCharType="end"/>
      </w:r>
    </w:p>
    <w:p w:rsidR="0016317D" w:rsidRPr="004C1DBB" w:rsidRDefault="0016317D" w:rsidP="00581140">
      <w:pPr>
        <w:pStyle w:val="BodyText"/>
        <w:spacing w:line="240" w:lineRule="auto"/>
        <w:rPr>
          <w:rFonts w:ascii="Calibri" w:hAnsi="Calibri"/>
        </w:rPr>
      </w:pPr>
      <w:proofErr w:type="spellStart"/>
      <w:r w:rsidRPr="004C1DBB">
        <w:rPr>
          <w:rFonts w:ascii="Calibri" w:hAnsi="Calibri"/>
        </w:rPr>
        <w:t>Acronym</w:t>
      </w:r>
      <w:proofErr w:type="spellEnd"/>
      <w:r w:rsidRPr="004C1DBB">
        <w:rPr>
          <w:rFonts w:ascii="Calibri" w:hAnsi="Calibri"/>
        </w:rPr>
        <w:t>:</w:t>
      </w:r>
      <w:r w:rsidRPr="004C1DBB">
        <w:rPr>
          <w:rFonts w:ascii="Calibri" w:hAnsi="Calibri"/>
        </w:rPr>
        <w:tab/>
      </w:r>
      <w:r w:rsidRPr="004C1DBB">
        <w:rPr>
          <w:rFonts w:ascii="Calibri" w:hAnsi="Calibri"/>
        </w:rPr>
        <w:tab/>
      </w:r>
      <w:r w:rsidR="003A4F2E" w:rsidRPr="004C1DBB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2E" w:rsidRPr="004C1DBB">
        <w:rPr>
          <w:rFonts w:ascii="Calibri" w:hAnsi="Calibri"/>
          <w:lang w:val="en-US"/>
        </w:rPr>
        <w:instrText xml:space="preserve"> FORMTEXT </w:instrText>
      </w:r>
      <w:r w:rsidR="003A4F2E" w:rsidRPr="004C1DBB">
        <w:rPr>
          <w:rFonts w:ascii="Calibri" w:hAnsi="Calibri"/>
          <w:lang w:val="en-US"/>
        </w:rPr>
      </w:r>
      <w:r w:rsidR="003A4F2E" w:rsidRPr="004C1DBB">
        <w:rPr>
          <w:rFonts w:ascii="Calibri" w:hAnsi="Calibri"/>
          <w:lang w:val="en-US"/>
        </w:rPr>
        <w:fldChar w:fldCharType="separate"/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lang w:val="en-US"/>
        </w:rPr>
        <w:fldChar w:fldCharType="end"/>
      </w:r>
    </w:p>
    <w:p w:rsidR="0016317D" w:rsidRPr="004C1DBB" w:rsidRDefault="0016317D" w:rsidP="00581140">
      <w:pPr>
        <w:pStyle w:val="BodyText"/>
        <w:spacing w:line="240" w:lineRule="auto"/>
        <w:rPr>
          <w:rFonts w:ascii="Calibri" w:hAnsi="Calibri"/>
        </w:rPr>
      </w:pPr>
      <w:r w:rsidRPr="004C1DBB">
        <w:rPr>
          <w:rFonts w:ascii="Calibri" w:hAnsi="Calibri"/>
        </w:rPr>
        <w:t xml:space="preserve">Project </w:t>
      </w:r>
      <w:proofErr w:type="spellStart"/>
      <w:r w:rsidRPr="004C1DBB">
        <w:rPr>
          <w:rFonts w:ascii="Calibri" w:hAnsi="Calibri"/>
        </w:rPr>
        <w:t>coordinator</w:t>
      </w:r>
      <w:proofErr w:type="spellEnd"/>
      <w:r w:rsidRPr="004C1DBB">
        <w:rPr>
          <w:rFonts w:ascii="Calibri" w:hAnsi="Calibri"/>
        </w:rPr>
        <w:t xml:space="preserve">: </w:t>
      </w:r>
      <w:r w:rsidRPr="004C1DBB">
        <w:rPr>
          <w:rFonts w:ascii="Calibri" w:hAnsi="Calibri"/>
        </w:rPr>
        <w:tab/>
      </w:r>
      <w:r w:rsidR="003A4F2E" w:rsidRPr="004C1DBB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2E" w:rsidRPr="004C1DBB">
        <w:rPr>
          <w:rFonts w:ascii="Calibri" w:hAnsi="Calibri"/>
          <w:lang w:val="en-US"/>
        </w:rPr>
        <w:instrText xml:space="preserve"> FORMTEXT </w:instrText>
      </w:r>
      <w:r w:rsidR="003A4F2E" w:rsidRPr="004C1DBB">
        <w:rPr>
          <w:rFonts w:ascii="Calibri" w:hAnsi="Calibri"/>
          <w:lang w:val="en-US"/>
        </w:rPr>
      </w:r>
      <w:r w:rsidR="003A4F2E" w:rsidRPr="004C1DBB">
        <w:rPr>
          <w:rFonts w:ascii="Calibri" w:hAnsi="Calibri"/>
          <w:lang w:val="en-US"/>
        </w:rPr>
        <w:fldChar w:fldCharType="separate"/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lang w:val="en-US"/>
        </w:rPr>
        <w:fldChar w:fldCharType="end"/>
      </w:r>
    </w:p>
    <w:p w:rsidR="0016317D" w:rsidRPr="004C1DBB" w:rsidRDefault="0016317D" w:rsidP="00581140">
      <w:pPr>
        <w:pStyle w:val="BodyText"/>
        <w:spacing w:line="240" w:lineRule="auto"/>
        <w:rPr>
          <w:rFonts w:ascii="Calibri" w:hAnsi="Calibri"/>
        </w:rPr>
      </w:pPr>
      <w:r w:rsidRPr="004C1DBB">
        <w:rPr>
          <w:rFonts w:ascii="Calibri" w:hAnsi="Calibri"/>
        </w:rPr>
        <w:t>Project administrator:</w:t>
      </w:r>
      <w:r w:rsidRPr="004C1DBB">
        <w:rPr>
          <w:rFonts w:ascii="Calibri" w:hAnsi="Calibri"/>
        </w:rPr>
        <w:tab/>
      </w:r>
      <w:r w:rsidR="003A4F2E" w:rsidRPr="004C1DBB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2E" w:rsidRPr="004C1DBB">
        <w:rPr>
          <w:rFonts w:ascii="Calibri" w:hAnsi="Calibri"/>
          <w:lang w:val="en-US"/>
        </w:rPr>
        <w:instrText xml:space="preserve"> FORMTEXT </w:instrText>
      </w:r>
      <w:r w:rsidR="003A4F2E" w:rsidRPr="004C1DBB">
        <w:rPr>
          <w:rFonts w:ascii="Calibri" w:hAnsi="Calibri"/>
          <w:lang w:val="en-US"/>
        </w:rPr>
      </w:r>
      <w:r w:rsidR="003A4F2E" w:rsidRPr="004C1DBB">
        <w:rPr>
          <w:rFonts w:ascii="Calibri" w:hAnsi="Calibri"/>
          <w:lang w:val="en-US"/>
        </w:rPr>
        <w:fldChar w:fldCharType="separate"/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lang w:val="en-US"/>
        </w:rPr>
        <w:fldChar w:fldCharType="end"/>
      </w:r>
    </w:p>
    <w:p w:rsidR="0016317D" w:rsidRPr="003A4F2E" w:rsidRDefault="0016317D" w:rsidP="00581140">
      <w:pPr>
        <w:pStyle w:val="BodyText"/>
        <w:spacing w:line="240" w:lineRule="auto"/>
        <w:rPr>
          <w:rFonts w:ascii="Calibri" w:hAnsi="Calibri"/>
          <w:lang w:val="en-US"/>
        </w:rPr>
      </w:pPr>
      <w:r w:rsidRPr="004C1DBB">
        <w:rPr>
          <w:rFonts w:ascii="Calibri" w:hAnsi="Calibri"/>
          <w:lang w:val="en-US"/>
        </w:rPr>
        <w:t xml:space="preserve">School: </w:t>
      </w:r>
      <w:r w:rsidRPr="004C1DBB">
        <w:rPr>
          <w:rFonts w:ascii="Calibri" w:hAnsi="Calibri"/>
          <w:lang w:val="en-US"/>
        </w:rPr>
        <w:tab/>
      </w:r>
      <w:r w:rsidRPr="004C1DBB">
        <w:rPr>
          <w:rFonts w:ascii="Calibri" w:hAnsi="Calibri"/>
          <w:lang w:val="en-US"/>
        </w:rPr>
        <w:tab/>
      </w:r>
      <w:r w:rsidR="003A4F2E" w:rsidRPr="004C1DBB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2E" w:rsidRPr="004C1DBB">
        <w:rPr>
          <w:rFonts w:ascii="Calibri" w:hAnsi="Calibri"/>
          <w:lang w:val="en-US"/>
        </w:rPr>
        <w:instrText xml:space="preserve"> FORMTEXT </w:instrText>
      </w:r>
      <w:r w:rsidR="003A4F2E" w:rsidRPr="004C1DBB">
        <w:rPr>
          <w:rFonts w:ascii="Calibri" w:hAnsi="Calibri"/>
          <w:lang w:val="en-US"/>
        </w:rPr>
      </w:r>
      <w:r w:rsidR="003A4F2E" w:rsidRPr="004C1DBB">
        <w:rPr>
          <w:rFonts w:ascii="Calibri" w:hAnsi="Calibri"/>
          <w:lang w:val="en-US"/>
        </w:rPr>
        <w:fldChar w:fldCharType="separate"/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noProof/>
          <w:lang w:val="en-US"/>
        </w:rPr>
        <w:t> </w:t>
      </w:r>
      <w:r w:rsidR="003A4F2E" w:rsidRPr="004C1DBB">
        <w:rPr>
          <w:rFonts w:ascii="Calibri" w:hAnsi="Calibri"/>
          <w:lang w:val="en-US"/>
        </w:rPr>
        <w:fldChar w:fldCharType="end"/>
      </w:r>
    </w:p>
    <w:p w:rsidR="0016317D" w:rsidRPr="003A4F2E" w:rsidRDefault="0016317D" w:rsidP="003A4F2E">
      <w:pPr>
        <w:pStyle w:val="BodyText"/>
        <w:rPr>
          <w:lang w:val="en-US"/>
        </w:rPr>
      </w:pPr>
    </w:p>
    <w:p w:rsidR="0016317D" w:rsidRPr="003A4F2E" w:rsidRDefault="0016317D" w:rsidP="003A4F2E">
      <w:pPr>
        <w:pStyle w:val="Heading1"/>
        <w:rPr>
          <w:lang w:val="en-US"/>
        </w:rPr>
      </w:pPr>
      <w:r w:rsidRPr="003A4F2E">
        <w:rPr>
          <w:lang w:val="en-US"/>
        </w:rPr>
        <w:t xml:space="preserve">Please provide the following information in a </w:t>
      </w:r>
      <w:r w:rsidR="003A4F2E">
        <w:rPr>
          <w:lang w:val="en-US"/>
        </w:rPr>
        <w:t xml:space="preserve">concise form (max. 10 lines per </w:t>
      </w:r>
      <w:r w:rsidRPr="003A4F2E">
        <w:rPr>
          <w:lang w:val="en-US"/>
        </w:rPr>
        <w:t>section)</w:t>
      </w:r>
    </w:p>
    <w:p w:rsidR="003A4F2E" w:rsidRDefault="0016317D" w:rsidP="00581140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3A4F2E">
        <w:rPr>
          <w:rFonts w:ascii="Calibri" w:hAnsi="Calibri"/>
          <w:lang w:val="en-US"/>
        </w:rPr>
        <w:t>List of partners and description of the consortium</w:t>
      </w:r>
    </w:p>
    <w:p w:rsidR="0016317D" w:rsidRPr="003A4F2E" w:rsidRDefault="003A4F2E" w:rsidP="00581140">
      <w:pPr>
        <w:pStyle w:val="BodyText"/>
        <w:ind w:left="360"/>
        <w:rPr>
          <w:rFonts w:ascii="Calibri" w:hAnsi="Calibri"/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16317D" w:rsidRPr="002E2DA4" w:rsidRDefault="0016317D" w:rsidP="00581140">
      <w:pPr>
        <w:pStyle w:val="BodyText"/>
        <w:rPr>
          <w:rFonts w:ascii="Calibri" w:hAnsi="Calibri"/>
          <w:lang w:val="en-US"/>
        </w:rPr>
      </w:pPr>
    </w:p>
    <w:p w:rsidR="003A4F2E" w:rsidRPr="003A4F2E" w:rsidRDefault="0016317D" w:rsidP="00581140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2E2DA4">
        <w:rPr>
          <w:rFonts w:ascii="Calibri" w:hAnsi="Calibri"/>
          <w:lang w:val="en-US"/>
        </w:rPr>
        <w:t>Background info on the initiative (any related previous projects, previous cooperation with the partners, origin of the project idea)</w:t>
      </w:r>
    </w:p>
    <w:p w:rsidR="003A4F2E" w:rsidRDefault="003A4F2E" w:rsidP="00581140">
      <w:pPr>
        <w:pStyle w:val="BodyText"/>
        <w:ind w:left="360"/>
        <w:rPr>
          <w:rFonts w:ascii="Calibri" w:hAnsi="Calibri"/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3A4F2E" w:rsidRDefault="003A4F2E" w:rsidP="00581140">
      <w:pPr>
        <w:pStyle w:val="ListParagraph"/>
        <w:ind w:left="360"/>
        <w:rPr>
          <w:rFonts w:ascii="Calibri" w:hAnsi="Calibri"/>
          <w:lang w:val="en-US"/>
        </w:rPr>
      </w:pPr>
    </w:p>
    <w:p w:rsidR="0016317D" w:rsidRDefault="0016317D" w:rsidP="00581140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3A4F2E">
        <w:rPr>
          <w:rFonts w:ascii="Calibri" w:hAnsi="Calibri"/>
          <w:lang w:val="en-US"/>
        </w:rPr>
        <w:t>Main actions to be performed</w:t>
      </w:r>
    </w:p>
    <w:p w:rsidR="003A4F2E" w:rsidRPr="003A4F2E" w:rsidRDefault="003A4F2E" w:rsidP="00581140">
      <w:pPr>
        <w:pStyle w:val="BodyText"/>
        <w:ind w:left="360"/>
        <w:rPr>
          <w:rFonts w:ascii="Calibri" w:hAnsi="Calibri"/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16317D" w:rsidRDefault="0016317D" w:rsidP="00581140">
      <w:pPr>
        <w:pStyle w:val="BodyText"/>
        <w:rPr>
          <w:rFonts w:ascii="Calibri" w:hAnsi="Calibri"/>
          <w:lang w:val="en-US"/>
        </w:rPr>
      </w:pPr>
    </w:p>
    <w:p w:rsidR="0016317D" w:rsidRDefault="0016317D" w:rsidP="00581140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2E2DA4">
        <w:rPr>
          <w:rFonts w:ascii="Calibri" w:hAnsi="Calibri"/>
          <w:lang w:val="en-US"/>
        </w:rPr>
        <w:t>Role of the unit at KTH in the project (coordinator, partner, responsible for a work pack</w:t>
      </w:r>
      <w:r w:rsidR="003A4F2E">
        <w:rPr>
          <w:rFonts w:ascii="Calibri" w:hAnsi="Calibri"/>
          <w:lang w:val="en-US"/>
        </w:rPr>
        <w:t>a</w:t>
      </w:r>
      <w:r w:rsidRPr="002E2DA4">
        <w:rPr>
          <w:rFonts w:ascii="Calibri" w:hAnsi="Calibri"/>
          <w:lang w:val="en-US"/>
        </w:rPr>
        <w:t>ge and main activities to be carried out as a member of the consortium)</w:t>
      </w:r>
    </w:p>
    <w:p w:rsidR="003A4F2E" w:rsidRDefault="003A4F2E" w:rsidP="00581140">
      <w:pPr>
        <w:pStyle w:val="BodyText"/>
        <w:ind w:left="36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3A4F2E" w:rsidRDefault="003A4F2E" w:rsidP="00581140">
      <w:pPr>
        <w:pStyle w:val="BodyText"/>
        <w:ind w:left="360"/>
        <w:rPr>
          <w:rFonts w:ascii="Calibri" w:hAnsi="Calibri"/>
          <w:lang w:val="en-US"/>
        </w:rPr>
      </w:pPr>
    </w:p>
    <w:p w:rsidR="0016317D" w:rsidRDefault="0016317D" w:rsidP="00581140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2E2DA4">
        <w:rPr>
          <w:rFonts w:ascii="Calibri" w:hAnsi="Calibri"/>
          <w:lang w:val="en-US"/>
        </w:rPr>
        <w:t>Info on student selection procedures, admission of students, structure of the mobility and type of degree to be issued (if applicable)</w:t>
      </w:r>
    </w:p>
    <w:p w:rsidR="00581140" w:rsidRDefault="003A4F2E" w:rsidP="00581140">
      <w:pPr>
        <w:pStyle w:val="BodyText"/>
        <w:ind w:left="36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4C1DBB" w:rsidRDefault="004C1DBB" w:rsidP="00581140">
      <w:pPr>
        <w:pStyle w:val="BodyText"/>
        <w:ind w:left="360"/>
        <w:rPr>
          <w:lang w:val="en-US"/>
        </w:rPr>
      </w:pPr>
    </w:p>
    <w:p w:rsidR="0016317D" w:rsidRPr="004C1DBB" w:rsidRDefault="0016317D" w:rsidP="004C1DBB">
      <w:pPr>
        <w:pStyle w:val="BodyText"/>
        <w:numPr>
          <w:ilvl w:val="0"/>
          <w:numId w:val="30"/>
        </w:numPr>
        <w:ind w:left="360"/>
        <w:rPr>
          <w:rFonts w:ascii="Calibri" w:hAnsi="Calibri"/>
          <w:lang w:val="en-US"/>
        </w:rPr>
      </w:pPr>
      <w:r w:rsidRPr="004C1DBB">
        <w:rPr>
          <w:rFonts w:ascii="Calibri" w:hAnsi="Calibri"/>
          <w:lang w:val="en-US"/>
        </w:rPr>
        <w:t>A situational analysis on the state of the art in the relevant field in order to ensure the relevance of the proposed action and avoid duplicates.</w:t>
      </w:r>
    </w:p>
    <w:p w:rsidR="0016317D" w:rsidRDefault="003A4F2E" w:rsidP="004C1DBB">
      <w:pPr>
        <w:pStyle w:val="BodyText"/>
        <w:ind w:left="360"/>
        <w:rPr>
          <w:rFonts w:ascii="Calibri" w:hAnsi="Calibri"/>
          <w:lang w:val="en-US"/>
        </w:rPr>
      </w:pPr>
      <w:r w:rsidRPr="00581140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140">
        <w:rPr>
          <w:rFonts w:ascii="Calibri" w:hAnsi="Calibri"/>
          <w:lang w:val="en-US"/>
        </w:rPr>
        <w:instrText xml:space="preserve"> FORMTEXT </w:instrText>
      </w:r>
      <w:r w:rsidRPr="00581140">
        <w:rPr>
          <w:rFonts w:ascii="Calibri" w:hAnsi="Calibri"/>
          <w:lang w:val="en-US"/>
        </w:rPr>
      </w:r>
      <w:r w:rsidRPr="00581140">
        <w:rPr>
          <w:rFonts w:ascii="Calibri" w:hAnsi="Calibri"/>
          <w:lang w:val="en-US"/>
        </w:rPr>
        <w:fldChar w:fldCharType="separate"/>
      </w:r>
      <w:r w:rsidRPr="00581140">
        <w:rPr>
          <w:rFonts w:ascii="Calibri" w:hAnsi="Calibri"/>
          <w:lang w:val="en-US"/>
        </w:rPr>
        <w:t> </w:t>
      </w:r>
      <w:r w:rsidRPr="00581140">
        <w:rPr>
          <w:rFonts w:ascii="Calibri" w:hAnsi="Calibri"/>
          <w:lang w:val="en-US"/>
        </w:rPr>
        <w:t> </w:t>
      </w:r>
      <w:r w:rsidRPr="00581140">
        <w:rPr>
          <w:rFonts w:ascii="Calibri" w:hAnsi="Calibri"/>
          <w:lang w:val="en-US"/>
        </w:rPr>
        <w:t> </w:t>
      </w:r>
      <w:r w:rsidRPr="00581140">
        <w:rPr>
          <w:rFonts w:ascii="Calibri" w:hAnsi="Calibri"/>
          <w:lang w:val="en-US"/>
        </w:rPr>
        <w:t> </w:t>
      </w:r>
      <w:r w:rsidRPr="00581140">
        <w:rPr>
          <w:rFonts w:ascii="Calibri" w:hAnsi="Calibri"/>
          <w:lang w:val="en-US"/>
        </w:rPr>
        <w:t> </w:t>
      </w:r>
      <w:r w:rsidRPr="00581140">
        <w:rPr>
          <w:rFonts w:ascii="Calibri" w:hAnsi="Calibri"/>
          <w:lang w:val="en-US"/>
        </w:rPr>
        <w:fldChar w:fldCharType="end"/>
      </w:r>
    </w:p>
    <w:p w:rsidR="0016317D" w:rsidRDefault="0016317D" w:rsidP="003A4F2E">
      <w:pPr>
        <w:pStyle w:val="BodyText"/>
        <w:rPr>
          <w:rFonts w:ascii="Calibri" w:hAnsi="Calibri"/>
          <w:lang w:val="en-US"/>
        </w:rPr>
      </w:pPr>
    </w:p>
    <w:p w:rsidR="004C1DBB" w:rsidRDefault="004C1DBB" w:rsidP="003A4F2E">
      <w:pPr>
        <w:pStyle w:val="BodyText"/>
        <w:rPr>
          <w:rFonts w:ascii="Calibri" w:hAnsi="Calibri"/>
          <w:lang w:val="en-US"/>
        </w:rPr>
      </w:pPr>
    </w:p>
    <w:p w:rsidR="0016317D" w:rsidRPr="002E2DA4" w:rsidRDefault="0016317D" w:rsidP="003A4F2E">
      <w:pPr>
        <w:pStyle w:val="BodyText"/>
        <w:rPr>
          <w:rFonts w:ascii="Calibri" w:hAnsi="Calibri"/>
          <w:lang w:val="en-US"/>
        </w:rPr>
      </w:pPr>
    </w:p>
    <w:p w:rsidR="0016317D" w:rsidRDefault="003A4F2E" w:rsidP="003A4F2E">
      <w:pPr>
        <w:pStyle w:val="BodyText"/>
        <w:rPr>
          <w:lang w:val="en-US"/>
        </w:rPr>
      </w:pPr>
      <w:r>
        <w:rPr>
          <w:rFonts w:ascii="Calibri" w:hAnsi="Calibri"/>
          <w:lang w:val="en-US"/>
        </w:rPr>
        <w:t xml:space="preserve">Stockholm, date: </w:t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DD05D9" w:rsidRPr="002E2DA4" w:rsidRDefault="00DD05D9" w:rsidP="003A4F2E">
      <w:pPr>
        <w:pStyle w:val="BodyText"/>
        <w:rPr>
          <w:rFonts w:ascii="Calibri" w:hAnsi="Calibri"/>
          <w:lang w:val="en-US"/>
        </w:rPr>
      </w:pPr>
    </w:p>
    <w:p w:rsidR="0016317D" w:rsidRPr="002E2DA4" w:rsidRDefault="0016317D" w:rsidP="003A4F2E">
      <w:pPr>
        <w:pStyle w:val="BodyText"/>
        <w:rPr>
          <w:rFonts w:ascii="Calibri" w:hAnsi="Calibri"/>
          <w:lang w:val="en-US"/>
        </w:rPr>
      </w:pPr>
      <w:r w:rsidRPr="002E2DA4">
        <w:rPr>
          <w:rFonts w:ascii="Calibri" w:hAnsi="Calibri"/>
          <w:lang w:val="en-US"/>
        </w:rPr>
        <w:t>………………………………………………………………………</w:t>
      </w:r>
    </w:p>
    <w:p w:rsidR="0016317D" w:rsidRPr="002E2DA4" w:rsidRDefault="004C1DBB" w:rsidP="003A4F2E">
      <w:pPr>
        <w:pStyle w:val="BodyTex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Project C</w:t>
      </w:r>
      <w:r w:rsidR="0016317D" w:rsidRPr="002E2DA4">
        <w:rPr>
          <w:rFonts w:ascii="Calibri" w:hAnsi="Calibri"/>
          <w:lang w:val="en-US"/>
        </w:rPr>
        <w:t>oordinator</w:t>
      </w:r>
      <w:r w:rsidR="00DD05D9">
        <w:rPr>
          <w:rFonts w:ascii="Calibri" w:hAnsi="Calibri"/>
          <w:lang w:val="en-US"/>
        </w:rPr>
        <w:t xml:space="preserve">: </w:t>
      </w:r>
      <w:r w:rsidR="00DD05D9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05D9">
        <w:rPr>
          <w:lang w:val="en-US"/>
        </w:rPr>
        <w:instrText xml:space="preserve"> FORMTEXT </w:instrText>
      </w:r>
      <w:r w:rsidR="00DD05D9">
        <w:rPr>
          <w:lang w:val="en-US"/>
        </w:rPr>
      </w:r>
      <w:r w:rsidR="00DD05D9">
        <w:rPr>
          <w:lang w:val="en-US"/>
        </w:rPr>
        <w:fldChar w:fldCharType="separate"/>
      </w:r>
      <w:bookmarkStart w:id="1" w:name="_GoBack"/>
      <w:r w:rsidR="00DD05D9">
        <w:rPr>
          <w:noProof/>
          <w:lang w:val="en-US"/>
        </w:rPr>
        <w:t> </w:t>
      </w:r>
      <w:r w:rsidR="00DD05D9">
        <w:rPr>
          <w:noProof/>
          <w:lang w:val="en-US"/>
        </w:rPr>
        <w:t> </w:t>
      </w:r>
      <w:r w:rsidR="00DD05D9">
        <w:rPr>
          <w:noProof/>
          <w:lang w:val="en-US"/>
        </w:rPr>
        <w:t> </w:t>
      </w:r>
      <w:r w:rsidR="00DD05D9">
        <w:rPr>
          <w:noProof/>
          <w:lang w:val="en-US"/>
        </w:rPr>
        <w:t> </w:t>
      </w:r>
      <w:r w:rsidR="00DD05D9">
        <w:rPr>
          <w:noProof/>
          <w:lang w:val="en-US"/>
        </w:rPr>
        <w:t> </w:t>
      </w:r>
      <w:bookmarkEnd w:id="1"/>
      <w:r w:rsidR="00DD05D9">
        <w:rPr>
          <w:lang w:val="en-US"/>
        </w:rPr>
        <w:fldChar w:fldCharType="end"/>
      </w:r>
    </w:p>
    <w:p w:rsidR="0016317D" w:rsidRPr="002E2DA4" w:rsidRDefault="0016317D" w:rsidP="003A4F2E">
      <w:pPr>
        <w:pStyle w:val="BodyText"/>
        <w:rPr>
          <w:rFonts w:ascii="Calibri" w:hAnsi="Calibri"/>
          <w:lang w:val="en-US"/>
        </w:rPr>
      </w:pPr>
    </w:p>
    <w:p w:rsidR="00195977" w:rsidRPr="0016317D" w:rsidRDefault="00195977" w:rsidP="003A4F2E">
      <w:pPr>
        <w:pStyle w:val="BodyText"/>
      </w:pPr>
    </w:p>
    <w:sectPr w:rsidR="00195977" w:rsidRPr="0016317D" w:rsidSect="00F91257"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C" w:rsidRDefault="00AC1B1C" w:rsidP="00AB37AC">
      <w:r>
        <w:separator/>
      </w:r>
    </w:p>
  </w:endnote>
  <w:endnote w:type="continuationSeparator" w:id="0">
    <w:p w:rsidR="00AC1B1C" w:rsidRDefault="00AC1B1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AC1B1C" w:rsidP="00AC1B1C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67EF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67EF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AC1B1C" w:rsidP="00AC1B1C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67EF7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67EF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C" w:rsidRDefault="00AC1B1C" w:rsidP="00AB37AC">
      <w:r>
        <w:separator/>
      </w:r>
    </w:p>
  </w:footnote>
  <w:footnote w:type="continuationSeparator" w:id="0">
    <w:p w:rsidR="00AC1B1C" w:rsidRDefault="00AC1B1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2062EE7D" wp14:editId="0E63F3F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4E7B95"/>
    <w:multiLevelType w:val="hybridMultilevel"/>
    <w:tmpl w:val="2D0EB6AC"/>
    <w:lvl w:ilvl="0" w:tplc="4002DD88">
      <w:start w:val="1"/>
      <w:numFmt w:val="lowerLetter"/>
      <w:lvlText w:val="%1."/>
      <w:lvlJc w:val="left"/>
      <w:pPr>
        <w:ind w:left="1308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0C7ED8"/>
    <w:multiLevelType w:val="hybridMultilevel"/>
    <w:tmpl w:val="0D1C2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275BFD"/>
    <w:multiLevelType w:val="hybridMultilevel"/>
    <w:tmpl w:val="ACACE9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</w:num>
  <w:num w:numId="12">
    <w:abstractNumId w:val="15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7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25"/>
  </w:num>
  <w:num w:numId="23">
    <w:abstractNumId w:val="5"/>
  </w:num>
  <w:num w:numId="24">
    <w:abstractNumId w:val="21"/>
  </w:num>
  <w:num w:numId="25">
    <w:abstractNumId w:val="23"/>
  </w:num>
  <w:num w:numId="26">
    <w:abstractNumId w:val="10"/>
  </w:num>
  <w:num w:numId="27">
    <w:abstractNumId w:val="9"/>
  </w:num>
  <w:num w:numId="28">
    <w:abstractNumId w:val="11"/>
  </w:num>
  <w:num w:numId="29">
    <w:abstractNumId w:val="7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F"/>
    <w:rsid w:val="00035B87"/>
    <w:rsid w:val="00037A26"/>
    <w:rsid w:val="00082EFF"/>
    <w:rsid w:val="0008798F"/>
    <w:rsid w:val="000963FA"/>
    <w:rsid w:val="000A63C4"/>
    <w:rsid w:val="000B4D37"/>
    <w:rsid w:val="000C52CB"/>
    <w:rsid w:val="000C7B47"/>
    <w:rsid w:val="000F0D78"/>
    <w:rsid w:val="001075E4"/>
    <w:rsid w:val="001429EB"/>
    <w:rsid w:val="001621F9"/>
    <w:rsid w:val="0016317D"/>
    <w:rsid w:val="0017683E"/>
    <w:rsid w:val="001819BC"/>
    <w:rsid w:val="0018642A"/>
    <w:rsid w:val="001911CB"/>
    <w:rsid w:val="00195977"/>
    <w:rsid w:val="001A3685"/>
    <w:rsid w:val="001A68B8"/>
    <w:rsid w:val="001C14EA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45131"/>
    <w:rsid w:val="00260080"/>
    <w:rsid w:val="00265CAE"/>
    <w:rsid w:val="00267EF7"/>
    <w:rsid w:val="002749BA"/>
    <w:rsid w:val="00296774"/>
    <w:rsid w:val="002A115A"/>
    <w:rsid w:val="002B60DA"/>
    <w:rsid w:val="002E25EF"/>
    <w:rsid w:val="002E47D4"/>
    <w:rsid w:val="00310604"/>
    <w:rsid w:val="00326A21"/>
    <w:rsid w:val="00335425"/>
    <w:rsid w:val="00342691"/>
    <w:rsid w:val="00354E81"/>
    <w:rsid w:val="00364BE7"/>
    <w:rsid w:val="00383258"/>
    <w:rsid w:val="0039792F"/>
    <w:rsid w:val="003A221F"/>
    <w:rsid w:val="003A2FB2"/>
    <w:rsid w:val="003A4F2E"/>
    <w:rsid w:val="003B55F6"/>
    <w:rsid w:val="003C5C7A"/>
    <w:rsid w:val="003D4B54"/>
    <w:rsid w:val="003D5E50"/>
    <w:rsid w:val="003E7B80"/>
    <w:rsid w:val="003F0FAA"/>
    <w:rsid w:val="003F35E7"/>
    <w:rsid w:val="00413997"/>
    <w:rsid w:val="0046514F"/>
    <w:rsid w:val="00484AB4"/>
    <w:rsid w:val="004A3440"/>
    <w:rsid w:val="004C1DBB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7553D"/>
    <w:rsid w:val="00581140"/>
    <w:rsid w:val="005C6BDC"/>
    <w:rsid w:val="005D4C56"/>
    <w:rsid w:val="005E53A3"/>
    <w:rsid w:val="006030D4"/>
    <w:rsid w:val="00611DEC"/>
    <w:rsid w:val="006574CC"/>
    <w:rsid w:val="00691C72"/>
    <w:rsid w:val="00692949"/>
    <w:rsid w:val="006A7494"/>
    <w:rsid w:val="006C3154"/>
    <w:rsid w:val="006C626D"/>
    <w:rsid w:val="006E119E"/>
    <w:rsid w:val="006E2356"/>
    <w:rsid w:val="007046FF"/>
    <w:rsid w:val="007277A1"/>
    <w:rsid w:val="00730430"/>
    <w:rsid w:val="007745AE"/>
    <w:rsid w:val="00780C9A"/>
    <w:rsid w:val="007835A7"/>
    <w:rsid w:val="00792464"/>
    <w:rsid w:val="007A1B4C"/>
    <w:rsid w:val="007B03F4"/>
    <w:rsid w:val="007D326E"/>
    <w:rsid w:val="007D387C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5331"/>
    <w:rsid w:val="008974B1"/>
    <w:rsid w:val="008975B6"/>
    <w:rsid w:val="008B6133"/>
    <w:rsid w:val="008C54C7"/>
    <w:rsid w:val="008E4593"/>
    <w:rsid w:val="008F500F"/>
    <w:rsid w:val="00916344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A011CC"/>
    <w:rsid w:val="00A14D40"/>
    <w:rsid w:val="00A20991"/>
    <w:rsid w:val="00A27532"/>
    <w:rsid w:val="00A37248"/>
    <w:rsid w:val="00A506FD"/>
    <w:rsid w:val="00A574C8"/>
    <w:rsid w:val="00A6278D"/>
    <w:rsid w:val="00A77340"/>
    <w:rsid w:val="00A833EA"/>
    <w:rsid w:val="00A9606F"/>
    <w:rsid w:val="00AA3946"/>
    <w:rsid w:val="00AB37AC"/>
    <w:rsid w:val="00AB5D2D"/>
    <w:rsid w:val="00AB69C1"/>
    <w:rsid w:val="00AC1B1C"/>
    <w:rsid w:val="00AC615F"/>
    <w:rsid w:val="00AE071D"/>
    <w:rsid w:val="00AE299D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757B"/>
    <w:rsid w:val="00C46B7C"/>
    <w:rsid w:val="00C65034"/>
    <w:rsid w:val="00C829B0"/>
    <w:rsid w:val="00C87FA2"/>
    <w:rsid w:val="00C92780"/>
    <w:rsid w:val="00CB3655"/>
    <w:rsid w:val="00CC3E80"/>
    <w:rsid w:val="00CD0364"/>
    <w:rsid w:val="00CE07A3"/>
    <w:rsid w:val="00D020E5"/>
    <w:rsid w:val="00D2245B"/>
    <w:rsid w:val="00D2730B"/>
    <w:rsid w:val="00D27819"/>
    <w:rsid w:val="00D47682"/>
    <w:rsid w:val="00D66135"/>
    <w:rsid w:val="00DB5E16"/>
    <w:rsid w:val="00DC58C6"/>
    <w:rsid w:val="00DD05D9"/>
    <w:rsid w:val="00DF1DD5"/>
    <w:rsid w:val="00E1320C"/>
    <w:rsid w:val="00E179F1"/>
    <w:rsid w:val="00E2615A"/>
    <w:rsid w:val="00E31C14"/>
    <w:rsid w:val="00E4154A"/>
    <w:rsid w:val="00E61ED9"/>
    <w:rsid w:val="00E75783"/>
    <w:rsid w:val="00EB07F4"/>
    <w:rsid w:val="00EB1D22"/>
    <w:rsid w:val="00EC565B"/>
    <w:rsid w:val="00EF1D64"/>
    <w:rsid w:val="00F13E06"/>
    <w:rsid w:val="00F14E96"/>
    <w:rsid w:val="00F32633"/>
    <w:rsid w:val="00F44EDB"/>
    <w:rsid w:val="00F57388"/>
    <w:rsid w:val="00F91257"/>
    <w:rsid w:val="00F94E56"/>
    <w:rsid w:val="00F9570A"/>
    <w:rsid w:val="00FA2711"/>
    <w:rsid w:val="00FC5FBC"/>
    <w:rsid w:val="00FD2271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E86C-0B6C-4047-8CBA-C144C6A7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2014-11-27T15:08:00Z</dcterms:created>
  <dcterms:modified xsi:type="dcterms:W3CDTF">2014-11-27T15:22:00Z</dcterms:modified>
</cp:coreProperties>
</file>