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8E" w:rsidRDefault="00A10B8E" w:rsidP="001741B3"/>
    <w:p w:rsidR="00E108AC" w:rsidRDefault="00E108AC" w:rsidP="001741B3"/>
    <w:p w:rsidR="00FD5367" w:rsidRDefault="00E108AC" w:rsidP="00FD5367">
      <w:pPr>
        <w:pStyle w:val="KTHTitel"/>
        <w:rPr>
          <w:rFonts w:ascii="Garamond" w:hAnsi="Garamond"/>
          <w:sz w:val="24"/>
          <w:szCs w:val="24"/>
        </w:rPr>
      </w:pPr>
      <w:r w:rsidRPr="00E108AC">
        <w:rPr>
          <w:rFonts w:ascii="Garamond" w:hAnsi="Garamond"/>
          <w:sz w:val="24"/>
          <w:szCs w:val="24"/>
        </w:rPr>
        <w:t>Anvisningar till blankett Ansökan om exa</w:t>
      </w:r>
      <w:r w:rsidR="00AE0883">
        <w:rPr>
          <w:rFonts w:ascii="Garamond" w:hAnsi="Garamond"/>
          <w:sz w:val="24"/>
          <w:szCs w:val="24"/>
        </w:rPr>
        <w:t>mensarbete</w:t>
      </w:r>
    </w:p>
    <w:p w:rsidR="00FD5367" w:rsidRDefault="00FD5367" w:rsidP="001741B3">
      <w:pPr>
        <w:rPr>
          <w:rFonts w:ascii="Garamond" w:hAnsi="Garamond"/>
          <w:sz w:val="24"/>
          <w:szCs w:val="24"/>
        </w:rPr>
      </w:pPr>
      <w:r w:rsidRPr="00FD5367">
        <w:rPr>
          <w:rFonts w:ascii="Garamond" w:hAnsi="Garamond"/>
          <w:sz w:val="24"/>
          <w:szCs w:val="24"/>
        </w:rPr>
        <w:t>Uppgifter som är kopplade till</w:t>
      </w:r>
      <w:r>
        <w:rPr>
          <w:rFonts w:ascii="Garamond" w:hAnsi="Garamond"/>
          <w:sz w:val="24"/>
          <w:szCs w:val="24"/>
        </w:rPr>
        <w:t xml:space="preserve"> genomförande av examensarbete, </w:t>
      </w:r>
      <w:r w:rsidRPr="00FD5367">
        <w:rPr>
          <w:rFonts w:ascii="Garamond" w:hAnsi="Garamond"/>
          <w:sz w:val="24"/>
          <w:szCs w:val="24"/>
        </w:rPr>
        <w:t xml:space="preserve">rapportering av resultat och </w:t>
      </w:r>
      <w:r>
        <w:rPr>
          <w:rFonts w:ascii="Garamond" w:hAnsi="Garamond"/>
          <w:sz w:val="24"/>
          <w:szCs w:val="24"/>
        </w:rPr>
        <w:t xml:space="preserve">registrering och publicering i publikationsdatabasen </w:t>
      </w:r>
      <w:proofErr w:type="spellStart"/>
      <w:r w:rsidRPr="00FD5367">
        <w:rPr>
          <w:rFonts w:ascii="Garamond" w:hAnsi="Garamond"/>
          <w:sz w:val="24"/>
          <w:szCs w:val="24"/>
        </w:rPr>
        <w:t>DiVA</w:t>
      </w:r>
      <w:proofErr w:type="spellEnd"/>
      <w:r w:rsidRPr="00FD5367">
        <w:rPr>
          <w:rFonts w:ascii="Garamond" w:hAnsi="Garamond"/>
          <w:sz w:val="24"/>
          <w:szCs w:val="24"/>
        </w:rPr>
        <w:t xml:space="preserve"> </w:t>
      </w:r>
      <w:r w:rsidR="00AE0883">
        <w:rPr>
          <w:rFonts w:ascii="Garamond" w:hAnsi="Garamond"/>
          <w:sz w:val="24"/>
          <w:szCs w:val="24"/>
        </w:rPr>
        <w:t>hanter</w:t>
      </w:r>
      <w:r>
        <w:rPr>
          <w:rFonts w:ascii="Garamond" w:hAnsi="Garamond"/>
          <w:sz w:val="24"/>
          <w:szCs w:val="24"/>
        </w:rPr>
        <w:t xml:space="preserve">as separat och finns inte med på denna anmälningsblankett. </w:t>
      </w:r>
    </w:p>
    <w:p w:rsidR="00FD5367" w:rsidRDefault="00FD5367" w:rsidP="001741B3">
      <w:pPr>
        <w:rPr>
          <w:rFonts w:ascii="Garamond" w:hAnsi="Garamond"/>
          <w:sz w:val="24"/>
          <w:szCs w:val="24"/>
        </w:rPr>
      </w:pPr>
    </w:p>
    <w:p w:rsidR="00AB1701" w:rsidRDefault="00FD5367" w:rsidP="00FD5367">
      <w:pPr>
        <w:rPr>
          <w:rFonts w:ascii="Garamond" w:hAnsi="Garamond"/>
          <w:sz w:val="24"/>
          <w:szCs w:val="24"/>
        </w:rPr>
      </w:pPr>
      <w:r w:rsidRPr="00FD5367">
        <w:rPr>
          <w:rFonts w:ascii="Garamond" w:hAnsi="Garamond"/>
          <w:sz w:val="24"/>
          <w:szCs w:val="24"/>
        </w:rPr>
        <w:t>Student</w:t>
      </w:r>
      <w:r w:rsidR="00C403C7">
        <w:rPr>
          <w:rFonts w:ascii="Garamond" w:hAnsi="Garamond"/>
          <w:sz w:val="24"/>
          <w:szCs w:val="24"/>
        </w:rPr>
        <w:t>en</w:t>
      </w:r>
      <w:r w:rsidRPr="00FD5367">
        <w:rPr>
          <w:rFonts w:ascii="Garamond" w:hAnsi="Garamond"/>
          <w:sz w:val="24"/>
          <w:szCs w:val="24"/>
        </w:rPr>
        <w:t xml:space="preserve"> ansvarar själ</w:t>
      </w:r>
      <w:r w:rsidR="00C403C7">
        <w:rPr>
          <w:rFonts w:ascii="Garamond" w:hAnsi="Garamond"/>
          <w:sz w:val="24"/>
          <w:szCs w:val="24"/>
        </w:rPr>
        <w:t>v för att hitta examensarbete</w:t>
      </w:r>
      <w:r w:rsidRPr="00FD5367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Ansökan om examensarbete måste vara godkänd innan examensarbete påbörjas. Del 1 av blankett måste vara godkänd innan de</w:t>
      </w:r>
      <w:r w:rsidR="00AB1701">
        <w:rPr>
          <w:rFonts w:ascii="Garamond" w:hAnsi="Garamond"/>
          <w:sz w:val="24"/>
          <w:szCs w:val="24"/>
        </w:rPr>
        <w:t>l 2 av blanketten kan hanteras.</w:t>
      </w:r>
    </w:p>
    <w:p w:rsidR="00AB1701" w:rsidRDefault="00AB1701" w:rsidP="00FD5367">
      <w:pPr>
        <w:rPr>
          <w:rFonts w:ascii="Garamond" w:hAnsi="Garamond"/>
          <w:sz w:val="24"/>
          <w:szCs w:val="24"/>
        </w:rPr>
      </w:pPr>
    </w:p>
    <w:p w:rsidR="00FD5367" w:rsidRPr="00FD5367" w:rsidRDefault="00FD5367" w:rsidP="00FD5367">
      <w:pPr>
        <w:rPr>
          <w:rFonts w:ascii="Garamond" w:hAnsi="Garamond"/>
          <w:b/>
          <w:sz w:val="24"/>
          <w:szCs w:val="24"/>
        </w:rPr>
      </w:pPr>
      <w:r w:rsidRPr="00FD5367">
        <w:rPr>
          <w:rFonts w:ascii="Garamond" w:hAnsi="Garamond"/>
          <w:b/>
          <w:sz w:val="24"/>
          <w:szCs w:val="24"/>
        </w:rPr>
        <w:t>Del 1</w:t>
      </w:r>
    </w:p>
    <w:p w:rsidR="00FD5367" w:rsidRDefault="00FD5367" w:rsidP="00FD536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Syftar till att</w:t>
      </w:r>
      <w:r w:rsidR="00AE0883" w:rsidRPr="00AE0883">
        <w:rPr>
          <w:rFonts w:ascii="Garamond" w:hAnsi="Garamond"/>
          <w:b/>
          <w:sz w:val="24"/>
          <w:szCs w:val="24"/>
        </w:rPr>
        <w:t xml:space="preserve"> </w:t>
      </w:r>
      <w:r w:rsidR="00AE0883" w:rsidRPr="00AE0883">
        <w:rPr>
          <w:rFonts w:ascii="Garamond" w:hAnsi="Garamond"/>
          <w:sz w:val="24"/>
          <w:szCs w:val="24"/>
        </w:rPr>
        <w:t>kansli/utbildningsadministration</w:t>
      </w:r>
      <w:r w:rsidRPr="00AE0883">
        <w:rPr>
          <w:rFonts w:ascii="Garamond" w:hAnsi="Garamond"/>
          <w:sz w:val="24"/>
          <w:szCs w:val="24"/>
        </w:rPr>
        <w:t xml:space="preserve"> </w:t>
      </w:r>
      <w:r w:rsidR="00AE0883">
        <w:rPr>
          <w:rFonts w:ascii="Garamond" w:hAnsi="Garamond"/>
          <w:sz w:val="24"/>
          <w:szCs w:val="24"/>
        </w:rPr>
        <w:t>vid programägande skolan ska</w:t>
      </w:r>
      <w:r>
        <w:rPr>
          <w:rFonts w:ascii="Garamond" w:hAnsi="Garamond"/>
          <w:sz w:val="24"/>
          <w:szCs w:val="24"/>
        </w:rPr>
        <w:t xml:space="preserve"> godkänna att student uppfyller poängkrav att antas till examensarbetskurs.</w:t>
      </w:r>
    </w:p>
    <w:p w:rsidR="00FD5367" w:rsidRPr="00E108AC" w:rsidRDefault="00FD5367" w:rsidP="001741B3">
      <w:pPr>
        <w:rPr>
          <w:rFonts w:ascii="Garamond" w:hAnsi="Garamond"/>
          <w:sz w:val="24"/>
          <w:szCs w:val="24"/>
        </w:rPr>
      </w:pPr>
    </w:p>
    <w:p w:rsidR="00AE0883" w:rsidRDefault="00FD5367" w:rsidP="001741B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Studenten </w:t>
      </w:r>
      <w:r>
        <w:rPr>
          <w:rFonts w:ascii="Garamond" w:hAnsi="Garamond"/>
          <w:sz w:val="24"/>
          <w:szCs w:val="24"/>
        </w:rPr>
        <w:t>f</w:t>
      </w:r>
      <w:r w:rsidR="00A10B8E" w:rsidRPr="00E108AC">
        <w:rPr>
          <w:rFonts w:ascii="Garamond" w:hAnsi="Garamond"/>
          <w:sz w:val="24"/>
          <w:szCs w:val="24"/>
        </w:rPr>
        <w:t>yll</w:t>
      </w:r>
      <w:r w:rsidR="00E108AC">
        <w:rPr>
          <w:rFonts w:ascii="Garamond" w:hAnsi="Garamond"/>
          <w:sz w:val="24"/>
          <w:szCs w:val="24"/>
        </w:rPr>
        <w:t>er</w:t>
      </w:r>
      <w:r w:rsidR="00A10B8E" w:rsidRPr="00E108AC">
        <w:rPr>
          <w:rFonts w:ascii="Garamond" w:hAnsi="Garamond"/>
          <w:sz w:val="24"/>
          <w:szCs w:val="24"/>
        </w:rPr>
        <w:t xml:space="preserve"> i del </w:t>
      </w:r>
      <w:r w:rsidR="0093182B">
        <w:rPr>
          <w:rFonts w:ascii="Garamond" w:hAnsi="Garamond"/>
          <w:sz w:val="24"/>
          <w:szCs w:val="24"/>
        </w:rPr>
        <w:t>1</w:t>
      </w:r>
      <w:r w:rsidR="00A10B8E" w:rsidRPr="00E108AC">
        <w:rPr>
          <w:rFonts w:ascii="Garamond" w:hAnsi="Garamond"/>
          <w:sz w:val="24"/>
          <w:szCs w:val="24"/>
        </w:rPr>
        <w:t>och lämna</w:t>
      </w:r>
      <w:r>
        <w:rPr>
          <w:rFonts w:ascii="Garamond" w:hAnsi="Garamond"/>
          <w:sz w:val="24"/>
          <w:szCs w:val="24"/>
        </w:rPr>
        <w:t>r</w:t>
      </w:r>
      <w:r w:rsidR="00A10B8E" w:rsidRPr="00E108AC">
        <w:rPr>
          <w:rFonts w:ascii="Garamond" w:hAnsi="Garamond"/>
          <w:sz w:val="24"/>
          <w:szCs w:val="24"/>
        </w:rPr>
        <w:t xml:space="preserve"> till</w:t>
      </w:r>
      <w:r w:rsidR="00FB67AD" w:rsidRPr="00E108AC">
        <w:rPr>
          <w:rFonts w:ascii="Garamond" w:hAnsi="Garamond"/>
          <w:sz w:val="24"/>
          <w:szCs w:val="24"/>
        </w:rPr>
        <w:t xml:space="preserve"> det </w:t>
      </w:r>
      <w:r w:rsidR="00FB67AD" w:rsidRPr="00FD5367">
        <w:rPr>
          <w:rFonts w:ascii="Garamond" w:hAnsi="Garamond"/>
          <w:b/>
          <w:sz w:val="24"/>
          <w:szCs w:val="24"/>
        </w:rPr>
        <w:t>kansli</w:t>
      </w:r>
      <w:r w:rsidR="00E108AC" w:rsidRPr="00FD5367">
        <w:rPr>
          <w:rFonts w:ascii="Garamond" w:hAnsi="Garamond"/>
          <w:b/>
          <w:sz w:val="24"/>
          <w:szCs w:val="24"/>
        </w:rPr>
        <w:t>/utbildningsadministration</w:t>
      </w:r>
      <w:r w:rsidR="00E108AC">
        <w:rPr>
          <w:rFonts w:ascii="Garamond" w:hAnsi="Garamond"/>
          <w:sz w:val="24"/>
          <w:szCs w:val="24"/>
        </w:rPr>
        <w:t xml:space="preserve"> </w:t>
      </w:r>
      <w:r w:rsidR="00E108AC" w:rsidRPr="00E108AC">
        <w:rPr>
          <w:rFonts w:ascii="Garamond" w:hAnsi="Garamond"/>
          <w:sz w:val="24"/>
          <w:szCs w:val="24"/>
        </w:rPr>
        <w:t>som</w:t>
      </w:r>
      <w:r w:rsidR="00AE0883">
        <w:rPr>
          <w:rFonts w:ascii="Garamond" w:hAnsi="Garamond"/>
          <w:sz w:val="24"/>
          <w:szCs w:val="24"/>
        </w:rPr>
        <w:t xml:space="preserve"> administrerar det </w:t>
      </w:r>
      <w:r w:rsidR="00A10B8E" w:rsidRPr="00E108AC">
        <w:rPr>
          <w:rFonts w:ascii="Garamond" w:hAnsi="Garamond"/>
          <w:sz w:val="24"/>
          <w:szCs w:val="24"/>
        </w:rPr>
        <w:t xml:space="preserve">program </w:t>
      </w:r>
      <w:r w:rsidR="00AE0883">
        <w:rPr>
          <w:rFonts w:ascii="Garamond" w:hAnsi="Garamond"/>
          <w:sz w:val="24"/>
          <w:szCs w:val="24"/>
        </w:rPr>
        <w:t>student</w:t>
      </w:r>
      <w:r w:rsidR="0093182B">
        <w:rPr>
          <w:rFonts w:ascii="Garamond" w:hAnsi="Garamond"/>
          <w:sz w:val="24"/>
          <w:szCs w:val="24"/>
        </w:rPr>
        <w:t xml:space="preserve">en </w:t>
      </w:r>
      <w:r w:rsidR="00A10B8E" w:rsidRPr="00E108AC">
        <w:rPr>
          <w:rFonts w:ascii="Garamond" w:hAnsi="Garamond"/>
          <w:sz w:val="24"/>
          <w:szCs w:val="24"/>
        </w:rPr>
        <w:t>läser.</w:t>
      </w:r>
    </w:p>
    <w:p w:rsidR="00A10B8E" w:rsidRPr="00E108AC" w:rsidRDefault="00AE0883" w:rsidP="001741B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Poängk</w:t>
      </w:r>
      <w:r w:rsidR="00AB1701">
        <w:rPr>
          <w:rFonts w:ascii="Garamond" w:hAnsi="Garamond"/>
          <w:sz w:val="24"/>
          <w:szCs w:val="24"/>
        </w:rPr>
        <w:t>rav för att få påbörja examensarbete</w:t>
      </w:r>
      <w:r>
        <w:rPr>
          <w:rFonts w:ascii="Garamond" w:hAnsi="Garamond"/>
          <w:sz w:val="24"/>
          <w:szCs w:val="24"/>
        </w:rPr>
        <w:t xml:space="preserve"> anges i regelverket.</w:t>
      </w:r>
    </w:p>
    <w:p w:rsidR="00B7623F" w:rsidRPr="00E108AC" w:rsidRDefault="00B7623F" w:rsidP="001741B3">
      <w:pPr>
        <w:rPr>
          <w:rFonts w:ascii="Garamond" w:hAnsi="Garamond"/>
          <w:sz w:val="24"/>
          <w:szCs w:val="24"/>
        </w:rPr>
      </w:pPr>
      <w:r w:rsidRPr="00E108AC">
        <w:rPr>
          <w:rFonts w:ascii="Garamond" w:hAnsi="Garamond"/>
          <w:sz w:val="24"/>
          <w:szCs w:val="24"/>
        </w:rPr>
        <w:t xml:space="preserve">Läs mer här: </w:t>
      </w:r>
      <w:hyperlink r:id="rId8" w:history="1">
        <w:r w:rsidRPr="00E108AC">
          <w:rPr>
            <w:rStyle w:val="Hyperlnk"/>
            <w:rFonts w:ascii="Garamond" w:hAnsi="Garamond"/>
            <w:sz w:val="24"/>
            <w:szCs w:val="24"/>
          </w:rPr>
          <w:t>https://intra.kth.se/regelverk/utbildning-forskning/grundutbildning/examensarbete/overgripande-riktlinjer-for-examensarbetskurser-gemensamma-mal-och-bedomningskriterier-1.551506</w:t>
        </w:r>
      </w:hyperlink>
    </w:p>
    <w:p w:rsidR="00BB3FFF" w:rsidRPr="00E108AC" w:rsidRDefault="00BB3FFF" w:rsidP="001741B3">
      <w:pPr>
        <w:rPr>
          <w:rFonts w:ascii="Garamond" w:hAnsi="Garamond"/>
          <w:sz w:val="24"/>
          <w:szCs w:val="24"/>
        </w:rPr>
      </w:pPr>
    </w:p>
    <w:p w:rsidR="00BB3FFF" w:rsidRPr="00E108AC" w:rsidRDefault="00AB1701" w:rsidP="001741B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När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AB1701">
        <w:rPr>
          <w:rFonts w:ascii="Garamond" w:hAnsi="Garamond"/>
          <w:b/>
          <w:sz w:val="24"/>
          <w:szCs w:val="24"/>
        </w:rPr>
        <w:t>kansli/utbildningsadministration</w:t>
      </w:r>
      <w:r>
        <w:rPr>
          <w:rFonts w:ascii="Garamond" w:hAnsi="Garamond"/>
          <w:b/>
          <w:sz w:val="24"/>
          <w:szCs w:val="24"/>
        </w:rPr>
        <w:t xml:space="preserve"> mottagit anmälan</w:t>
      </w:r>
      <w:r w:rsidRPr="00AB170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</w:t>
      </w:r>
      <w:r w:rsidR="00BB3FFF" w:rsidRPr="00E108AC">
        <w:rPr>
          <w:rFonts w:ascii="Garamond" w:hAnsi="Garamond"/>
          <w:sz w:val="24"/>
          <w:szCs w:val="24"/>
        </w:rPr>
        <w:t>o</w:t>
      </w:r>
      <w:r w:rsidR="0093182B">
        <w:rPr>
          <w:rFonts w:ascii="Garamond" w:hAnsi="Garamond"/>
          <w:sz w:val="24"/>
          <w:szCs w:val="24"/>
        </w:rPr>
        <w:t xml:space="preserve">ntrolleras </w:t>
      </w:r>
      <w:r w:rsidR="00BB3FFF" w:rsidRPr="00E108AC">
        <w:rPr>
          <w:rFonts w:ascii="Garamond" w:hAnsi="Garamond"/>
          <w:sz w:val="24"/>
          <w:szCs w:val="24"/>
        </w:rPr>
        <w:t xml:space="preserve">att studenten uppfyller </w:t>
      </w:r>
      <w:r w:rsidR="00AE0883">
        <w:rPr>
          <w:rFonts w:ascii="Garamond" w:hAnsi="Garamond"/>
          <w:sz w:val="24"/>
          <w:szCs w:val="24"/>
        </w:rPr>
        <w:t>poäng</w:t>
      </w:r>
      <w:r w:rsidR="00BB3FFF" w:rsidRPr="00E108AC">
        <w:rPr>
          <w:rFonts w:ascii="Garamond" w:hAnsi="Garamond"/>
          <w:sz w:val="24"/>
          <w:szCs w:val="24"/>
        </w:rPr>
        <w:t>kraven för att få påbörja ett e</w:t>
      </w:r>
      <w:r w:rsidR="00BC6B60" w:rsidRPr="00E108AC">
        <w:rPr>
          <w:rFonts w:ascii="Garamond" w:hAnsi="Garamond"/>
          <w:sz w:val="24"/>
          <w:szCs w:val="24"/>
        </w:rPr>
        <w:t>x</w:t>
      </w:r>
      <w:r w:rsidR="00BB3FFF" w:rsidRPr="00E108AC">
        <w:rPr>
          <w:rFonts w:ascii="Garamond" w:hAnsi="Garamond"/>
          <w:sz w:val="24"/>
          <w:szCs w:val="24"/>
        </w:rPr>
        <w:t xml:space="preserve">amensarbete. </w:t>
      </w:r>
      <w:r w:rsidR="00E108AC">
        <w:rPr>
          <w:rFonts w:ascii="Garamond" w:hAnsi="Garamond"/>
          <w:sz w:val="24"/>
          <w:szCs w:val="24"/>
        </w:rPr>
        <w:t>Blanketten signeras</w:t>
      </w:r>
      <w:r>
        <w:rPr>
          <w:rFonts w:ascii="Garamond" w:hAnsi="Garamond"/>
          <w:sz w:val="24"/>
          <w:szCs w:val="24"/>
        </w:rPr>
        <w:t xml:space="preserve"> a</w:t>
      </w:r>
      <w:r w:rsidR="0093182B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 xml:space="preserve"> behörig administrativ person</w:t>
      </w:r>
      <w:r w:rsidR="00E108AC">
        <w:rPr>
          <w:rFonts w:ascii="Garamond" w:hAnsi="Garamond"/>
          <w:sz w:val="24"/>
          <w:szCs w:val="24"/>
        </w:rPr>
        <w:t xml:space="preserve"> </w:t>
      </w:r>
      <w:r w:rsidR="00BB3FFF" w:rsidRPr="00E108AC">
        <w:rPr>
          <w:rFonts w:ascii="Garamond" w:hAnsi="Garamond"/>
          <w:sz w:val="24"/>
          <w:szCs w:val="24"/>
        </w:rPr>
        <w:t>och lämna</w:t>
      </w:r>
      <w:r w:rsidR="00E108AC">
        <w:rPr>
          <w:rFonts w:ascii="Garamond" w:hAnsi="Garamond"/>
          <w:sz w:val="24"/>
          <w:szCs w:val="24"/>
        </w:rPr>
        <w:t>s</w:t>
      </w:r>
      <w:r w:rsidR="00BB3FFF" w:rsidRPr="00E108AC">
        <w:rPr>
          <w:rFonts w:ascii="Garamond" w:hAnsi="Garamond"/>
          <w:sz w:val="24"/>
          <w:szCs w:val="24"/>
        </w:rPr>
        <w:t xml:space="preserve"> åter till studenten.</w:t>
      </w:r>
    </w:p>
    <w:p w:rsidR="00BB3FFF" w:rsidRDefault="00BB3FFF" w:rsidP="001741B3">
      <w:pPr>
        <w:rPr>
          <w:rFonts w:ascii="Garamond" w:hAnsi="Garamond"/>
          <w:sz w:val="24"/>
          <w:szCs w:val="24"/>
        </w:rPr>
      </w:pPr>
    </w:p>
    <w:p w:rsidR="00BB3FFF" w:rsidRPr="0093182B" w:rsidRDefault="00AB1701" w:rsidP="001741B3">
      <w:pPr>
        <w:rPr>
          <w:rFonts w:ascii="Garamond" w:hAnsi="Garamond"/>
          <w:b/>
          <w:sz w:val="24"/>
          <w:szCs w:val="24"/>
        </w:rPr>
      </w:pPr>
      <w:r w:rsidRPr="00AB1701">
        <w:rPr>
          <w:rFonts w:ascii="Garamond" w:hAnsi="Garamond"/>
          <w:b/>
          <w:sz w:val="24"/>
          <w:szCs w:val="24"/>
        </w:rPr>
        <w:t>Del 2</w:t>
      </w:r>
      <w:r>
        <w:rPr>
          <w:rFonts w:ascii="Garamond" w:hAnsi="Garamond"/>
          <w:b/>
          <w:sz w:val="24"/>
          <w:szCs w:val="24"/>
        </w:rPr>
        <w:br/>
      </w:r>
      <w:r w:rsidR="00BB3FFF" w:rsidRPr="00E108AC">
        <w:rPr>
          <w:rFonts w:ascii="Garamond" w:hAnsi="Garamond"/>
          <w:sz w:val="24"/>
          <w:szCs w:val="24"/>
        </w:rPr>
        <w:t xml:space="preserve">Med en signerad </w:t>
      </w:r>
      <w:r>
        <w:rPr>
          <w:rFonts w:ascii="Garamond" w:hAnsi="Garamond"/>
          <w:sz w:val="24"/>
          <w:szCs w:val="24"/>
        </w:rPr>
        <w:t>del 1</w:t>
      </w:r>
      <w:r w:rsidR="00BA7494" w:rsidRPr="00E108AC">
        <w:rPr>
          <w:rFonts w:ascii="Garamond" w:hAnsi="Garamond"/>
          <w:sz w:val="24"/>
          <w:szCs w:val="24"/>
        </w:rPr>
        <w:t xml:space="preserve"> </w:t>
      </w:r>
      <w:r w:rsidR="00AE0883">
        <w:rPr>
          <w:rFonts w:ascii="Garamond" w:hAnsi="Garamond"/>
          <w:sz w:val="24"/>
          <w:szCs w:val="24"/>
        </w:rPr>
        <w:t xml:space="preserve">av </w:t>
      </w:r>
      <w:r w:rsidR="00BA7494" w:rsidRPr="00E108AC">
        <w:rPr>
          <w:rFonts w:ascii="Garamond" w:hAnsi="Garamond"/>
          <w:sz w:val="24"/>
          <w:szCs w:val="24"/>
        </w:rPr>
        <w:t xml:space="preserve">blanketten kan </w:t>
      </w:r>
      <w:r w:rsidR="00E108AC" w:rsidRPr="00AB1701">
        <w:rPr>
          <w:rFonts w:ascii="Garamond" w:hAnsi="Garamond"/>
          <w:b/>
          <w:sz w:val="24"/>
          <w:szCs w:val="24"/>
        </w:rPr>
        <w:t>studenten</w:t>
      </w:r>
      <w:r w:rsidR="00BA7494" w:rsidRPr="00E108AC">
        <w:rPr>
          <w:rFonts w:ascii="Garamond" w:hAnsi="Garamond"/>
          <w:sz w:val="24"/>
          <w:szCs w:val="24"/>
        </w:rPr>
        <w:t xml:space="preserve"> diskutera projekt med en </w:t>
      </w:r>
      <w:r w:rsidR="00BA7494" w:rsidRPr="00AB1701">
        <w:rPr>
          <w:rFonts w:ascii="Garamond" w:hAnsi="Garamond"/>
          <w:b/>
          <w:sz w:val="24"/>
          <w:szCs w:val="24"/>
        </w:rPr>
        <w:t>examinator</w:t>
      </w:r>
      <w:r w:rsidR="002C1E28" w:rsidRPr="00AB1701">
        <w:rPr>
          <w:rFonts w:ascii="Garamond" w:hAnsi="Garamond"/>
          <w:b/>
          <w:sz w:val="24"/>
          <w:szCs w:val="24"/>
        </w:rPr>
        <w:t>.</w:t>
      </w:r>
      <w:r w:rsidR="00B7623F" w:rsidRPr="00E108AC">
        <w:rPr>
          <w:rFonts w:ascii="Garamond" w:hAnsi="Garamond"/>
          <w:sz w:val="24"/>
          <w:szCs w:val="24"/>
        </w:rPr>
        <w:t xml:space="preserve"> Examinatorn kontrollerar också att </w:t>
      </w:r>
      <w:r w:rsidR="00E108AC">
        <w:rPr>
          <w:rFonts w:ascii="Garamond" w:hAnsi="Garamond"/>
          <w:sz w:val="24"/>
          <w:szCs w:val="24"/>
        </w:rPr>
        <w:t>studenten</w:t>
      </w:r>
      <w:r w:rsidR="00B7623F" w:rsidRPr="00E108AC">
        <w:rPr>
          <w:rFonts w:ascii="Garamond" w:hAnsi="Garamond"/>
          <w:sz w:val="24"/>
          <w:szCs w:val="24"/>
        </w:rPr>
        <w:t xml:space="preserve"> har rätt förkunskaper för aktuellt projekt.</w:t>
      </w:r>
    </w:p>
    <w:p w:rsidR="00EC327E" w:rsidRPr="00E108AC" w:rsidRDefault="00AE0883" w:rsidP="001741B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När examinator</w:t>
      </w:r>
      <w:r w:rsidR="00E108A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och student är överens fyller de</w:t>
      </w:r>
      <w:r w:rsidR="00E108AC">
        <w:rPr>
          <w:rFonts w:ascii="Garamond" w:hAnsi="Garamond"/>
          <w:sz w:val="24"/>
          <w:szCs w:val="24"/>
        </w:rPr>
        <w:t xml:space="preserve"> i del 2</w:t>
      </w:r>
      <w:r>
        <w:rPr>
          <w:rFonts w:ascii="Garamond" w:hAnsi="Garamond"/>
          <w:sz w:val="24"/>
          <w:szCs w:val="24"/>
        </w:rPr>
        <w:t xml:space="preserve"> av blanketten</w:t>
      </w:r>
      <w:r w:rsidR="00E108AC">
        <w:rPr>
          <w:rFonts w:ascii="Garamond" w:hAnsi="Garamond"/>
          <w:sz w:val="24"/>
          <w:szCs w:val="24"/>
        </w:rPr>
        <w:t>.</w:t>
      </w:r>
    </w:p>
    <w:p w:rsidR="00FB67AD" w:rsidRDefault="002C1E28" w:rsidP="001741B3">
      <w:pPr>
        <w:rPr>
          <w:rFonts w:ascii="Garamond" w:hAnsi="Garamond"/>
          <w:sz w:val="24"/>
          <w:szCs w:val="24"/>
        </w:rPr>
      </w:pPr>
      <w:r w:rsidRPr="00E108AC">
        <w:rPr>
          <w:rFonts w:ascii="Garamond" w:hAnsi="Garamond"/>
          <w:sz w:val="24"/>
          <w:szCs w:val="24"/>
        </w:rPr>
        <w:t xml:space="preserve">Om studenten </w:t>
      </w:r>
      <w:r w:rsidR="00AE0883">
        <w:rPr>
          <w:rFonts w:ascii="Garamond" w:hAnsi="Garamond"/>
          <w:sz w:val="24"/>
          <w:szCs w:val="24"/>
        </w:rPr>
        <w:t>önskar</w:t>
      </w:r>
      <w:r w:rsidRPr="00E108AC">
        <w:rPr>
          <w:rFonts w:ascii="Garamond" w:hAnsi="Garamond"/>
          <w:sz w:val="24"/>
          <w:szCs w:val="24"/>
        </w:rPr>
        <w:t xml:space="preserve"> graderat betyg (</w:t>
      </w:r>
      <w:r w:rsidR="00AE0883">
        <w:rPr>
          <w:rFonts w:ascii="Garamond" w:hAnsi="Garamond"/>
          <w:sz w:val="24"/>
          <w:szCs w:val="24"/>
        </w:rPr>
        <w:t>gäller</w:t>
      </w:r>
      <w:r w:rsidRPr="00E108AC">
        <w:rPr>
          <w:rFonts w:ascii="Garamond" w:hAnsi="Garamond"/>
          <w:sz w:val="24"/>
          <w:szCs w:val="24"/>
        </w:rPr>
        <w:t xml:space="preserve"> studenter som påbörjat sina studier mellan 2007</w:t>
      </w:r>
      <w:r w:rsidR="00AE0883">
        <w:rPr>
          <w:rFonts w:ascii="Garamond" w:hAnsi="Garamond"/>
          <w:sz w:val="24"/>
          <w:szCs w:val="24"/>
        </w:rPr>
        <w:t>-07-01</w:t>
      </w:r>
      <w:r w:rsidRPr="00E108AC">
        <w:rPr>
          <w:rFonts w:ascii="Garamond" w:hAnsi="Garamond"/>
          <w:sz w:val="24"/>
          <w:szCs w:val="24"/>
        </w:rPr>
        <w:t xml:space="preserve"> och 2015</w:t>
      </w:r>
      <w:r w:rsidR="00AE0883">
        <w:rPr>
          <w:rFonts w:ascii="Garamond" w:hAnsi="Garamond"/>
          <w:sz w:val="24"/>
          <w:szCs w:val="24"/>
        </w:rPr>
        <w:t>-06-30</w:t>
      </w:r>
      <w:r w:rsidRPr="00E108AC">
        <w:rPr>
          <w:rFonts w:ascii="Garamond" w:hAnsi="Garamond"/>
          <w:sz w:val="24"/>
          <w:szCs w:val="24"/>
        </w:rPr>
        <w:t>) a</w:t>
      </w:r>
      <w:r w:rsidR="00AE0883">
        <w:rPr>
          <w:rFonts w:ascii="Garamond" w:hAnsi="Garamond"/>
          <w:sz w:val="24"/>
          <w:szCs w:val="24"/>
        </w:rPr>
        <w:t>nges kurskod för graderat betyg</w:t>
      </w:r>
      <w:r w:rsidRPr="00E108AC">
        <w:rPr>
          <w:rFonts w:ascii="Garamond" w:hAnsi="Garamond"/>
          <w:sz w:val="24"/>
          <w:szCs w:val="24"/>
        </w:rPr>
        <w:t xml:space="preserve"> </w:t>
      </w:r>
      <w:r w:rsidR="00476904" w:rsidRPr="00E108AC">
        <w:rPr>
          <w:rFonts w:ascii="Garamond" w:hAnsi="Garamond"/>
          <w:sz w:val="24"/>
          <w:szCs w:val="24"/>
        </w:rPr>
        <w:t>(</w:t>
      </w:r>
      <w:r w:rsidR="00AE0883">
        <w:rPr>
          <w:rFonts w:ascii="Garamond" w:hAnsi="Garamond"/>
          <w:sz w:val="24"/>
          <w:szCs w:val="24"/>
        </w:rPr>
        <w:t>enl. beslut V-2014-0884</w:t>
      </w:r>
      <w:r w:rsidR="00476904" w:rsidRPr="00E108AC">
        <w:rPr>
          <w:rFonts w:ascii="Garamond" w:hAnsi="Garamond"/>
          <w:sz w:val="24"/>
          <w:szCs w:val="24"/>
        </w:rPr>
        <w:t>)</w:t>
      </w:r>
      <w:r w:rsidR="00AB1701">
        <w:rPr>
          <w:rFonts w:ascii="Garamond" w:hAnsi="Garamond"/>
          <w:sz w:val="24"/>
          <w:szCs w:val="24"/>
        </w:rPr>
        <w:t xml:space="preserve">. </w:t>
      </w:r>
      <w:r w:rsidR="00AB1701" w:rsidRPr="00AE0883">
        <w:rPr>
          <w:rFonts w:ascii="Garamond" w:hAnsi="Garamond"/>
          <w:b/>
          <w:sz w:val="24"/>
          <w:szCs w:val="24"/>
        </w:rPr>
        <w:t xml:space="preserve">Detta kan inte ändras efter att examensarbetet </w:t>
      </w:r>
      <w:r w:rsidR="00AE0883" w:rsidRPr="00AE0883">
        <w:rPr>
          <w:rFonts w:ascii="Garamond" w:hAnsi="Garamond"/>
          <w:b/>
          <w:sz w:val="24"/>
          <w:szCs w:val="24"/>
        </w:rPr>
        <w:t xml:space="preserve">har </w:t>
      </w:r>
      <w:r w:rsidR="00AB1701" w:rsidRPr="00AE0883">
        <w:rPr>
          <w:rFonts w:ascii="Garamond" w:hAnsi="Garamond"/>
          <w:b/>
          <w:sz w:val="24"/>
          <w:szCs w:val="24"/>
        </w:rPr>
        <w:t>påbörja</w:t>
      </w:r>
      <w:r w:rsidR="00AE0883" w:rsidRPr="00AE0883">
        <w:rPr>
          <w:rFonts w:ascii="Garamond" w:hAnsi="Garamond"/>
          <w:b/>
          <w:sz w:val="24"/>
          <w:szCs w:val="24"/>
        </w:rPr>
        <w:t>t</w:t>
      </w:r>
      <w:r w:rsidR="00AB1701" w:rsidRPr="00AE0883">
        <w:rPr>
          <w:rFonts w:ascii="Garamond" w:hAnsi="Garamond"/>
          <w:b/>
          <w:sz w:val="24"/>
          <w:szCs w:val="24"/>
        </w:rPr>
        <w:t>s!</w:t>
      </w:r>
      <w:r w:rsidR="00AE0883">
        <w:rPr>
          <w:rFonts w:ascii="Garamond" w:hAnsi="Garamond"/>
          <w:sz w:val="24"/>
          <w:szCs w:val="24"/>
        </w:rPr>
        <w:t xml:space="preserve"> </w:t>
      </w:r>
      <w:r w:rsidR="00AB1701">
        <w:rPr>
          <w:rFonts w:ascii="Garamond" w:hAnsi="Garamond"/>
          <w:sz w:val="24"/>
          <w:szCs w:val="24"/>
        </w:rPr>
        <w:t xml:space="preserve">Student och examinator </w:t>
      </w:r>
      <w:r w:rsidR="00AB1701" w:rsidRPr="000872E5">
        <w:rPr>
          <w:rFonts w:ascii="Garamond" w:hAnsi="Garamond"/>
          <w:b/>
          <w:sz w:val="24"/>
          <w:szCs w:val="24"/>
        </w:rPr>
        <w:t>signerar blanketten</w:t>
      </w:r>
      <w:r w:rsidR="00AB1701">
        <w:rPr>
          <w:rFonts w:ascii="Garamond" w:hAnsi="Garamond"/>
          <w:sz w:val="24"/>
          <w:szCs w:val="24"/>
        </w:rPr>
        <w:t xml:space="preserve"> och den lämnas åter till </w:t>
      </w:r>
      <w:r w:rsidR="00AE0883">
        <w:rPr>
          <w:rFonts w:ascii="Garamond" w:hAnsi="Garamond"/>
          <w:sz w:val="24"/>
          <w:szCs w:val="24"/>
        </w:rPr>
        <w:t>kansli/utbildningsadministration</w:t>
      </w:r>
      <w:r w:rsidR="000872E5">
        <w:rPr>
          <w:rFonts w:ascii="Garamond" w:hAnsi="Garamond"/>
          <w:sz w:val="24"/>
          <w:szCs w:val="24"/>
        </w:rPr>
        <w:t xml:space="preserve"> på programskola</w:t>
      </w:r>
      <w:bookmarkStart w:id="0" w:name="_GoBack"/>
      <w:bookmarkEnd w:id="0"/>
      <w:r w:rsidR="00AB1701">
        <w:rPr>
          <w:rFonts w:ascii="Garamond" w:hAnsi="Garamond"/>
          <w:sz w:val="24"/>
          <w:szCs w:val="24"/>
        </w:rPr>
        <w:t>.</w:t>
      </w:r>
    </w:p>
    <w:p w:rsidR="00FB67AD" w:rsidRPr="00E108AC" w:rsidRDefault="00FB67AD" w:rsidP="001741B3">
      <w:pPr>
        <w:rPr>
          <w:rFonts w:ascii="Garamond" w:hAnsi="Garamond"/>
          <w:sz w:val="24"/>
          <w:szCs w:val="24"/>
        </w:rPr>
      </w:pPr>
    </w:p>
    <w:p w:rsidR="00FB67AD" w:rsidRPr="00E108AC" w:rsidRDefault="00AE0883" w:rsidP="001741B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Anmälan av kurs i L</w:t>
      </w:r>
      <w:r w:rsidR="00AB1701">
        <w:rPr>
          <w:rFonts w:ascii="Garamond" w:hAnsi="Garamond"/>
          <w:b/>
          <w:sz w:val="24"/>
          <w:szCs w:val="24"/>
        </w:rPr>
        <w:t>adok</w:t>
      </w:r>
    </w:p>
    <w:p w:rsidR="00FB67AD" w:rsidRPr="00E108AC" w:rsidRDefault="00AB1701" w:rsidP="001741B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Anmälan av kurs läggs in i Ladok av behörig person på </w:t>
      </w:r>
      <w:r w:rsidR="00AE0883">
        <w:rPr>
          <w:rFonts w:ascii="Garamond" w:hAnsi="Garamond"/>
          <w:sz w:val="24"/>
          <w:szCs w:val="24"/>
        </w:rPr>
        <w:t>kansli/utbildningsadministration</w:t>
      </w:r>
      <w:r w:rsidR="00EC327E" w:rsidRPr="00E108AC">
        <w:rPr>
          <w:rFonts w:ascii="Garamond" w:hAnsi="Garamond"/>
          <w:sz w:val="24"/>
          <w:szCs w:val="24"/>
        </w:rPr>
        <w:t xml:space="preserve"> </w:t>
      </w:r>
      <w:r w:rsidR="00D90A25">
        <w:rPr>
          <w:rFonts w:ascii="Garamond" w:hAnsi="Garamond"/>
          <w:sz w:val="24"/>
          <w:szCs w:val="24"/>
        </w:rPr>
        <w:t>på programskola</w:t>
      </w:r>
      <w:r w:rsidR="00FB67AD" w:rsidRPr="00E108AC">
        <w:rPr>
          <w:rFonts w:ascii="Garamond" w:hAnsi="Garamond"/>
          <w:sz w:val="24"/>
          <w:szCs w:val="24"/>
        </w:rPr>
        <w:t>.</w:t>
      </w:r>
    </w:p>
    <w:p w:rsidR="00FB67AD" w:rsidRPr="00E108AC" w:rsidRDefault="00FB67AD" w:rsidP="001741B3">
      <w:pPr>
        <w:rPr>
          <w:rFonts w:ascii="Garamond" w:hAnsi="Garamond"/>
          <w:sz w:val="24"/>
          <w:szCs w:val="24"/>
        </w:rPr>
      </w:pPr>
    </w:p>
    <w:p w:rsidR="00FB67AD" w:rsidRPr="00E108AC" w:rsidRDefault="00AB1701" w:rsidP="001741B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Registrering av kurs i Ladok</w:t>
      </w:r>
    </w:p>
    <w:p w:rsidR="00BC6B60" w:rsidRPr="00E108AC" w:rsidRDefault="00D90A25" w:rsidP="001741B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Vid kursstart registreras</w:t>
      </w:r>
      <w:r w:rsidR="00AB1701" w:rsidRPr="00AB170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studenten på</w:t>
      </w:r>
      <w:r w:rsidR="00AB1701" w:rsidRPr="00AB1701">
        <w:rPr>
          <w:rFonts w:ascii="Garamond" w:hAnsi="Garamond"/>
          <w:sz w:val="24"/>
          <w:szCs w:val="24"/>
        </w:rPr>
        <w:t xml:space="preserve"> examensarbetet i LADOK</w:t>
      </w:r>
      <w:r w:rsidR="0093182B" w:rsidRPr="0093182B">
        <w:t xml:space="preserve"> </w:t>
      </w:r>
      <w:r>
        <w:t xml:space="preserve">av </w:t>
      </w:r>
      <w:r w:rsidR="0093182B" w:rsidRPr="0093182B">
        <w:rPr>
          <w:rFonts w:ascii="Garamond" w:hAnsi="Garamond"/>
          <w:sz w:val="24"/>
          <w:szCs w:val="24"/>
        </w:rPr>
        <w:t>kansli</w:t>
      </w:r>
      <w:r>
        <w:rPr>
          <w:rFonts w:ascii="Garamond" w:hAnsi="Garamond"/>
          <w:sz w:val="24"/>
          <w:szCs w:val="24"/>
        </w:rPr>
        <w:t>/utbildningsadministration</w:t>
      </w:r>
      <w:r w:rsidR="0093182B" w:rsidRPr="0093182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på kursgivande skola</w:t>
      </w:r>
      <w:r w:rsidR="0093182B" w:rsidRPr="0093182B">
        <w:rPr>
          <w:rFonts w:ascii="Garamond" w:hAnsi="Garamond"/>
          <w:sz w:val="24"/>
          <w:szCs w:val="24"/>
        </w:rPr>
        <w:t>.</w:t>
      </w:r>
    </w:p>
    <w:p w:rsidR="00BC6B60" w:rsidRPr="00E108AC" w:rsidRDefault="00BC6B60" w:rsidP="001741B3">
      <w:pPr>
        <w:rPr>
          <w:rFonts w:ascii="Garamond" w:hAnsi="Garamond"/>
          <w:sz w:val="24"/>
          <w:szCs w:val="24"/>
        </w:rPr>
      </w:pPr>
    </w:p>
    <w:p w:rsidR="00AB1701" w:rsidRPr="00D90A25" w:rsidRDefault="00AB1701" w:rsidP="00FD5367">
      <w:pPr>
        <w:rPr>
          <w:rFonts w:ascii="Garamond" w:hAnsi="Garamond"/>
          <w:i/>
          <w:sz w:val="24"/>
          <w:szCs w:val="24"/>
        </w:rPr>
      </w:pPr>
      <w:r w:rsidRPr="00D90A25">
        <w:rPr>
          <w:rFonts w:ascii="Garamond" w:hAnsi="Garamond"/>
          <w:i/>
          <w:sz w:val="24"/>
          <w:szCs w:val="24"/>
        </w:rPr>
        <w:t>Då utbildningsadministrationens organisation varierar på institutioner och skolor förutsätts ändamålsenlig kommunikation mellan de administrativa enheterna.</w:t>
      </w:r>
    </w:p>
    <w:sectPr w:rsidR="00AB1701" w:rsidRPr="00D90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8E" w:rsidRDefault="00A10B8E" w:rsidP="00AB37AC">
      <w:r>
        <w:separator/>
      </w:r>
    </w:p>
  </w:endnote>
  <w:endnote w:type="continuationSeparator" w:id="0">
    <w:p w:rsidR="00A10B8E" w:rsidRDefault="00A10B8E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8E" w:rsidRDefault="00A10B8E" w:rsidP="00AB37AC">
      <w:r>
        <w:separator/>
      </w:r>
    </w:p>
  </w:footnote>
  <w:footnote w:type="continuationSeparator" w:id="0">
    <w:p w:rsidR="00A10B8E" w:rsidRDefault="00A10B8E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8E"/>
    <w:rsid w:val="00037A26"/>
    <w:rsid w:val="000872E5"/>
    <w:rsid w:val="000B4D37"/>
    <w:rsid w:val="000E0B56"/>
    <w:rsid w:val="000F0D78"/>
    <w:rsid w:val="001621F9"/>
    <w:rsid w:val="001741B3"/>
    <w:rsid w:val="0018642A"/>
    <w:rsid w:val="001F3547"/>
    <w:rsid w:val="002A115A"/>
    <w:rsid w:val="002C1E28"/>
    <w:rsid w:val="002E47D4"/>
    <w:rsid w:val="00310604"/>
    <w:rsid w:val="00383258"/>
    <w:rsid w:val="003A221F"/>
    <w:rsid w:val="003B55F6"/>
    <w:rsid w:val="003D5E50"/>
    <w:rsid w:val="00476904"/>
    <w:rsid w:val="00484AB4"/>
    <w:rsid w:val="004A3440"/>
    <w:rsid w:val="004B3394"/>
    <w:rsid w:val="004F684C"/>
    <w:rsid w:val="00516DE4"/>
    <w:rsid w:val="00523FF5"/>
    <w:rsid w:val="00547786"/>
    <w:rsid w:val="00547E65"/>
    <w:rsid w:val="0057553D"/>
    <w:rsid w:val="00611DEC"/>
    <w:rsid w:val="006574CC"/>
    <w:rsid w:val="006C3154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82F51"/>
    <w:rsid w:val="00883696"/>
    <w:rsid w:val="008E4593"/>
    <w:rsid w:val="00922FFA"/>
    <w:rsid w:val="00923193"/>
    <w:rsid w:val="0093182B"/>
    <w:rsid w:val="009361E7"/>
    <w:rsid w:val="00981197"/>
    <w:rsid w:val="009A3428"/>
    <w:rsid w:val="009A59C3"/>
    <w:rsid w:val="00A10B8E"/>
    <w:rsid w:val="00A37248"/>
    <w:rsid w:val="00A506FD"/>
    <w:rsid w:val="00A77340"/>
    <w:rsid w:val="00A833EA"/>
    <w:rsid w:val="00AA3946"/>
    <w:rsid w:val="00AB1701"/>
    <w:rsid w:val="00AB37AC"/>
    <w:rsid w:val="00AD5B1E"/>
    <w:rsid w:val="00AE0883"/>
    <w:rsid w:val="00AF0371"/>
    <w:rsid w:val="00B02309"/>
    <w:rsid w:val="00B411DA"/>
    <w:rsid w:val="00B5121A"/>
    <w:rsid w:val="00B7623F"/>
    <w:rsid w:val="00B90528"/>
    <w:rsid w:val="00BA7494"/>
    <w:rsid w:val="00BB3FFF"/>
    <w:rsid w:val="00BC64D7"/>
    <w:rsid w:val="00BC6B60"/>
    <w:rsid w:val="00BC7DF3"/>
    <w:rsid w:val="00BD10EE"/>
    <w:rsid w:val="00C06690"/>
    <w:rsid w:val="00C33F81"/>
    <w:rsid w:val="00C403C7"/>
    <w:rsid w:val="00C46B7C"/>
    <w:rsid w:val="00C65034"/>
    <w:rsid w:val="00C87FA2"/>
    <w:rsid w:val="00D2245B"/>
    <w:rsid w:val="00D90A25"/>
    <w:rsid w:val="00E108AC"/>
    <w:rsid w:val="00EB07F4"/>
    <w:rsid w:val="00EC327E"/>
    <w:rsid w:val="00EF1D64"/>
    <w:rsid w:val="00F57388"/>
    <w:rsid w:val="00F94E56"/>
    <w:rsid w:val="00FA2711"/>
    <w:rsid w:val="00FA296F"/>
    <w:rsid w:val="00FB67AD"/>
    <w:rsid w:val="00FC5FBC"/>
    <w:rsid w:val="00FD5367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character" w:styleId="Hyperlnk">
    <w:name w:val="Hyperlink"/>
    <w:basedOn w:val="Standardstycketeckensnitt"/>
    <w:uiPriority w:val="99"/>
    <w:unhideWhenUsed/>
    <w:rsid w:val="00B7623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E08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character" w:styleId="Hyperlnk">
    <w:name w:val="Hyperlink"/>
    <w:basedOn w:val="Standardstycketeckensnitt"/>
    <w:uiPriority w:val="99"/>
    <w:unhideWhenUsed/>
    <w:rsid w:val="00B7623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E08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kth.se/regelverk/utbildning-forskning/grundutbildning/examensarbete/overgripande-riktlinjer-for-examensarbetskurser-gemensamma-mal-och-bedomningskriterier-1.551506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2015-06-17T08:45:00Z</dcterms:created>
  <dcterms:modified xsi:type="dcterms:W3CDTF">2015-06-17T08:45:00Z</dcterms:modified>
</cp:coreProperties>
</file>