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F265" w14:textId="77777777" w:rsidR="008A48EA" w:rsidRDefault="00D82125" w:rsidP="00E40096">
      <w:pPr>
        <w:pStyle w:val="HeaderBold"/>
        <w:sectPr w:rsidR="008A48EA" w:rsidSect="002B24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9D4BC83" wp14:editId="1150B932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D992" w14:textId="77777777" w:rsidR="00E40096" w:rsidRDefault="00E40096" w:rsidP="00E40096">
      <w:pPr>
        <w:pStyle w:val="HeaderBold"/>
      </w:pPr>
      <w:r>
        <w:t>BESLUT</w:t>
      </w:r>
    </w:p>
    <w:p w14:paraId="52A67773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57416692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14:paraId="0308C92F" w14:textId="77777777" w:rsidR="00E40096" w:rsidRPr="004A6AC2" w:rsidRDefault="00F62582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C3144692F7A74EA39CB311774E2D461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ceholde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14:paraId="031AB0E6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1F7EC1B9B8EF484694D579AA27E844B7"/>
        </w:placeholder>
        <w:showingPlcHdr/>
      </w:sdtPr>
      <w:sdtEndPr/>
      <w:sdtContent>
        <w:p w14:paraId="32010A1A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14:paraId="6CED47CD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32EE7E37" w14:textId="26CD9F65" w:rsidR="00795FD7" w:rsidRDefault="009D045E" w:rsidP="00795FD7">
      <w:pPr>
        <w:pStyle w:val="KTHTitel"/>
      </w:pPr>
      <w:r>
        <w:t xml:space="preserve">Beslut om </w:t>
      </w:r>
      <w:sdt>
        <w:sdtPr>
          <w:id w:val="1188717106"/>
          <w:placeholder>
            <w:docPart w:val="8FC06B3CBC3D46C68BA1396FB5AB939B"/>
          </w:placeholder>
        </w:sdtPr>
        <w:sdtEndPr/>
        <w:sdtContent>
          <w:r w:rsidR="008E13BD">
            <w:t>tillgodoräknande</w:t>
          </w:r>
        </w:sdtContent>
      </w:sdt>
    </w:p>
    <w:p w14:paraId="59453757" w14:textId="1F8C0C15" w:rsidR="00795FD7" w:rsidRPr="00795FD7" w:rsidRDefault="00BD7641" w:rsidP="00795FD7">
      <w:pPr>
        <w:pStyle w:val="Heading1"/>
        <w:rPr>
          <w:rFonts w:asciiTheme="minorHAnsi" w:hAnsiTheme="minorHAnsi"/>
          <w:b w:val="0"/>
          <w:bCs w:val="0"/>
          <w:sz w:val="20"/>
          <w:szCs w:val="20"/>
          <w:highlight w:val="lightGray"/>
        </w:rPr>
      </w:pPr>
      <w:r>
        <w:rPr>
          <w:rStyle w:val="BodyTextChar"/>
          <w:rFonts w:asciiTheme="minorHAnsi" w:hAnsiTheme="minorHAnsi"/>
          <w:b w:val="0"/>
          <w:sz w:val="20"/>
          <w:highlight w:val="lightGray"/>
        </w:rPr>
        <w:t>[</w:t>
      </w:r>
      <w:r w:rsidR="00795FD7" w:rsidRPr="00BD7641">
        <w:rPr>
          <w:rStyle w:val="BodyTextChar"/>
          <w:rFonts w:asciiTheme="minorHAnsi" w:hAnsiTheme="minorHAnsi"/>
          <w:b w:val="0"/>
          <w:sz w:val="20"/>
          <w:highlight w:val="lightGray"/>
        </w:rPr>
        <w:t>Läs</w:t>
      </w:r>
      <w:r w:rsidR="00795FD7">
        <w:rPr>
          <w:rStyle w:val="BodyTextChar"/>
          <w:rFonts w:asciiTheme="minorHAnsi" w:hAnsiTheme="minorHAnsi"/>
          <w:b w:val="0"/>
          <w:sz w:val="22"/>
          <w:highlight w:val="lightGray"/>
        </w:rPr>
        <w:t xml:space="preserve"> och ta bort.</w:t>
      </w:r>
      <w:r w:rsidR="00F4551C">
        <w:rPr>
          <w:rStyle w:val="BodyTextChar"/>
          <w:rFonts w:asciiTheme="minorHAnsi" w:hAnsiTheme="minorHAnsi"/>
          <w:b w:val="0"/>
          <w:sz w:val="22"/>
          <w:highlight w:val="lightGray"/>
        </w:rPr>
        <w:t xml:space="preserve"> Läs </w:t>
      </w:r>
      <w:r w:rsidR="0008723D">
        <w:rPr>
          <w:rStyle w:val="BodyTextChar"/>
          <w:rFonts w:asciiTheme="minorHAnsi" w:hAnsiTheme="minorHAnsi"/>
          <w:b w:val="0"/>
          <w:sz w:val="22"/>
          <w:highlight w:val="lightGray"/>
        </w:rPr>
        <w:t xml:space="preserve">även s 3 i denna mall. </w:t>
      </w:r>
      <w:r>
        <w:rPr>
          <w:rStyle w:val="BodyTextChar"/>
          <w:rFonts w:asciiTheme="minorHAnsi" w:hAnsiTheme="minorHAnsi"/>
          <w:b w:val="0"/>
          <w:sz w:val="22"/>
          <w:highlight w:val="lightGray"/>
        </w:rPr>
        <w:t>Information om hur besl</w:t>
      </w:r>
      <w:r w:rsidR="00795FD7">
        <w:rPr>
          <w:rStyle w:val="BodyTextChar"/>
          <w:rFonts w:asciiTheme="minorHAnsi" w:hAnsiTheme="minorHAnsi"/>
          <w:b w:val="0"/>
          <w:sz w:val="22"/>
          <w:highlight w:val="lightGray"/>
        </w:rPr>
        <w:t>ut</w:t>
      </w:r>
      <w:r>
        <w:rPr>
          <w:rStyle w:val="BodyTextChar"/>
          <w:rFonts w:asciiTheme="minorHAnsi" w:hAnsiTheme="minorHAnsi"/>
          <w:b w:val="0"/>
          <w:sz w:val="22"/>
          <w:highlight w:val="lightGray"/>
        </w:rPr>
        <w:t xml:space="preserve"> skrivs/utformas finns på intranätet. Sökväg: ”KTH intranät / Administrativt stöd / Handläggning av ärenden”]</w:t>
      </w:r>
    </w:p>
    <w:p w14:paraId="27BFAC38" w14:textId="56845356" w:rsidR="00E96477" w:rsidRDefault="00E96477" w:rsidP="00E96477">
      <w:pPr>
        <w:pStyle w:val="Heading1"/>
      </w:pPr>
      <w:r w:rsidRPr="00950FAC">
        <w:t>Beslut</w:t>
      </w:r>
      <w:r w:rsidR="00576116">
        <w:t>et</w:t>
      </w:r>
    </w:p>
    <w:p w14:paraId="57E99A60" w14:textId="6EB7EA78" w:rsidR="00F35DC5" w:rsidRPr="00CF16CC" w:rsidRDefault="008E13BD" w:rsidP="00F35DC5">
      <w:pPr>
        <w:pStyle w:val="Heading1"/>
        <w:rPr>
          <w:rFonts w:asciiTheme="minorHAnsi" w:hAnsiTheme="minorHAnsi"/>
          <w:b w:val="0"/>
          <w:bCs w:val="0"/>
          <w:sz w:val="22"/>
          <w:szCs w:val="22"/>
          <w:highlight w:val="lightGray"/>
        </w:rPr>
      </w:pPr>
      <w:r w:rsidRPr="00CF16CC">
        <w:rPr>
          <w:rFonts w:asciiTheme="minorHAnsi" w:hAnsiTheme="minorHAnsi"/>
          <w:b w:val="0"/>
          <w:sz w:val="22"/>
          <w:szCs w:val="22"/>
        </w:rPr>
        <w:t>[</w:t>
      </w:r>
      <w:r w:rsidRPr="00CF16CC">
        <w:rPr>
          <w:rFonts w:asciiTheme="minorHAnsi" w:hAnsiTheme="minorHAnsi"/>
          <w:b w:val="0"/>
          <w:sz w:val="22"/>
          <w:szCs w:val="22"/>
          <w:highlight w:val="lightGray"/>
        </w:rPr>
        <w:t>FÖRNAMN</w:t>
      </w:r>
      <w:r w:rsidRPr="00CF16CC">
        <w:rPr>
          <w:rFonts w:asciiTheme="minorHAnsi" w:hAnsiTheme="minorHAnsi"/>
          <w:b w:val="0"/>
          <w:sz w:val="22"/>
          <w:szCs w:val="22"/>
        </w:rPr>
        <w:t>] [</w:t>
      </w:r>
      <w:r w:rsidRPr="00CF16CC">
        <w:rPr>
          <w:rFonts w:asciiTheme="minorHAnsi" w:hAnsiTheme="minorHAnsi"/>
          <w:b w:val="0"/>
          <w:sz w:val="22"/>
          <w:szCs w:val="22"/>
          <w:highlight w:val="lightGray"/>
        </w:rPr>
        <w:t>EFTERNAMN</w:t>
      </w:r>
      <w:r w:rsidRPr="00CF16CC">
        <w:rPr>
          <w:rFonts w:asciiTheme="minorHAnsi" w:hAnsiTheme="minorHAnsi"/>
          <w:b w:val="0"/>
          <w:sz w:val="22"/>
          <w:szCs w:val="22"/>
        </w:rPr>
        <w:t>], [</w:t>
      </w:r>
      <w:r w:rsidRPr="00CF16CC">
        <w:rPr>
          <w:rFonts w:asciiTheme="minorHAnsi" w:hAnsiTheme="minorHAnsi"/>
          <w:b w:val="0"/>
          <w:sz w:val="22"/>
          <w:szCs w:val="22"/>
          <w:highlight w:val="lightGray"/>
        </w:rPr>
        <w:t>PNR],</w:t>
      </w:r>
      <w:r w:rsidR="00F35DC5"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 ans</w:t>
      </w:r>
      <w:r w:rsidR="000222FD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ökan om tillgodoräknande </w:t>
      </w:r>
      <w:r w:rsidR="000222FD" w:rsidRPr="00D84A63">
        <w:rPr>
          <w:rFonts w:asciiTheme="minorHAnsi" w:hAnsiTheme="minorHAnsi"/>
          <w:b w:val="0"/>
          <w:bCs w:val="0"/>
          <w:sz w:val="22"/>
          <w:szCs w:val="22"/>
          <w:highlight w:val="yellow"/>
        </w:rPr>
        <w:t>beviljas</w:t>
      </w:r>
      <w:r w:rsidR="002E39A3"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. Du får tillgodoräkna d</w:t>
      </w:r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i</w:t>
      </w:r>
      <w:r w:rsidR="00F35DC5"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g tidigare studier </w:t>
      </w:r>
      <w:r w:rsidR="00F35DC5" w:rsidRPr="00CF16CC">
        <w:rPr>
          <w:rFonts w:asciiTheme="minorHAnsi" w:hAnsiTheme="minorHAnsi"/>
          <w:b w:val="0"/>
          <w:bCs w:val="0"/>
          <w:i/>
          <w:sz w:val="22"/>
          <w:szCs w:val="22"/>
          <w:highlight w:val="lightGray"/>
        </w:rPr>
        <w:t xml:space="preserve">och/eller </w:t>
      </w:r>
      <w:r w:rsidR="00F35DC5"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yrkeserfarenhet enligt följande. </w:t>
      </w:r>
    </w:p>
    <w:p w14:paraId="039EEBC6" w14:textId="0EF5EE24" w:rsidR="00860C1F" w:rsidRPr="00CF16CC" w:rsidRDefault="00860C1F" w:rsidP="00860C1F">
      <w:pPr>
        <w:pStyle w:val="Heading1"/>
        <w:numPr>
          <w:ilvl w:val="0"/>
          <w:numId w:val="17"/>
        </w:numPr>
        <w:rPr>
          <w:rFonts w:asciiTheme="minorHAnsi" w:hAnsiTheme="minorHAnsi"/>
          <w:b w:val="0"/>
          <w:bCs w:val="0"/>
          <w:sz w:val="22"/>
          <w:szCs w:val="22"/>
          <w:highlight w:val="lightGray"/>
        </w:rPr>
      </w:pPr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[Ev. </w:t>
      </w:r>
      <w:proofErr w:type="spellStart"/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kurskod</w:t>
      </w:r>
      <w:proofErr w:type="spellEnd"/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] [Kursens namn], [xx] hp,</w:t>
      </w:r>
      <w:r w:rsidR="00316786"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 </w:t>
      </w:r>
      <w:r w:rsidR="00316786" w:rsidRPr="00CF16CC">
        <w:rPr>
          <w:rFonts w:asciiTheme="minorHAnsi" w:hAnsiTheme="minorHAnsi"/>
          <w:b w:val="0"/>
          <w:sz w:val="22"/>
          <w:szCs w:val="22"/>
          <w:highlight w:val="lightGray"/>
        </w:rPr>
        <w:t>[Lärosätets namn], [Land om ej Sverige]</w:t>
      </w:r>
      <w:proofErr w:type="gramStart"/>
      <w:r w:rsidR="00316786" w:rsidRPr="00CF16CC">
        <w:rPr>
          <w:rFonts w:asciiTheme="minorHAnsi" w:hAnsiTheme="minorHAnsi"/>
          <w:b w:val="0"/>
          <w:sz w:val="22"/>
          <w:szCs w:val="22"/>
          <w:highlight w:val="lightGray"/>
        </w:rPr>
        <w:t>,</w:t>
      </w:r>
      <w:r w:rsidR="00316786" w:rsidRPr="00CF16CC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 tillgodoräknas</w:t>
      </w:r>
      <w:proofErr w:type="gramEnd"/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 som [</w:t>
      </w:r>
      <w:proofErr w:type="spellStart"/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Kurskod</w:t>
      </w:r>
      <w:proofErr w:type="spellEnd"/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] [Kursens namn], [xx] hp, vid KTH.</w:t>
      </w:r>
    </w:p>
    <w:p w14:paraId="243DAB57" w14:textId="78E7E887" w:rsidR="004C7AB9" w:rsidRPr="00CF16CC" w:rsidRDefault="004C7AB9" w:rsidP="004C7AB9">
      <w:pPr>
        <w:pStyle w:val="BodyText"/>
        <w:numPr>
          <w:ilvl w:val="0"/>
          <w:numId w:val="17"/>
        </w:numPr>
        <w:spacing w:line="240" w:lineRule="auto"/>
        <w:rPr>
          <w:szCs w:val="22"/>
        </w:rPr>
      </w:pPr>
      <w:r w:rsidRPr="00CF16CC">
        <w:rPr>
          <w:szCs w:val="22"/>
        </w:rPr>
        <w:t>[</w:t>
      </w:r>
      <w:r w:rsidRPr="00CF16CC">
        <w:rPr>
          <w:szCs w:val="22"/>
          <w:highlight w:val="lightGray"/>
        </w:rPr>
        <w:t xml:space="preserve">Ev. </w:t>
      </w:r>
      <w:proofErr w:type="spellStart"/>
      <w:r w:rsidRPr="00CF16CC">
        <w:rPr>
          <w:szCs w:val="22"/>
          <w:highlight w:val="lightGray"/>
        </w:rPr>
        <w:t>kurskod</w:t>
      </w:r>
      <w:proofErr w:type="spellEnd"/>
      <w:r w:rsidRPr="00CF16CC">
        <w:rPr>
          <w:szCs w:val="22"/>
        </w:rPr>
        <w:t>] [</w:t>
      </w:r>
      <w:r w:rsidRPr="00CF16CC">
        <w:rPr>
          <w:szCs w:val="22"/>
          <w:highlight w:val="lightGray"/>
        </w:rPr>
        <w:t>Kursens namn</w:t>
      </w:r>
      <w:r w:rsidRPr="00CF16CC">
        <w:rPr>
          <w:szCs w:val="22"/>
        </w:rPr>
        <w:t>], [</w:t>
      </w:r>
      <w:r w:rsidRPr="00CF16CC">
        <w:rPr>
          <w:szCs w:val="22"/>
          <w:highlight w:val="lightGray"/>
        </w:rPr>
        <w:t>xx</w:t>
      </w:r>
      <w:r w:rsidRPr="00CF16CC">
        <w:rPr>
          <w:szCs w:val="22"/>
        </w:rPr>
        <w:t>] hp, och [</w:t>
      </w:r>
      <w:r w:rsidRPr="00CF16CC">
        <w:rPr>
          <w:szCs w:val="22"/>
          <w:highlight w:val="lightGray"/>
        </w:rPr>
        <w:t xml:space="preserve">Ev. </w:t>
      </w:r>
      <w:proofErr w:type="spellStart"/>
      <w:r w:rsidRPr="00CF16CC">
        <w:rPr>
          <w:szCs w:val="22"/>
          <w:highlight w:val="lightGray"/>
        </w:rPr>
        <w:t>kurskod</w:t>
      </w:r>
      <w:proofErr w:type="spellEnd"/>
      <w:r w:rsidRPr="00CF16CC">
        <w:rPr>
          <w:szCs w:val="22"/>
        </w:rPr>
        <w:t>] [</w:t>
      </w:r>
      <w:r w:rsidRPr="00CF16CC">
        <w:rPr>
          <w:szCs w:val="22"/>
          <w:highlight w:val="lightGray"/>
        </w:rPr>
        <w:t>Kursens namn</w:t>
      </w:r>
      <w:r w:rsidRPr="00CF16CC">
        <w:rPr>
          <w:szCs w:val="22"/>
        </w:rPr>
        <w:t>], [</w:t>
      </w:r>
      <w:r w:rsidRPr="00CF16CC">
        <w:rPr>
          <w:szCs w:val="22"/>
          <w:highlight w:val="lightGray"/>
        </w:rPr>
        <w:t>xx]</w:t>
      </w:r>
      <w:r w:rsidRPr="00CF16CC">
        <w:rPr>
          <w:szCs w:val="22"/>
        </w:rPr>
        <w:t xml:space="preserve"> hp, </w:t>
      </w:r>
      <w:r w:rsidR="00316786" w:rsidRPr="00CF16CC">
        <w:rPr>
          <w:rFonts w:cstheme="majorHAnsi"/>
          <w:szCs w:val="22"/>
          <w:highlight w:val="lightGray"/>
        </w:rPr>
        <w:t>[Lärosätets namn], [Land om ej Sverige],</w:t>
      </w:r>
      <w:r w:rsidR="00316786" w:rsidRPr="00CF16CC">
        <w:rPr>
          <w:szCs w:val="22"/>
          <w:highlight w:val="lightGray"/>
        </w:rPr>
        <w:t xml:space="preserve"> </w:t>
      </w:r>
      <w:r w:rsidRPr="00CF16CC">
        <w:rPr>
          <w:szCs w:val="22"/>
        </w:rPr>
        <w:t>tillgodoräknas som [</w:t>
      </w:r>
      <w:proofErr w:type="spellStart"/>
      <w:r w:rsidRPr="00CF16CC">
        <w:rPr>
          <w:szCs w:val="22"/>
          <w:highlight w:val="lightGray"/>
        </w:rPr>
        <w:t>Kurskod</w:t>
      </w:r>
      <w:proofErr w:type="spellEnd"/>
      <w:r w:rsidRPr="00CF16CC">
        <w:rPr>
          <w:szCs w:val="22"/>
        </w:rPr>
        <w:t>] [</w:t>
      </w:r>
      <w:r w:rsidRPr="00CF16CC">
        <w:rPr>
          <w:szCs w:val="22"/>
          <w:highlight w:val="lightGray"/>
        </w:rPr>
        <w:t>Kursens namn</w:t>
      </w:r>
      <w:r w:rsidRPr="00CF16CC">
        <w:rPr>
          <w:szCs w:val="22"/>
        </w:rPr>
        <w:t>], [</w:t>
      </w:r>
      <w:r w:rsidRPr="00CF16CC">
        <w:rPr>
          <w:szCs w:val="22"/>
          <w:highlight w:val="lightGray"/>
        </w:rPr>
        <w:t>xx</w:t>
      </w:r>
      <w:r w:rsidRPr="00CF16CC">
        <w:rPr>
          <w:szCs w:val="22"/>
        </w:rPr>
        <w:t>] hp, vid KTH.</w:t>
      </w:r>
    </w:p>
    <w:p w14:paraId="5ABA2CF8" w14:textId="4C6ECA2B" w:rsidR="00860C1F" w:rsidRPr="00CF16CC" w:rsidRDefault="00860C1F" w:rsidP="00860C1F">
      <w:pPr>
        <w:pStyle w:val="Heading1"/>
        <w:numPr>
          <w:ilvl w:val="0"/>
          <w:numId w:val="17"/>
        </w:numPr>
        <w:rPr>
          <w:rFonts w:asciiTheme="minorHAnsi" w:hAnsiTheme="minorHAnsi"/>
          <w:b w:val="0"/>
          <w:bCs w:val="0"/>
          <w:sz w:val="22"/>
          <w:szCs w:val="22"/>
          <w:highlight w:val="lightGray"/>
        </w:rPr>
      </w:pPr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 xml:space="preserve"> [Yrkesverksamheten] tillgodoräknas som [</w:t>
      </w:r>
      <w:proofErr w:type="spellStart"/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Kurskod</w:t>
      </w:r>
      <w:proofErr w:type="spellEnd"/>
      <w:r w:rsidRPr="00CF16CC">
        <w:rPr>
          <w:rFonts w:asciiTheme="minorHAnsi" w:hAnsiTheme="minorHAnsi"/>
          <w:b w:val="0"/>
          <w:bCs w:val="0"/>
          <w:sz w:val="22"/>
          <w:szCs w:val="22"/>
          <w:highlight w:val="lightGray"/>
        </w:rPr>
        <w:t>] [Kursens namn], [xx] hp, vid KTH.</w:t>
      </w:r>
    </w:p>
    <w:p w14:paraId="0A101166" w14:textId="7CCD6CAB" w:rsidR="00BD7641" w:rsidRPr="00CF16CC" w:rsidRDefault="00BD7641" w:rsidP="00BD7641">
      <w:pPr>
        <w:pStyle w:val="Heading1"/>
        <w:rPr>
          <w:b w:val="0"/>
        </w:rPr>
      </w:pPr>
      <w:r>
        <w:t>Ärendet</w:t>
      </w:r>
    </w:p>
    <w:p w14:paraId="2EB2970F" w14:textId="19036543" w:rsidR="00BD7641" w:rsidRDefault="00BD7641" w:rsidP="00BD7641">
      <w:pPr>
        <w:pStyle w:val="BodyText"/>
        <w:rPr>
          <w:highlight w:val="lightGray"/>
        </w:rPr>
      </w:pPr>
      <w:r>
        <w:rPr>
          <w:highlight w:val="lightGray"/>
        </w:rPr>
        <w:t>Beskriv ärende med en kort bakgrund om ärendet och vad ansökan omfattar, exempelvis ”</w:t>
      </w:r>
      <w:r w:rsidR="002E39A3">
        <w:rPr>
          <w:highlight w:val="lightGray"/>
        </w:rPr>
        <w:t xml:space="preserve"> Du har </w:t>
      </w:r>
      <w:r w:rsidR="001B3245">
        <w:rPr>
          <w:highlight w:val="lightGray"/>
        </w:rPr>
        <w:t xml:space="preserve">sökt om att få </w:t>
      </w:r>
      <w:r w:rsidR="002E39A3">
        <w:rPr>
          <w:highlight w:val="lightGray"/>
        </w:rPr>
        <w:t>tillgodoräkna d</w:t>
      </w:r>
      <w:r>
        <w:rPr>
          <w:highlight w:val="lightGray"/>
        </w:rPr>
        <w:t>ig tidigare studier eller tidigare yrkesverksamhet vid [Lärosätets namn], [Land om ej Sverige], som [kurser] vid KTH inom ramen för</w:t>
      </w:r>
      <w:r w:rsidR="008E13BD">
        <w:rPr>
          <w:highlight w:val="lightGray"/>
        </w:rPr>
        <w:t xml:space="preserve"> [utbildningsprogrammet namn].”</w:t>
      </w:r>
    </w:p>
    <w:p w14:paraId="0C52B8D0" w14:textId="447689EB" w:rsidR="00BD7641" w:rsidRDefault="00BD7641" w:rsidP="00BD7641">
      <w:pPr>
        <w:pStyle w:val="BodyText"/>
        <w:rPr>
          <w:highlight w:val="lightGray"/>
        </w:rPr>
      </w:pPr>
      <w:r>
        <w:rPr>
          <w:highlight w:val="lightGray"/>
        </w:rPr>
        <w:t xml:space="preserve">Beskrivningen av ärendet ska även innehålla </w:t>
      </w:r>
      <w:r w:rsidR="00B61521">
        <w:rPr>
          <w:highlight w:val="lightGray"/>
        </w:rPr>
        <w:t xml:space="preserve">information om </w:t>
      </w:r>
      <w:r>
        <w:rPr>
          <w:highlight w:val="lightGray"/>
        </w:rPr>
        <w:t xml:space="preserve">eventuella </w:t>
      </w:r>
      <w:r w:rsidR="00B61521">
        <w:rPr>
          <w:highlight w:val="lightGray"/>
        </w:rPr>
        <w:t xml:space="preserve">begärda </w:t>
      </w:r>
      <w:r>
        <w:rPr>
          <w:highlight w:val="lightGray"/>
        </w:rPr>
        <w:t>kompletteringar, remisser och kommun</w:t>
      </w:r>
      <w:r w:rsidR="00B61521">
        <w:rPr>
          <w:highlight w:val="lightGray"/>
        </w:rPr>
        <w:t>ikation</w:t>
      </w:r>
      <w:r>
        <w:rPr>
          <w:highlight w:val="lightGray"/>
        </w:rPr>
        <w:t xml:space="preserve"> i ärendet.</w:t>
      </w:r>
    </w:p>
    <w:p w14:paraId="444AB27E" w14:textId="1EB27B1A" w:rsidR="004546CC" w:rsidRDefault="004546CC" w:rsidP="004546CC">
      <w:pPr>
        <w:pStyle w:val="Heading1"/>
      </w:pPr>
      <w:r>
        <w:t>Motivering till beslutet</w:t>
      </w:r>
    </w:p>
    <w:p w14:paraId="33A00D10" w14:textId="079DDEE8" w:rsidR="00EF2E25" w:rsidRPr="00EF2E25" w:rsidRDefault="00CC4D6D" w:rsidP="00CC4D6D">
      <w:pPr>
        <w:pStyle w:val="BodyText"/>
      </w:pPr>
      <w:r w:rsidRPr="00016886">
        <w:t>Beslute</w:t>
      </w:r>
      <w:r w:rsidR="00BF17D2" w:rsidRPr="00016886">
        <w:t xml:space="preserve">t har tagits med stöd av </w:t>
      </w:r>
      <w:r w:rsidRPr="00016886">
        <w:t>6 kap.</w:t>
      </w:r>
      <w:r w:rsidR="00BF17D2" w:rsidRPr="00016886">
        <w:t xml:space="preserve"> </w:t>
      </w:r>
      <w:r w:rsidR="00BF17D2" w:rsidRPr="00016886">
        <w:rPr>
          <w:highlight w:val="yellow"/>
        </w:rPr>
        <w:t>(ange 6 § och/eller</w:t>
      </w:r>
      <w:r w:rsidRPr="00016886">
        <w:rPr>
          <w:highlight w:val="yellow"/>
        </w:rPr>
        <w:t xml:space="preserve"> </w:t>
      </w:r>
      <w:r w:rsidR="00BC053F" w:rsidRPr="00016886">
        <w:rPr>
          <w:highlight w:val="yellow"/>
        </w:rPr>
        <w:t>7</w:t>
      </w:r>
      <w:r w:rsidRPr="00016886">
        <w:rPr>
          <w:highlight w:val="yellow"/>
        </w:rPr>
        <w:t xml:space="preserve"> §</w:t>
      </w:r>
      <w:r w:rsidR="00BF17D2" w:rsidRPr="00016886">
        <w:rPr>
          <w:highlight w:val="yellow"/>
        </w:rPr>
        <w:t>)</w:t>
      </w:r>
      <w:r w:rsidRPr="00016886">
        <w:rPr>
          <w:highlight w:val="yellow"/>
        </w:rPr>
        <w:t xml:space="preserve"> </w:t>
      </w:r>
      <w:r w:rsidRPr="00016886">
        <w:t>högskoleförordningen (1993:100).</w:t>
      </w:r>
    </w:p>
    <w:p w14:paraId="37EF7493" w14:textId="15793516" w:rsidR="00223B35" w:rsidRDefault="00EF2E25" w:rsidP="00CC4D6D">
      <w:pPr>
        <w:pStyle w:val="BodyText"/>
        <w:rPr>
          <w:highlight w:val="lightGray"/>
        </w:rPr>
      </w:pPr>
      <w:r>
        <w:rPr>
          <w:highlight w:val="lightGray"/>
        </w:rPr>
        <w:t xml:space="preserve">Ett bifallsbeslut behöver generellt ingen annan motivering än ovan, men detta behöver bedömas i varje enskilt fall. </w:t>
      </w:r>
      <w:r w:rsidR="00CC4D6D">
        <w:rPr>
          <w:highlight w:val="lightGray"/>
        </w:rPr>
        <w:t>B</w:t>
      </w:r>
      <w:r w:rsidR="00223B35">
        <w:rPr>
          <w:highlight w:val="lightGray"/>
        </w:rPr>
        <w:t xml:space="preserve">eslutet är en individuell </w:t>
      </w:r>
      <w:r w:rsidR="004C2137">
        <w:rPr>
          <w:highlight w:val="lightGray"/>
        </w:rPr>
        <w:t xml:space="preserve">prövning i varje enskilt fall. </w:t>
      </w:r>
      <w:r w:rsidR="00223B35">
        <w:rPr>
          <w:highlight w:val="lightGray"/>
        </w:rPr>
        <w:t>I moti</w:t>
      </w:r>
      <w:r w:rsidR="00B50501">
        <w:rPr>
          <w:highlight w:val="lightGray"/>
        </w:rPr>
        <w:t>veringen ska</w:t>
      </w:r>
      <w:r w:rsidR="004C2137">
        <w:rPr>
          <w:highlight w:val="lightGray"/>
        </w:rPr>
        <w:t xml:space="preserve"> i så fall</w:t>
      </w:r>
      <w:r w:rsidR="00B50501">
        <w:rPr>
          <w:highlight w:val="lightGray"/>
        </w:rPr>
        <w:t xml:space="preserve"> anges vilka regler</w:t>
      </w:r>
      <w:r w:rsidR="00223B35">
        <w:rPr>
          <w:highlight w:val="lightGray"/>
        </w:rPr>
        <w:t xml:space="preserve"> som tillämpas och vilka omständigheter (fakta) som tillmätts betydelse, hur dessa har värderats i det enskilda fallet och vad som varit avgörande för beslutfattarens ställnin</w:t>
      </w:r>
      <w:r w:rsidR="00BC053F">
        <w:rPr>
          <w:highlight w:val="lightGray"/>
        </w:rPr>
        <w:t>gstagande.</w:t>
      </w:r>
    </w:p>
    <w:p w14:paraId="49BD9D1C" w14:textId="51D6872D" w:rsidR="00DC5878" w:rsidRPr="00CC4D6D" w:rsidRDefault="00CC4D6D" w:rsidP="001B3245">
      <w:pPr>
        <w:pStyle w:val="BodyText"/>
        <w:rPr>
          <w:highlight w:val="lightGray"/>
        </w:rPr>
      </w:pPr>
      <w:r w:rsidRPr="00CC4D6D">
        <w:rPr>
          <w:highlight w:val="lightGray"/>
        </w:rPr>
        <w:t>Ange lagrum som beslutsfattarens motivering utgår ifrån.</w:t>
      </w:r>
      <w:r w:rsidR="00CF16CC">
        <w:rPr>
          <w:highlight w:val="lightGray"/>
        </w:rPr>
        <w:t xml:space="preserve"> </w:t>
      </w:r>
    </w:p>
    <w:p w14:paraId="7B5826B3" w14:textId="15DBDB73" w:rsidR="00200A46" w:rsidRDefault="00200A46" w:rsidP="006A1F70">
      <w:pPr>
        <w:pStyle w:val="BodyText"/>
      </w:pPr>
      <w:r w:rsidRPr="00F95E32">
        <w:rPr>
          <w:b/>
        </w:rPr>
        <w:lastRenderedPageBreak/>
        <w:t>Detta beslut</w:t>
      </w:r>
      <w:r>
        <w:t xml:space="preserve"> har fattats</w:t>
      </w:r>
      <w:r w:rsidR="00B61521">
        <w:t xml:space="preserve">, på delegation, </w:t>
      </w:r>
      <w:r>
        <w:t xml:space="preserve">av </w:t>
      </w:r>
      <w:sdt>
        <w:sdtPr>
          <w:id w:val="-1574888297"/>
          <w:placeholder>
            <w:docPart w:val="DF9E33D04C9443F6B8267568564F57C2"/>
          </w:placeholder>
          <w:showingPlcHdr/>
        </w:sdtPr>
        <w:sdtEndPr/>
        <w:sdtContent>
          <w:r w:rsidR="00FD091F"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DAF733E2F22246B0938FDB72E09EE57B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8C8E37A969A84AAEA130E1F96FFBB648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</w:p>
    <w:p w14:paraId="7FD19949" w14:textId="77777777" w:rsidR="00F66665" w:rsidRDefault="00BE5F64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högskolan</w:t>
      </w:r>
    </w:p>
    <w:p w14:paraId="26F273E4" w14:textId="77777777" w:rsidR="00280CB1" w:rsidRDefault="00F66665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7134" wp14:editId="2A4CC104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7850FB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E45F84F46F354A7AAAE8A8FBB02CFA66"/>
        </w:placeholder>
        <w:showingPlcHdr/>
      </w:sdtPr>
      <w:sdtEndPr/>
      <w:sdtContent>
        <w:p w14:paraId="3E54BABC" w14:textId="77777777"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14:paraId="538C8E05" w14:textId="77777777" w:rsidR="00280CB1" w:rsidRDefault="00280CB1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8A39" wp14:editId="4CE48965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D5C0CA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A4F8BBE89266451FAFF3E6C2B5658CBE"/>
        </w:placeholder>
        <w:showingPlcHdr/>
      </w:sdtPr>
      <w:sdtEndPr/>
      <w:sdtContent>
        <w:p w14:paraId="523139D8" w14:textId="77777777"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14:paraId="131B390A" w14:textId="77777777" w:rsidR="00D00BAA" w:rsidRDefault="00D00BAA" w:rsidP="00D00BAA">
      <w:pPr>
        <w:pStyle w:val="BodyText"/>
        <w:pBdr>
          <w:bottom w:val="single" w:sz="12" w:space="1" w:color="auto"/>
        </w:pBdr>
      </w:pPr>
    </w:p>
    <w:p w14:paraId="1667FED1" w14:textId="77777777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2EA744A9" w14:textId="77777777" w:rsidR="004A6AC2" w:rsidRDefault="004A6AC2" w:rsidP="008F50AC">
      <w:pPr>
        <w:pStyle w:val="BodyText"/>
        <w:rPr>
          <w:u w:val="single"/>
        </w:rPr>
      </w:pPr>
    </w:p>
    <w:p w14:paraId="6201CBBA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79F19195" w14:textId="77777777" w:rsidR="008F50AC" w:rsidRPr="0025709A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436AFA5D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7A1397BA" w14:textId="77777777" w:rsidR="008F50AC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5CB0A185" w14:textId="77777777"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p w14:paraId="7F315B55" w14:textId="77777777" w:rsidR="008F50AC" w:rsidRPr="008F50AC" w:rsidRDefault="00F62582" w:rsidP="008F50AC">
      <w:pPr>
        <w:pStyle w:val="BodyText"/>
      </w:pPr>
      <w:sdt>
        <w:sdtPr>
          <w:rPr>
            <w:lang w:val="en-US"/>
          </w:rPr>
          <w:id w:val="2001693166"/>
          <w:placeholder>
            <w:docPart w:val="C34EA59445454E64977A42B7B8DF67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sdtContent>
      </w:sdt>
    </w:p>
    <w:p w14:paraId="6540E9DE" w14:textId="77777777" w:rsidR="00FD0B8A" w:rsidRDefault="00FD0B8A" w:rsidP="0008723D">
      <w:pPr>
        <w:pStyle w:val="Heading2"/>
        <w:rPr>
          <w:highlight w:val="yellow"/>
        </w:rPr>
        <w:sectPr w:rsidR="00FD0B8A" w:rsidSect="004C5B12">
          <w:type w:val="continuous"/>
          <w:pgSz w:w="11906" w:h="16838" w:code="9"/>
          <w:pgMar w:top="1474" w:right="1304" w:bottom="993" w:left="1247" w:header="652" w:footer="794" w:gutter="0"/>
          <w:cols w:space="708"/>
          <w:titlePg/>
          <w:docGrid w:linePitch="360"/>
        </w:sectPr>
      </w:pPr>
      <w:bookmarkStart w:id="1" w:name="_Hlk53339264"/>
    </w:p>
    <w:p w14:paraId="3E91E690" w14:textId="6427C86D" w:rsidR="0008723D" w:rsidRPr="007127DC" w:rsidRDefault="0008723D" w:rsidP="0008723D">
      <w:pPr>
        <w:pStyle w:val="Heading2"/>
        <w:rPr>
          <w:highlight w:val="yellow"/>
        </w:rPr>
      </w:pPr>
      <w:r w:rsidRPr="007127DC">
        <w:rPr>
          <w:highlight w:val="yellow"/>
        </w:rPr>
        <w:lastRenderedPageBreak/>
        <w:t xml:space="preserve">Skapa tillgängliga dokument. </w:t>
      </w:r>
      <w:r>
        <w:rPr>
          <w:highlight w:val="yellow"/>
        </w:rPr>
        <w:t>Läs och r</w:t>
      </w:r>
      <w:r w:rsidRPr="007127DC">
        <w:rPr>
          <w:highlight w:val="yellow"/>
        </w:rPr>
        <w:t>adera den</w:t>
      </w:r>
      <w:r>
        <w:rPr>
          <w:highlight w:val="yellow"/>
        </w:rPr>
        <w:t>na</w:t>
      </w:r>
      <w:r w:rsidRPr="007127DC">
        <w:rPr>
          <w:highlight w:val="yellow"/>
        </w:rPr>
        <w:t xml:space="preserve"> text.</w:t>
      </w:r>
    </w:p>
    <w:p w14:paraId="7E47030B" w14:textId="77777777" w:rsidR="0008723D" w:rsidRPr="007127DC" w:rsidRDefault="0008723D" w:rsidP="0008723D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14:paraId="054CA9F2" w14:textId="77777777" w:rsidR="0008723D" w:rsidRPr="007127DC" w:rsidRDefault="0008723D" w:rsidP="0008723D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14:paraId="69206095" w14:textId="77777777" w:rsidR="0008723D" w:rsidRPr="007127DC" w:rsidRDefault="0008723D" w:rsidP="0008723D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</w:t>
      </w:r>
      <w:proofErr w:type="spellStart"/>
      <w:r w:rsidRPr="007127DC">
        <w:rPr>
          <w:highlight w:val="yellow"/>
        </w:rPr>
        <w:t>rubrikrad</w:t>
      </w:r>
      <w:proofErr w:type="spellEnd"/>
      <w:r w:rsidRPr="007127DC">
        <w:rPr>
          <w:highlight w:val="yellow"/>
        </w:rPr>
        <w:t xml:space="preserve">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14:paraId="1A2632C3" w14:textId="77777777" w:rsidR="0008723D" w:rsidRPr="007127DC" w:rsidRDefault="0008723D" w:rsidP="0008723D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14:paraId="46761544" w14:textId="77777777" w:rsidR="0008723D" w:rsidRDefault="0008723D" w:rsidP="0008723D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14:paraId="3B1AB4E9" w14:textId="77777777" w:rsidR="0008723D" w:rsidRPr="002E4E6C" w:rsidRDefault="0008723D" w:rsidP="0008723D">
      <w:pPr>
        <w:pStyle w:val="Heading2"/>
        <w:rPr>
          <w:highlight w:val="yellow"/>
        </w:rPr>
      </w:pPr>
      <w:r>
        <w:rPr>
          <w:highlight w:val="yellow"/>
        </w:rPr>
        <w:t>Instruktion för att e</w:t>
      </w:r>
      <w:r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</w:t>
      </w:r>
      <w:proofErr w:type="spellStart"/>
      <w:r>
        <w:rPr>
          <w:highlight w:val="yellow"/>
        </w:rPr>
        <w:t>pdf</w:t>
      </w:r>
      <w:proofErr w:type="spellEnd"/>
      <w:r>
        <w:rPr>
          <w:highlight w:val="yellow"/>
        </w:rPr>
        <w:t>). Läs och radera denna text.</w:t>
      </w:r>
    </w:p>
    <w:p w14:paraId="0A9B1501" w14:textId="77777777" w:rsidR="0008723D" w:rsidRPr="002E4E6C" w:rsidRDefault="0008723D" w:rsidP="0008723D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14:paraId="7A819057" w14:textId="77777777" w:rsidR="0008723D" w:rsidRPr="002E4E6C" w:rsidRDefault="0008723D" w:rsidP="0008723D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14:paraId="40E12EFF" w14:textId="5C78F645" w:rsidR="00943F38" w:rsidRPr="00BC053F" w:rsidRDefault="0008723D" w:rsidP="008C42C0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  <w:bookmarkEnd w:id="1"/>
    </w:p>
    <w:sectPr w:rsidR="00943F38" w:rsidRPr="00BC053F" w:rsidSect="00FD0B8A">
      <w:pgSz w:w="11906" w:h="16838" w:code="9"/>
      <w:pgMar w:top="1474" w:right="1304" w:bottom="993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1250" w14:textId="77777777" w:rsidR="00F62582" w:rsidRDefault="00F62582" w:rsidP="00AB37AC">
      <w:r>
        <w:separator/>
      </w:r>
    </w:p>
  </w:endnote>
  <w:endnote w:type="continuationSeparator" w:id="0">
    <w:p w14:paraId="4466D845" w14:textId="77777777" w:rsidR="00F62582" w:rsidRDefault="00F6258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BEC7" w14:textId="77777777" w:rsidR="000B7A16" w:rsidRDefault="000B7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C053D68" w14:textId="77777777" w:rsidTr="007A0DF9">
      <w:tc>
        <w:tcPr>
          <w:tcW w:w="7994" w:type="dxa"/>
        </w:tcPr>
        <w:p w14:paraId="1C576257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5F6475BA" w14:textId="75B67ED1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213D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213D5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60119AA4" w14:textId="77777777"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0926BF88" w14:textId="77777777" w:rsidTr="007A0DF9">
      <w:tc>
        <w:tcPr>
          <w:tcW w:w="7994" w:type="dxa"/>
        </w:tcPr>
        <w:p w14:paraId="62E460AA" w14:textId="77777777"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14:paraId="6E5D377E" w14:textId="0059BDE5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213D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213D5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2E8E8778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AB1C" w14:textId="77777777" w:rsidR="00F62582" w:rsidRDefault="00F62582" w:rsidP="00AB37AC">
      <w:r>
        <w:separator/>
      </w:r>
    </w:p>
  </w:footnote>
  <w:footnote w:type="continuationSeparator" w:id="0">
    <w:p w14:paraId="40A0DD7F" w14:textId="77777777" w:rsidR="00F62582" w:rsidRDefault="00F6258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4C98" w14:textId="69E0A180" w:rsidR="000B7A16" w:rsidRDefault="000B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3CDCEF0A" w14:textId="77777777" w:rsidTr="008F50AC">
      <w:tc>
        <w:tcPr>
          <w:tcW w:w="4677" w:type="dxa"/>
        </w:tcPr>
        <w:p w14:paraId="14504142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65E4416A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00AE6171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4F19A292" w14:textId="77777777" w:rsidTr="008F50AC">
      <w:tc>
        <w:tcPr>
          <w:tcW w:w="4677" w:type="dxa"/>
        </w:tcPr>
        <w:p w14:paraId="02CB14F3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43EF63B4" w14:textId="66D3B48B" w:rsidR="008F50AC" w:rsidRPr="00943F38" w:rsidRDefault="00D84A63" w:rsidP="00943F38">
          <w:pPr>
            <w:pStyle w:val="Header"/>
          </w:pPr>
          <w:fldSimple w:instr=" STYLEREF beslutsdatum \* MERGEFORMAT ">
            <w:r w:rsidR="00B213D5">
              <w:rPr>
                <w:noProof/>
              </w:rPr>
              <w:t>Klicka eller tryck här för att ange datum.</w:t>
            </w:r>
          </w:fldSimple>
        </w:p>
      </w:tc>
      <w:tc>
        <w:tcPr>
          <w:tcW w:w="2280" w:type="dxa"/>
        </w:tcPr>
        <w:p w14:paraId="51D0B76D" w14:textId="4B6B71B9" w:rsidR="008F50AC" w:rsidRPr="008F50AC" w:rsidRDefault="00D84A63" w:rsidP="008F50AC">
          <w:pPr>
            <w:pStyle w:val="Header"/>
          </w:pPr>
          <w:fldSimple w:instr=" STYLEREF diarienummer \* MERGEFORMAT ">
            <w:r w:rsidR="00B213D5">
              <w:rPr>
                <w:noProof/>
              </w:rPr>
              <w:t>Skriv diarienummer och ks.kod. Skriv så här: X-ÅÅÅÅ-NNNN Y.Z, t.ex. V-2020-1234 1.2.</w:t>
            </w:r>
          </w:fldSimple>
        </w:p>
      </w:tc>
    </w:tr>
    <w:tr w:rsidR="008F50AC" w:rsidRPr="00943F38" w14:paraId="0777A486" w14:textId="77777777" w:rsidTr="008F50AC">
      <w:tc>
        <w:tcPr>
          <w:tcW w:w="4677" w:type="dxa"/>
        </w:tcPr>
        <w:p w14:paraId="257E89F1" w14:textId="77777777" w:rsidR="008F50AC" w:rsidRDefault="008F50AC" w:rsidP="00943F38">
          <w:pPr>
            <w:pStyle w:val="Header"/>
          </w:pPr>
        </w:p>
        <w:p w14:paraId="027EA04C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4ED82A7F" w14:textId="77777777"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14:paraId="55E32E64" w14:textId="77777777" w:rsidR="008F50AC" w:rsidRPr="00943F38" w:rsidRDefault="008F50AC" w:rsidP="00943F38">
          <w:pPr>
            <w:pStyle w:val="Header"/>
          </w:pPr>
        </w:p>
      </w:tc>
    </w:tr>
  </w:tbl>
  <w:p w14:paraId="13EF5544" w14:textId="69A09B5E" w:rsidR="006A7494" w:rsidRPr="00943F38" w:rsidRDefault="006A7494" w:rsidP="00943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EFC3" w14:textId="659A41F1" w:rsidR="000459C6" w:rsidRDefault="000459C6" w:rsidP="00A011CC">
    <w:pPr>
      <w:pStyle w:val="Header"/>
    </w:pPr>
  </w:p>
  <w:p w14:paraId="0DDAE42F" w14:textId="77777777" w:rsidR="00D82125" w:rsidRDefault="00D82125" w:rsidP="00A011CC">
    <w:pPr>
      <w:pStyle w:val="Header"/>
    </w:pPr>
  </w:p>
  <w:p w14:paraId="21709879" w14:textId="77777777" w:rsidR="000459C6" w:rsidRDefault="000459C6" w:rsidP="00A011CC">
    <w:pPr>
      <w:pStyle w:val="Header"/>
    </w:pPr>
  </w:p>
  <w:p w14:paraId="779612AD" w14:textId="77777777" w:rsidR="000459C6" w:rsidRDefault="000459C6" w:rsidP="00A011CC">
    <w:pPr>
      <w:pStyle w:val="Header"/>
    </w:pPr>
  </w:p>
  <w:p w14:paraId="535763F1" w14:textId="77777777" w:rsidR="000459C6" w:rsidRDefault="000459C6" w:rsidP="00A011CC">
    <w:pPr>
      <w:pStyle w:val="Header"/>
    </w:pPr>
  </w:p>
  <w:p w14:paraId="5AA2005F" w14:textId="77777777" w:rsidR="000459C6" w:rsidRDefault="000459C6" w:rsidP="00A011CC">
    <w:pPr>
      <w:pStyle w:val="Header"/>
    </w:pPr>
  </w:p>
  <w:p w14:paraId="13F524F7" w14:textId="77777777" w:rsidR="000459C6" w:rsidRDefault="000459C6" w:rsidP="00A011CC">
    <w:pPr>
      <w:pStyle w:val="Header"/>
    </w:pPr>
  </w:p>
  <w:p w14:paraId="3E97D326" w14:textId="77777777" w:rsidR="00A011CC" w:rsidRDefault="00A011CC" w:rsidP="00A011CC">
    <w:pPr>
      <w:pStyle w:val="Header"/>
    </w:pPr>
  </w:p>
  <w:p w14:paraId="618C3437" w14:textId="77777777" w:rsidR="00E40096" w:rsidRDefault="00E40096" w:rsidP="00A011CC">
    <w:pPr>
      <w:pStyle w:val="Header"/>
    </w:pPr>
  </w:p>
  <w:p w14:paraId="5ABC12E5" w14:textId="77777777" w:rsidR="00E40096" w:rsidRDefault="00E40096" w:rsidP="00A011CC">
    <w:pPr>
      <w:pStyle w:val="Header"/>
    </w:pPr>
  </w:p>
  <w:p w14:paraId="7C2DD120" w14:textId="77777777" w:rsidR="00A011CC" w:rsidRDefault="00A011CC" w:rsidP="00A011CC">
    <w:pPr>
      <w:pStyle w:val="Header"/>
    </w:pPr>
  </w:p>
  <w:p w14:paraId="04BCB516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94043F"/>
    <w:multiLevelType w:val="hybridMultilevel"/>
    <w:tmpl w:val="1AE2A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FB3AF1"/>
    <w:multiLevelType w:val="hybridMultilevel"/>
    <w:tmpl w:val="D43C8694"/>
    <w:lvl w:ilvl="0" w:tplc="F01C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F"/>
    <w:rsid w:val="00003121"/>
    <w:rsid w:val="00006F0A"/>
    <w:rsid w:val="00016886"/>
    <w:rsid w:val="00021E65"/>
    <w:rsid w:val="000222FD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723D"/>
    <w:rsid w:val="000A1D79"/>
    <w:rsid w:val="000B1056"/>
    <w:rsid w:val="000B49C3"/>
    <w:rsid w:val="000B4D37"/>
    <w:rsid w:val="000B7A16"/>
    <w:rsid w:val="000C4BF2"/>
    <w:rsid w:val="000C56CF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B3245"/>
    <w:rsid w:val="001C25BE"/>
    <w:rsid w:val="001E3C0A"/>
    <w:rsid w:val="001E42B3"/>
    <w:rsid w:val="001F3547"/>
    <w:rsid w:val="00200A46"/>
    <w:rsid w:val="002162AA"/>
    <w:rsid w:val="002179BC"/>
    <w:rsid w:val="00222AA6"/>
    <w:rsid w:val="00223B35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6543"/>
    <w:rsid w:val="002E1AA8"/>
    <w:rsid w:val="002E39A3"/>
    <w:rsid w:val="002E47D4"/>
    <w:rsid w:val="00310604"/>
    <w:rsid w:val="00316786"/>
    <w:rsid w:val="00326A21"/>
    <w:rsid w:val="003435DF"/>
    <w:rsid w:val="00354E81"/>
    <w:rsid w:val="00367432"/>
    <w:rsid w:val="00377AF8"/>
    <w:rsid w:val="00383258"/>
    <w:rsid w:val="0038528D"/>
    <w:rsid w:val="0039332A"/>
    <w:rsid w:val="0039387B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26360"/>
    <w:rsid w:val="004351F9"/>
    <w:rsid w:val="00451B2E"/>
    <w:rsid w:val="004546CC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4C2137"/>
    <w:rsid w:val="004C5B12"/>
    <w:rsid w:val="004C7AB9"/>
    <w:rsid w:val="0050176A"/>
    <w:rsid w:val="00516DE4"/>
    <w:rsid w:val="00523FF5"/>
    <w:rsid w:val="00547786"/>
    <w:rsid w:val="00547E65"/>
    <w:rsid w:val="0055565A"/>
    <w:rsid w:val="00561ED0"/>
    <w:rsid w:val="00564C6E"/>
    <w:rsid w:val="005667FC"/>
    <w:rsid w:val="0057553D"/>
    <w:rsid w:val="00576116"/>
    <w:rsid w:val="005C6548"/>
    <w:rsid w:val="005D1A3A"/>
    <w:rsid w:val="005F0228"/>
    <w:rsid w:val="005F297E"/>
    <w:rsid w:val="005F2D2D"/>
    <w:rsid w:val="005F61CD"/>
    <w:rsid w:val="00611DEC"/>
    <w:rsid w:val="00635E65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835A7"/>
    <w:rsid w:val="007917CF"/>
    <w:rsid w:val="00792464"/>
    <w:rsid w:val="00795FD7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2664F"/>
    <w:rsid w:val="00832693"/>
    <w:rsid w:val="008408F1"/>
    <w:rsid w:val="00860C1F"/>
    <w:rsid w:val="00863257"/>
    <w:rsid w:val="0086777F"/>
    <w:rsid w:val="00873053"/>
    <w:rsid w:val="00873303"/>
    <w:rsid w:val="008775D2"/>
    <w:rsid w:val="008815CA"/>
    <w:rsid w:val="008822FA"/>
    <w:rsid w:val="0088471E"/>
    <w:rsid w:val="008A48EA"/>
    <w:rsid w:val="008C42C0"/>
    <w:rsid w:val="008C5F1D"/>
    <w:rsid w:val="008D3F96"/>
    <w:rsid w:val="008E13BD"/>
    <w:rsid w:val="008E4593"/>
    <w:rsid w:val="008F50AC"/>
    <w:rsid w:val="00916344"/>
    <w:rsid w:val="00922FFA"/>
    <w:rsid w:val="009361E7"/>
    <w:rsid w:val="00943F38"/>
    <w:rsid w:val="00981197"/>
    <w:rsid w:val="00991AF2"/>
    <w:rsid w:val="009A3428"/>
    <w:rsid w:val="009A59C3"/>
    <w:rsid w:val="009B08B1"/>
    <w:rsid w:val="009B3D32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06E1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07F2"/>
    <w:rsid w:val="00B02309"/>
    <w:rsid w:val="00B05B8E"/>
    <w:rsid w:val="00B213D5"/>
    <w:rsid w:val="00B411DA"/>
    <w:rsid w:val="00B500F2"/>
    <w:rsid w:val="00B50501"/>
    <w:rsid w:val="00B5121A"/>
    <w:rsid w:val="00B61521"/>
    <w:rsid w:val="00B90528"/>
    <w:rsid w:val="00B94EC3"/>
    <w:rsid w:val="00BB3B3D"/>
    <w:rsid w:val="00BC053F"/>
    <w:rsid w:val="00BC64D7"/>
    <w:rsid w:val="00BD10EE"/>
    <w:rsid w:val="00BD5215"/>
    <w:rsid w:val="00BD7641"/>
    <w:rsid w:val="00BD7DE1"/>
    <w:rsid w:val="00BE5F64"/>
    <w:rsid w:val="00BF17D2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661E"/>
    <w:rsid w:val="00C87FA2"/>
    <w:rsid w:val="00C9690D"/>
    <w:rsid w:val="00CB5E99"/>
    <w:rsid w:val="00CC4D6D"/>
    <w:rsid w:val="00CE3F5B"/>
    <w:rsid w:val="00CF16CC"/>
    <w:rsid w:val="00D00BAA"/>
    <w:rsid w:val="00D210C3"/>
    <w:rsid w:val="00D2245B"/>
    <w:rsid w:val="00D24146"/>
    <w:rsid w:val="00D30C90"/>
    <w:rsid w:val="00D30EB1"/>
    <w:rsid w:val="00D348B9"/>
    <w:rsid w:val="00D35759"/>
    <w:rsid w:val="00D53EEC"/>
    <w:rsid w:val="00D82125"/>
    <w:rsid w:val="00D84A63"/>
    <w:rsid w:val="00D8526C"/>
    <w:rsid w:val="00DC46C7"/>
    <w:rsid w:val="00DC5878"/>
    <w:rsid w:val="00DF00E1"/>
    <w:rsid w:val="00DF0117"/>
    <w:rsid w:val="00DF2B45"/>
    <w:rsid w:val="00E179F1"/>
    <w:rsid w:val="00E218F3"/>
    <w:rsid w:val="00E341E6"/>
    <w:rsid w:val="00E40096"/>
    <w:rsid w:val="00E44722"/>
    <w:rsid w:val="00E5590B"/>
    <w:rsid w:val="00E6138C"/>
    <w:rsid w:val="00E61ED9"/>
    <w:rsid w:val="00E910BA"/>
    <w:rsid w:val="00E96477"/>
    <w:rsid w:val="00EB07F4"/>
    <w:rsid w:val="00EB1D22"/>
    <w:rsid w:val="00ED7F1C"/>
    <w:rsid w:val="00EE4034"/>
    <w:rsid w:val="00EF1D64"/>
    <w:rsid w:val="00EF2E25"/>
    <w:rsid w:val="00F0297E"/>
    <w:rsid w:val="00F356B3"/>
    <w:rsid w:val="00F35DC5"/>
    <w:rsid w:val="00F4551C"/>
    <w:rsid w:val="00F53213"/>
    <w:rsid w:val="00F57388"/>
    <w:rsid w:val="00F615A5"/>
    <w:rsid w:val="00F62582"/>
    <w:rsid w:val="00F66665"/>
    <w:rsid w:val="00F91257"/>
    <w:rsid w:val="00F94616"/>
    <w:rsid w:val="00F94E56"/>
    <w:rsid w:val="00F95E32"/>
    <w:rsid w:val="00FA2711"/>
    <w:rsid w:val="00FB748B"/>
    <w:rsid w:val="00FC5FBC"/>
    <w:rsid w:val="00FD091F"/>
    <w:rsid w:val="00FD0B8A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F1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g\Downloads\KTH_Beslutsmall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144692F7A74EA39CB311774E2D4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B71E3-AFAC-44A7-A2DA-CBCFF366D778}"/>
      </w:docPartPr>
      <w:docPartBody>
        <w:p w:rsidR="00C45C27" w:rsidRDefault="00C45C27">
          <w:pPr>
            <w:pStyle w:val="C3144692F7A74EA39CB311774E2D4610"/>
          </w:pPr>
          <w:r w:rsidRPr="004A6AC2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1F7EC1B9B8EF484694D579AA27E84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1FE87-7D77-4290-8E3B-56F267061049}"/>
      </w:docPartPr>
      <w:docPartBody>
        <w:p w:rsidR="00C45C27" w:rsidRDefault="00C45C27">
          <w:pPr>
            <w:pStyle w:val="1F7EC1B9B8EF484694D579AA27E844B7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8FC06B3CBC3D46C68BA1396FB5AB9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358E1-0264-4EBA-9644-90B0934B3ACE}"/>
      </w:docPartPr>
      <w:docPartBody>
        <w:p w:rsidR="00C45C27" w:rsidRDefault="00C45C27">
          <w:pPr>
            <w:pStyle w:val="8FC06B3CBC3D46C68BA1396FB5AB939B"/>
          </w:pPr>
          <w:r>
            <w:rPr>
              <w:rStyle w:val="PlaceholderText"/>
            </w:rPr>
            <w:t>[ärendemening]</w:t>
          </w:r>
        </w:p>
      </w:docPartBody>
    </w:docPart>
    <w:docPart>
      <w:docPartPr>
        <w:name w:val="DF9E33D04C9443F6B8267568564F5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D95D8-826E-4176-AF34-32A6ADCF03C3}"/>
      </w:docPartPr>
      <w:docPartBody>
        <w:p w:rsidR="00C45C27" w:rsidRDefault="00C45C27">
          <w:pPr>
            <w:pStyle w:val="DF9E33D04C9443F6B8267568564F57C2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DAF733E2F22246B0938FDB72E09EE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00E65-4DEB-4FE6-9E92-2319237B350F}"/>
      </w:docPartPr>
      <w:docPartBody>
        <w:p w:rsidR="00C45C27" w:rsidRDefault="00C45C27">
          <w:pPr>
            <w:pStyle w:val="DAF733E2F22246B0938FDB72E09EE57B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C8E37A969A84AAEA130E1F96FFBB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14B64-A378-4671-9A81-1669A239C8FD}"/>
      </w:docPartPr>
      <w:docPartBody>
        <w:p w:rsidR="00C45C27" w:rsidRDefault="00C45C27">
          <w:pPr>
            <w:pStyle w:val="8C8E37A969A84AAEA130E1F96FFBB648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45F84F46F354A7AAAE8A8FBB02CF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A066C-677A-488A-8D0C-9C511C0CDE01}"/>
      </w:docPartPr>
      <w:docPartBody>
        <w:p w:rsidR="00C45C27" w:rsidRDefault="00C45C27">
          <w:pPr>
            <w:pStyle w:val="E45F84F46F354A7AAAE8A8FBB02CFA66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docPartBody>
    </w:docPart>
    <w:docPart>
      <w:docPartPr>
        <w:name w:val="A4F8BBE89266451FAFF3E6C2B5658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575B2-D3D2-4239-AAF1-DD8701915391}"/>
      </w:docPartPr>
      <w:docPartBody>
        <w:p w:rsidR="00C45C27" w:rsidRDefault="00C45C27">
          <w:pPr>
            <w:pStyle w:val="A4F8BBE89266451FAFF3E6C2B5658CBE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C34EA59445454E64977A42B7B8DF6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FE91B-174E-4F76-B9C8-274F908170BA}"/>
      </w:docPartPr>
      <w:docPartBody>
        <w:p w:rsidR="00C45C27" w:rsidRDefault="00C45C27">
          <w:pPr>
            <w:pStyle w:val="C34EA59445454E64977A42B7B8DF6738"/>
          </w:pPr>
          <w:r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C"/>
    <w:rsid w:val="00833004"/>
    <w:rsid w:val="00C45C27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144692F7A74EA39CB311774E2D4610">
    <w:name w:val="C3144692F7A74EA39CB311774E2D4610"/>
  </w:style>
  <w:style w:type="paragraph" w:customStyle="1" w:styleId="1F7EC1B9B8EF484694D579AA27E844B7">
    <w:name w:val="1F7EC1B9B8EF484694D579AA27E844B7"/>
  </w:style>
  <w:style w:type="paragraph" w:customStyle="1" w:styleId="8FC06B3CBC3D46C68BA1396FB5AB939B">
    <w:name w:val="8FC06B3CBC3D46C68BA1396FB5AB939B"/>
  </w:style>
  <w:style w:type="paragraph" w:customStyle="1" w:styleId="DF9E33D04C9443F6B8267568564F57C2">
    <w:name w:val="DF9E33D04C9443F6B8267568564F57C2"/>
  </w:style>
  <w:style w:type="paragraph" w:customStyle="1" w:styleId="DAF733E2F22246B0938FDB72E09EE57B">
    <w:name w:val="DAF733E2F22246B0938FDB72E09EE57B"/>
  </w:style>
  <w:style w:type="paragraph" w:customStyle="1" w:styleId="8C8E37A969A84AAEA130E1F96FFBB648">
    <w:name w:val="8C8E37A969A84AAEA130E1F96FFBB648"/>
  </w:style>
  <w:style w:type="paragraph" w:customStyle="1" w:styleId="E45F84F46F354A7AAAE8A8FBB02CFA66">
    <w:name w:val="E45F84F46F354A7AAAE8A8FBB02CFA66"/>
  </w:style>
  <w:style w:type="paragraph" w:customStyle="1" w:styleId="A4F8BBE89266451FAFF3E6C2B5658CBE">
    <w:name w:val="A4F8BBE89266451FAFF3E6C2B5658CBE"/>
  </w:style>
  <w:style w:type="paragraph" w:customStyle="1" w:styleId="C34EA59445454E64977A42B7B8DF6738">
    <w:name w:val="C34EA59445454E64977A42B7B8DF6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07F477EC8A145987CEE6347B2C2D6" ma:contentTypeVersion="10" ma:contentTypeDescription="Skapa ett nytt dokument." ma:contentTypeScope="" ma:versionID="f2351702b90b59ecdbee934290279e92">
  <xsd:schema xmlns:xsd="http://www.w3.org/2001/XMLSchema" xmlns:xs="http://www.w3.org/2001/XMLSchema" xmlns:p="http://schemas.microsoft.com/office/2006/metadata/properties" xmlns:ns3="a7d8ee41-46b4-4555-96e2-e8db81ebf801" xmlns:ns4="e7bef3ac-4ae9-4400-96a3-08b1b3e6d6b0" targetNamespace="http://schemas.microsoft.com/office/2006/metadata/properties" ma:root="true" ma:fieldsID="b9bfb686e48ee9647d53f898dc365671" ns3:_="" ns4:_="">
    <xsd:import namespace="a7d8ee41-46b4-4555-96e2-e8db81ebf801"/>
    <xsd:import namespace="e7bef3ac-4ae9-4400-96a3-08b1b3e6d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8ee41-46b4-4555-96e2-e8db81eb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f3ac-4ae9-4400-96a3-08b1b3e6d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61E6-A48A-4FCA-9A4E-C981DEAC1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8ee41-46b4-4555-96e2-e8db81ebf801"/>
    <ds:schemaRef ds:uri="e7bef3ac-4ae9-4400-96a3-08b1b3e6d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B8B35-E932-4CFB-A602-C921446BE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FF0BA-21A2-448A-95A2-97FEE5214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28748-2D41-4307-9902-AA483BC2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KTH_Beslutsmall(2).dotx</Template>
  <TotalTime>0</TotalTime>
  <Pages>3</Pages>
  <Words>630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2023-05-25T13:52:00Z</dcterms:created>
  <dcterms:modified xsi:type="dcterms:W3CDTF">2023-05-25T13:52:00Z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0x0101007E007F477EC8A145987CEE6347B2C2D6</vt:lpwstr>
  </property>
</Properties>
</file>