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2D" w:rsidRDefault="00CB1DD1" w:rsidP="008408F1">
      <w:pPr>
        <w:pStyle w:val="KTHTitel"/>
      </w:pPr>
      <w:bookmarkStart w:id="0" w:name="_GoBack"/>
      <w:bookmarkEnd w:id="0"/>
      <w:r>
        <w:t>Ansökan om nedläggning av kurs på forskarnivå</w:t>
      </w:r>
    </w:p>
    <w:p w:rsidR="00861CB9" w:rsidRDefault="00861CB9" w:rsidP="003E7406">
      <w:pPr>
        <w:pStyle w:val="Rubrik3"/>
      </w:pPr>
      <w:r>
        <w:t>Ifylls av kursgivande avdelning/institution</w:t>
      </w:r>
    </w:p>
    <w:p w:rsidR="00861CB9" w:rsidRPr="000A7BE7" w:rsidRDefault="00861CB9" w:rsidP="00861CB9">
      <w:pPr>
        <w:pStyle w:val="Brdtext"/>
      </w:pPr>
      <w:proofErr w:type="spellStart"/>
      <w:r w:rsidRPr="000A7BE7">
        <w:t>Kurskod</w:t>
      </w:r>
      <w:proofErr w:type="spellEnd"/>
      <w:r w:rsidRPr="000A7BE7">
        <w:t>:</w:t>
      </w:r>
    </w:p>
    <w:p w:rsidR="00861CB9" w:rsidRPr="000A7BE7" w:rsidRDefault="00861CB9" w:rsidP="00861CB9">
      <w:pPr>
        <w:pStyle w:val="Brdtext"/>
      </w:pPr>
      <w:r w:rsidRPr="000A7BE7">
        <w:t>Kursbenämning:</w:t>
      </w:r>
      <w:r w:rsidR="000A7BE7" w:rsidRPr="000A7BE7">
        <w:t xml:space="preserve"> </w:t>
      </w:r>
    </w:p>
    <w:p w:rsidR="00861CB9" w:rsidRPr="000A7BE7" w:rsidRDefault="00861CB9" w:rsidP="00861CB9">
      <w:pPr>
        <w:pStyle w:val="Brdtext"/>
      </w:pPr>
    </w:p>
    <w:p w:rsidR="003E7406" w:rsidRPr="000A7BE7" w:rsidRDefault="003E7406" w:rsidP="00861CB9">
      <w:pPr>
        <w:pStyle w:val="Brdtext"/>
      </w:pPr>
      <w:r w:rsidRPr="000A7BE7">
        <w:t>Orsak till att kursen ska läggas ner:</w:t>
      </w:r>
    </w:p>
    <w:p w:rsidR="003E7406" w:rsidRDefault="003E7406" w:rsidP="00861CB9">
      <w:pPr>
        <w:pStyle w:val="Brdtext"/>
      </w:pPr>
    </w:p>
    <w:p w:rsidR="000A7BE7" w:rsidRDefault="00932145" w:rsidP="00861CB9">
      <w:pPr>
        <w:pStyle w:val="Brdtext"/>
      </w:pPr>
      <w:r>
        <w:t>Ingår kursen i ett doktorsprogram</w:t>
      </w:r>
      <w:r w:rsidR="000A7BE7">
        <w:tab/>
      </w:r>
      <w:sdt>
        <w:sdtPr>
          <w:id w:val="-181070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BE7">
            <w:rPr>
              <w:rFonts w:ascii="MS Gothic" w:eastAsia="MS Gothic" w:hint="eastAsia"/>
            </w:rPr>
            <w:t>☐</w:t>
          </w:r>
        </w:sdtContent>
      </w:sdt>
      <w:r w:rsidR="000A7BE7">
        <w:t xml:space="preserve"> Ja</w:t>
      </w:r>
      <w:r w:rsidR="000A7BE7">
        <w:tab/>
      </w:r>
      <w:r w:rsidR="000A7BE7">
        <w:tab/>
      </w:r>
      <w:sdt>
        <w:sdtPr>
          <w:id w:val="-130946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BE7">
            <w:rPr>
              <w:rFonts w:ascii="MS Gothic" w:eastAsia="MS Gothic" w:hAnsi="MS Gothic" w:hint="eastAsia"/>
            </w:rPr>
            <w:t>☐</w:t>
          </w:r>
        </w:sdtContent>
      </w:sdt>
      <w:r w:rsidR="000A7BE7">
        <w:t xml:space="preserve"> Nej</w:t>
      </w:r>
    </w:p>
    <w:p w:rsidR="000A7BE7" w:rsidRDefault="000A7BE7" w:rsidP="00861CB9">
      <w:pPr>
        <w:pStyle w:val="Brdtext"/>
      </w:pPr>
      <w:r>
        <w:t>Om ja, ange om kursen är</w:t>
      </w:r>
      <w:r w:rsidR="00AA5100">
        <w:t>:</w:t>
      </w:r>
    </w:p>
    <w:p w:rsidR="000A7BE7" w:rsidRDefault="00AC496A" w:rsidP="00AA5100">
      <w:pPr>
        <w:pStyle w:val="Brdtext"/>
        <w:spacing w:after="120"/>
      </w:pPr>
      <w:sdt>
        <w:sdtPr>
          <w:id w:val="-158028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BE7">
            <w:rPr>
              <w:rFonts w:ascii="MS Gothic" w:eastAsia="MS Gothic" w:hAnsi="MS Gothic" w:hint="eastAsia"/>
            </w:rPr>
            <w:t>☐</w:t>
          </w:r>
        </w:sdtContent>
      </w:sdt>
      <w:r w:rsidR="000A7BE7">
        <w:t xml:space="preserve"> Obligatorisk</w:t>
      </w:r>
    </w:p>
    <w:p w:rsidR="000A7BE7" w:rsidRDefault="00AC496A" w:rsidP="00AA5100">
      <w:pPr>
        <w:pStyle w:val="Brdtext"/>
        <w:spacing w:after="120"/>
      </w:pPr>
      <w:sdt>
        <w:sdtPr>
          <w:id w:val="165116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BE7">
            <w:rPr>
              <w:rFonts w:ascii="MS Gothic" w:eastAsia="MS Gothic" w:hAnsi="MS Gothic" w:hint="eastAsia"/>
            </w:rPr>
            <w:t>☐</w:t>
          </w:r>
        </w:sdtContent>
      </w:sdt>
      <w:r w:rsidR="000A7BE7">
        <w:t xml:space="preserve"> Valfri</w:t>
      </w:r>
    </w:p>
    <w:p w:rsidR="000A7BE7" w:rsidRDefault="00AC496A" w:rsidP="00AA5100">
      <w:pPr>
        <w:pStyle w:val="Brdtext"/>
        <w:spacing w:after="120"/>
      </w:pPr>
      <w:sdt>
        <w:sdtPr>
          <w:id w:val="-60905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BE7">
            <w:rPr>
              <w:rFonts w:ascii="MS Gothic" w:eastAsia="MS Gothic" w:hAnsi="MS Gothic" w:hint="eastAsia"/>
            </w:rPr>
            <w:t>☐</w:t>
          </w:r>
        </w:sdtContent>
      </w:sdt>
      <w:r w:rsidR="000A7BE7">
        <w:t xml:space="preserve"> Rekommenderad</w:t>
      </w:r>
    </w:p>
    <w:p w:rsidR="000A7BE7" w:rsidRDefault="00AC496A" w:rsidP="00AA5100">
      <w:pPr>
        <w:pStyle w:val="Brdtext"/>
        <w:spacing w:after="120"/>
      </w:pPr>
      <w:sdt>
        <w:sdtPr>
          <w:id w:val="68279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BE7">
            <w:rPr>
              <w:rFonts w:ascii="MS Gothic" w:eastAsia="MS Gothic" w:hAnsi="MS Gothic" w:hint="eastAsia"/>
            </w:rPr>
            <w:t>☐</w:t>
          </w:r>
        </w:sdtContent>
      </w:sdt>
      <w:r w:rsidR="000A7BE7">
        <w:t xml:space="preserve"> Övrigt/nämnd i ämnesstudieplan</w:t>
      </w:r>
    </w:p>
    <w:p w:rsidR="008629A9" w:rsidRDefault="008629A9" w:rsidP="00861CB9">
      <w:pPr>
        <w:pStyle w:val="Brdtext"/>
      </w:pPr>
    </w:p>
    <w:p w:rsidR="008629A9" w:rsidRDefault="006C0E31" w:rsidP="00861CB9">
      <w:pPr>
        <w:pStyle w:val="Brdtext"/>
      </w:pPr>
      <w:r>
        <w:t xml:space="preserve">Om ja, </w:t>
      </w:r>
      <w:r w:rsidR="008629A9">
        <w:t>kursen ingår i ett doktorsprogram. B</w:t>
      </w:r>
      <w:r w:rsidR="00932145">
        <w:t xml:space="preserve">erörd </w:t>
      </w:r>
      <w:r w:rsidR="00074D16">
        <w:t>programansvarig (</w:t>
      </w:r>
      <w:r w:rsidR="00932145">
        <w:t>PA</w:t>
      </w:r>
      <w:r w:rsidR="00074D16">
        <w:t>)</w:t>
      </w:r>
      <w:r w:rsidR="00932145">
        <w:t xml:space="preserve"> är informerad</w:t>
      </w:r>
      <w:r w:rsidR="008629A9">
        <w:t xml:space="preserve"> </w:t>
      </w:r>
      <w:sdt>
        <w:sdtPr>
          <w:id w:val="-149325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BE7">
            <w:rPr>
              <w:rFonts w:ascii="MS Gothic" w:eastAsia="MS Gothic" w:hAnsi="MS Gothic" w:hint="eastAsia"/>
            </w:rPr>
            <w:t>☐</w:t>
          </w:r>
        </w:sdtContent>
      </w:sdt>
    </w:p>
    <w:p w:rsidR="00932145" w:rsidRDefault="008629A9" w:rsidP="00861CB9">
      <w:pPr>
        <w:pStyle w:val="Brdtext"/>
      </w:pPr>
      <w:r>
        <w:t>samt ange namn på PA</w:t>
      </w:r>
      <w:r w:rsidR="000A7BE7">
        <w:t xml:space="preserve"> </w:t>
      </w:r>
      <w:sdt>
        <w:sdtPr>
          <w:id w:val="1167753173"/>
          <w:showingPlcHdr/>
          <w:text/>
        </w:sdtPr>
        <w:sdtEndPr/>
        <w:sdtContent>
          <w:r w:rsidR="000A7BE7" w:rsidRPr="00B46BFB">
            <w:rPr>
              <w:rStyle w:val="Platshllartext"/>
            </w:rPr>
            <w:t>Click here to enter text.</w:t>
          </w:r>
        </w:sdtContent>
      </w:sdt>
      <w:r w:rsidR="00AF2E20">
        <w:tab/>
      </w:r>
    </w:p>
    <w:p w:rsidR="00074D16" w:rsidRDefault="00074D16" w:rsidP="00861CB9">
      <w:pPr>
        <w:pStyle w:val="Brdtext"/>
      </w:pPr>
    </w:p>
    <w:p w:rsidR="00932145" w:rsidRDefault="00932145" w:rsidP="00861CB9">
      <w:pPr>
        <w:pStyle w:val="Brdtext"/>
      </w:pPr>
      <w:r>
        <w:t>Underskrifter</w:t>
      </w:r>
    </w:p>
    <w:p w:rsidR="00932145" w:rsidRDefault="00932145" w:rsidP="00861CB9">
      <w:pPr>
        <w:pStyle w:val="Brdtext"/>
      </w:pPr>
    </w:p>
    <w:p w:rsidR="00932145" w:rsidRDefault="00BA190A" w:rsidP="00861CB9">
      <w:pPr>
        <w:pStyle w:val="Brdtext"/>
      </w:pPr>
      <w:proofErr w:type="gramStart"/>
      <w:r>
        <w:t>………………………………………………………..</w:t>
      </w:r>
      <w:proofErr w:type="gramEnd"/>
      <w:r>
        <w:tab/>
      </w:r>
      <w:r>
        <w:tab/>
        <w:t>……………………………………………………………..</w:t>
      </w:r>
    </w:p>
    <w:p w:rsidR="00932145" w:rsidRDefault="00861CB9" w:rsidP="00861CB9">
      <w:pPr>
        <w:pStyle w:val="Brdtext"/>
      </w:pPr>
      <w:r>
        <w:t>Avdelningschef</w:t>
      </w:r>
      <w:r w:rsidR="00932145">
        <w:tab/>
      </w:r>
      <w:r w:rsidR="00932145">
        <w:tab/>
      </w:r>
      <w:r w:rsidR="00BA190A">
        <w:tab/>
      </w:r>
      <w:r w:rsidR="00932145">
        <w:t>Studierektor</w:t>
      </w:r>
    </w:p>
    <w:p w:rsidR="004361F5" w:rsidRPr="004361F5" w:rsidRDefault="00932145" w:rsidP="00074D16">
      <w:pPr>
        <w:pStyle w:val="Brdtext"/>
      </w:pPr>
      <w:r w:rsidRPr="00932145">
        <w:rPr>
          <w:sz w:val="18"/>
        </w:rPr>
        <w:t>Namnförtydligande</w:t>
      </w:r>
      <w:r w:rsidRPr="00932145">
        <w:rPr>
          <w:sz w:val="18"/>
        </w:rPr>
        <w:tab/>
      </w:r>
      <w:r w:rsidRPr="00932145">
        <w:rPr>
          <w:sz w:val="18"/>
        </w:rPr>
        <w:tab/>
      </w:r>
      <w:r w:rsidR="00BA190A">
        <w:rPr>
          <w:sz w:val="18"/>
        </w:rPr>
        <w:tab/>
      </w:r>
      <w:proofErr w:type="spellStart"/>
      <w:r w:rsidRPr="00932145">
        <w:rPr>
          <w:sz w:val="18"/>
        </w:rPr>
        <w:t>Namnförtydligande</w:t>
      </w:r>
      <w:proofErr w:type="spellEnd"/>
    </w:p>
    <w:p w:rsidR="004361F5" w:rsidRPr="004361F5" w:rsidRDefault="004361F5" w:rsidP="004361F5"/>
    <w:p w:rsidR="004361F5" w:rsidRDefault="004361F5" w:rsidP="004361F5"/>
    <w:p w:rsidR="00CB1DD1" w:rsidRPr="004361F5" w:rsidRDefault="00CB1DD1" w:rsidP="004361F5"/>
    <w:sectPr w:rsidR="00CB1DD1" w:rsidRPr="004361F5" w:rsidSect="00F9125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D1" w:rsidRDefault="00CB1DD1" w:rsidP="00AB37AC">
      <w:r>
        <w:separator/>
      </w:r>
    </w:p>
  </w:endnote>
  <w:endnote w:type="continuationSeparator" w:id="0">
    <w:p w:rsidR="00CB1DD1" w:rsidRDefault="00CB1DD1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074D16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D57DA7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074D16">
      <w:tc>
        <w:tcPr>
          <w:tcW w:w="7994" w:type="dxa"/>
        </w:tcPr>
        <w:p w:rsidR="000A7BE7" w:rsidRDefault="000A7BE7" w:rsidP="00074D16">
          <w:pPr>
            <w:pStyle w:val="Sidfot"/>
          </w:pPr>
          <w:r w:rsidRPr="00074D16">
            <w:rPr>
              <w:sz w:val="18"/>
            </w:rPr>
            <w:t>Ansökan lämnas till institutionens/avdelningens forskarutbildningsadministratör</w:t>
          </w:r>
          <w:r w:rsidR="00074D16">
            <w:rPr>
              <w:sz w:val="18"/>
            </w:rPr>
            <w:t xml:space="preserve"> </w:t>
          </w:r>
          <w:r w:rsidRPr="00074D16">
            <w:rPr>
              <w:sz w:val="18"/>
            </w:rPr>
            <w:t>för vidare befordran till skolkansliet.</w:t>
          </w: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AC496A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AC496A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074D16" w:rsidRDefault="00074D16" w:rsidP="00074D16">
    <w:pPr>
      <w:pStyle w:val="Sidfot"/>
    </w:pPr>
  </w:p>
  <w:p w:rsidR="00074D16" w:rsidRDefault="00074D16" w:rsidP="00074D16">
    <w:pPr>
      <w:pStyle w:val="Sidfot"/>
    </w:pPr>
    <w:r>
      <w:t>Blankett upprättad: 2016-09-30</w:t>
    </w:r>
  </w:p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D1" w:rsidRDefault="00CB1DD1" w:rsidP="00AB37AC">
      <w:r>
        <w:separator/>
      </w:r>
    </w:p>
  </w:footnote>
  <w:footnote w:type="continuationSeparator" w:id="0">
    <w:p w:rsidR="00CB1DD1" w:rsidRDefault="00CB1DD1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D1" w:rsidRDefault="00CB1DD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Sidhuvud"/>
          </w:pPr>
        </w:p>
      </w:tc>
    </w:tr>
  </w:tbl>
  <w:p w:rsidR="006A7494" w:rsidRPr="00D6309B" w:rsidRDefault="006A7494" w:rsidP="006A7494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:rsidTr="003F35E7">
      <w:trPr>
        <w:trHeight w:val="238"/>
      </w:trPr>
      <w:tc>
        <w:tcPr>
          <w:tcW w:w="3521" w:type="dxa"/>
          <w:vMerge w:val="restart"/>
        </w:tcPr>
        <w:p w:rsidR="006A7494" w:rsidRDefault="006A7494" w:rsidP="007A0DF9">
          <w:pPr>
            <w:pStyle w:val="Sidhuvud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1AAA0351" wp14:editId="074E01B0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4361F5" w:rsidRDefault="00704B03" w:rsidP="006A7494">
          <w:pPr>
            <w:pStyle w:val="Sidhuvud"/>
            <w:rPr>
              <w:b/>
            </w:rPr>
          </w:pPr>
          <w:r w:rsidRPr="004361F5">
            <w:rPr>
              <w:b/>
            </w:rPr>
            <w:t>Skolan för arkitektur och samhällsbyggnad</w:t>
          </w: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</w:tbl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Pr="00B75534" w:rsidRDefault="00A011CC" w:rsidP="00A011C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D1"/>
    <w:rsid w:val="00037A26"/>
    <w:rsid w:val="00065B30"/>
    <w:rsid w:val="00074D16"/>
    <w:rsid w:val="000A7BE7"/>
    <w:rsid w:val="000B4D37"/>
    <w:rsid w:val="000F0D78"/>
    <w:rsid w:val="001621F9"/>
    <w:rsid w:val="0018642A"/>
    <w:rsid w:val="001F3547"/>
    <w:rsid w:val="002179BC"/>
    <w:rsid w:val="002749BA"/>
    <w:rsid w:val="002A115A"/>
    <w:rsid w:val="002E47D4"/>
    <w:rsid w:val="00310604"/>
    <w:rsid w:val="00326A21"/>
    <w:rsid w:val="00354E81"/>
    <w:rsid w:val="00383258"/>
    <w:rsid w:val="003A221F"/>
    <w:rsid w:val="003B55F6"/>
    <w:rsid w:val="003C5C7A"/>
    <w:rsid w:val="003D5E50"/>
    <w:rsid w:val="003E7406"/>
    <w:rsid w:val="003F0FAA"/>
    <w:rsid w:val="003F35E7"/>
    <w:rsid w:val="004361F5"/>
    <w:rsid w:val="00484AB4"/>
    <w:rsid w:val="004A3440"/>
    <w:rsid w:val="00516DE4"/>
    <w:rsid w:val="00523FF5"/>
    <w:rsid w:val="00547786"/>
    <w:rsid w:val="00547E65"/>
    <w:rsid w:val="0057553D"/>
    <w:rsid w:val="005F32DC"/>
    <w:rsid w:val="00611DEC"/>
    <w:rsid w:val="006574CC"/>
    <w:rsid w:val="00692949"/>
    <w:rsid w:val="006A7494"/>
    <w:rsid w:val="006C0E31"/>
    <w:rsid w:val="006C3154"/>
    <w:rsid w:val="00704B03"/>
    <w:rsid w:val="00730430"/>
    <w:rsid w:val="007835A7"/>
    <w:rsid w:val="00792464"/>
    <w:rsid w:val="007B03F4"/>
    <w:rsid w:val="007F3C19"/>
    <w:rsid w:val="007F67AA"/>
    <w:rsid w:val="00825507"/>
    <w:rsid w:val="008408F1"/>
    <w:rsid w:val="00861CB9"/>
    <w:rsid w:val="008629A9"/>
    <w:rsid w:val="00863257"/>
    <w:rsid w:val="00873303"/>
    <w:rsid w:val="008815CA"/>
    <w:rsid w:val="008822FA"/>
    <w:rsid w:val="008E4593"/>
    <w:rsid w:val="00916344"/>
    <w:rsid w:val="00922FFA"/>
    <w:rsid w:val="00932145"/>
    <w:rsid w:val="009361E7"/>
    <w:rsid w:val="0096544C"/>
    <w:rsid w:val="00981197"/>
    <w:rsid w:val="009A3428"/>
    <w:rsid w:val="009A59C3"/>
    <w:rsid w:val="00A011CC"/>
    <w:rsid w:val="00A37248"/>
    <w:rsid w:val="00A506FD"/>
    <w:rsid w:val="00A77340"/>
    <w:rsid w:val="00A833EA"/>
    <w:rsid w:val="00AA3946"/>
    <w:rsid w:val="00AA5100"/>
    <w:rsid w:val="00AB37AC"/>
    <w:rsid w:val="00AB5D2D"/>
    <w:rsid w:val="00AC496A"/>
    <w:rsid w:val="00AE299D"/>
    <w:rsid w:val="00AF0371"/>
    <w:rsid w:val="00AF2E20"/>
    <w:rsid w:val="00B02309"/>
    <w:rsid w:val="00B411DA"/>
    <w:rsid w:val="00B5121A"/>
    <w:rsid w:val="00B578B7"/>
    <w:rsid w:val="00B90528"/>
    <w:rsid w:val="00BA190A"/>
    <w:rsid w:val="00BC64D7"/>
    <w:rsid w:val="00BD10EE"/>
    <w:rsid w:val="00C06690"/>
    <w:rsid w:val="00C46B7C"/>
    <w:rsid w:val="00C65034"/>
    <w:rsid w:val="00C87FA2"/>
    <w:rsid w:val="00CB1DD1"/>
    <w:rsid w:val="00D2245B"/>
    <w:rsid w:val="00D57DA7"/>
    <w:rsid w:val="00D875D2"/>
    <w:rsid w:val="00E179F1"/>
    <w:rsid w:val="00E61ED9"/>
    <w:rsid w:val="00EB07F4"/>
    <w:rsid w:val="00EB1D22"/>
    <w:rsid w:val="00EF1D64"/>
    <w:rsid w:val="00F57388"/>
    <w:rsid w:val="00F91257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rsid w:val="00E61ED9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0A7B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rsid w:val="00E61ED9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0A7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AFF\OFFICE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74A3-EEAE-4EAE-8569-720C08D1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0</TotalTime>
  <Pages>1</Pages>
  <Words>93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Emelie Blomgren</dc:creator>
  <cp:lastModifiedBy>Johanna Stellan</cp:lastModifiedBy>
  <cp:revision>2</cp:revision>
  <cp:lastPrinted>2016-10-18T10:00:00Z</cp:lastPrinted>
  <dcterms:created xsi:type="dcterms:W3CDTF">2016-11-07T19:07:00Z</dcterms:created>
  <dcterms:modified xsi:type="dcterms:W3CDTF">2016-11-07T19:07:00Z</dcterms:modified>
</cp:coreProperties>
</file>