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3D" w:rsidRPr="00AD781C" w:rsidRDefault="00D0503D" w:rsidP="00D0503D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AD781C">
        <w:rPr>
          <w:rFonts w:ascii="Georgia" w:hAnsi="Georgia"/>
          <w:sz w:val="24"/>
          <w:szCs w:val="24"/>
          <w:lang w:val="en-US"/>
        </w:rPr>
        <w:t>To the President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AD781C">
        <w:rPr>
          <w:rFonts w:ascii="Georgia" w:hAnsi="Georgia"/>
          <w:sz w:val="24"/>
          <w:szCs w:val="24"/>
          <w:lang w:val="en-US"/>
        </w:rPr>
        <w:t>Royal Institute</w:t>
      </w:r>
      <w:bookmarkStart w:id="0" w:name="_GoBack"/>
      <w:bookmarkEnd w:id="0"/>
      <w:r w:rsidRPr="00AD781C">
        <w:rPr>
          <w:rFonts w:ascii="Georgia" w:hAnsi="Georgia"/>
          <w:sz w:val="24"/>
          <w:szCs w:val="24"/>
          <w:lang w:val="en-US"/>
        </w:rPr>
        <w:t xml:space="preserve"> of Technology</w:t>
      </w:r>
    </w:p>
    <w:p w:rsidR="00D0503D" w:rsidRPr="00D0503D" w:rsidRDefault="00D0503D" w:rsidP="00D0503D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7556A0">
        <w:rPr>
          <w:rFonts w:ascii="Georgia" w:hAnsi="Georgia"/>
          <w:sz w:val="24"/>
          <w:szCs w:val="24"/>
          <w:lang w:val="en-US"/>
        </w:rPr>
        <w:t>Stockholm</w:t>
      </w:r>
    </w:p>
    <w:sdt>
      <w:sdtPr>
        <w:rPr>
          <w:sz w:val="24"/>
          <w:szCs w:val="24"/>
        </w:rPr>
        <w:alias w:val="Pick a date"/>
        <w:tag w:val="Pica a date"/>
        <w:id w:val="698975072"/>
        <w:placeholder>
          <w:docPart w:val="43B98B1C18EB48DFAC57072AE248ABC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D0503D" w:rsidRPr="00D0503D" w:rsidRDefault="00D0503D" w:rsidP="00D0503D">
          <w:pPr>
            <w:spacing w:after="0"/>
            <w:contextualSpacing/>
            <w:jc w:val="right"/>
            <w:rPr>
              <w:sz w:val="24"/>
              <w:szCs w:val="24"/>
              <w:lang w:val="en-US"/>
            </w:rPr>
          </w:pPr>
          <w:r w:rsidRPr="00D0503D">
            <w:rPr>
              <w:rStyle w:val="PlaceholderText"/>
              <w:rFonts w:ascii="Georgia" w:hAnsi="Georgia"/>
              <w:lang w:val="en-US"/>
            </w:rPr>
            <w:t>Pick a date</w:t>
          </w:r>
        </w:p>
      </w:sdtContent>
    </w:sdt>
    <w:p w:rsidR="00D0503D" w:rsidRPr="00D0503D" w:rsidRDefault="00D0503D" w:rsidP="00D0503D">
      <w:pPr>
        <w:spacing w:after="0"/>
        <w:contextualSpacing/>
        <w:rPr>
          <w:sz w:val="24"/>
          <w:szCs w:val="24"/>
          <w:lang w:val="en-US"/>
        </w:rPr>
      </w:pPr>
    </w:p>
    <w:p w:rsidR="00D0503D" w:rsidRPr="00AD7D45" w:rsidRDefault="00D0503D" w:rsidP="00D0503D">
      <w:pPr>
        <w:spacing w:after="0"/>
        <w:contextualSpacing/>
        <w:rPr>
          <w:sz w:val="24"/>
          <w:szCs w:val="24"/>
          <w:lang w:val="en-AU"/>
        </w:rPr>
      </w:pPr>
    </w:p>
    <w:p w:rsidR="00D0503D" w:rsidRPr="00AD781C" w:rsidRDefault="00D0503D" w:rsidP="00D0503D">
      <w:pPr>
        <w:pStyle w:val="Heading3"/>
        <w:rPr>
          <w:lang w:val="en-US"/>
        </w:rPr>
      </w:pPr>
      <w:r w:rsidRPr="00AD7D45">
        <w:rPr>
          <w:lang w:val="en-AU"/>
        </w:rPr>
        <w:t>Application</w:t>
      </w:r>
      <w:r w:rsidRPr="00AD781C">
        <w:rPr>
          <w:lang w:val="en-US"/>
        </w:rPr>
        <w:t xml:space="preserve"> for promotion</w:t>
      </w:r>
    </w:p>
    <w:p w:rsidR="00D0503D" w:rsidRPr="00AD7D45" w:rsidRDefault="00D0503D" w:rsidP="00D0503D">
      <w:pPr>
        <w:spacing w:after="0"/>
        <w:contextualSpacing/>
        <w:rPr>
          <w:rFonts w:ascii="Georgia" w:hAnsi="Georgia"/>
          <w:lang w:val="en-AU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lang w:val="en-AU"/>
        </w:rPr>
        <w:t xml:space="preserve">I hereby </w:t>
      </w:r>
      <w:r w:rsidRPr="00AD7D45">
        <w:rPr>
          <w:rFonts w:ascii="Georgia" w:hAnsi="Georgia"/>
          <w:lang w:val="en-AU"/>
        </w:rPr>
        <w:t>apply</w:t>
      </w:r>
      <w:r w:rsidRPr="00AD781C">
        <w:rPr>
          <w:rFonts w:ascii="Georgia" w:hAnsi="Georgia"/>
          <w:lang w:val="en-US"/>
        </w:rPr>
        <w:t xml:space="preserve"> for promotion to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position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[insert position]</w:t>
      </w:r>
      <w:r>
        <w:rPr>
          <w:rFonts w:ascii="Georgia" w:hAnsi="Georgia"/>
          <w:highlight w:val="lightGray"/>
        </w:rPr>
        <w:fldChar w:fldCharType="end"/>
      </w:r>
      <w:r w:rsidRPr="00AD781C">
        <w:rPr>
          <w:rFonts w:ascii="Georgia" w:hAnsi="Georgia"/>
          <w:lang w:val="en-US"/>
        </w:rPr>
        <w:t xml:space="preserve">  in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 area in Swedish and English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[subject area in Swedish and English]</w:t>
      </w:r>
      <w:r>
        <w:rPr>
          <w:rFonts w:ascii="Georgia" w:hAnsi="Georgia"/>
          <w:highlight w:val="lightGray"/>
        </w:rPr>
        <w:fldChar w:fldCharType="end"/>
      </w:r>
      <w:r w:rsidRPr="00AD781C">
        <w:rPr>
          <w:rFonts w:ascii="Georgia" w:hAnsi="Georgia"/>
          <w:lang w:val="en-US"/>
        </w:rPr>
        <w:t xml:space="preserve"> at the Royal</w:t>
      </w:r>
      <w:r w:rsidRPr="00AD7D45">
        <w:rPr>
          <w:rFonts w:ascii="Georgia" w:hAnsi="Georgia"/>
          <w:lang w:val="en-AU"/>
        </w:rPr>
        <w:t xml:space="preserve"> Institute of Technology</w:t>
      </w:r>
      <w:r w:rsidRPr="00AD781C">
        <w:rPr>
          <w:rFonts w:ascii="Georgia" w:hAnsi="Georgia"/>
          <w:lang w:val="en-US"/>
        </w:rPr>
        <w:t xml:space="preserve"> (KTH). 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 w:rsidRPr="00AD781C">
        <w:rPr>
          <w:rFonts w:ascii="Georgia" w:hAnsi="Georgia"/>
          <w:lang w:val="en-US"/>
        </w:rPr>
        <w:t>To my</w:t>
      </w:r>
      <w:r w:rsidRPr="00AD7D45">
        <w:rPr>
          <w:rFonts w:ascii="Georgia" w:hAnsi="Georgia"/>
          <w:lang w:val="en-AU"/>
        </w:rPr>
        <w:t xml:space="preserve"> application</w:t>
      </w:r>
      <w:r>
        <w:rPr>
          <w:rFonts w:ascii="Georgia" w:hAnsi="Georgia"/>
          <w:lang w:val="en-AU"/>
        </w:rPr>
        <w:t xml:space="preserve"> I enclose my CV</w:t>
      </w:r>
      <w:r w:rsidRPr="00AD781C">
        <w:rPr>
          <w:rFonts w:ascii="Georgia" w:hAnsi="Georgia"/>
          <w:lang w:val="en-US"/>
        </w:rPr>
        <w:t xml:space="preserve"> (in</w:t>
      </w:r>
      <w:r w:rsidRPr="00AD7D45">
        <w:rPr>
          <w:rFonts w:ascii="Georgia" w:hAnsi="Georgia"/>
          <w:lang w:val="en-AU"/>
        </w:rPr>
        <w:t xml:space="preserve"> accordance with</w:t>
      </w:r>
      <w:r w:rsidRPr="00AD781C">
        <w:rPr>
          <w:rFonts w:ascii="Georgia" w:hAnsi="Georgia"/>
          <w:lang w:val="en-US"/>
        </w:rPr>
        <w:t xml:space="preserve"> KTH:s CV-template). To my CV I attach following annexes in the same order as listed below: 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7556A0" w:rsidRDefault="00D0503D" w:rsidP="00D0503D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</w:rPr>
      </w:pPr>
      <w:r w:rsidRPr="007556A0">
        <w:rPr>
          <w:rFonts w:ascii="Georgia" w:hAnsi="Georgia"/>
        </w:rPr>
        <w:t>Certificate of employment</w:t>
      </w:r>
    </w:p>
    <w:p w:rsidR="00D0503D" w:rsidRPr="007556A0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  <w:lang w:val="en-US"/>
        </w:rPr>
      </w:pPr>
      <w:r w:rsidRPr="007556A0">
        <w:rPr>
          <w:rFonts w:ascii="Georgia" w:hAnsi="Georgia"/>
          <w:lang w:val="en-US"/>
        </w:rPr>
        <w:t>Certificate of your PhD exam</w:t>
      </w:r>
    </w:p>
    <w:p w:rsidR="00D0503D" w:rsidRPr="007556A0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  <w:lang w:val="en-US"/>
        </w:rPr>
      </w:pPr>
      <w:r w:rsidRPr="007556A0">
        <w:rPr>
          <w:rFonts w:ascii="Georgia" w:hAnsi="Georgia"/>
          <w:lang w:val="en-US"/>
        </w:rPr>
        <w:t xml:space="preserve">Certificate </w:t>
      </w:r>
      <w:r>
        <w:rPr>
          <w:rFonts w:ascii="Georgia" w:hAnsi="Georgia"/>
          <w:lang w:val="en-US"/>
        </w:rPr>
        <w:t xml:space="preserve">of </w:t>
      </w:r>
      <w:r w:rsidRPr="007556A0">
        <w:rPr>
          <w:rFonts w:ascii="Georgia" w:hAnsi="Georgia"/>
          <w:lang w:val="en-US"/>
        </w:rPr>
        <w:t>Docent docent with year of appointment</w:t>
      </w:r>
    </w:p>
    <w:p w:rsidR="00D0503D" w:rsidRPr="00D0503D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  <w:lang w:val="en-US"/>
        </w:rPr>
      </w:pPr>
      <w:r w:rsidRPr="00D0503D">
        <w:rPr>
          <w:rFonts w:ascii="Georgia" w:hAnsi="Georgia"/>
          <w:lang w:val="en-US"/>
        </w:rPr>
        <w:t>Certificates for funding you have received</w:t>
      </w:r>
    </w:p>
    <w:p w:rsidR="00D0503D" w:rsidRPr="00D0503D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  <w:lang w:val="en-US"/>
        </w:rPr>
      </w:pPr>
      <w:r w:rsidRPr="00D0503D">
        <w:rPr>
          <w:rFonts w:ascii="Georgia" w:hAnsi="Georgia"/>
          <w:lang w:val="en-US"/>
        </w:rPr>
        <w:t>Certificate of being a main supervisor (if you apply for promotion to professor)</w:t>
      </w:r>
    </w:p>
    <w:p w:rsidR="00D0503D" w:rsidRPr="007556A0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</w:rPr>
      </w:pPr>
      <w:r w:rsidRPr="00D0503D">
        <w:rPr>
          <w:rFonts w:ascii="Georgia" w:hAnsi="Georgia"/>
          <w:lang w:val="en-US"/>
        </w:rPr>
        <w:t xml:space="preserve">Certificates confirming completed higher education courses in teaching and learning of at least 15 ECT. </w:t>
      </w:r>
      <w:r w:rsidRPr="007556A0">
        <w:rPr>
          <w:rFonts w:ascii="Georgia" w:hAnsi="Georgia"/>
        </w:rPr>
        <w:t>Attached course certificate with passing grade for each course.</w:t>
      </w:r>
    </w:p>
    <w:p w:rsidR="00D0503D" w:rsidRPr="00D0503D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  <w:lang w:val="en-US"/>
        </w:rPr>
      </w:pPr>
      <w:r w:rsidRPr="00D0503D">
        <w:rPr>
          <w:rFonts w:ascii="Georgia" w:hAnsi="Georgia"/>
          <w:lang w:val="en-US"/>
        </w:rPr>
        <w:t>Course evaluations and course analysis. Attach all recent course analysis you have written. You should also add other documentation verifying your work, such as course evaluations.</w:t>
      </w:r>
    </w:p>
    <w:p w:rsidR="00D0503D" w:rsidRPr="007556A0" w:rsidRDefault="00D0503D" w:rsidP="00D0503D">
      <w:pPr>
        <w:pStyle w:val="ListParagraph"/>
        <w:numPr>
          <w:ilvl w:val="0"/>
          <w:numId w:val="13"/>
        </w:numPr>
        <w:spacing w:after="0"/>
        <w:rPr>
          <w:rFonts w:ascii="Georgia" w:hAnsi="Georgia"/>
          <w:lang w:val="en-US"/>
        </w:rPr>
      </w:pPr>
      <w:r w:rsidRPr="00AD781C">
        <w:rPr>
          <w:rFonts w:ascii="Georgia" w:hAnsi="Georgia"/>
          <w:i/>
          <w:lang w:val="en-US"/>
        </w:rPr>
        <w:t xml:space="preserve">Other certificates that I want to invoke </w:t>
      </w:r>
    </w:p>
    <w:p w:rsidR="00D0503D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 w:rsidRPr="00AD781C">
        <w:rPr>
          <w:rFonts w:ascii="Georgia" w:hAnsi="Georgia"/>
          <w:lang w:val="en-US"/>
        </w:rPr>
        <w:t>To my application I also enclose my employment profile and publications.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 w:rsidRPr="00AD781C">
        <w:rPr>
          <w:rFonts w:ascii="Georgia" w:hAnsi="Georgia"/>
          <w:lang w:val="en-US"/>
        </w:rPr>
        <w:t>Best</w:t>
      </w:r>
      <w:r w:rsidRPr="00AD7D45">
        <w:rPr>
          <w:rFonts w:ascii="Georgia" w:hAnsi="Georgia"/>
          <w:lang w:val="en-AU"/>
        </w:rPr>
        <w:t xml:space="preserve"> regards</w:t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[Title]</w:t>
      </w:r>
      <w:r>
        <w:rPr>
          <w:rFonts w:ascii="Georgia" w:hAnsi="Georgia"/>
          <w:highlight w:val="lightGray"/>
        </w:rPr>
        <w:fldChar w:fldCharType="end"/>
      </w:r>
      <w:r w:rsidRPr="00AD781C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[Name]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wedish civic registration number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[Swedish civic registration number]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stal address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[Postal address]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[E-mail address]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elephone number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[Telephone number]</w:t>
      </w:r>
      <w:r>
        <w:rPr>
          <w:rFonts w:ascii="Georgia" w:hAnsi="Georgia"/>
          <w:highlight w:val="lightGray"/>
        </w:rPr>
        <w:fldChar w:fldCharType="end"/>
      </w:r>
    </w:p>
    <w:p w:rsidR="00D0503D" w:rsidRPr="00AD781C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chool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[School]</w:t>
      </w:r>
      <w:r>
        <w:rPr>
          <w:rFonts w:ascii="Georgia" w:hAnsi="Georgia"/>
          <w:highlight w:val="lightGray"/>
        </w:rPr>
        <w:fldChar w:fldCharType="end"/>
      </w:r>
    </w:p>
    <w:p w:rsidR="00AB5D2D" w:rsidRPr="00D0503D" w:rsidRDefault="00D0503D" w:rsidP="00D0503D">
      <w:pPr>
        <w:spacing w:after="0"/>
        <w:contextualSpacing/>
        <w:rPr>
          <w:rFonts w:ascii="Georgia" w:hAnsi="Georgia"/>
          <w:lang w:val="en-US"/>
        </w:rPr>
      </w:pPr>
      <w:r>
        <w:rPr>
          <w:rFonts w:ascii="Georgia" w:hAnsi="Georgia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epartment/Division]"/>
            </w:textInput>
          </w:ffData>
        </w:fldChar>
      </w:r>
      <w:r w:rsidRPr="00AD781C">
        <w:rPr>
          <w:rFonts w:ascii="Georgia" w:hAnsi="Georgia"/>
          <w:highlight w:val="lightGray"/>
          <w:lang w:val="en-US"/>
        </w:rPr>
        <w:instrText xml:space="preserve"> FORMTEXT </w:instrText>
      </w:r>
      <w:r>
        <w:rPr>
          <w:rFonts w:ascii="Georgia" w:hAnsi="Georgia"/>
          <w:highlight w:val="lightGray"/>
        </w:rPr>
      </w:r>
      <w:r>
        <w:rPr>
          <w:rFonts w:ascii="Georgia" w:hAnsi="Georgia"/>
          <w:highlight w:val="lightGray"/>
        </w:rPr>
        <w:fldChar w:fldCharType="separate"/>
      </w:r>
      <w:r w:rsidRPr="00AD781C">
        <w:rPr>
          <w:rFonts w:ascii="Georgia" w:hAnsi="Georgia"/>
          <w:noProof/>
          <w:highlight w:val="lightGray"/>
          <w:lang w:val="en-US"/>
        </w:rPr>
        <w:t>[Department/Division]</w:t>
      </w:r>
      <w:r>
        <w:rPr>
          <w:rFonts w:ascii="Georgia" w:hAnsi="Georgia"/>
          <w:highlight w:val="lightGray"/>
        </w:rPr>
        <w:fldChar w:fldCharType="end"/>
      </w:r>
    </w:p>
    <w:sectPr w:rsidR="00AB5D2D" w:rsidRPr="00D0503D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F" w:rsidRDefault="00B7761F" w:rsidP="00AB37AC">
      <w:r>
        <w:separator/>
      </w:r>
    </w:p>
  </w:endnote>
  <w:endnote w:type="continuationSeparator" w:id="0">
    <w:p w:rsidR="00B7761F" w:rsidRDefault="00B7761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0503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0503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0503D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0503D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F" w:rsidRDefault="00B7761F" w:rsidP="00AB37AC">
      <w:r>
        <w:separator/>
      </w:r>
    </w:p>
  </w:footnote>
  <w:footnote w:type="continuationSeparator" w:id="0">
    <w:p w:rsidR="00B7761F" w:rsidRDefault="00B7761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CF9288B"/>
    <w:multiLevelType w:val="hybridMultilevel"/>
    <w:tmpl w:val="A1E8C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D"/>
    <w:rsid w:val="00037A26"/>
    <w:rsid w:val="000B4D37"/>
    <w:rsid w:val="000F0D78"/>
    <w:rsid w:val="001621F9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7761F"/>
    <w:rsid w:val="00B90528"/>
    <w:rsid w:val="00BC64D7"/>
    <w:rsid w:val="00BD10EE"/>
    <w:rsid w:val="00C06690"/>
    <w:rsid w:val="00C46B7C"/>
    <w:rsid w:val="00C65034"/>
    <w:rsid w:val="00C87FA2"/>
    <w:rsid w:val="00D0503D"/>
    <w:rsid w:val="00D2245B"/>
    <w:rsid w:val="00E179F1"/>
    <w:rsid w:val="00E61ED9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AA87"/>
  <w15:docId w15:val="{2F414147-A62E-49F8-AF42-8F351A3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D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503D"/>
    <w:rPr>
      <w:color w:val="808080"/>
    </w:rPr>
  </w:style>
  <w:style w:type="paragraph" w:styleId="ListParagraph">
    <w:name w:val="List Paragraph"/>
    <w:basedOn w:val="Normal"/>
    <w:uiPriority w:val="34"/>
    <w:qFormat/>
    <w:rsid w:val="00D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B98B1C18EB48DFAC57072AE248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5CD7-8DD4-41BA-8725-820714533BD6}"/>
      </w:docPartPr>
      <w:docPartBody>
        <w:p w:rsidR="00000000" w:rsidRDefault="002F7C07" w:rsidP="002F7C07">
          <w:pPr>
            <w:pStyle w:val="43B98B1C18EB48DFAC57072AE248ABC0"/>
          </w:pPr>
          <w:r>
            <w:rPr>
              <w:rStyle w:val="PlaceholderText"/>
              <w:rFonts w:ascii="Georgia" w:hAnsi="Georgia"/>
            </w:rPr>
            <w:t>Pick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07"/>
    <w:rsid w:val="002F7C07"/>
    <w:rsid w:val="003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C07"/>
    <w:rPr>
      <w:color w:val="808080"/>
    </w:rPr>
  </w:style>
  <w:style w:type="paragraph" w:customStyle="1" w:styleId="43B98B1C18EB48DFAC57072AE248ABC0">
    <w:name w:val="43B98B1C18EB48DFAC57072AE248ABC0"/>
    <w:rsid w:val="002F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2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Jennifer Lindholm</cp:lastModifiedBy>
  <cp:revision>1</cp:revision>
  <dcterms:created xsi:type="dcterms:W3CDTF">2020-09-14T07:49:00Z</dcterms:created>
  <dcterms:modified xsi:type="dcterms:W3CDTF">2020-09-14T07:51:00Z</dcterms:modified>
</cp:coreProperties>
</file>