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67" w:rsidRPr="00D97F46" w:rsidRDefault="000A5C67" w:rsidP="000A5C67">
      <w:pPr>
        <w:pStyle w:val="Heading2"/>
        <w:rPr>
          <w:sz w:val="18"/>
          <w:szCs w:val="18"/>
        </w:rPr>
      </w:pPr>
      <w:r w:rsidRPr="00072D4E">
        <w:t xml:space="preserve">CV-mall för anställning </w:t>
      </w:r>
      <w:r>
        <w:t xml:space="preserve">och befordran </w:t>
      </w:r>
      <w:r w:rsidRPr="00072D4E">
        <w:t>av lärare</w:t>
      </w:r>
      <w:r>
        <w:t xml:space="preserve"> </w:t>
      </w:r>
    </w:p>
    <w:p w:rsidR="000A5C67" w:rsidRPr="000A5C67" w:rsidRDefault="000A5C67" w:rsidP="000A5C67">
      <w:pPr>
        <w:rPr>
          <w:rFonts w:ascii="Garamond" w:hAnsi="Garamond"/>
          <w:sz w:val="18"/>
          <w:szCs w:val="18"/>
        </w:rPr>
      </w:pPr>
      <w:r w:rsidRPr="000A5C67">
        <w:rPr>
          <w:rFonts w:ascii="Garamond" w:hAnsi="Garamond"/>
          <w:sz w:val="18"/>
          <w:szCs w:val="18"/>
        </w:rPr>
        <w:t>Beslutad av anställningsutskottet den 13 december 2016, protokoll nr. 20/2016</w:t>
      </w:r>
    </w:p>
    <w:p w:rsidR="000A5C67" w:rsidRDefault="000A5C67" w:rsidP="000A5C67">
      <w:pPr>
        <w:rPr>
          <w:rFonts w:ascii="Garamond" w:hAnsi="Garamond"/>
        </w:rPr>
      </w:pPr>
    </w:p>
    <w:p w:rsidR="000A5C67" w:rsidRDefault="000A5C67" w:rsidP="000A5C67">
      <w:pPr>
        <w:rPr>
          <w:rFonts w:ascii="Garamond" w:hAnsi="Garamond"/>
        </w:rPr>
      </w:pPr>
      <w:r w:rsidRPr="00465A4A">
        <w:rPr>
          <w:rFonts w:ascii="Garamond" w:hAnsi="Garamond"/>
        </w:rPr>
        <w:t>I syfte att underlätta hanteringen av ansökningar finns en CV-mall som anger de uppgifter som efterfrågas i processen.</w:t>
      </w:r>
      <w:r>
        <w:rPr>
          <w:rFonts w:ascii="Garamond" w:hAnsi="Garamond"/>
        </w:rPr>
        <w:t xml:space="preserve"> Olika punkter i mallen äger mer relevans beroende på sökt befattning. </w:t>
      </w:r>
      <w:r w:rsidRPr="00465A4A">
        <w:rPr>
          <w:rFonts w:ascii="Garamond" w:hAnsi="Garamond"/>
        </w:rPr>
        <w:t>Följande anvisningar gäller för den sökande:</w:t>
      </w:r>
    </w:p>
    <w:p w:rsidR="000A5C67" w:rsidRPr="000A5C67" w:rsidRDefault="000A5C67" w:rsidP="000A5C67">
      <w:pPr>
        <w:rPr>
          <w:rFonts w:ascii="Garamond" w:hAnsi="Garamond"/>
        </w:rPr>
      </w:pPr>
      <w:r w:rsidRPr="000A5C67">
        <w:rPr>
          <w:rFonts w:ascii="Garamond" w:hAnsi="Garamond"/>
        </w:rPr>
        <w:t xml:space="preserve"> </w:t>
      </w:r>
    </w:p>
    <w:p w:rsidR="000A5C67" w:rsidRPr="00E022D3" w:rsidRDefault="000A5C67" w:rsidP="000A5C67">
      <w:pPr>
        <w:rPr>
          <w:rFonts w:ascii="Garamond" w:hAnsi="Garamond"/>
        </w:rPr>
      </w:pPr>
      <w:r>
        <w:rPr>
          <w:rFonts w:ascii="Garamond" w:hAnsi="Garamond"/>
        </w:rPr>
        <w:t>1.</w:t>
      </w:r>
      <w:r w:rsidRPr="00E022D3">
        <w:rPr>
          <w:rFonts w:ascii="Garamond" w:hAnsi="Garamond"/>
        </w:rPr>
        <w:t xml:space="preserve"> CV-mallen används med bibehållen numrering.  </w:t>
      </w:r>
    </w:p>
    <w:p w:rsidR="000A5C67" w:rsidRPr="00E022D3" w:rsidRDefault="000A5C67" w:rsidP="000A5C67">
      <w:pPr>
        <w:rPr>
          <w:rFonts w:ascii="Garamond" w:hAnsi="Garamond"/>
        </w:rPr>
      </w:pPr>
      <w:r w:rsidRPr="00E022D3">
        <w:rPr>
          <w:rFonts w:ascii="Garamond" w:hAnsi="Garamond"/>
        </w:rPr>
        <w:t>2. Ansökan bör skrivas på engelska.</w:t>
      </w:r>
    </w:p>
    <w:p w:rsidR="000A5C67" w:rsidRPr="00E022D3" w:rsidRDefault="000A5C67" w:rsidP="000A5C67">
      <w:pPr>
        <w:rPr>
          <w:rFonts w:ascii="Garamond" w:hAnsi="Garamond"/>
        </w:rPr>
      </w:pPr>
      <w:r w:rsidRPr="00E022D3">
        <w:rPr>
          <w:rFonts w:ascii="Garamond" w:hAnsi="Garamond"/>
        </w:rPr>
        <w:t>3. Ansökan ska ställas till rektor (den behöver inte undertecknas).</w:t>
      </w:r>
    </w:p>
    <w:p w:rsidR="000A5C67" w:rsidRPr="00E022D3" w:rsidRDefault="000A5C67" w:rsidP="000A5C67">
      <w:pPr>
        <w:rPr>
          <w:rFonts w:ascii="Garamond" w:hAnsi="Garamond"/>
        </w:rPr>
      </w:pPr>
      <w:r w:rsidRPr="00E022D3">
        <w:rPr>
          <w:rFonts w:ascii="Garamond" w:hAnsi="Garamond"/>
        </w:rPr>
        <w:t>4. Ansökan görs genom KTH:s rekryterings</w:t>
      </w:r>
      <w:r>
        <w:rPr>
          <w:rFonts w:ascii="Garamond" w:hAnsi="Garamond"/>
        </w:rPr>
        <w:t>system</w:t>
      </w:r>
      <w:r w:rsidRPr="00E022D3">
        <w:rPr>
          <w:rFonts w:ascii="Garamond" w:hAnsi="Garamond"/>
        </w:rPr>
        <w:t xml:space="preserve">. </w:t>
      </w:r>
    </w:p>
    <w:p w:rsidR="000A5C67" w:rsidRPr="00E022D3" w:rsidRDefault="000A5C67" w:rsidP="000A5C67">
      <w:pPr>
        <w:pStyle w:val="ListParagraph"/>
        <w:numPr>
          <w:ilvl w:val="0"/>
          <w:numId w:val="24"/>
        </w:numPr>
        <w:rPr>
          <w:rFonts w:ascii="Garamond" w:hAnsi="Garamond"/>
        </w:rPr>
      </w:pPr>
      <w:r w:rsidRPr="00E022D3">
        <w:rPr>
          <w:rFonts w:ascii="Garamond" w:hAnsi="Garamond"/>
        </w:rPr>
        <w:t>CV och bilagorna till ditt CV laddas upp i en fil.</w:t>
      </w:r>
      <w:r>
        <w:rPr>
          <w:rFonts w:ascii="Garamond" w:hAnsi="Garamond"/>
        </w:rPr>
        <w:t xml:space="preserve"> </w:t>
      </w:r>
    </w:p>
    <w:p w:rsidR="000A5C67" w:rsidRPr="00E022D3" w:rsidRDefault="000A5C67" w:rsidP="000A5C67">
      <w:pPr>
        <w:pStyle w:val="ListParagraph"/>
        <w:numPr>
          <w:ilvl w:val="0"/>
          <w:numId w:val="24"/>
        </w:numPr>
        <w:rPr>
          <w:rFonts w:ascii="Garamond" w:hAnsi="Garamond"/>
        </w:rPr>
      </w:pPr>
      <w:r w:rsidRPr="00E022D3">
        <w:rPr>
          <w:rFonts w:ascii="Garamond" w:hAnsi="Garamond"/>
        </w:rPr>
        <w:t>Publikationer laddas upp separat.</w:t>
      </w:r>
    </w:p>
    <w:p w:rsidR="000A5C67" w:rsidRPr="00DF1FAC" w:rsidRDefault="000A5C67" w:rsidP="000A5C67">
      <w:pPr>
        <w:rPr>
          <w:rFonts w:ascii="Garamond" w:hAnsi="Garamond"/>
        </w:rPr>
      </w:pPr>
      <w:r w:rsidRPr="00DF1FAC">
        <w:rPr>
          <w:rFonts w:ascii="Garamond" w:hAnsi="Garamond"/>
        </w:rPr>
        <w:t>5. Ansökan ska vara KTH tillhanda senast det datum som angivits i annonsen.</w:t>
      </w:r>
    </w:p>
    <w:p w:rsidR="000A5C67" w:rsidRPr="000A5C67" w:rsidRDefault="000A5C67" w:rsidP="000A5C67">
      <w:pPr>
        <w:rPr>
          <w:rFonts w:ascii="Garamond" w:hAnsi="Garamond"/>
          <w:sz w:val="16"/>
        </w:rPr>
      </w:pPr>
      <w:r w:rsidRPr="00DF1FAC">
        <w:rPr>
          <w:rFonts w:ascii="Garamond" w:hAnsi="Garamond"/>
          <w:sz w:val="18"/>
        </w:rPr>
        <w:t xml:space="preserve">6. </w:t>
      </w:r>
      <w:r w:rsidRPr="00DF1FAC">
        <w:rPr>
          <w:rFonts w:ascii="Garamond" w:hAnsi="Garamond"/>
        </w:rPr>
        <w:t>Vid KTH utförs referenstagning på den sökande som föreslås för anställningen.</w:t>
      </w:r>
    </w:p>
    <w:p w:rsidR="000A5C67" w:rsidRPr="001F2EDB" w:rsidRDefault="000A5C67" w:rsidP="000A5C67">
      <w:pPr>
        <w:pStyle w:val="ListParagraph"/>
        <w:rPr>
          <w:rFonts w:ascii="Garamond" w:hAnsi="Garamond"/>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8"/>
      </w:tblGrid>
      <w:tr w:rsidR="000A5C67" w:rsidRPr="00921584" w:rsidTr="00E10017">
        <w:tc>
          <w:tcPr>
            <w:tcW w:w="9288" w:type="dxa"/>
          </w:tcPr>
          <w:p w:rsidR="000A5C67" w:rsidRPr="00921584" w:rsidRDefault="000A5C67" w:rsidP="000A5C67">
            <w:pPr>
              <w:pStyle w:val="Heading3"/>
            </w:pPr>
            <w:r w:rsidRPr="00921584">
              <w:t>Ansökan om anställning som &lt;titel&gt; i &lt;ä</w:t>
            </w:r>
            <w:bookmarkStart w:id="0" w:name="_GoBack"/>
            <w:bookmarkEnd w:id="0"/>
            <w:r w:rsidRPr="00921584">
              <w:t>mnesområde&gt; (&lt;diarienummer&gt;).</w:t>
            </w:r>
          </w:p>
        </w:tc>
      </w:tr>
    </w:tbl>
    <w:p w:rsidR="000A5C67" w:rsidRPr="00921584" w:rsidRDefault="000A5C67" w:rsidP="000A5C67">
      <w:pPr>
        <w:rPr>
          <w:rFonts w:ascii="Garamond" w:hAnsi="Garamond"/>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0"/>
        <w:gridCol w:w="8478"/>
      </w:tblGrid>
      <w:tr w:rsidR="000A5C67" w:rsidRPr="00921584" w:rsidTr="00E10017">
        <w:tc>
          <w:tcPr>
            <w:tcW w:w="9288" w:type="dxa"/>
            <w:gridSpan w:val="2"/>
          </w:tcPr>
          <w:p w:rsidR="000A5C67" w:rsidRPr="00921584" w:rsidRDefault="000A5C67" w:rsidP="000A5C67">
            <w:pPr>
              <w:pStyle w:val="Heading3"/>
            </w:pPr>
            <w:r w:rsidRPr="00921584">
              <w:t>1. Grundläggande uppgifter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1.1</w:t>
            </w:r>
          </w:p>
        </w:tc>
        <w:tc>
          <w:tcPr>
            <w:tcW w:w="8645" w:type="dxa"/>
          </w:tcPr>
          <w:p w:rsidR="000A5C67" w:rsidRPr="00921584" w:rsidRDefault="000A5C67" w:rsidP="00E10017">
            <w:pPr>
              <w:rPr>
                <w:rFonts w:ascii="Garamond" w:hAnsi="Garamond"/>
              </w:rPr>
            </w:pPr>
            <w:r w:rsidRPr="00921584">
              <w:rPr>
                <w:rFonts w:ascii="Garamond" w:hAnsi="Garamond"/>
              </w:rPr>
              <w:t>Namn.</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1.2</w:t>
            </w:r>
          </w:p>
        </w:tc>
        <w:tc>
          <w:tcPr>
            <w:tcW w:w="8645" w:type="dxa"/>
          </w:tcPr>
          <w:p w:rsidR="000A5C67" w:rsidRPr="00921584" w:rsidRDefault="000A5C67" w:rsidP="00E10017">
            <w:pPr>
              <w:rPr>
                <w:rFonts w:ascii="Garamond" w:hAnsi="Garamond"/>
              </w:rPr>
            </w:pPr>
            <w:r w:rsidRPr="00921584">
              <w:rPr>
                <w:rFonts w:ascii="Garamond" w:hAnsi="Garamond"/>
              </w:rPr>
              <w:t>Födelsedatum.</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1.3</w:t>
            </w:r>
          </w:p>
        </w:tc>
        <w:tc>
          <w:tcPr>
            <w:tcW w:w="8645" w:type="dxa"/>
          </w:tcPr>
          <w:p w:rsidR="000A5C67" w:rsidRPr="00921584" w:rsidRDefault="000A5C67" w:rsidP="00E10017">
            <w:pPr>
              <w:rPr>
                <w:rFonts w:ascii="Garamond" w:hAnsi="Garamond"/>
              </w:rPr>
            </w:pPr>
            <w:r w:rsidRPr="00921584">
              <w:rPr>
                <w:rFonts w:ascii="Garamond" w:hAnsi="Garamond"/>
              </w:rPr>
              <w:t>Man/Kvinna.</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1.4</w:t>
            </w:r>
          </w:p>
        </w:tc>
        <w:tc>
          <w:tcPr>
            <w:tcW w:w="8645" w:type="dxa"/>
          </w:tcPr>
          <w:p w:rsidR="000A5C67" w:rsidRPr="00921584" w:rsidRDefault="000A5C67" w:rsidP="00E10017">
            <w:pPr>
              <w:rPr>
                <w:rFonts w:ascii="Garamond" w:hAnsi="Garamond"/>
              </w:rPr>
            </w:pPr>
            <w:r w:rsidRPr="00921584">
              <w:rPr>
                <w:rFonts w:ascii="Garamond" w:hAnsi="Garamond"/>
              </w:rPr>
              <w:t>Bostadsadress och telefonnummer.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1.5</w:t>
            </w:r>
          </w:p>
        </w:tc>
        <w:tc>
          <w:tcPr>
            <w:tcW w:w="8645" w:type="dxa"/>
          </w:tcPr>
          <w:p w:rsidR="000A5C67" w:rsidRPr="00921584" w:rsidRDefault="000A5C67" w:rsidP="00E10017">
            <w:pPr>
              <w:rPr>
                <w:rFonts w:ascii="Garamond" w:hAnsi="Garamond"/>
              </w:rPr>
            </w:pPr>
            <w:r w:rsidRPr="00921584">
              <w:rPr>
                <w:rFonts w:ascii="Garamond" w:hAnsi="Garamond"/>
              </w:rPr>
              <w:t>Arbetsplatsens adress, telefon och e-postadress.</w:t>
            </w:r>
            <w:r>
              <w:rPr>
                <w:rFonts w:ascii="Garamond" w:hAnsi="Garamond"/>
              </w:rPr>
              <w:t xml:space="preserve"> </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1.6</w:t>
            </w:r>
          </w:p>
        </w:tc>
        <w:tc>
          <w:tcPr>
            <w:tcW w:w="8645" w:type="dxa"/>
          </w:tcPr>
          <w:p w:rsidR="000A5C67" w:rsidRPr="00DF1FAC" w:rsidRDefault="000A5C67" w:rsidP="00E10017">
            <w:pPr>
              <w:rPr>
                <w:rFonts w:ascii="Garamond" w:hAnsi="Garamond"/>
              </w:rPr>
            </w:pPr>
            <w:r w:rsidRPr="00DF1FAC">
              <w:rPr>
                <w:rFonts w:ascii="Garamond" w:hAnsi="Garamond"/>
              </w:rPr>
              <w:t xml:space="preserve">Nuvarande anställning med titel, ämnesområde och placering. Ange anställningsdatum. </w:t>
            </w:r>
            <w:r w:rsidRPr="00DF1FAC">
              <w:rPr>
                <w:rFonts w:ascii="Garamond" w:hAnsi="Garamond"/>
                <w:shd w:val="clear" w:color="auto" w:fill="FFFFFF" w:themeFill="background1"/>
              </w:rPr>
              <w:t xml:space="preserve">Bifoga arbetsgivar- intyg från din nuvarande anställning med titel, anställningsdatum och placering. </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1.7</w:t>
            </w:r>
          </w:p>
        </w:tc>
        <w:tc>
          <w:tcPr>
            <w:tcW w:w="8645" w:type="dxa"/>
          </w:tcPr>
          <w:p w:rsidR="000A5C67" w:rsidRPr="00DF1FAC" w:rsidRDefault="000A5C67" w:rsidP="00E10017">
            <w:pPr>
              <w:rPr>
                <w:rFonts w:ascii="Garamond" w:hAnsi="Garamond"/>
              </w:rPr>
            </w:pPr>
            <w:r w:rsidRPr="00DF1FAC">
              <w:rPr>
                <w:rFonts w:ascii="Garamond" w:hAnsi="Garamond"/>
              </w:rPr>
              <w:t>Tidigare anställningar (inkludera ev. föräldraledigheter och andra tjänstledigheter). Ange tidsperioder.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1.8</w:t>
            </w:r>
          </w:p>
        </w:tc>
        <w:tc>
          <w:tcPr>
            <w:tcW w:w="8645" w:type="dxa"/>
          </w:tcPr>
          <w:p w:rsidR="000A5C67" w:rsidRPr="00921584" w:rsidRDefault="000A5C67" w:rsidP="00E10017">
            <w:pPr>
              <w:rPr>
                <w:rFonts w:ascii="Garamond" w:hAnsi="Garamond"/>
              </w:rPr>
            </w:pPr>
            <w:r w:rsidRPr="00921584">
              <w:rPr>
                <w:rFonts w:ascii="Garamond" w:hAnsi="Garamond"/>
              </w:rPr>
              <w:t>Övrigt.</w:t>
            </w:r>
          </w:p>
        </w:tc>
      </w:tr>
      <w:tr w:rsidR="000A5C67" w:rsidRPr="00921584" w:rsidTr="00E10017">
        <w:tc>
          <w:tcPr>
            <w:tcW w:w="9288" w:type="dxa"/>
            <w:gridSpan w:val="2"/>
          </w:tcPr>
          <w:p w:rsidR="000A5C67" w:rsidRPr="00921584" w:rsidRDefault="000A5C67" w:rsidP="00E10017">
            <w:pPr>
              <w:rPr>
                <w:rFonts w:ascii="Garamond" w:hAnsi="Garamond"/>
              </w:rPr>
            </w:pPr>
          </w:p>
        </w:tc>
      </w:tr>
      <w:tr w:rsidR="000A5C67" w:rsidRPr="00921584" w:rsidTr="00E10017">
        <w:tc>
          <w:tcPr>
            <w:tcW w:w="9288" w:type="dxa"/>
            <w:gridSpan w:val="2"/>
          </w:tcPr>
          <w:p w:rsidR="000A5C67" w:rsidRPr="00921584" w:rsidRDefault="000A5C67" w:rsidP="000A5C67">
            <w:pPr>
              <w:pStyle w:val="Heading3"/>
            </w:pPr>
            <w:r w:rsidRPr="00921584">
              <w:t>2. Examina och utvärderingar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2.1</w:t>
            </w:r>
          </w:p>
        </w:tc>
        <w:tc>
          <w:tcPr>
            <w:tcW w:w="8645" w:type="dxa"/>
          </w:tcPr>
          <w:p w:rsidR="000A5C67" w:rsidRPr="00215248" w:rsidRDefault="000A5C67" w:rsidP="00E10017">
            <w:pPr>
              <w:rPr>
                <w:rFonts w:ascii="Garamond" w:hAnsi="Garamond"/>
              </w:rPr>
            </w:pPr>
            <w:r w:rsidRPr="00215248">
              <w:rPr>
                <w:rFonts w:ascii="Garamond" w:hAnsi="Garamond"/>
              </w:rPr>
              <w:t>Högskoleexamina. Ange examensår, examenstyp (t.ex. TeknL, TeknD). Bifoga intyg.</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2.2</w:t>
            </w:r>
          </w:p>
        </w:tc>
        <w:tc>
          <w:tcPr>
            <w:tcW w:w="8645" w:type="dxa"/>
          </w:tcPr>
          <w:p w:rsidR="000A5C67" w:rsidRPr="00215248" w:rsidRDefault="000A5C67" w:rsidP="00E10017">
            <w:pPr>
              <w:rPr>
                <w:rFonts w:ascii="Garamond" w:hAnsi="Garamond"/>
              </w:rPr>
            </w:pPr>
            <w:r w:rsidRPr="00215248">
              <w:rPr>
                <w:rFonts w:ascii="Garamond" w:hAnsi="Garamond"/>
              </w:rPr>
              <w:t>Docentkompetens. Ange år för prövningen. Bifoga intyg.</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2.3</w:t>
            </w:r>
          </w:p>
        </w:tc>
        <w:tc>
          <w:tcPr>
            <w:tcW w:w="8645" w:type="dxa"/>
          </w:tcPr>
          <w:p w:rsidR="000A5C67" w:rsidRPr="00215248" w:rsidRDefault="000A5C67" w:rsidP="00E10017">
            <w:pPr>
              <w:rPr>
                <w:rFonts w:ascii="Garamond" w:hAnsi="Garamond"/>
              </w:rPr>
            </w:pPr>
            <w:r w:rsidRPr="00215248">
              <w:rPr>
                <w:rFonts w:ascii="Garamond" w:hAnsi="Garamond"/>
              </w:rPr>
              <w:t>Utvärderingar av egen vetenskap (forskningsråd etc).</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2.4</w:t>
            </w:r>
          </w:p>
        </w:tc>
        <w:tc>
          <w:tcPr>
            <w:tcW w:w="8645" w:type="dxa"/>
          </w:tcPr>
          <w:p w:rsidR="000A5C67" w:rsidRPr="00215248" w:rsidRDefault="000A5C67" w:rsidP="00E10017">
            <w:pPr>
              <w:rPr>
                <w:rFonts w:ascii="Garamond" w:hAnsi="Garamond"/>
              </w:rPr>
            </w:pPr>
            <w:r w:rsidRPr="00215248">
              <w:rPr>
                <w:rFonts w:ascii="Garamond" w:hAnsi="Garamond"/>
              </w:rPr>
              <w:t>Till ansökan kan tidigare sakkunnigbedömningar biläggas (de senaste fem åren).</w:t>
            </w:r>
          </w:p>
        </w:tc>
      </w:tr>
      <w:tr w:rsidR="000A5C67" w:rsidRPr="00921584" w:rsidTr="00E10017">
        <w:tc>
          <w:tcPr>
            <w:tcW w:w="643" w:type="dxa"/>
          </w:tcPr>
          <w:p w:rsidR="000A5C67" w:rsidRPr="00921584" w:rsidRDefault="000A5C67" w:rsidP="00E10017">
            <w:pPr>
              <w:rPr>
                <w:rFonts w:ascii="Garamond" w:hAnsi="Garamond"/>
              </w:rPr>
            </w:pPr>
          </w:p>
        </w:tc>
        <w:tc>
          <w:tcPr>
            <w:tcW w:w="8645" w:type="dxa"/>
          </w:tcPr>
          <w:p w:rsidR="000A5C67" w:rsidRPr="00215248" w:rsidRDefault="000A5C67" w:rsidP="00E10017">
            <w:pPr>
              <w:rPr>
                <w:rFonts w:ascii="Garamond" w:hAnsi="Garamond"/>
              </w:rPr>
            </w:pPr>
          </w:p>
        </w:tc>
      </w:tr>
      <w:tr w:rsidR="000A5C67" w:rsidRPr="00921584" w:rsidTr="00E10017">
        <w:tc>
          <w:tcPr>
            <w:tcW w:w="9288" w:type="dxa"/>
            <w:gridSpan w:val="2"/>
          </w:tcPr>
          <w:p w:rsidR="000A5C67" w:rsidRPr="00215248" w:rsidRDefault="000A5C67" w:rsidP="000A5C67">
            <w:pPr>
              <w:pStyle w:val="Heading3"/>
            </w:pPr>
            <w:r w:rsidRPr="00215248">
              <w:t>3. Vetenskapliga meriter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3.1</w:t>
            </w:r>
          </w:p>
        </w:tc>
        <w:tc>
          <w:tcPr>
            <w:tcW w:w="8645" w:type="dxa"/>
          </w:tcPr>
          <w:p w:rsidR="000A5C67" w:rsidRPr="00215248" w:rsidRDefault="000A5C67" w:rsidP="00E10017">
            <w:pPr>
              <w:rPr>
                <w:rFonts w:ascii="Garamond" w:hAnsi="Garamond"/>
              </w:rPr>
            </w:pPr>
            <w:r w:rsidRPr="00215248">
              <w:rPr>
                <w:rFonts w:ascii="Garamond" w:hAnsi="Garamond"/>
              </w:rPr>
              <w:t>Beskriv din forskningsprofil (högst 1 sida).</w:t>
            </w:r>
          </w:p>
        </w:tc>
      </w:tr>
      <w:tr w:rsidR="000A5C67" w:rsidRPr="00921584" w:rsidTr="00E10017">
        <w:tc>
          <w:tcPr>
            <w:tcW w:w="643" w:type="dxa"/>
            <w:shd w:val="clear" w:color="auto" w:fill="auto"/>
          </w:tcPr>
          <w:p w:rsidR="000A5C67" w:rsidRPr="00921584" w:rsidRDefault="000A5C67" w:rsidP="00E10017">
            <w:pPr>
              <w:rPr>
                <w:rFonts w:ascii="Garamond" w:hAnsi="Garamond"/>
              </w:rPr>
            </w:pPr>
            <w:r>
              <w:rPr>
                <w:rFonts w:ascii="Garamond" w:hAnsi="Garamond"/>
              </w:rPr>
              <w:t>3.2</w:t>
            </w:r>
          </w:p>
        </w:tc>
        <w:tc>
          <w:tcPr>
            <w:tcW w:w="8645" w:type="dxa"/>
            <w:shd w:val="clear" w:color="auto" w:fill="auto"/>
          </w:tcPr>
          <w:p w:rsidR="000A5C67" w:rsidRPr="00215248" w:rsidRDefault="000A5C67" w:rsidP="00E10017">
            <w:pPr>
              <w:rPr>
                <w:rFonts w:ascii="Garamond" w:hAnsi="Garamond"/>
              </w:rPr>
            </w:pPr>
            <w:r w:rsidRPr="00215248">
              <w:rPr>
                <w:rFonts w:ascii="Garamond" w:hAnsi="Garamond"/>
              </w:rPr>
              <w:t>Beskriv din planerade forskningsverksamhet (högst 2 sidor).</w:t>
            </w:r>
          </w:p>
          <w:p w:rsidR="000A5C67" w:rsidRPr="00215248" w:rsidRDefault="000A5C67" w:rsidP="000A5C67">
            <w:pPr>
              <w:pStyle w:val="ListParagraph"/>
              <w:numPr>
                <w:ilvl w:val="0"/>
                <w:numId w:val="22"/>
              </w:numPr>
              <w:rPr>
                <w:rFonts w:ascii="Garamond" w:hAnsi="Garamond"/>
              </w:rPr>
            </w:pPr>
            <w:r w:rsidRPr="00215248">
              <w:rPr>
                <w:rFonts w:ascii="Garamond" w:hAnsi="Garamond"/>
              </w:rPr>
              <w:t xml:space="preserve">Planerad forskningsverksamhet. </w:t>
            </w:r>
          </w:p>
          <w:p w:rsidR="000A5C67" w:rsidRPr="00215248" w:rsidRDefault="000A5C67" w:rsidP="000A5C67">
            <w:pPr>
              <w:pStyle w:val="ListParagraph"/>
              <w:numPr>
                <w:ilvl w:val="0"/>
                <w:numId w:val="22"/>
              </w:numPr>
              <w:rPr>
                <w:rFonts w:ascii="Garamond" w:hAnsi="Garamond"/>
              </w:rPr>
            </w:pPr>
            <w:r w:rsidRPr="00215248">
              <w:rPr>
                <w:rFonts w:ascii="Garamond" w:hAnsi="Garamond"/>
              </w:rPr>
              <w:t>Samverkan med omkringliggande samhälle och näringsliv.</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3.3</w:t>
            </w:r>
          </w:p>
        </w:tc>
        <w:tc>
          <w:tcPr>
            <w:tcW w:w="8645" w:type="dxa"/>
            <w:shd w:val="clear" w:color="auto" w:fill="auto"/>
          </w:tcPr>
          <w:p w:rsidR="000A5C67" w:rsidRPr="00215248" w:rsidRDefault="000A5C67" w:rsidP="00E10017">
            <w:pPr>
              <w:rPr>
                <w:rFonts w:ascii="Garamond" w:hAnsi="Garamond"/>
                <w:lang w:eastAsia="sv-SE"/>
              </w:rPr>
            </w:pPr>
            <w:r w:rsidRPr="00215248">
              <w:rPr>
                <w:rFonts w:ascii="Garamond" w:hAnsi="Garamond"/>
                <w:lang w:eastAsia="sv-SE"/>
              </w:rPr>
              <w:t xml:space="preserve">Redogör för dina publikationer i en numrerad lista. Vid färre än tio författare anges samtliga medförfattare i publicerad namnordning. I övrigt anges förste författare, den sökandes namn och antalet medförfattare. </w:t>
            </w:r>
          </w:p>
          <w:p w:rsidR="000A5C67" w:rsidRPr="00215248" w:rsidRDefault="000A5C67" w:rsidP="000A5C67">
            <w:pPr>
              <w:pStyle w:val="ListParagraph"/>
              <w:numPr>
                <w:ilvl w:val="0"/>
                <w:numId w:val="21"/>
              </w:numPr>
              <w:rPr>
                <w:rFonts w:ascii="Garamond" w:hAnsi="Garamond"/>
              </w:rPr>
            </w:pPr>
            <w:r w:rsidRPr="00215248">
              <w:rPr>
                <w:rFonts w:ascii="Garamond" w:hAnsi="Garamond"/>
              </w:rPr>
              <w:t>Redogör för sakkunnig-/refereegranskade artiklar i internationella tidskrifter.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3.4</w:t>
            </w:r>
          </w:p>
        </w:tc>
        <w:tc>
          <w:tcPr>
            <w:tcW w:w="8645" w:type="dxa"/>
          </w:tcPr>
          <w:p w:rsidR="000A5C67" w:rsidRPr="00215248" w:rsidRDefault="000A5C67" w:rsidP="00E10017">
            <w:pPr>
              <w:rPr>
                <w:rFonts w:ascii="Garamond" w:hAnsi="Garamond"/>
              </w:rPr>
            </w:pPr>
            <w:r w:rsidRPr="00215248">
              <w:rPr>
                <w:rFonts w:ascii="Garamond" w:hAnsi="Garamond"/>
              </w:rPr>
              <w:t>Övriga publikationer inklusive böcker och patent</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lastRenderedPageBreak/>
              <w:t>3.5</w:t>
            </w:r>
          </w:p>
        </w:tc>
        <w:tc>
          <w:tcPr>
            <w:tcW w:w="8645" w:type="dxa"/>
          </w:tcPr>
          <w:p w:rsidR="000A5C67" w:rsidRPr="00215248" w:rsidRDefault="000A5C67" w:rsidP="00E10017">
            <w:pPr>
              <w:rPr>
                <w:rFonts w:ascii="Garamond" w:hAnsi="Garamond"/>
              </w:rPr>
            </w:pPr>
            <w:r w:rsidRPr="00215248">
              <w:rPr>
                <w:rFonts w:ascii="Garamond" w:hAnsi="Garamond"/>
              </w:rPr>
              <w:t xml:space="preserve">Redovisa medel du erhållit. Beskriv kortfattat vilken roll du hade i ansökan. Ange huvudman och medsökande. Bifoga intyg. </w:t>
            </w:r>
          </w:p>
          <w:p w:rsidR="000A5C67" w:rsidRPr="00215248" w:rsidRDefault="000A5C67" w:rsidP="000A5C67">
            <w:pPr>
              <w:pStyle w:val="ListParagraph"/>
              <w:numPr>
                <w:ilvl w:val="0"/>
                <w:numId w:val="20"/>
              </w:numPr>
              <w:rPr>
                <w:rFonts w:ascii="Garamond" w:hAnsi="Garamond"/>
              </w:rPr>
            </w:pPr>
            <w:r w:rsidRPr="00215248">
              <w:rPr>
                <w:rFonts w:ascii="Garamond" w:hAnsi="Garamond"/>
              </w:rPr>
              <w:t>Medel från forskningsråd etc.</w:t>
            </w:r>
          </w:p>
          <w:p w:rsidR="000A5C67" w:rsidRPr="00215248" w:rsidRDefault="000A5C67" w:rsidP="000A5C67">
            <w:pPr>
              <w:pStyle w:val="ListParagraph"/>
              <w:numPr>
                <w:ilvl w:val="0"/>
                <w:numId w:val="20"/>
              </w:numPr>
              <w:rPr>
                <w:rFonts w:ascii="Garamond" w:hAnsi="Garamond"/>
              </w:rPr>
            </w:pPr>
            <w:r w:rsidRPr="00215248">
              <w:rPr>
                <w:rFonts w:ascii="Garamond" w:hAnsi="Garamond"/>
              </w:rPr>
              <w:t>Medel från EU och stiftelser.</w:t>
            </w:r>
          </w:p>
          <w:p w:rsidR="000A5C67" w:rsidRPr="00215248" w:rsidRDefault="000A5C67" w:rsidP="000A5C67">
            <w:pPr>
              <w:pStyle w:val="ListParagraph"/>
              <w:numPr>
                <w:ilvl w:val="0"/>
                <w:numId w:val="20"/>
              </w:numPr>
              <w:rPr>
                <w:rFonts w:ascii="Garamond" w:hAnsi="Garamond"/>
              </w:rPr>
            </w:pPr>
            <w:r w:rsidRPr="00215248">
              <w:rPr>
                <w:rFonts w:ascii="Garamond" w:hAnsi="Garamond"/>
              </w:rPr>
              <w:t>Medel från näringsliv och myndigheter.</w:t>
            </w:r>
          </w:p>
          <w:p w:rsidR="000A5C67" w:rsidRPr="00215248" w:rsidRDefault="000A5C67" w:rsidP="000A5C67">
            <w:pPr>
              <w:pStyle w:val="ListParagraph"/>
              <w:numPr>
                <w:ilvl w:val="0"/>
                <w:numId w:val="20"/>
              </w:numPr>
              <w:rPr>
                <w:rFonts w:ascii="Garamond" w:hAnsi="Garamond"/>
              </w:rPr>
            </w:pPr>
            <w:r w:rsidRPr="00215248">
              <w:rPr>
                <w:rFonts w:ascii="Garamond" w:hAnsi="Garamond"/>
              </w:rPr>
              <w:t>Övriga medel.</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3.6</w:t>
            </w:r>
          </w:p>
        </w:tc>
        <w:tc>
          <w:tcPr>
            <w:tcW w:w="8645" w:type="dxa"/>
          </w:tcPr>
          <w:p w:rsidR="000A5C67" w:rsidRPr="00921584" w:rsidRDefault="000A5C67" w:rsidP="00E10017">
            <w:pPr>
              <w:rPr>
                <w:rFonts w:ascii="Garamond" w:hAnsi="Garamond"/>
              </w:rPr>
            </w:pPr>
            <w:r w:rsidRPr="00921584">
              <w:rPr>
                <w:rFonts w:ascii="Garamond" w:hAnsi="Garamond"/>
              </w:rPr>
              <w:t>Redovisa aktivt deltagande i nationella och internationella konferenser. Ange aktivitet, så som plenarföredrag, inbjudet föredrag, artikel eller poster, ordförandeskap, sessionsorganisation etc.</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3.7</w:t>
            </w:r>
          </w:p>
        </w:tc>
        <w:tc>
          <w:tcPr>
            <w:tcW w:w="8645" w:type="dxa"/>
          </w:tcPr>
          <w:p w:rsidR="000A5C67" w:rsidRPr="00921584" w:rsidRDefault="000A5C67" w:rsidP="00E10017">
            <w:pPr>
              <w:rPr>
                <w:rFonts w:ascii="Garamond" w:hAnsi="Garamond"/>
              </w:rPr>
            </w:pPr>
            <w:r w:rsidRPr="00921584">
              <w:rPr>
                <w:rFonts w:ascii="Garamond" w:hAnsi="Garamond"/>
              </w:rPr>
              <w:t>Nationella och internationella priser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3.8</w:t>
            </w:r>
          </w:p>
        </w:tc>
        <w:tc>
          <w:tcPr>
            <w:tcW w:w="8645" w:type="dxa"/>
          </w:tcPr>
          <w:p w:rsidR="000A5C67" w:rsidRPr="00921584" w:rsidRDefault="000A5C67" w:rsidP="00E10017">
            <w:pPr>
              <w:rPr>
                <w:rFonts w:ascii="Garamond" w:hAnsi="Garamond"/>
              </w:rPr>
            </w:pPr>
            <w:r w:rsidRPr="00921584">
              <w:rPr>
                <w:rFonts w:ascii="Garamond" w:hAnsi="Garamond"/>
              </w:rPr>
              <w:t>Ledamotskap i akademier etc.</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3.9</w:t>
            </w:r>
          </w:p>
        </w:tc>
        <w:tc>
          <w:tcPr>
            <w:tcW w:w="8645" w:type="dxa"/>
          </w:tcPr>
          <w:p w:rsidR="000A5C67" w:rsidRPr="00921584" w:rsidRDefault="000A5C67" w:rsidP="00E10017">
            <w:pPr>
              <w:rPr>
                <w:rFonts w:ascii="Garamond" w:hAnsi="Garamond"/>
              </w:rPr>
            </w:pPr>
            <w:r w:rsidRPr="00921584">
              <w:rPr>
                <w:rFonts w:ascii="Garamond" w:hAnsi="Garamond"/>
              </w:rPr>
              <w:t>Bedömarerfarenheter/sakkunniguppdrag</w:t>
            </w:r>
          </w:p>
          <w:p w:rsidR="000A5C67" w:rsidRPr="00921584" w:rsidRDefault="000A5C67" w:rsidP="000A5C67">
            <w:pPr>
              <w:pStyle w:val="ListParagraph"/>
              <w:numPr>
                <w:ilvl w:val="0"/>
                <w:numId w:val="16"/>
              </w:numPr>
              <w:rPr>
                <w:rFonts w:ascii="Garamond" w:hAnsi="Garamond"/>
              </w:rPr>
            </w:pPr>
            <w:r>
              <w:rPr>
                <w:rFonts w:ascii="Garamond" w:hAnsi="Garamond"/>
              </w:rPr>
              <w:t>Editorial/</w:t>
            </w:r>
            <w:r w:rsidRPr="00921584">
              <w:rPr>
                <w:rFonts w:ascii="Garamond" w:hAnsi="Garamond"/>
              </w:rPr>
              <w:t>advisory board i internationella tidskrifter.</w:t>
            </w:r>
          </w:p>
          <w:p w:rsidR="000A5C67" w:rsidRPr="00921584" w:rsidRDefault="000A5C67" w:rsidP="000A5C67">
            <w:pPr>
              <w:pStyle w:val="ListParagraph"/>
              <w:numPr>
                <w:ilvl w:val="0"/>
                <w:numId w:val="16"/>
              </w:numPr>
              <w:rPr>
                <w:rFonts w:ascii="Garamond" w:hAnsi="Garamond"/>
              </w:rPr>
            </w:pPr>
            <w:r w:rsidRPr="00921584">
              <w:rPr>
                <w:rFonts w:ascii="Garamond" w:hAnsi="Garamond"/>
              </w:rPr>
              <w:t>Refereeuppdrag för tidskrifter. Ange vilka tidskrifter och antal uppdrag per år.</w:t>
            </w:r>
          </w:p>
          <w:p w:rsidR="000A5C67" w:rsidRPr="00921584" w:rsidRDefault="000A5C67" w:rsidP="000A5C67">
            <w:pPr>
              <w:pStyle w:val="ListParagraph"/>
              <w:numPr>
                <w:ilvl w:val="0"/>
                <w:numId w:val="16"/>
              </w:numPr>
              <w:rPr>
                <w:rFonts w:ascii="Garamond" w:hAnsi="Garamond"/>
              </w:rPr>
            </w:pPr>
            <w:r w:rsidRPr="00921584">
              <w:rPr>
                <w:rFonts w:ascii="Garamond" w:hAnsi="Garamond"/>
              </w:rPr>
              <w:t>Uppdrag som opponent.</w:t>
            </w:r>
          </w:p>
          <w:p w:rsidR="000A5C67" w:rsidRPr="00921584" w:rsidRDefault="000A5C67" w:rsidP="000A5C67">
            <w:pPr>
              <w:pStyle w:val="ListParagraph"/>
              <w:numPr>
                <w:ilvl w:val="0"/>
                <w:numId w:val="16"/>
              </w:numPr>
              <w:rPr>
                <w:rFonts w:ascii="Garamond" w:hAnsi="Garamond"/>
              </w:rPr>
            </w:pPr>
            <w:r w:rsidRPr="00921584">
              <w:rPr>
                <w:rFonts w:ascii="Garamond" w:hAnsi="Garamond"/>
              </w:rPr>
              <w:t>Sakkunniguppdrag, så som anställningsärenden och andra uppdrag.</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3.10</w:t>
            </w:r>
          </w:p>
        </w:tc>
        <w:tc>
          <w:tcPr>
            <w:tcW w:w="8645" w:type="dxa"/>
          </w:tcPr>
          <w:p w:rsidR="000A5C67" w:rsidRPr="00921584" w:rsidRDefault="000A5C67" w:rsidP="00E10017">
            <w:pPr>
              <w:rPr>
                <w:rFonts w:ascii="Garamond" w:hAnsi="Garamond"/>
              </w:rPr>
            </w:pPr>
            <w:r w:rsidRPr="00921584">
              <w:rPr>
                <w:rFonts w:ascii="Garamond" w:hAnsi="Garamond"/>
              </w:rPr>
              <w:t>Övrigt vetenskapligt arbete</w:t>
            </w:r>
          </w:p>
          <w:p w:rsidR="000A5C67" w:rsidRPr="00921584" w:rsidRDefault="000A5C67" w:rsidP="000A5C67">
            <w:pPr>
              <w:pStyle w:val="ListParagraph"/>
              <w:numPr>
                <w:ilvl w:val="0"/>
                <w:numId w:val="17"/>
              </w:numPr>
              <w:rPr>
                <w:rFonts w:ascii="Garamond" w:hAnsi="Garamond"/>
              </w:rPr>
            </w:pPr>
            <w:r w:rsidRPr="00921584">
              <w:rPr>
                <w:rFonts w:ascii="Garamond" w:hAnsi="Garamond"/>
              </w:rPr>
              <w:t>Utställningar.</w:t>
            </w:r>
          </w:p>
          <w:p w:rsidR="000A5C67" w:rsidRPr="00921584" w:rsidRDefault="000A5C67" w:rsidP="000A5C67">
            <w:pPr>
              <w:pStyle w:val="ListParagraph"/>
              <w:numPr>
                <w:ilvl w:val="0"/>
                <w:numId w:val="17"/>
              </w:numPr>
              <w:rPr>
                <w:rFonts w:ascii="Garamond" w:hAnsi="Garamond"/>
              </w:rPr>
            </w:pPr>
            <w:r w:rsidRPr="00921584">
              <w:rPr>
                <w:rFonts w:ascii="Garamond" w:hAnsi="Garamond"/>
              </w:rPr>
              <w:t>Uppbyggnad av, deltagande och samarbete i internationella nätverk.</w:t>
            </w:r>
          </w:p>
          <w:p w:rsidR="000A5C67" w:rsidRPr="00921584" w:rsidRDefault="000A5C67" w:rsidP="000A5C67">
            <w:pPr>
              <w:pStyle w:val="ListParagraph"/>
              <w:numPr>
                <w:ilvl w:val="0"/>
                <w:numId w:val="17"/>
              </w:numPr>
              <w:rPr>
                <w:rFonts w:ascii="Garamond" w:hAnsi="Garamond"/>
              </w:rPr>
            </w:pPr>
            <w:r w:rsidRPr="00921584">
              <w:rPr>
                <w:rFonts w:ascii="Garamond" w:hAnsi="Garamond"/>
              </w:rPr>
              <w:t>Vetenskapliga meriter i näringsliv och myndigheter.</w:t>
            </w:r>
          </w:p>
          <w:p w:rsidR="000A5C67" w:rsidRPr="00921584" w:rsidRDefault="000A5C67" w:rsidP="000A5C67">
            <w:pPr>
              <w:pStyle w:val="ListParagraph"/>
              <w:numPr>
                <w:ilvl w:val="0"/>
                <w:numId w:val="17"/>
              </w:numPr>
              <w:rPr>
                <w:rFonts w:ascii="Garamond" w:hAnsi="Garamond"/>
              </w:rPr>
            </w:pPr>
            <w:r w:rsidRPr="00921584">
              <w:rPr>
                <w:rFonts w:ascii="Garamond" w:hAnsi="Garamond"/>
              </w:rPr>
              <w:t>Övrigt vetenskapligt ledarskap eller utvecklingsarbete som du vill lyfta fram.</w:t>
            </w:r>
          </w:p>
        </w:tc>
      </w:tr>
      <w:tr w:rsidR="000A5C67" w:rsidRPr="00921584" w:rsidTr="00E10017">
        <w:tc>
          <w:tcPr>
            <w:tcW w:w="9288" w:type="dxa"/>
            <w:gridSpan w:val="2"/>
          </w:tcPr>
          <w:p w:rsidR="000A5C67" w:rsidRPr="00921584" w:rsidRDefault="000A5C67" w:rsidP="00E10017">
            <w:pPr>
              <w:rPr>
                <w:rFonts w:ascii="Garamond" w:hAnsi="Garamond"/>
                <w:color w:val="000000" w:themeColor="text1"/>
              </w:rPr>
            </w:pPr>
          </w:p>
        </w:tc>
      </w:tr>
      <w:tr w:rsidR="000A5C67" w:rsidRPr="00921584" w:rsidTr="00E10017">
        <w:tc>
          <w:tcPr>
            <w:tcW w:w="9288" w:type="dxa"/>
            <w:gridSpan w:val="2"/>
          </w:tcPr>
          <w:p w:rsidR="000A5C67" w:rsidRPr="00921584" w:rsidRDefault="000A5C67" w:rsidP="000A5C67">
            <w:pPr>
              <w:pStyle w:val="Heading3"/>
            </w:pPr>
            <w:r w:rsidRPr="00921584">
              <w:t>4. Pedagogiska meriter</w:t>
            </w:r>
          </w:p>
          <w:p w:rsidR="000A5C67" w:rsidRDefault="000A5C67" w:rsidP="00E10017">
            <w:pPr>
              <w:rPr>
                <w:rFonts w:ascii="Garamond" w:hAnsi="Garamond"/>
                <w:color w:val="000000" w:themeColor="text1"/>
              </w:rPr>
            </w:pPr>
            <w:r w:rsidRPr="00921584">
              <w:rPr>
                <w:rFonts w:ascii="Garamond" w:hAnsi="Garamond"/>
                <w:color w:val="000000" w:themeColor="text1"/>
              </w:rPr>
              <w:t xml:space="preserve">Som stöd för redovisning och bedömning av pedagogiska meriter tillämpar KTH en pedagogisk portfölj. Följande punkter och rubriker utgår från denna. </w:t>
            </w:r>
            <w:r w:rsidRPr="009F58C6">
              <w:rPr>
                <w:rFonts w:ascii="Garamond" w:hAnsi="Garamond"/>
                <w:color w:val="000000" w:themeColor="text1"/>
              </w:rPr>
              <w:t xml:space="preserve">För fördjupad beskrivning se grunddokumentet ”Pedagogisk portfölj på </w:t>
            </w:r>
          </w:p>
          <w:p w:rsidR="000A5C67" w:rsidRDefault="000A5C67" w:rsidP="00E10017">
            <w:pPr>
              <w:rPr>
                <w:rFonts w:ascii="Garamond" w:hAnsi="Garamond"/>
              </w:rPr>
            </w:pPr>
            <w:r w:rsidRPr="009F58C6">
              <w:rPr>
                <w:rFonts w:ascii="Garamond" w:hAnsi="Garamond"/>
                <w:color w:val="000000" w:themeColor="text1"/>
              </w:rPr>
              <w:t>KTH”:</w:t>
            </w:r>
            <w:r w:rsidRPr="00A100BE">
              <w:rPr>
                <w:rFonts w:ascii="Garamond" w:hAnsi="Garamond"/>
              </w:rPr>
              <w:t xml:space="preserve"> </w:t>
            </w:r>
            <w:hyperlink r:id="rId7" w:history="1">
              <w:r w:rsidRPr="005C7BEE">
                <w:rPr>
                  <w:rStyle w:val="Hyperlink"/>
                  <w:rFonts w:ascii="Garamond" w:hAnsi="Garamond"/>
                </w:rPr>
                <w:t>https://www.kth.se/om/work-at-kth/cv-mall-for-anstallning-och-befordran-av-larare-1.471907</w:t>
              </w:r>
            </w:hyperlink>
          </w:p>
          <w:p w:rsidR="000A5C67" w:rsidRPr="00A100BE" w:rsidRDefault="000A5C67" w:rsidP="00E10017">
            <w:pPr>
              <w:rPr>
                <w:rFonts w:ascii="Garamond" w:eastAsia="Times New Roman" w:hAnsi="Garamond"/>
              </w:rPr>
            </w:pPr>
          </w:p>
          <w:p w:rsidR="000A5C67" w:rsidRPr="00921584" w:rsidRDefault="000A5C67" w:rsidP="00E10017">
            <w:pPr>
              <w:rPr>
                <w:rFonts w:ascii="Garamond" w:hAnsi="Garamond"/>
              </w:rPr>
            </w:pPr>
            <w:r w:rsidRPr="00921584">
              <w:rPr>
                <w:rFonts w:ascii="Garamond" w:hAnsi="Garamond"/>
              </w:rPr>
              <w:t>Förväntad omfattning på beskrivande och reflekterande avsnitt i punkt 4.1, 4.3, 4.4 och 4.6</w:t>
            </w:r>
            <w:r>
              <w:rPr>
                <w:rFonts w:ascii="Garamond" w:hAnsi="Garamond"/>
              </w:rPr>
              <w:t xml:space="preserve"> är totalt </w:t>
            </w:r>
            <w:r w:rsidRPr="00921584">
              <w:rPr>
                <w:rFonts w:ascii="Garamond" w:hAnsi="Garamond"/>
              </w:rPr>
              <w:t>3-5 sidor.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color w:val="000000" w:themeColor="text1"/>
              </w:rPr>
              <w:t>4.1</w:t>
            </w:r>
          </w:p>
        </w:tc>
        <w:tc>
          <w:tcPr>
            <w:tcW w:w="8645" w:type="dxa"/>
          </w:tcPr>
          <w:p w:rsidR="000A5C67" w:rsidRPr="00921584" w:rsidRDefault="000A5C67" w:rsidP="00E10017">
            <w:pPr>
              <w:rPr>
                <w:rFonts w:ascii="Garamond" w:hAnsi="Garamond"/>
              </w:rPr>
            </w:pPr>
            <w:r w:rsidRPr="00921584">
              <w:rPr>
                <w:rFonts w:ascii="Garamond" w:hAnsi="Garamond" w:cs="Helvetica Neue"/>
                <w:color w:val="000000" w:themeColor="text1"/>
              </w:rPr>
              <w:t>Beskriv kort din profil som lärare</w:t>
            </w:r>
          </w:p>
        </w:tc>
      </w:tr>
      <w:tr w:rsidR="000A5C67" w:rsidRPr="00921584" w:rsidTr="00E10017">
        <w:tc>
          <w:tcPr>
            <w:tcW w:w="643" w:type="dxa"/>
            <w:shd w:val="clear" w:color="auto" w:fill="auto"/>
          </w:tcPr>
          <w:p w:rsidR="000A5C67" w:rsidRPr="00921584" w:rsidRDefault="000A5C67" w:rsidP="00E10017">
            <w:pPr>
              <w:rPr>
                <w:rFonts w:ascii="Garamond" w:hAnsi="Garamond"/>
                <w:color w:val="000000" w:themeColor="text1"/>
              </w:rPr>
            </w:pPr>
            <w:r>
              <w:rPr>
                <w:rFonts w:ascii="Garamond" w:hAnsi="Garamond"/>
                <w:color w:val="000000" w:themeColor="text1"/>
              </w:rPr>
              <w:t>4.2</w:t>
            </w:r>
          </w:p>
        </w:tc>
        <w:tc>
          <w:tcPr>
            <w:tcW w:w="8645" w:type="dxa"/>
            <w:shd w:val="clear" w:color="auto" w:fill="auto"/>
          </w:tcPr>
          <w:p w:rsidR="000A5C67" w:rsidRPr="00B329B1" w:rsidRDefault="000A5C67" w:rsidP="00E10017">
            <w:pPr>
              <w:widowControl w:val="0"/>
              <w:autoSpaceDE w:val="0"/>
              <w:autoSpaceDN w:val="0"/>
              <w:adjustRightInd w:val="0"/>
              <w:contextualSpacing/>
              <w:rPr>
                <w:rFonts w:ascii="Garamond" w:hAnsi="Garamond" w:cs="Helvetica Neue"/>
                <w:bCs/>
                <w:color w:val="000000" w:themeColor="text1"/>
              </w:rPr>
            </w:pPr>
            <w:r w:rsidRPr="00B329B1">
              <w:rPr>
                <w:rFonts w:ascii="Garamond" w:hAnsi="Garamond" w:cs="Helvetica Neue"/>
                <w:color w:val="000000" w:themeColor="text1"/>
              </w:rPr>
              <w:t>Lista dina erfarenheter av undervisning på grundnivå, avancerad nivå och forskarnivå samt inom vidareutbildning. D</w:t>
            </w:r>
            <w:r w:rsidRPr="00B329B1">
              <w:rPr>
                <w:rFonts w:ascii="Garamond" w:hAnsi="Garamond" w:cs="Helvetica Neue"/>
                <w:bCs/>
                <w:color w:val="000000" w:themeColor="text1"/>
              </w:rPr>
              <w:t>u kommenterar under punkt 4.5.</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Undervisning.</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Läromedelsframställning och - utveckling.</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bCs/>
                <w:color w:val="000000" w:themeColor="text1"/>
              </w:rPr>
            </w:pPr>
            <w:r w:rsidRPr="00B329B1">
              <w:rPr>
                <w:rFonts w:ascii="Garamond" w:hAnsi="Garamond" w:cs="Helvetica Neue"/>
                <w:color w:val="000000" w:themeColor="text1"/>
              </w:rPr>
              <w:t>Administration och ledning av utbildning.</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Samarbete inom utbildningsprogram.</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Undervisning av generella färdigheter.</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Handledning grundnivå och avancerad nivå.</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 xml:space="preserve">Handledning forskarutbildning. Ange studentens namn, lärosäte, antagningsår, finansiering, typ av examen, när den utfärdades eller är beräknad. Ange i vilken roll och omfattning du har deltagit som handledare. Dokument som styrker huvudhandledarskap ska bifogas ansökan. Om du har varit de facto huvudhandledare ska detta styrkas med intyg. </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Pedagogisk aktivitet utanför universitet och högskola och i samverkan med kringliggande samhälle och näringsliv.</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Populärvetenskapliga presentationer.</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Elektronisk undervisning.</w:t>
            </w:r>
          </w:p>
          <w:p w:rsidR="000A5C67" w:rsidRPr="00B329B1" w:rsidRDefault="000A5C67" w:rsidP="000A5C67">
            <w:pPr>
              <w:pStyle w:val="ListParagraph"/>
              <w:widowControl w:val="0"/>
              <w:numPr>
                <w:ilvl w:val="0"/>
                <w:numId w:val="18"/>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Övriga pedagogiska meriter, t.ex. priser och utmärkelser.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color w:val="000000" w:themeColor="text1"/>
              </w:rPr>
              <w:t>4.3</w:t>
            </w:r>
          </w:p>
        </w:tc>
        <w:tc>
          <w:tcPr>
            <w:tcW w:w="8645" w:type="dxa"/>
          </w:tcPr>
          <w:p w:rsidR="000A5C67" w:rsidRPr="00B329B1" w:rsidRDefault="000A5C67" w:rsidP="00E10017">
            <w:pPr>
              <w:widowControl w:val="0"/>
              <w:autoSpaceDE w:val="0"/>
              <w:autoSpaceDN w:val="0"/>
              <w:adjustRightInd w:val="0"/>
              <w:contextualSpacing/>
              <w:rPr>
                <w:rFonts w:ascii="Garamond" w:hAnsi="Garamond" w:cs="Helvetica Neue"/>
                <w:color w:val="000000" w:themeColor="text1"/>
              </w:rPr>
            </w:pPr>
            <w:r w:rsidRPr="00B329B1">
              <w:rPr>
                <w:rFonts w:ascii="Garamond" w:hAnsi="Garamond" w:cs="Helvetica Neue"/>
                <w:color w:val="000000" w:themeColor="text1"/>
              </w:rPr>
              <w:t>Teoretisk kunskap</w:t>
            </w:r>
          </w:p>
          <w:p w:rsidR="000A5C67" w:rsidRPr="00B329B1" w:rsidRDefault="000A5C67" w:rsidP="000A5C67">
            <w:pPr>
              <w:pStyle w:val="ListParagraph"/>
              <w:widowControl w:val="0"/>
              <w:numPr>
                <w:ilvl w:val="0"/>
                <w:numId w:val="19"/>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Redogör för dina insikter i pedagogisk teori.</w:t>
            </w:r>
          </w:p>
          <w:p w:rsidR="000A5C67" w:rsidRPr="00B329B1" w:rsidRDefault="000A5C67" w:rsidP="000A5C67">
            <w:pPr>
              <w:pStyle w:val="ListParagraph"/>
              <w:widowControl w:val="0"/>
              <w:numPr>
                <w:ilvl w:val="0"/>
                <w:numId w:val="19"/>
              </w:numPr>
              <w:autoSpaceDE w:val="0"/>
              <w:autoSpaceDN w:val="0"/>
              <w:adjustRightInd w:val="0"/>
              <w:rPr>
                <w:rFonts w:ascii="Garamond" w:hAnsi="Garamond" w:cs="Helvetica Neue"/>
                <w:color w:val="000000" w:themeColor="text1"/>
              </w:rPr>
            </w:pPr>
            <w:r w:rsidRPr="00B329B1">
              <w:rPr>
                <w:rFonts w:ascii="Garamond" w:hAnsi="Garamond" w:cs="Helvetica Neue"/>
                <w:color w:val="000000" w:themeColor="text1"/>
              </w:rPr>
              <w:t>Högskolepedagogisk utbildning. Lista de kurser du har genomgått. För kurser tagna utanför KTH anges för varje kurs år, lärosäte, kursbeteckning, antal högskolepoäng samt kursens mål och syfte. Bifoga intyg med godkänt betyg för varje kurs. Kunskaper som motsvarar kurser i högskolepedagogik förvärvade på annat sätt ska beskrivas på liknande sätt. Förklara varför dessa kan motsvara pedagogiska kurser och styrk med intyg eller motsvarande.</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color w:val="000000" w:themeColor="text1"/>
              </w:rPr>
              <w:lastRenderedPageBreak/>
              <w:t>4.4</w:t>
            </w:r>
          </w:p>
        </w:tc>
        <w:tc>
          <w:tcPr>
            <w:tcW w:w="8645" w:type="dxa"/>
          </w:tcPr>
          <w:p w:rsidR="000A5C67" w:rsidRPr="00921584" w:rsidRDefault="000A5C67" w:rsidP="00E10017">
            <w:pPr>
              <w:rPr>
                <w:rFonts w:ascii="Garamond" w:hAnsi="Garamond"/>
              </w:rPr>
            </w:pPr>
            <w:r w:rsidRPr="00921584">
              <w:rPr>
                <w:rFonts w:ascii="Garamond" w:hAnsi="Garamond" w:cs="Helvetica Neue"/>
                <w:color w:val="000000" w:themeColor="text1"/>
              </w:rPr>
              <w:t>Förhållningssätt. Redogör för din personliga pedagogiska grundsyn som lärare och handledare.</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color w:val="000000" w:themeColor="text1"/>
              </w:rPr>
              <w:t>4.5</w:t>
            </w:r>
          </w:p>
        </w:tc>
        <w:tc>
          <w:tcPr>
            <w:tcW w:w="8645" w:type="dxa"/>
          </w:tcPr>
          <w:p w:rsidR="000A5C67" w:rsidRPr="00EB517C" w:rsidRDefault="000A5C67" w:rsidP="00E10017">
            <w:pPr>
              <w:rPr>
                <w:rFonts w:ascii="Garamond" w:hAnsi="Garamond" w:cs="Helvetica Neue"/>
                <w:color w:val="000000" w:themeColor="text1"/>
              </w:rPr>
            </w:pPr>
            <w:r w:rsidRPr="00921584">
              <w:rPr>
                <w:rFonts w:ascii="Garamond" w:hAnsi="Garamond" w:cs="Helvetica Neue"/>
                <w:color w:val="000000" w:themeColor="text1"/>
              </w:rPr>
              <w:t xml:space="preserve">Undervisningsskicklighet. Här redovisas den skicklighet du uppnått som lärare på samtliga nivåer. Relatera till det du har skrivit under punkterna 4.3. och 4.4. Skriv underrubriker svarande mot de i punkt </w:t>
            </w:r>
            <w:r w:rsidRPr="00215248">
              <w:rPr>
                <w:rFonts w:ascii="Garamond" w:hAnsi="Garamond" w:cs="Helvetica Neue"/>
                <w:color w:val="000000" w:themeColor="text1"/>
              </w:rPr>
              <w:t xml:space="preserve">4.2. </w:t>
            </w:r>
            <w:r w:rsidRPr="001400AC">
              <w:rPr>
                <w:rFonts w:ascii="Garamond" w:hAnsi="Garamond" w:cs="Helvetica Neue"/>
                <w:color w:val="000000" w:themeColor="text1"/>
              </w:rPr>
              <w:t>Bifoga samtliga aktuella kursanalyser du skrivit. Du kan även bifoga andra dok</w:t>
            </w:r>
            <w:r>
              <w:rPr>
                <w:rFonts w:ascii="Garamond" w:hAnsi="Garamond" w:cs="Helvetica Neue"/>
                <w:color w:val="000000" w:themeColor="text1"/>
              </w:rPr>
              <w:t>ument som styrker dina insatser (såsom kursutvärderingar).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color w:val="000000" w:themeColor="text1"/>
              </w:rPr>
              <w:t>4.6</w:t>
            </w:r>
          </w:p>
        </w:tc>
        <w:tc>
          <w:tcPr>
            <w:tcW w:w="8645" w:type="dxa"/>
          </w:tcPr>
          <w:p w:rsidR="000A5C67" w:rsidRPr="00921584" w:rsidRDefault="000A5C67" w:rsidP="00E10017">
            <w:pPr>
              <w:rPr>
                <w:rFonts w:ascii="Garamond" w:hAnsi="Garamond"/>
              </w:rPr>
            </w:pPr>
            <w:r w:rsidRPr="00921584">
              <w:rPr>
                <w:rFonts w:ascii="Garamond" w:hAnsi="Garamond" w:cs="Helvetica Neue"/>
                <w:color w:val="000000" w:themeColor="text1"/>
              </w:rPr>
              <w:t>Pedagogisk vidareutveckling. Berätta om din utveckling som lärare och hur du vill fortsätta att utveckla din undervisning.</w:t>
            </w:r>
          </w:p>
        </w:tc>
      </w:tr>
      <w:tr w:rsidR="000A5C67" w:rsidRPr="00921584" w:rsidTr="00E10017">
        <w:tc>
          <w:tcPr>
            <w:tcW w:w="9288" w:type="dxa"/>
            <w:gridSpan w:val="2"/>
          </w:tcPr>
          <w:p w:rsidR="000A5C67" w:rsidRPr="00921584" w:rsidRDefault="000A5C67" w:rsidP="00E10017">
            <w:pPr>
              <w:rPr>
                <w:rFonts w:ascii="Garamond" w:hAnsi="Garamond"/>
              </w:rPr>
            </w:pPr>
          </w:p>
        </w:tc>
      </w:tr>
      <w:tr w:rsidR="000A5C67" w:rsidRPr="00921584" w:rsidTr="00E10017">
        <w:tc>
          <w:tcPr>
            <w:tcW w:w="9288" w:type="dxa"/>
            <w:gridSpan w:val="2"/>
          </w:tcPr>
          <w:p w:rsidR="000A5C67" w:rsidRPr="00921584" w:rsidRDefault="000A5C67" w:rsidP="000A5C67">
            <w:pPr>
              <w:pStyle w:val="Heading3"/>
            </w:pPr>
            <w:r w:rsidRPr="00921584">
              <w:t>5.</w:t>
            </w:r>
            <w:r w:rsidRPr="00921584" w:rsidDel="005E5F42">
              <w:t xml:space="preserve"> </w:t>
            </w:r>
            <w:r w:rsidRPr="00921584">
              <w:t xml:space="preserve"> Ledning och samverkan</w:t>
            </w:r>
          </w:p>
        </w:tc>
      </w:tr>
      <w:tr w:rsidR="000A5C67" w:rsidRPr="00921584" w:rsidTr="00E10017">
        <w:tc>
          <w:tcPr>
            <w:tcW w:w="643" w:type="dxa"/>
          </w:tcPr>
          <w:p w:rsidR="000A5C67" w:rsidRPr="009F58C6" w:rsidRDefault="000A5C67" w:rsidP="00E10017">
            <w:pPr>
              <w:rPr>
                <w:rFonts w:ascii="Garamond" w:hAnsi="Garamond"/>
              </w:rPr>
            </w:pPr>
            <w:r>
              <w:rPr>
                <w:rFonts w:ascii="Garamond" w:hAnsi="Garamond"/>
              </w:rPr>
              <w:t>5.1</w:t>
            </w:r>
          </w:p>
        </w:tc>
        <w:tc>
          <w:tcPr>
            <w:tcW w:w="8645" w:type="dxa"/>
          </w:tcPr>
          <w:p w:rsidR="000A5C67" w:rsidRPr="00921584" w:rsidRDefault="000A5C67" w:rsidP="00E10017">
            <w:pPr>
              <w:rPr>
                <w:rFonts w:ascii="Garamond" w:eastAsia="Times New Roman" w:hAnsi="Garamond" w:cs="Times New Roman"/>
                <w:lang w:eastAsia="sv-SE"/>
              </w:rPr>
            </w:pPr>
            <w:r w:rsidRPr="00921584">
              <w:rPr>
                <w:rFonts w:ascii="Garamond" w:eastAsia="Times New Roman" w:hAnsi="Garamond" w:cs="Times New Roman"/>
                <w:lang w:eastAsia="sv-SE"/>
              </w:rPr>
              <w:t>Beskriv din profil som ledare</w:t>
            </w:r>
          </w:p>
          <w:p w:rsidR="000A5C67" w:rsidRPr="00921584" w:rsidRDefault="000A5C67" w:rsidP="000A5C67">
            <w:pPr>
              <w:pStyle w:val="ListParagraph"/>
              <w:numPr>
                <w:ilvl w:val="0"/>
                <w:numId w:val="13"/>
              </w:numPr>
              <w:rPr>
                <w:rFonts w:ascii="Garamond" w:eastAsia="Times New Roman" w:hAnsi="Garamond" w:cs="Times New Roman"/>
                <w:lang w:eastAsia="sv-SE"/>
              </w:rPr>
            </w:pPr>
            <w:r w:rsidRPr="00921584">
              <w:rPr>
                <w:rFonts w:ascii="Garamond" w:eastAsia="Times New Roman" w:hAnsi="Garamond" w:cs="Times New Roman"/>
                <w:lang w:eastAsia="sv-SE"/>
              </w:rPr>
              <w:t xml:space="preserve">Redogör för din personliga syn på akademiskt ledarskap. Lyft fram utmaningar och verktyg för jämställdhets-, mångfalds- och likabehandlingsarbete på ett tekniskt universitet </w:t>
            </w:r>
            <w:r w:rsidRPr="00921584">
              <w:rPr>
                <w:rFonts w:ascii="Garamond" w:hAnsi="Garamond" w:cs="Helvetica Neue"/>
                <w:color w:val="000000" w:themeColor="text1"/>
              </w:rPr>
              <w:t>(1-2 sidor).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5.2</w:t>
            </w:r>
          </w:p>
        </w:tc>
        <w:tc>
          <w:tcPr>
            <w:tcW w:w="8645" w:type="dxa"/>
          </w:tcPr>
          <w:p w:rsidR="000A5C67" w:rsidRPr="00DF1FAC" w:rsidRDefault="000A5C67" w:rsidP="00E10017">
            <w:pPr>
              <w:rPr>
                <w:rFonts w:ascii="Garamond" w:eastAsia="Times New Roman" w:hAnsi="Garamond" w:cs="Times New Roman"/>
                <w:lang w:eastAsia="sv-SE"/>
              </w:rPr>
            </w:pPr>
            <w:r w:rsidRPr="00DF1FAC">
              <w:rPr>
                <w:rFonts w:ascii="Garamond" w:eastAsia="Times New Roman" w:hAnsi="Garamond" w:cs="Times New Roman"/>
                <w:lang w:eastAsia="sv-SE"/>
              </w:rPr>
              <w:t>Ledarskapsutbildningar</w:t>
            </w:r>
          </w:p>
          <w:p w:rsidR="000A5C67" w:rsidRPr="00DF1FAC" w:rsidRDefault="000A5C67" w:rsidP="000A5C67">
            <w:pPr>
              <w:pStyle w:val="ListParagraph"/>
              <w:numPr>
                <w:ilvl w:val="0"/>
                <w:numId w:val="13"/>
              </w:numPr>
              <w:rPr>
                <w:rFonts w:ascii="Garamond" w:eastAsia="Times New Roman" w:hAnsi="Garamond" w:cs="Times New Roman"/>
                <w:lang w:eastAsia="sv-SE"/>
              </w:rPr>
            </w:pPr>
            <w:r w:rsidRPr="00DF1FAC">
              <w:rPr>
                <w:rFonts w:ascii="Garamond" w:eastAsia="Times New Roman" w:hAnsi="Garamond" w:cs="Times New Roman"/>
                <w:lang w:eastAsia="sv-SE"/>
              </w:rPr>
              <w:t>Lista utbildning inom ledarskap och jämställdhets-, mångfalds- och likabehandlingsområdet.</w:t>
            </w:r>
          </w:p>
        </w:tc>
      </w:tr>
      <w:tr w:rsidR="000A5C67" w:rsidRPr="00921584" w:rsidTr="00E10017">
        <w:tc>
          <w:tcPr>
            <w:tcW w:w="643" w:type="dxa"/>
          </w:tcPr>
          <w:p w:rsidR="000A5C67" w:rsidRPr="00921584" w:rsidRDefault="000A5C67" w:rsidP="00E10017">
            <w:pPr>
              <w:rPr>
                <w:rFonts w:ascii="Garamond" w:hAnsi="Garamond"/>
              </w:rPr>
            </w:pPr>
            <w:r w:rsidRPr="00921584">
              <w:rPr>
                <w:rFonts w:ascii="Garamond" w:hAnsi="Garamond"/>
              </w:rPr>
              <w:t>5.</w:t>
            </w:r>
            <w:r>
              <w:rPr>
                <w:rFonts w:ascii="Garamond" w:hAnsi="Garamond"/>
              </w:rPr>
              <w:t>3</w:t>
            </w:r>
          </w:p>
        </w:tc>
        <w:tc>
          <w:tcPr>
            <w:tcW w:w="8645" w:type="dxa"/>
          </w:tcPr>
          <w:p w:rsidR="000A5C67" w:rsidRPr="00DF1FAC" w:rsidRDefault="000A5C67" w:rsidP="00E10017">
            <w:pPr>
              <w:rPr>
                <w:rFonts w:ascii="Garamond" w:eastAsia="Times New Roman" w:hAnsi="Garamond" w:cs="Times New Roman"/>
                <w:lang w:eastAsia="sv-SE"/>
              </w:rPr>
            </w:pPr>
            <w:r w:rsidRPr="00DF1FAC">
              <w:rPr>
                <w:rFonts w:ascii="Garamond" w:eastAsia="Times New Roman" w:hAnsi="Garamond" w:cs="Times New Roman"/>
                <w:lang w:eastAsia="sv-SE"/>
              </w:rPr>
              <w:t>Ledningsuppdrag och administration</w:t>
            </w:r>
          </w:p>
          <w:p w:rsidR="000A5C67" w:rsidRPr="00DF1FAC" w:rsidRDefault="000A5C67" w:rsidP="000A5C67">
            <w:pPr>
              <w:pStyle w:val="ListParagraph"/>
              <w:numPr>
                <w:ilvl w:val="0"/>
                <w:numId w:val="23"/>
              </w:numPr>
              <w:rPr>
                <w:rFonts w:ascii="Garamond" w:eastAsia="Times New Roman" w:hAnsi="Garamond" w:cs="Times New Roman"/>
                <w:lang w:eastAsia="sv-SE"/>
              </w:rPr>
            </w:pPr>
            <w:r w:rsidRPr="00DF1FAC">
              <w:rPr>
                <w:rFonts w:ascii="Garamond" w:eastAsia="Times New Roman" w:hAnsi="Garamond" w:cs="Times New Roman"/>
                <w:lang w:eastAsia="sv-SE"/>
              </w:rPr>
              <w:t>Lista dina aktuella och tidigare lednings- och/eller administrativa uppdrag. Beskriv erfarenhet av enhetsledning med angivande av tid och enhetens storlek. Med enhet avses forskargrupp, avdelning, institution etc.</w:t>
            </w:r>
          </w:p>
          <w:p w:rsidR="000A5C67" w:rsidRPr="00DF1FAC" w:rsidRDefault="000A5C67" w:rsidP="000A5C67">
            <w:pPr>
              <w:pStyle w:val="ListParagraph"/>
              <w:numPr>
                <w:ilvl w:val="0"/>
                <w:numId w:val="23"/>
              </w:numPr>
              <w:rPr>
                <w:rFonts w:ascii="Garamond" w:eastAsia="Times New Roman" w:hAnsi="Garamond" w:cs="Times New Roman"/>
                <w:lang w:eastAsia="sv-SE"/>
              </w:rPr>
            </w:pPr>
            <w:r w:rsidRPr="00DF1FAC">
              <w:rPr>
                <w:rFonts w:ascii="Garamond" w:eastAsia="Times New Roman" w:hAnsi="Garamond" w:cs="Times New Roman"/>
                <w:lang w:eastAsia="sv-SE"/>
              </w:rPr>
              <w:t>Medlemskap i styrelser/nämnder inom universitet.</w:t>
            </w:r>
          </w:p>
          <w:p w:rsidR="000A5C67" w:rsidRPr="00DF1FAC" w:rsidRDefault="000A5C67" w:rsidP="000A5C67">
            <w:pPr>
              <w:pStyle w:val="ListParagraph"/>
              <w:numPr>
                <w:ilvl w:val="0"/>
                <w:numId w:val="23"/>
              </w:numPr>
              <w:rPr>
                <w:rFonts w:ascii="Garamond" w:eastAsia="Times New Roman" w:hAnsi="Garamond" w:cs="Times New Roman"/>
                <w:lang w:eastAsia="sv-SE"/>
              </w:rPr>
            </w:pPr>
            <w:r w:rsidRPr="00DF1FAC">
              <w:rPr>
                <w:rFonts w:ascii="Garamond" w:eastAsia="Times New Roman" w:hAnsi="Garamond" w:cs="Times New Roman"/>
                <w:lang w:eastAsia="sv-SE"/>
              </w:rPr>
              <w:t>Egna initiativ och arbeten inom jämställdhets-, mångfalds- och likabehandlingsområdet.</w:t>
            </w:r>
          </w:p>
        </w:tc>
      </w:tr>
    </w:tbl>
    <w:p w:rsidR="000A5C67" w:rsidRDefault="000A5C67" w:rsidP="000A5C67"/>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3"/>
        <w:gridCol w:w="8645"/>
      </w:tblGrid>
      <w:tr w:rsidR="000A5C67" w:rsidRPr="00921584" w:rsidTr="00E10017">
        <w:tc>
          <w:tcPr>
            <w:tcW w:w="643" w:type="dxa"/>
          </w:tcPr>
          <w:p w:rsidR="000A5C67" w:rsidRPr="00921584" w:rsidRDefault="000A5C67" w:rsidP="00E10017">
            <w:pPr>
              <w:rPr>
                <w:rFonts w:ascii="Garamond" w:hAnsi="Garamond"/>
              </w:rPr>
            </w:pPr>
            <w:r w:rsidRPr="00921584">
              <w:rPr>
                <w:rFonts w:ascii="Garamond" w:hAnsi="Garamond"/>
              </w:rPr>
              <w:t>5</w:t>
            </w:r>
            <w:r>
              <w:rPr>
                <w:rFonts w:ascii="Garamond" w:hAnsi="Garamond"/>
              </w:rPr>
              <w:t>.4</w:t>
            </w:r>
          </w:p>
        </w:tc>
        <w:tc>
          <w:tcPr>
            <w:tcW w:w="8645" w:type="dxa"/>
          </w:tcPr>
          <w:p w:rsidR="000A5C67" w:rsidRPr="00921584" w:rsidRDefault="000A5C67" w:rsidP="00E10017">
            <w:pPr>
              <w:rPr>
                <w:rFonts w:ascii="Garamond" w:eastAsia="Times New Roman" w:hAnsi="Garamond" w:cs="Times New Roman"/>
                <w:lang w:eastAsia="sv-SE"/>
              </w:rPr>
            </w:pPr>
            <w:r w:rsidRPr="00921584">
              <w:rPr>
                <w:rFonts w:ascii="Garamond" w:eastAsia="Times New Roman" w:hAnsi="Garamond" w:cs="Times New Roman"/>
                <w:lang w:eastAsia="sv-SE"/>
              </w:rPr>
              <w:t>Forskningspolitiska uppdrag</w:t>
            </w:r>
          </w:p>
          <w:p w:rsidR="000A5C67" w:rsidRPr="00921584" w:rsidRDefault="000A5C67" w:rsidP="000A5C67">
            <w:pPr>
              <w:pStyle w:val="ListParagraph"/>
              <w:numPr>
                <w:ilvl w:val="0"/>
                <w:numId w:val="14"/>
              </w:numPr>
              <w:rPr>
                <w:rFonts w:ascii="Garamond" w:eastAsia="Times New Roman" w:hAnsi="Garamond" w:cs="Times New Roman"/>
                <w:lang w:eastAsia="sv-SE"/>
              </w:rPr>
            </w:pPr>
            <w:r w:rsidRPr="00921584">
              <w:rPr>
                <w:rFonts w:ascii="Garamond" w:eastAsia="Times New Roman" w:hAnsi="Garamond" w:cs="Times New Roman"/>
                <w:lang w:eastAsia="sv-SE"/>
              </w:rPr>
              <w:t>Ledamot i statliga forskningsråd eller kommittéer inom dessa.</w:t>
            </w:r>
          </w:p>
          <w:p w:rsidR="000A5C67" w:rsidRPr="00921584" w:rsidRDefault="000A5C67" w:rsidP="000A5C67">
            <w:pPr>
              <w:pStyle w:val="ListParagraph"/>
              <w:numPr>
                <w:ilvl w:val="0"/>
                <w:numId w:val="14"/>
              </w:numPr>
              <w:rPr>
                <w:rFonts w:ascii="Garamond" w:eastAsia="Times New Roman" w:hAnsi="Garamond" w:cs="Times New Roman"/>
                <w:lang w:eastAsia="sv-SE"/>
              </w:rPr>
            </w:pPr>
            <w:r w:rsidRPr="00921584">
              <w:rPr>
                <w:rFonts w:ascii="Garamond" w:eastAsia="Times New Roman" w:hAnsi="Garamond" w:cs="Times New Roman"/>
                <w:lang w:eastAsia="sv-SE"/>
              </w:rPr>
              <w:t>Ledamot i andra anslagsgivande styrelser eller kommittéer.</w:t>
            </w:r>
          </w:p>
          <w:p w:rsidR="000A5C67" w:rsidRPr="00921584" w:rsidRDefault="000A5C67" w:rsidP="000A5C67">
            <w:pPr>
              <w:pStyle w:val="ListParagraph"/>
              <w:numPr>
                <w:ilvl w:val="0"/>
                <w:numId w:val="14"/>
              </w:numPr>
              <w:rPr>
                <w:rFonts w:ascii="Garamond" w:eastAsia="Times New Roman" w:hAnsi="Garamond" w:cs="Times New Roman"/>
                <w:lang w:eastAsia="sv-SE"/>
              </w:rPr>
            </w:pPr>
            <w:r w:rsidRPr="00921584">
              <w:rPr>
                <w:rFonts w:ascii="Garamond" w:eastAsia="Times New Roman" w:hAnsi="Garamond" w:cs="Times New Roman"/>
                <w:lang w:eastAsia="sv-SE"/>
              </w:rPr>
              <w:t>Bedömningar av svenska och utländska forskningsansökningar.</w:t>
            </w:r>
          </w:p>
          <w:p w:rsidR="000A5C67" w:rsidRPr="00921584" w:rsidRDefault="000A5C67" w:rsidP="000A5C67">
            <w:pPr>
              <w:pStyle w:val="ListParagraph"/>
              <w:numPr>
                <w:ilvl w:val="0"/>
                <w:numId w:val="14"/>
              </w:numPr>
              <w:rPr>
                <w:rFonts w:ascii="Garamond" w:eastAsia="Times New Roman" w:hAnsi="Garamond" w:cs="Times New Roman"/>
                <w:lang w:eastAsia="sv-SE"/>
              </w:rPr>
            </w:pPr>
            <w:r w:rsidRPr="00921584">
              <w:rPr>
                <w:rFonts w:ascii="Garamond" w:eastAsia="Times New Roman" w:hAnsi="Garamond" w:cs="Times New Roman"/>
                <w:lang w:eastAsia="sv-SE"/>
              </w:rPr>
              <w:t>Ledamot av internationella forskningsråd, program, kommittéer eller rådgivning grupper.</w:t>
            </w:r>
          </w:p>
          <w:p w:rsidR="000A5C67" w:rsidRPr="00921584" w:rsidRDefault="000A5C67" w:rsidP="000A5C67">
            <w:pPr>
              <w:pStyle w:val="ListParagraph"/>
              <w:numPr>
                <w:ilvl w:val="0"/>
                <w:numId w:val="14"/>
              </w:numPr>
              <w:rPr>
                <w:rFonts w:ascii="Garamond" w:eastAsia="Times New Roman" w:hAnsi="Garamond" w:cs="Times New Roman"/>
                <w:lang w:eastAsia="sv-SE"/>
              </w:rPr>
            </w:pPr>
            <w:r w:rsidRPr="00921584">
              <w:rPr>
                <w:rFonts w:ascii="Garamond" w:eastAsia="Times New Roman" w:hAnsi="Garamond" w:cs="Times New Roman"/>
                <w:lang w:eastAsia="sv-SE"/>
              </w:rPr>
              <w:t>Andra expert- och ledarskapsuppdrag av betydelse.</w:t>
            </w:r>
          </w:p>
        </w:tc>
      </w:tr>
      <w:tr w:rsidR="000A5C67" w:rsidRPr="00921584" w:rsidTr="00E10017">
        <w:tc>
          <w:tcPr>
            <w:tcW w:w="643" w:type="dxa"/>
          </w:tcPr>
          <w:p w:rsidR="000A5C67" w:rsidRPr="00921584" w:rsidRDefault="000A5C67" w:rsidP="00E10017">
            <w:pPr>
              <w:rPr>
                <w:rFonts w:ascii="Garamond" w:hAnsi="Garamond"/>
              </w:rPr>
            </w:pPr>
            <w:r w:rsidRPr="00921584">
              <w:rPr>
                <w:rFonts w:ascii="Garamond" w:hAnsi="Garamond"/>
              </w:rPr>
              <w:t>5.</w:t>
            </w:r>
            <w:r>
              <w:rPr>
                <w:rFonts w:ascii="Garamond" w:hAnsi="Garamond"/>
              </w:rPr>
              <w:t>5</w:t>
            </w:r>
          </w:p>
        </w:tc>
        <w:tc>
          <w:tcPr>
            <w:tcW w:w="8645" w:type="dxa"/>
          </w:tcPr>
          <w:p w:rsidR="000A5C67" w:rsidRPr="00921584" w:rsidRDefault="000A5C67" w:rsidP="00E10017">
            <w:pPr>
              <w:rPr>
                <w:rFonts w:ascii="Garamond" w:hAnsi="Garamond"/>
                <w:lang w:eastAsia="sv-SE"/>
              </w:rPr>
            </w:pPr>
            <w:r w:rsidRPr="00921584">
              <w:rPr>
                <w:rFonts w:ascii="Garamond" w:hAnsi="Garamond"/>
                <w:lang w:eastAsia="sv-SE"/>
              </w:rPr>
              <w:t>Externa kontakter och extern verksamhet (erfarenhet av och planer för samverkan i direkt koppling till egen forsknings- och utbildningsverksamhet redogörs för under punkterna 3.2. och 4.2.)</w:t>
            </w:r>
          </w:p>
          <w:p w:rsidR="000A5C67" w:rsidRPr="00921584" w:rsidRDefault="000A5C67" w:rsidP="000A5C67">
            <w:pPr>
              <w:pStyle w:val="ListParagraph"/>
              <w:numPr>
                <w:ilvl w:val="0"/>
                <w:numId w:val="15"/>
              </w:numPr>
              <w:rPr>
                <w:rFonts w:ascii="Garamond" w:hAnsi="Garamond"/>
                <w:lang w:eastAsia="sv-SE"/>
              </w:rPr>
            </w:pPr>
            <w:r w:rsidRPr="00921584">
              <w:rPr>
                <w:rFonts w:ascii="Garamond" w:eastAsia="Times New Roman" w:hAnsi="Garamond" w:cs="Times New Roman"/>
                <w:lang w:eastAsia="sv-SE"/>
              </w:rPr>
              <w:t>Näringslivs- och myndighetssamverkan.</w:t>
            </w:r>
          </w:p>
          <w:p w:rsidR="000A5C67" w:rsidRPr="00921584" w:rsidRDefault="000A5C67" w:rsidP="000A5C67">
            <w:pPr>
              <w:pStyle w:val="ListParagraph"/>
              <w:numPr>
                <w:ilvl w:val="0"/>
                <w:numId w:val="15"/>
              </w:numPr>
              <w:rPr>
                <w:rFonts w:ascii="Garamond" w:hAnsi="Garamond"/>
                <w:lang w:eastAsia="sv-SE"/>
              </w:rPr>
            </w:pPr>
            <w:r w:rsidRPr="00921584">
              <w:rPr>
                <w:rFonts w:ascii="Garamond" w:eastAsia="Times New Roman" w:hAnsi="Garamond" w:cs="Times New Roman"/>
                <w:lang w:eastAsia="sv-SE"/>
              </w:rPr>
              <w:t>Ledamot av styrelser inom företag och myndigheter.</w:t>
            </w:r>
          </w:p>
        </w:tc>
      </w:tr>
      <w:tr w:rsidR="000A5C67" w:rsidRPr="00921584" w:rsidTr="00E10017">
        <w:tc>
          <w:tcPr>
            <w:tcW w:w="9288" w:type="dxa"/>
            <w:gridSpan w:val="2"/>
          </w:tcPr>
          <w:p w:rsidR="000A5C67" w:rsidRPr="00921584" w:rsidRDefault="000A5C67" w:rsidP="00E10017">
            <w:pPr>
              <w:rPr>
                <w:rFonts w:ascii="Garamond" w:hAnsi="Garamond"/>
              </w:rPr>
            </w:pPr>
          </w:p>
        </w:tc>
      </w:tr>
      <w:tr w:rsidR="000A5C67" w:rsidRPr="00921584" w:rsidTr="00E10017">
        <w:tc>
          <w:tcPr>
            <w:tcW w:w="9288" w:type="dxa"/>
            <w:gridSpan w:val="2"/>
          </w:tcPr>
          <w:p w:rsidR="000A5C67" w:rsidRPr="00921584" w:rsidRDefault="000A5C67" w:rsidP="000A5C67">
            <w:pPr>
              <w:pStyle w:val="Heading3"/>
            </w:pPr>
            <w:r w:rsidRPr="00921584">
              <w:t>6. Bifogade publikationer</w:t>
            </w:r>
          </w:p>
        </w:tc>
      </w:tr>
      <w:tr w:rsidR="000A5C67" w:rsidRPr="00921584" w:rsidTr="00E10017">
        <w:tc>
          <w:tcPr>
            <w:tcW w:w="643" w:type="dxa"/>
          </w:tcPr>
          <w:p w:rsidR="000A5C67" w:rsidRPr="00921584" w:rsidRDefault="000A5C67" w:rsidP="00E10017">
            <w:pPr>
              <w:rPr>
                <w:rFonts w:ascii="Garamond" w:hAnsi="Garamond"/>
              </w:rPr>
            </w:pPr>
            <w:r>
              <w:rPr>
                <w:rFonts w:ascii="Garamond" w:hAnsi="Garamond"/>
              </w:rPr>
              <w:t>6.1</w:t>
            </w:r>
          </w:p>
        </w:tc>
        <w:tc>
          <w:tcPr>
            <w:tcW w:w="8645" w:type="dxa"/>
          </w:tcPr>
          <w:p w:rsidR="000A5C67" w:rsidRPr="00614289" w:rsidRDefault="000A5C67" w:rsidP="00E10017">
            <w:pPr>
              <w:rPr>
                <w:rFonts w:ascii="Garamond" w:eastAsia="Times New Roman" w:hAnsi="Garamond" w:cs="Times New Roman"/>
                <w:highlight w:val="yellow"/>
                <w:lang w:eastAsia="sv-SE"/>
              </w:rPr>
            </w:pPr>
            <w:r w:rsidRPr="002310B3">
              <w:rPr>
                <w:rFonts w:ascii="Garamond" w:eastAsia="Times New Roman" w:hAnsi="Garamond" w:cs="Times New Roman"/>
                <w:lang w:eastAsia="sv-SE"/>
              </w:rPr>
              <w:t xml:space="preserve">Lista </w:t>
            </w:r>
            <w:r w:rsidRPr="00755FC9">
              <w:rPr>
                <w:rFonts w:ascii="Garamond" w:eastAsia="Times New Roman" w:hAnsi="Garamond" w:cs="Times New Roman"/>
                <w:lang w:eastAsia="sv-SE"/>
              </w:rPr>
              <w:t>max tio av dina publikationer som du i första hand vill åberopa. Skriv en förteckning och kort motivering till urvalet. Bifoga publikationerna</w:t>
            </w:r>
            <w:r w:rsidRPr="002310B3">
              <w:rPr>
                <w:rFonts w:ascii="Garamond" w:eastAsia="Times New Roman" w:hAnsi="Garamond" w:cs="Times New Roman"/>
                <w:lang w:eastAsia="sv-SE"/>
              </w:rPr>
              <w:t xml:space="preserve"> till din ansökan</w:t>
            </w:r>
            <w:r w:rsidRPr="009F6C1E">
              <w:rPr>
                <w:rFonts w:ascii="Garamond" w:eastAsia="Times New Roman" w:hAnsi="Garamond" w:cs="Times New Roman"/>
                <w:lang w:eastAsia="sv-SE"/>
              </w:rPr>
              <w:t>. Publikationerna laddas upp separat i KTH:s rekrytering</w:t>
            </w:r>
            <w:r>
              <w:rPr>
                <w:rFonts w:ascii="Garamond" w:eastAsia="Times New Roman" w:hAnsi="Garamond" w:cs="Times New Roman"/>
                <w:lang w:eastAsia="sv-SE"/>
              </w:rPr>
              <w:t>s</w:t>
            </w:r>
            <w:r w:rsidRPr="009F6C1E">
              <w:rPr>
                <w:rFonts w:ascii="Garamond" w:eastAsia="Times New Roman" w:hAnsi="Garamond" w:cs="Times New Roman"/>
                <w:lang w:eastAsia="sv-SE"/>
              </w:rPr>
              <w:t>system.</w:t>
            </w:r>
          </w:p>
        </w:tc>
      </w:tr>
      <w:tr w:rsidR="000A5C67" w:rsidRPr="00921584" w:rsidTr="00E10017">
        <w:tc>
          <w:tcPr>
            <w:tcW w:w="643" w:type="dxa"/>
          </w:tcPr>
          <w:p w:rsidR="000A5C67" w:rsidRPr="00DF1FAC" w:rsidRDefault="000A5C67" w:rsidP="00E10017">
            <w:pPr>
              <w:rPr>
                <w:rFonts w:ascii="Garamond" w:hAnsi="Garamond"/>
              </w:rPr>
            </w:pPr>
            <w:r w:rsidRPr="00DF1FAC">
              <w:rPr>
                <w:rFonts w:ascii="Garamond" w:hAnsi="Garamond"/>
              </w:rPr>
              <w:t>7.</w:t>
            </w:r>
          </w:p>
        </w:tc>
        <w:tc>
          <w:tcPr>
            <w:tcW w:w="8645" w:type="dxa"/>
            <w:shd w:val="clear" w:color="auto" w:fill="auto"/>
          </w:tcPr>
          <w:p w:rsidR="000A5C67" w:rsidRPr="00DF1FAC" w:rsidRDefault="000A5C67" w:rsidP="00E10017">
            <w:pPr>
              <w:rPr>
                <w:rFonts w:ascii="Garamond" w:eastAsia="Times New Roman" w:hAnsi="Garamond" w:cs="Times New Roman"/>
                <w:lang w:eastAsia="sv-SE"/>
              </w:rPr>
            </w:pPr>
            <w:r w:rsidRPr="00DF1FAC">
              <w:rPr>
                <w:rFonts w:ascii="Garamond" w:eastAsia="Times New Roman" w:hAnsi="Garamond" w:cs="Times New Roman"/>
                <w:lang w:eastAsia="sv-SE"/>
              </w:rPr>
              <w:t>Sammanfattning av intyg och dokument som ska bifogas din ansökan</w:t>
            </w:r>
          </w:p>
        </w:tc>
      </w:tr>
      <w:tr w:rsidR="000A5C67" w:rsidRPr="00921584" w:rsidTr="00E10017">
        <w:tc>
          <w:tcPr>
            <w:tcW w:w="643" w:type="dxa"/>
          </w:tcPr>
          <w:p w:rsidR="000A5C67" w:rsidRPr="00DF1FAC" w:rsidRDefault="000A5C67" w:rsidP="00E10017">
            <w:pPr>
              <w:rPr>
                <w:rFonts w:ascii="Garamond" w:hAnsi="Garamond"/>
              </w:rPr>
            </w:pPr>
            <w:r w:rsidRPr="00DF1FAC">
              <w:rPr>
                <w:rFonts w:ascii="Garamond" w:hAnsi="Garamond"/>
              </w:rPr>
              <w:t>7</w:t>
            </w:r>
            <w:r w:rsidRPr="00EB517C">
              <w:rPr>
                <w:rFonts w:ascii="Garamond" w:hAnsi="Garamond"/>
              </w:rPr>
              <w:t>.1</w:t>
            </w:r>
          </w:p>
        </w:tc>
        <w:tc>
          <w:tcPr>
            <w:tcW w:w="8645" w:type="dxa"/>
            <w:shd w:val="clear" w:color="auto" w:fill="auto"/>
          </w:tcPr>
          <w:p w:rsidR="000A5C67" w:rsidRPr="00DF1FAC" w:rsidRDefault="000A5C67" w:rsidP="00E10017">
            <w:pPr>
              <w:rPr>
                <w:rFonts w:ascii="Garamond" w:eastAsia="Times New Roman" w:hAnsi="Garamond" w:cs="Times New Roman"/>
                <w:lang w:eastAsia="sv-SE"/>
              </w:rPr>
            </w:pPr>
            <w:r w:rsidRPr="00DF1FAC">
              <w:rPr>
                <w:rFonts w:ascii="Garamond" w:eastAsia="Times New Roman" w:hAnsi="Garamond" w:cs="Times New Roman"/>
                <w:lang w:eastAsia="sv-SE"/>
              </w:rPr>
              <w:t>Skanna intygen och dokumenten i samma ordningsföljd som i listan nedan. Ladda upp filen tillsammans med ditt kompletta CV på din ansökningssida i KTH:s rekryterings</w:t>
            </w:r>
            <w:r>
              <w:rPr>
                <w:rFonts w:ascii="Garamond" w:eastAsia="Times New Roman" w:hAnsi="Garamond" w:cs="Times New Roman"/>
                <w:lang w:eastAsia="sv-SE"/>
              </w:rPr>
              <w:t>s</w:t>
            </w:r>
            <w:r w:rsidRPr="00DF1FAC">
              <w:rPr>
                <w:rFonts w:ascii="Garamond" w:eastAsia="Times New Roman" w:hAnsi="Garamond" w:cs="Times New Roman"/>
                <w:lang w:eastAsia="sv-SE"/>
              </w:rPr>
              <w:t>ystem. Bifoga följande där det är relevant:</w:t>
            </w:r>
          </w:p>
          <w:p w:rsidR="000A5C67" w:rsidRPr="00DF1FAC" w:rsidRDefault="000A5C67" w:rsidP="00E10017">
            <w:pPr>
              <w:rPr>
                <w:rFonts w:ascii="Garamond" w:eastAsia="Times New Roman" w:hAnsi="Garamond" w:cs="Times New Roman"/>
                <w:lang w:eastAsia="sv-SE"/>
              </w:rPr>
            </w:pP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Punkt 1.6  Arbetsgivarintyg från din nuvarande arbetsgivare med titel, ämnesområde, anställningsdatum och placering</w:t>
            </w: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 xml:space="preserve">Punkt 2.1  Intyg för högskoleexamina med examensår, examenstyp (t.ex. TeknL, TeknD). </w:t>
            </w: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 xml:space="preserve">Punkt 2.2  Intyg avseende docentur. Ange år för prövningen. </w:t>
            </w: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Punkt 2.4  Till ansökan kan tidigare sakkunnigbedömningar biläggas (de senaste fem åren).</w:t>
            </w: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 xml:space="preserve">Punkt 3.5  Intyg avseende redovisade medel du erhållit. </w:t>
            </w:r>
          </w:p>
          <w:p w:rsidR="000A5C67" w:rsidRPr="00DF1FAC" w:rsidRDefault="000A5C67" w:rsidP="000A5C67">
            <w:pPr>
              <w:pStyle w:val="ListParagraph"/>
              <w:numPr>
                <w:ilvl w:val="0"/>
                <w:numId w:val="25"/>
              </w:numPr>
              <w:rPr>
                <w:rFonts w:ascii="Garamond" w:eastAsia="Times New Roman" w:hAnsi="Garamond" w:cs="Times New Roman"/>
                <w:lang w:eastAsia="sv-SE"/>
              </w:rPr>
            </w:pPr>
            <w:r w:rsidRPr="00DF1FAC">
              <w:rPr>
                <w:rFonts w:ascii="Garamond" w:eastAsia="Times New Roman" w:hAnsi="Garamond" w:cs="Times New Roman"/>
                <w:lang w:eastAsia="sv-SE"/>
              </w:rPr>
              <w:t xml:space="preserve">Punkt 4.2  Dokument som styrker huvudhandledareskap. Om du har varit de facto huvud-  handledare ska detta styrkas med intyg. </w:t>
            </w:r>
          </w:p>
          <w:p w:rsidR="000A5C67" w:rsidRPr="001400AC" w:rsidRDefault="000A5C67" w:rsidP="000A5C67">
            <w:pPr>
              <w:pStyle w:val="ListParagraph"/>
              <w:widowControl w:val="0"/>
              <w:numPr>
                <w:ilvl w:val="0"/>
                <w:numId w:val="25"/>
              </w:numPr>
              <w:autoSpaceDE w:val="0"/>
              <w:autoSpaceDN w:val="0"/>
              <w:adjustRightInd w:val="0"/>
              <w:rPr>
                <w:rFonts w:ascii="Garamond" w:eastAsia="Times New Roman" w:hAnsi="Garamond" w:cs="Times New Roman"/>
                <w:lang w:eastAsia="sv-SE"/>
              </w:rPr>
            </w:pPr>
            <w:r w:rsidRPr="001400AC">
              <w:rPr>
                <w:rFonts w:ascii="Garamond" w:eastAsia="Times New Roman" w:hAnsi="Garamond" w:cs="Times New Roman"/>
                <w:lang w:eastAsia="sv-SE"/>
              </w:rPr>
              <w:t>Punkt 4.3  Intyg gällande högskolepedagogisk utbildning (Bifoga intyg med godkänt betyg för varje kurs) Se punkt 4.3 gällande motsvarande kunskaper och intyg.</w:t>
            </w:r>
          </w:p>
          <w:p w:rsidR="000A5C67" w:rsidRPr="001400AC" w:rsidRDefault="000A5C67" w:rsidP="000A5C67">
            <w:pPr>
              <w:pStyle w:val="ListParagraph"/>
              <w:numPr>
                <w:ilvl w:val="0"/>
                <w:numId w:val="25"/>
              </w:numPr>
              <w:rPr>
                <w:rFonts w:ascii="Garamond" w:eastAsia="Times New Roman" w:hAnsi="Garamond" w:cs="Times New Roman"/>
                <w:lang w:eastAsia="sv-SE"/>
              </w:rPr>
            </w:pPr>
            <w:r w:rsidRPr="001400AC">
              <w:rPr>
                <w:rFonts w:ascii="Garamond" w:eastAsia="Times New Roman" w:hAnsi="Garamond" w:cs="Times New Roman"/>
                <w:lang w:eastAsia="sv-SE"/>
              </w:rPr>
              <w:t xml:space="preserve">Punkt 4.5  Undervisningsskicklighet. Bifoga samtliga aktuella kursanalyser du skrivit. Du kan även </w:t>
            </w:r>
            <w:r w:rsidRPr="001400AC">
              <w:rPr>
                <w:rFonts w:ascii="Garamond" w:eastAsia="Times New Roman" w:hAnsi="Garamond" w:cs="Times New Roman"/>
                <w:lang w:eastAsia="sv-SE"/>
              </w:rPr>
              <w:lastRenderedPageBreak/>
              <w:t>bifoga andra dokument som styrker dina insatser</w:t>
            </w:r>
            <w:r>
              <w:rPr>
                <w:rFonts w:ascii="Garamond" w:eastAsia="Times New Roman" w:hAnsi="Garamond" w:cs="Times New Roman"/>
                <w:lang w:eastAsia="sv-SE"/>
              </w:rPr>
              <w:t xml:space="preserve"> </w:t>
            </w:r>
            <w:r>
              <w:rPr>
                <w:rFonts w:ascii="Garamond" w:hAnsi="Garamond" w:cs="Helvetica Neue"/>
                <w:color w:val="000000" w:themeColor="text1"/>
              </w:rPr>
              <w:t>(såsom kursutvärderingar)</w:t>
            </w:r>
            <w:r w:rsidRPr="001400AC">
              <w:rPr>
                <w:rFonts w:ascii="Garamond" w:eastAsia="Times New Roman" w:hAnsi="Garamond" w:cs="Times New Roman"/>
                <w:lang w:eastAsia="sv-SE"/>
              </w:rPr>
              <w:t>.</w:t>
            </w:r>
          </w:p>
          <w:p w:rsidR="000A5C67" w:rsidRPr="00DF1FAC" w:rsidRDefault="000A5C67" w:rsidP="00E10017">
            <w:pPr>
              <w:rPr>
                <w:rFonts w:ascii="Garamond" w:eastAsia="Times New Roman" w:hAnsi="Garamond" w:cs="Times New Roman"/>
                <w:lang w:eastAsia="sv-SE"/>
              </w:rPr>
            </w:pPr>
          </w:p>
        </w:tc>
      </w:tr>
      <w:tr w:rsidR="000A5C67" w:rsidRPr="00921584" w:rsidTr="00E10017">
        <w:tc>
          <w:tcPr>
            <w:tcW w:w="643" w:type="dxa"/>
          </w:tcPr>
          <w:p w:rsidR="000A5C67" w:rsidRDefault="000A5C67" w:rsidP="00E10017">
            <w:pPr>
              <w:rPr>
                <w:rFonts w:ascii="Garamond" w:hAnsi="Garamond"/>
              </w:rPr>
            </w:pPr>
          </w:p>
        </w:tc>
        <w:tc>
          <w:tcPr>
            <w:tcW w:w="8645" w:type="dxa"/>
          </w:tcPr>
          <w:p w:rsidR="000A5C67" w:rsidRDefault="000A5C67" w:rsidP="00E10017">
            <w:pPr>
              <w:rPr>
                <w:rFonts w:ascii="Garamond" w:eastAsia="Times New Roman" w:hAnsi="Garamond" w:cs="Times New Roman"/>
                <w:lang w:eastAsia="sv-SE"/>
              </w:rPr>
            </w:pPr>
          </w:p>
        </w:tc>
      </w:tr>
    </w:tbl>
    <w:p w:rsidR="000A5C67" w:rsidRPr="00921584" w:rsidRDefault="000A5C67" w:rsidP="000A5C67">
      <w:pPr>
        <w:rPr>
          <w:rFonts w:ascii="Garamond" w:hAnsi="Garamond"/>
        </w:rPr>
      </w:pPr>
    </w:p>
    <w:p w:rsidR="00AB5D2D" w:rsidRPr="008408F1" w:rsidRDefault="00AB5D2D" w:rsidP="008408F1">
      <w:pPr>
        <w:pStyle w:val="KTHTitel"/>
      </w:pPr>
    </w:p>
    <w:sectPr w:rsidR="00AB5D2D" w:rsidRPr="008408F1"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32" w:rsidRDefault="005F5332" w:rsidP="00AB37AC">
      <w:r>
        <w:separator/>
      </w:r>
    </w:p>
  </w:endnote>
  <w:endnote w:type="continuationSeparator" w:id="0">
    <w:p w:rsidR="005F5332" w:rsidRDefault="005F533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0A5C67">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0A5C67">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0A5C67">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0A5C67">
            <w:rPr>
              <w:rStyle w:val="PageNumber"/>
              <w:noProof/>
            </w:rPr>
            <w:t>4</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32" w:rsidRDefault="005F5332" w:rsidP="00AB37AC">
      <w:r>
        <w:separator/>
      </w:r>
    </w:p>
  </w:footnote>
  <w:footnote w:type="continuationSeparator" w:id="0">
    <w:p w:rsidR="005F5332" w:rsidRDefault="005F533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4AD7E7B"/>
    <w:multiLevelType w:val="hybridMultilevel"/>
    <w:tmpl w:val="4CE8B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550D16"/>
    <w:multiLevelType w:val="hybridMultilevel"/>
    <w:tmpl w:val="766EEE94"/>
    <w:lvl w:ilvl="0" w:tplc="6BCE5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F179E"/>
    <w:multiLevelType w:val="hybridMultilevel"/>
    <w:tmpl w:val="67FCA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CB819A4"/>
    <w:multiLevelType w:val="hybridMultilevel"/>
    <w:tmpl w:val="D5768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9C6CBC"/>
    <w:multiLevelType w:val="hybridMultilevel"/>
    <w:tmpl w:val="37308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0CB79A8"/>
    <w:multiLevelType w:val="hybridMultilevel"/>
    <w:tmpl w:val="F0D81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33672F"/>
    <w:multiLevelType w:val="hybridMultilevel"/>
    <w:tmpl w:val="6F1C1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186D17"/>
    <w:multiLevelType w:val="hybridMultilevel"/>
    <w:tmpl w:val="BF943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3016EA"/>
    <w:multiLevelType w:val="hybridMultilevel"/>
    <w:tmpl w:val="E4C26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F654A2"/>
    <w:multiLevelType w:val="hybridMultilevel"/>
    <w:tmpl w:val="37DA0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9A194D"/>
    <w:multiLevelType w:val="hybridMultilevel"/>
    <w:tmpl w:val="C5F26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7BC207E"/>
    <w:multiLevelType w:val="hybridMultilevel"/>
    <w:tmpl w:val="72BE6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BD0090"/>
    <w:multiLevelType w:val="hybridMultilevel"/>
    <w:tmpl w:val="70828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0"/>
  </w:num>
  <w:num w:numId="4">
    <w:abstractNumId w:val="17"/>
  </w:num>
  <w:num w:numId="5">
    <w:abstractNumId w:val="3"/>
  </w:num>
  <w:num w:numId="6">
    <w:abstractNumId w:val="2"/>
  </w:num>
  <w:num w:numId="7">
    <w:abstractNumId w:val="4"/>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 w:numId="14">
    <w:abstractNumId w:val="7"/>
  </w:num>
  <w:num w:numId="15">
    <w:abstractNumId w:val="12"/>
  </w:num>
  <w:num w:numId="16">
    <w:abstractNumId w:val="11"/>
  </w:num>
  <w:num w:numId="17">
    <w:abstractNumId w:val="10"/>
  </w:num>
  <w:num w:numId="18">
    <w:abstractNumId w:val="16"/>
  </w:num>
  <w:num w:numId="19">
    <w:abstractNumId w:val="18"/>
  </w:num>
  <w:num w:numId="20">
    <w:abstractNumId w:val="15"/>
  </w:num>
  <w:num w:numId="21">
    <w:abstractNumId w:val="20"/>
  </w:num>
  <w:num w:numId="22">
    <w:abstractNumId w:val="8"/>
  </w:num>
  <w:num w:numId="23">
    <w:abstractNumId w:val="21"/>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7"/>
    <w:rsid w:val="00037A26"/>
    <w:rsid w:val="000A5C67"/>
    <w:rsid w:val="000B4D37"/>
    <w:rsid w:val="000F0D78"/>
    <w:rsid w:val="001621F9"/>
    <w:rsid w:val="0018642A"/>
    <w:rsid w:val="001F3547"/>
    <w:rsid w:val="002179BC"/>
    <w:rsid w:val="002749BA"/>
    <w:rsid w:val="002A115A"/>
    <w:rsid w:val="002E47D4"/>
    <w:rsid w:val="00310604"/>
    <w:rsid w:val="00326A21"/>
    <w:rsid w:val="00354E81"/>
    <w:rsid w:val="00383258"/>
    <w:rsid w:val="003A221F"/>
    <w:rsid w:val="003B55F6"/>
    <w:rsid w:val="003C5C7A"/>
    <w:rsid w:val="003D5E50"/>
    <w:rsid w:val="003F0FAA"/>
    <w:rsid w:val="003F35E7"/>
    <w:rsid w:val="00484AB4"/>
    <w:rsid w:val="004A3440"/>
    <w:rsid w:val="00516DE4"/>
    <w:rsid w:val="00523FF5"/>
    <w:rsid w:val="00547786"/>
    <w:rsid w:val="00547E65"/>
    <w:rsid w:val="0057553D"/>
    <w:rsid w:val="005F5332"/>
    <w:rsid w:val="00611DEC"/>
    <w:rsid w:val="006574CC"/>
    <w:rsid w:val="00692949"/>
    <w:rsid w:val="006A7494"/>
    <w:rsid w:val="006C3154"/>
    <w:rsid w:val="00730430"/>
    <w:rsid w:val="007835A7"/>
    <w:rsid w:val="00792464"/>
    <w:rsid w:val="007B03F4"/>
    <w:rsid w:val="007F3C19"/>
    <w:rsid w:val="007F67AA"/>
    <w:rsid w:val="00825507"/>
    <w:rsid w:val="008408F1"/>
    <w:rsid w:val="00863257"/>
    <w:rsid w:val="00873303"/>
    <w:rsid w:val="008815CA"/>
    <w:rsid w:val="008822FA"/>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37AC"/>
    <w:rsid w:val="00AB5D2D"/>
    <w:rsid w:val="00AE299D"/>
    <w:rsid w:val="00AF0371"/>
    <w:rsid w:val="00B02309"/>
    <w:rsid w:val="00B411DA"/>
    <w:rsid w:val="00B5121A"/>
    <w:rsid w:val="00B90528"/>
    <w:rsid w:val="00BC64D7"/>
    <w:rsid w:val="00BD10EE"/>
    <w:rsid w:val="00C06690"/>
    <w:rsid w:val="00C46B7C"/>
    <w:rsid w:val="00C65034"/>
    <w:rsid w:val="00C87FA2"/>
    <w:rsid w:val="00D2245B"/>
    <w:rsid w:val="00E179F1"/>
    <w:rsid w:val="00E61ED9"/>
    <w:rsid w:val="00EB07F4"/>
    <w:rsid w:val="00EB1D22"/>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C985"/>
  <w15:docId w15:val="{6280F1DD-B0CC-4623-A352-7CCCA0CE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67"/>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styleId="ListParagraph">
    <w:name w:val="List Paragraph"/>
    <w:basedOn w:val="Normal"/>
    <w:uiPriority w:val="34"/>
    <w:qFormat/>
    <w:rsid w:val="000A5C67"/>
    <w:pPr>
      <w:ind w:left="720"/>
      <w:contextualSpacing/>
    </w:pPr>
  </w:style>
  <w:style w:type="character" w:styleId="Hyperlink">
    <w:name w:val="Hyperlink"/>
    <w:basedOn w:val="DefaultParagraphFont"/>
    <w:uiPriority w:val="99"/>
    <w:unhideWhenUsed/>
    <w:rsid w:val="000A5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th.se/om/work-at-kth/cv-mall-for-anstallning-och-befordran-av-larare-1.4719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3</TotalTime>
  <Pages>4</Pages>
  <Words>1388</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Lindholm</dc:creator>
  <cp:lastModifiedBy>Jennifer Lindholm</cp:lastModifiedBy>
  <cp:revision>1</cp:revision>
  <dcterms:created xsi:type="dcterms:W3CDTF">2020-09-14T07:56:00Z</dcterms:created>
  <dcterms:modified xsi:type="dcterms:W3CDTF">2020-09-14T07:59:00Z</dcterms:modified>
</cp:coreProperties>
</file>