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31" w:rsidRPr="00590631" w:rsidRDefault="00590631" w:rsidP="00590631">
      <w:pPr>
        <w:pStyle w:val="KTHTitel"/>
        <w:rPr>
          <w:lang w:val="en-US" w:eastAsia="sv-SE"/>
        </w:rPr>
      </w:pPr>
      <w:r w:rsidRPr="00590631">
        <w:rPr>
          <w:lang w:val="en-US" w:eastAsia="sv-SE"/>
        </w:rPr>
        <w:t xml:space="preserve">Psychosocial round </w:t>
      </w:r>
    </w:p>
    <w:p w:rsidR="00590631" w:rsidRPr="00590631" w:rsidRDefault="00590631" w:rsidP="00590631">
      <w:pPr>
        <w:pStyle w:val="Brdtext"/>
        <w:rPr>
          <w:lang w:val="en-US" w:eastAsia="sv-SE"/>
        </w:rPr>
      </w:pPr>
      <w:r w:rsidRPr="00590631">
        <w:rPr>
          <w:lang w:val="en-US" w:eastAsia="sv-SE"/>
        </w:rPr>
        <w:t>Sometimes it can be difficult to investigate the psychosocial work environment at a workplace. To get a clearer picture of the psychosocial work environment, a psychosocial round is carried out. A psychosocial round means that different areas in the psychosocial work environment are systematically mapped in order to agree on whether anything needs to be corrected or improved.</w:t>
      </w:r>
    </w:p>
    <w:p w:rsidR="00590631" w:rsidRPr="00590631" w:rsidRDefault="00590631" w:rsidP="00590631">
      <w:pPr>
        <w:pStyle w:val="Brdtext"/>
        <w:rPr>
          <w:lang w:val="en-US" w:eastAsia="sv-SE"/>
        </w:rPr>
      </w:pPr>
      <w:r w:rsidRPr="00590631">
        <w:rPr>
          <w:lang w:val="en-US" w:eastAsia="sv-SE"/>
        </w:rPr>
        <w:t>The psychosocial round may be used in the following way:</w:t>
      </w:r>
    </w:p>
    <w:p w:rsidR="00590631" w:rsidRPr="00590631" w:rsidRDefault="00590631" w:rsidP="00590631">
      <w:pPr>
        <w:pStyle w:val="Brdtext"/>
        <w:rPr>
          <w:lang w:val="en-US" w:eastAsia="sv-SE"/>
        </w:rPr>
      </w:pPr>
      <w:proofErr w:type="gramStart"/>
      <w:r w:rsidRPr="00590631">
        <w:rPr>
          <w:lang w:val="en-US" w:eastAsia="sv-SE"/>
        </w:rPr>
        <w:t>by</w:t>
      </w:r>
      <w:proofErr w:type="gramEnd"/>
      <w:r w:rsidRPr="00590631">
        <w:rPr>
          <w:lang w:val="en-US" w:eastAsia="sv-SE"/>
        </w:rPr>
        <w:t xml:space="preserve"> the school's management group, to discuss what measures need to be taken for the entire school</w:t>
      </w:r>
    </w:p>
    <w:p w:rsidR="00590631" w:rsidRPr="00590631" w:rsidRDefault="00590631" w:rsidP="00590631">
      <w:pPr>
        <w:pStyle w:val="Brdtext"/>
        <w:rPr>
          <w:lang w:val="en-US" w:eastAsia="sv-SE"/>
        </w:rPr>
      </w:pPr>
      <w:proofErr w:type="gramStart"/>
      <w:r w:rsidRPr="00590631">
        <w:rPr>
          <w:lang w:val="en-US" w:eastAsia="sv-SE"/>
        </w:rPr>
        <w:t>at</w:t>
      </w:r>
      <w:proofErr w:type="gramEnd"/>
      <w:r w:rsidRPr="00590631">
        <w:rPr>
          <w:lang w:val="en-US" w:eastAsia="sv-SE"/>
        </w:rPr>
        <w:t xml:space="preserve"> the department level or group level, when using a workplace meeting (APT) to discuss any shortcomings and improvements needed in the psychosocial work environment.</w:t>
      </w:r>
    </w:p>
    <w:p w:rsidR="00590631" w:rsidRPr="00590631" w:rsidRDefault="00590631" w:rsidP="00590631">
      <w:pPr>
        <w:pStyle w:val="Brdtext"/>
        <w:rPr>
          <w:lang w:val="en-US" w:eastAsia="sv-SE"/>
        </w:rPr>
      </w:pPr>
      <w:r w:rsidRPr="00590631">
        <w:rPr>
          <w:lang w:val="en-US" w:eastAsia="sv-SE"/>
        </w:rPr>
        <w:t>After the mapping and a review, the results are documented and are forwarded in writing to the school's head of HR, who is responsible for the data being entered in the general school document "Systematic staff and work environment management" and is used as a basis for the school's psychosocial work environment plan.</w:t>
      </w:r>
    </w:p>
    <w:p w:rsidR="00590631" w:rsidRPr="00590631" w:rsidRDefault="00590631" w:rsidP="00590631">
      <w:pPr>
        <w:pStyle w:val="Brdtext"/>
        <w:rPr>
          <w:lang w:val="en-US" w:eastAsia="sv-SE"/>
        </w:rPr>
      </w:pPr>
      <w:r w:rsidRPr="00590631">
        <w:rPr>
          <w:lang w:val="en-US" w:eastAsia="sv-SE"/>
        </w:rPr>
        <w:t>Be sure to set aside sufficient time for the round.</w:t>
      </w:r>
    </w:p>
    <w:p w:rsidR="00590631" w:rsidRPr="00590631" w:rsidRDefault="00590631" w:rsidP="00590631">
      <w:pPr>
        <w:pStyle w:val="Brdtext"/>
        <w:rPr>
          <w:lang w:val="en-US" w:eastAsia="sv-SE"/>
        </w:rPr>
      </w:pPr>
      <w:r w:rsidRPr="00590631">
        <w:rPr>
          <w:lang w:val="en-US" w:eastAsia="sv-SE"/>
        </w:rPr>
        <w:t>The document below contains examples of issues that can be discussed in a psychosocial round to identify different psychosocial risk factors.</w:t>
      </w:r>
    </w:p>
    <w:p w:rsidR="00590631" w:rsidRPr="00590631" w:rsidRDefault="00590631" w:rsidP="00590631">
      <w:pPr>
        <w:pStyle w:val="Rubrik2"/>
        <w:rPr>
          <w:rFonts w:eastAsia="Times New Roman" w:cs="Times New Roman"/>
          <w:szCs w:val="36"/>
          <w:lang w:val="en-US"/>
        </w:rPr>
      </w:pPr>
      <w:r w:rsidRPr="00590631">
        <w:rPr>
          <w:lang w:val="en-US"/>
        </w:rPr>
        <w:t xml:space="preserve">Examples of questions for the psychosocial round </w:t>
      </w:r>
    </w:p>
    <w:p w:rsidR="00590631" w:rsidRPr="00AB1B0D" w:rsidRDefault="00590631" w:rsidP="00590631">
      <w:pPr>
        <w:pStyle w:val="Rubrik3"/>
        <w:rPr>
          <w:rFonts w:eastAsia="Times New Roman" w:cs="Times New Roman"/>
          <w:szCs w:val="27"/>
        </w:rPr>
      </w:pPr>
      <w:r>
        <w:t xml:space="preserve">Organisation </w:t>
      </w:r>
      <w:proofErr w:type="spellStart"/>
      <w:r>
        <w:t>of</w:t>
      </w:r>
      <w:proofErr w:type="spellEnd"/>
      <w:r>
        <w:t xml:space="preserve"> </w:t>
      </w:r>
      <w:proofErr w:type="spellStart"/>
      <w:r>
        <w:t>work</w:t>
      </w:r>
      <w:proofErr w:type="spellEnd"/>
    </w:p>
    <w:p w:rsidR="00590631" w:rsidRPr="00590631" w:rsidRDefault="00590631" w:rsidP="00590631">
      <w:pPr>
        <w:pStyle w:val="Brdtext"/>
        <w:numPr>
          <w:ilvl w:val="0"/>
          <w:numId w:val="18"/>
        </w:numPr>
        <w:rPr>
          <w:rFonts w:eastAsia="Times New Roman" w:cs="Times New Roman"/>
          <w:lang w:val="en-US"/>
        </w:rPr>
      </w:pPr>
      <w:r w:rsidRPr="00590631">
        <w:rPr>
          <w:lang w:val="en-US"/>
        </w:rPr>
        <w:t>Is our workplace organised to provide the best possible efficiency?</w:t>
      </w:r>
    </w:p>
    <w:p w:rsidR="00590631" w:rsidRPr="00590631" w:rsidRDefault="00590631" w:rsidP="00590631">
      <w:pPr>
        <w:pStyle w:val="Brdtext"/>
        <w:numPr>
          <w:ilvl w:val="0"/>
          <w:numId w:val="18"/>
        </w:numPr>
        <w:rPr>
          <w:rFonts w:eastAsia="Times New Roman" w:cs="Times New Roman"/>
          <w:lang w:val="en-US"/>
        </w:rPr>
      </w:pPr>
      <w:r w:rsidRPr="00590631">
        <w:rPr>
          <w:lang w:val="en-US"/>
        </w:rPr>
        <w:t>Are there factors in the activities that could give rise to conflicts?</w:t>
      </w:r>
    </w:p>
    <w:p w:rsidR="00590631" w:rsidRPr="00590631" w:rsidRDefault="00590631" w:rsidP="00590631">
      <w:pPr>
        <w:pStyle w:val="Brdtext"/>
        <w:numPr>
          <w:ilvl w:val="0"/>
          <w:numId w:val="18"/>
        </w:numPr>
        <w:rPr>
          <w:rFonts w:eastAsia="Times New Roman" w:cs="Times New Roman"/>
          <w:lang w:val="en-US"/>
        </w:rPr>
      </w:pPr>
      <w:r w:rsidRPr="00590631">
        <w:rPr>
          <w:lang w:val="en-US"/>
        </w:rPr>
        <w:t>Is the organisation clear and known at the workplace?</w:t>
      </w:r>
    </w:p>
    <w:p w:rsidR="00590631" w:rsidRPr="00590631" w:rsidRDefault="00590631" w:rsidP="00590631">
      <w:pPr>
        <w:pStyle w:val="Brdtext"/>
        <w:numPr>
          <w:ilvl w:val="0"/>
          <w:numId w:val="18"/>
        </w:numPr>
        <w:rPr>
          <w:rFonts w:eastAsia="Times New Roman" w:cs="Times New Roman"/>
          <w:lang w:val="en-US"/>
        </w:rPr>
      </w:pPr>
      <w:r w:rsidRPr="00590631">
        <w:rPr>
          <w:lang w:val="en-US"/>
        </w:rPr>
        <w:t>Do all our employees know who their immediate manager is, to whom they should turn with problems?</w:t>
      </w:r>
    </w:p>
    <w:p w:rsidR="00590631" w:rsidRPr="00590631" w:rsidRDefault="00590631" w:rsidP="00590631">
      <w:pPr>
        <w:pStyle w:val="Brdtext"/>
        <w:numPr>
          <w:ilvl w:val="0"/>
          <w:numId w:val="18"/>
        </w:numPr>
        <w:rPr>
          <w:rFonts w:eastAsia="Times New Roman" w:cs="Times New Roman"/>
          <w:lang w:val="en-US"/>
        </w:rPr>
      </w:pPr>
      <w:r w:rsidRPr="00590631">
        <w:rPr>
          <w:lang w:val="en-US"/>
        </w:rPr>
        <w:t>Do all managers know which personnel they are responsible for?</w:t>
      </w:r>
    </w:p>
    <w:p w:rsidR="00590631" w:rsidRPr="00590631" w:rsidRDefault="00590631" w:rsidP="00590631">
      <w:pPr>
        <w:pStyle w:val="Brdtext"/>
        <w:numPr>
          <w:ilvl w:val="0"/>
          <w:numId w:val="18"/>
        </w:numPr>
        <w:rPr>
          <w:rFonts w:eastAsia="Times New Roman" w:cs="Times New Roman"/>
          <w:lang w:val="en-US"/>
        </w:rPr>
      </w:pPr>
      <w:r w:rsidRPr="00590631">
        <w:rPr>
          <w:lang w:val="en-US"/>
        </w:rPr>
        <w:t>Do we have a clear division of tasks in the workplace?</w:t>
      </w:r>
    </w:p>
    <w:p w:rsidR="00590631" w:rsidRPr="00590631" w:rsidRDefault="00590631" w:rsidP="00590631">
      <w:pPr>
        <w:pStyle w:val="Brdtext"/>
        <w:numPr>
          <w:ilvl w:val="0"/>
          <w:numId w:val="18"/>
        </w:numPr>
        <w:rPr>
          <w:rFonts w:eastAsia="Times New Roman" w:cs="Times New Roman"/>
          <w:lang w:val="en-US"/>
        </w:rPr>
      </w:pPr>
      <w:r w:rsidRPr="00590631">
        <w:rPr>
          <w:lang w:val="en-US"/>
        </w:rPr>
        <w:t>Do managers have adequate powers, resources and kn</w:t>
      </w:r>
      <w:bookmarkStart w:id="0" w:name="_GoBack"/>
      <w:bookmarkEnd w:id="0"/>
      <w:r w:rsidRPr="00590631">
        <w:rPr>
          <w:lang w:val="en-US"/>
        </w:rPr>
        <w:t>owledge?</w:t>
      </w:r>
    </w:p>
    <w:p w:rsidR="00590631" w:rsidRPr="00590631" w:rsidRDefault="00590631" w:rsidP="00590631">
      <w:pPr>
        <w:pStyle w:val="Brdtext"/>
        <w:numPr>
          <w:ilvl w:val="0"/>
          <w:numId w:val="18"/>
        </w:numPr>
        <w:rPr>
          <w:rFonts w:eastAsia="Times New Roman" w:cs="Times New Roman"/>
          <w:lang w:val="en-US"/>
        </w:rPr>
      </w:pPr>
      <w:r w:rsidRPr="00590631">
        <w:rPr>
          <w:lang w:val="en-US"/>
        </w:rPr>
        <w:t>Do the managers take enough responsibility in planning activities and manning?</w:t>
      </w:r>
    </w:p>
    <w:p w:rsidR="00590631" w:rsidRPr="00590631" w:rsidRDefault="00590631" w:rsidP="00590631">
      <w:pPr>
        <w:pStyle w:val="Brdtext"/>
        <w:numPr>
          <w:ilvl w:val="0"/>
          <w:numId w:val="18"/>
        </w:numPr>
        <w:rPr>
          <w:rFonts w:eastAsia="Times New Roman" w:cs="Times New Roman"/>
          <w:lang w:val="en-US"/>
        </w:rPr>
      </w:pPr>
      <w:r w:rsidRPr="00590631">
        <w:rPr>
          <w:lang w:val="en-US"/>
        </w:rPr>
        <w:t>Do employees have an opportunity to discuss issues relating to the activities' objectives?</w:t>
      </w:r>
    </w:p>
    <w:p w:rsidR="00590631" w:rsidRPr="00590631" w:rsidRDefault="00590631" w:rsidP="00590631">
      <w:pPr>
        <w:pStyle w:val="Brdtext"/>
        <w:numPr>
          <w:ilvl w:val="0"/>
          <w:numId w:val="18"/>
        </w:numPr>
        <w:rPr>
          <w:rFonts w:eastAsia="Times New Roman" w:cs="Times New Roman"/>
          <w:lang w:val="en-US"/>
        </w:rPr>
      </w:pPr>
      <w:r w:rsidRPr="00590631">
        <w:rPr>
          <w:lang w:val="en-US"/>
        </w:rPr>
        <w:t>What is the workload like?</w:t>
      </w:r>
    </w:p>
    <w:p w:rsidR="00590631" w:rsidRPr="00590631" w:rsidRDefault="00590631" w:rsidP="00590631">
      <w:pPr>
        <w:pStyle w:val="Brdtext"/>
        <w:numPr>
          <w:ilvl w:val="0"/>
          <w:numId w:val="18"/>
        </w:numPr>
        <w:rPr>
          <w:rFonts w:eastAsia="Times New Roman" w:cs="Times New Roman"/>
          <w:lang w:val="en-US"/>
        </w:rPr>
      </w:pPr>
      <w:r w:rsidRPr="00590631">
        <w:rPr>
          <w:lang w:val="en-US"/>
        </w:rPr>
        <w:t>What is the amount of flexitime used?</w:t>
      </w:r>
    </w:p>
    <w:p w:rsidR="00590631" w:rsidRPr="00590631" w:rsidRDefault="00590631" w:rsidP="00590631">
      <w:pPr>
        <w:pStyle w:val="Brdtext"/>
        <w:numPr>
          <w:ilvl w:val="0"/>
          <w:numId w:val="18"/>
        </w:numPr>
        <w:rPr>
          <w:rFonts w:eastAsia="Times New Roman" w:cs="Times New Roman"/>
          <w:lang w:val="en-US"/>
        </w:rPr>
      </w:pPr>
      <w:r w:rsidRPr="00590631">
        <w:rPr>
          <w:lang w:val="en-US"/>
        </w:rPr>
        <w:t>Do employees receive information about organisational changes so that they have an opportunity to discuss them?</w:t>
      </w:r>
    </w:p>
    <w:p w:rsidR="00590631" w:rsidRPr="00590631" w:rsidRDefault="00590631" w:rsidP="00590631">
      <w:pPr>
        <w:pStyle w:val="Brdtext"/>
        <w:numPr>
          <w:ilvl w:val="0"/>
          <w:numId w:val="18"/>
        </w:numPr>
        <w:rPr>
          <w:rFonts w:eastAsia="Times New Roman" w:cs="Times New Roman"/>
          <w:lang w:val="en-US"/>
        </w:rPr>
      </w:pPr>
      <w:r w:rsidRPr="00590631">
        <w:rPr>
          <w:lang w:val="en-US"/>
        </w:rPr>
        <w:t>Is there enough contact and fellowship between different groups in the workplace?</w:t>
      </w:r>
    </w:p>
    <w:p w:rsidR="00590631" w:rsidRPr="00AB1B0D" w:rsidRDefault="00590631" w:rsidP="00590631">
      <w:pPr>
        <w:pStyle w:val="Rubrik3"/>
        <w:rPr>
          <w:rFonts w:eastAsia="Times New Roman" w:cs="Times New Roman"/>
          <w:szCs w:val="27"/>
        </w:rPr>
      </w:pPr>
      <w:proofErr w:type="spellStart"/>
      <w:r>
        <w:lastRenderedPageBreak/>
        <w:t>Means</w:t>
      </w:r>
      <w:proofErr w:type="spellEnd"/>
      <w:r>
        <w:t xml:space="preserve"> </w:t>
      </w:r>
      <w:proofErr w:type="spellStart"/>
      <w:r>
        <w:t>of</w:t>
      </w:r>
      <w:proofErr w:type="spellEnd"/>
      <w:r>
        <w:t xml:space="preserve"> </w:t>
      </w:r>
      <w:proofErr w:type="spellStart"/>
      <w:r>
        <w:t>influence</w:t>
      </w:r>
      <w:proofErr w:type="spellEnd"/>
    </w:p>
    <w:p w:rsidR="00590631" w:rsidRPr="00590631" w:rsidRDefault="00590631" w:rsidP="00590631">
      <w:pPr>
        <w:pStyle w:val="Brdtext"/>
        <w:numPr>
          <w:ilvl w:val="0"/>
          <w:numId w:val="19"/>
        </w:numPr>
        <w:rPr>
          <w:rFonts w:eastAsia="Times New Roman" w:cs="Times New Roman"/>
          <w:lang w:val="en-US"/>
        </w:rPr>
      </w:pPr>
      <w:r w:rsidRPr="00590631">
        <w:rPr>
          <w:lang w:val="en-US"/>
        </w:rPr>
        <w:t>Does everyone receive satisfactory information?</w:t>
      </w:r>
    </w:p>
    <w:p w:rsidR="00590631" w:rsidRPr="00590631" w:rsidRDefault="00590631" w:rsidP="00590631">
      <w:pPr>
        <w:pStyle w:val="Brdtext"/>
        <w:numPr>
          <w:ilvl w:val="0"/>
          <w:numId w:val="19"/>
        </w:numPr>
        <w:rPr>
          <w:rFonts w:eastAsia="Times New Roman" w:cs="Times New Roman"/>
          <w:lang w:val="en-US"/>
        </w:rPr>
      </w:pPr>
      <w:r w:rsidRPr="00590631">
        <w:rPr>
          <w:lang w:val="en-US"/>
        </w:rPr>
        <w:t>Does everyone know what is dealt with in the Liaison Group?</w:t>
      </w:r>
    </w:p>
    <w:p w:rsidR="00590631" w:rsidRPr="00590631" w:rsidRDefault="00590631" w:rsidP="00590631">
      <w:pPr>
        <w:pStyle w:val="Brdtext"/>
        <w:numPr>
          <w:ilvl w:val="0"/>
          <w:numId w:val="19"/>
        </w:numPr>
        <w:rPr>
          <w:rFonts w:eastAsia="Times New Roman" w:cs="Times New Roman"/>
          <w:lang w:val="en-US"/>
        </w:rPr>
      </w:pPr>
      <w:r w:rsidRPr="00590631">
        <w:rPr>
          <w:lang w:val="en-US"/>
        </w:rPr>
        <w:t>Do managers have workplace meetings with their employees?</w:t>
      </w:r>
    </w:p>
    <w:p w:rsidR="00590631" w:rsidRPr="00590631" w:rsidRDefault="00590631" w:rsidP="00590631">
      <w:pPr>
        <w:pStyle w:val="Brdtext"/>
        <w:numPr>
          <w:ilvl w:val="0"/>
          <w:numId w:val="19"/>
        </w:numPr>
        <w:rPr>
          <w:rFonts w:eastAsia="Times New Roman" w:cs="Times New Roman"/>
          <w:lang w:val="en-US"/>
        </w:rPr>
      </w:pPr>
      <w:r w:rsidRPr="00590631">
        <w:rPr>
          <w:lang w:val="en-US"/>
        </w:rPr>
        <w:t>What opportunities do employees have to influence their situation at work?</w:t>
      </w:r>
    </w:p>
    <w:p w:rsidR="00590631" w:rsidRPr="00590631" w:rsidRDefault="00590631" w:rsidP="00590631">
      <w:pPr>
        <w:pStyle w:val="Brdtext"/>
        <w:numPr>
          <w:ilvl w:val="0"/>
          <w:numId w:val="19"/>
        </w:numPr>
        <w:rPr>
          <w:rFonts w:eastAsia="Times New Roman" w:cs="Times New Roman"/>
          <w:lang w:val="en-US"/>
        </w:rPr>
      </w:pPr>
      <w:r w:rsidRPr="00590631">
        <w:rPr>
          <w:lang w:val="en-US"/>
        </w:rPr>
        <w:t>Are there work planning conferences across groups and departments?</w:t>
      </w:r>
    </w:p>
    <w:p w:rsidR="00590631" w:rsidRPr="00590631" w:rsidRDefault="00590631" w:rsidP="00590631">
      <w:pPr>
        <w:pStyle w:val="Brdtext"/>
        <w:numPr>
          <w:ilvl w:val="0"/>
          <w:numId w:val="19"/>
        </w:numPr>
        <w:rPr>
          <w:rFonts w:eastAsia="Times New Roman" w:cs="Times New Roman"/>
          <w:lang w:val="en-US"/>
        </w:rPr>
      </w:pPr>
      <w:r w:rsidRPr="00590631">
        <w:rPr>
          <w:lang w:val="en-US"/>
        </w:rPr>
        <w:t>Do managers have salary talks with all employees?</w:t>
      </w:r>
    </w:p>
    <w:p w:rsidR="00590631" w:rsidRPr="00590631" w:rsidRDefault="00590631" w:rsidP="00590631">
      <w:pPr>
        <w:pStyle w:val="Brdtext"/>
        <w:numPr>
          <w:ilvl w:val="0"/>
          <w:numId w:val="19"/>
        </w:numPr>
        <w:rPr>
          <w:rFonts w:eastAsia="Times New Roman" w:cs="Times New Roman"/>
          <w:lang w:val="en-US"/>
        </w:rPr>
      </w:pPr>
      <w:r w:rsidRPr="00590631">
        <w:rPr>
          <w:lang w:val="en-US"/>
        </w:rPr>
        <w:t>Is there an opportunity for individual employees to contribute with their knowledge/responsibility/initiative?</w:t>
      </w:r>
    </w:p>
    <w:p w:rsidR="00590631" w:rsidRPr="00590631" w:rsidRDefault="00590631" w:rsidP="00590631">
      <w:pPr>
        <w:pStyle w:val="Brdtext"/>
        <w:numPr>
          <w:ilvl w:val="0"/>
          <w:numId w:val="19"/>
        </w:numPr>
        <w:rPr>
          <w:rFonts w:eastAsia="Times New Roman" w:cs="Times New Roman"/>
          <w:lang w:val="en-US"/>
        </w:rPr>
      </w:pPr>
      <w:r w:rsidRPr="00590631">
        <w:rPr>
          <w:lang w:val="en-US"/>
        </w:rPr>
        <w:t>Do those employees who are affected know that they have the opportunity to participate in/influence recruitment?</w:t>
      </w:r>
    </w:p>
    <w:p w:rsidR="00590631" w:rsidRPr="00AB1B0D" w:rsidRDefault="00590631" w:rsidP="00590631">
      <w:pPr>
        <w:pStyle w:val="Rubrik3"/>
        <w:rPr>
          <w:rFonts w:eastAsia="Times New Roman" w:cs="Times New Roman"/>
          <w:szCs w:val="27"/>
        </w:rPr>
      </w:pPr>
      <w:proofErr w:type="spellStart"/>
      <w:r>
        <w:t>Development</w:t>
      </w:r>
      <w:proofErr w:type="spellEnd"/>
    </w:p>
    <w:p w:rsidR="00590631" w:rsidRPr="00590631" w:rsidRDefault="00590631" w:rsidP="00590631">
      <w:pPr>
        <w:pStyle w:val="Brdtext"/>
        <w:numPr>
          <w:ilvl w:val="0"/>
          <w:numId w:val="20"/>
        </w:numPr>
        <w:rPr>
          <w:rFonts w:eastAsia="Times New Roman" w:cs="Times New Roman"/>
          <w:lang w:val="en-US"/>
        </w:rPr>
      </w:pPr>
      <w:r w:rsidRPr="00590631">
        <w:rPr>
          <w:lang w:val="en-US"/>
        </w:rPr>
        <w:t>Are appraisal talks held for all employees?</w:t>
      </w:r>
    </w:p>
    <w:p w:rsidR="00590631" w:rsidRPr="00590631" w:rsidRDefault="00590631" w:rsidP="00590631">
      <w:pPr>
        <w:pStyle w:val="Brdtext"/>
        <w:numPr>
          <w:ilvl w:val="0"/>
          <w:numId w:val="20"/>
        </w:numPr>
        <w:rPr>
          <w:rFonts w:eastAsia="Times New Roman" w:cs="Times New Roman"/>
          <w:lang w:val="en-US"/>
        </w:rPr>
      </w:pPr>
      <w:r w:rsidRPr="00590631">
        <w:rPr>
          <w:lang w:val="en-US"/>
        </w:rPr>
        <w:t>Are these talks followed up by managers?</w:t>
      </w:r>
    </w:p>
    <w:p w:rsidR="00590631" w:rsidRPr="00590631" w:rsidRDefault="00590631" w:rsidP="00590631">
      <w:pPr>
        <w:pStyle w:val="Brdtext"/>
        <w:numPr>
          <w:ilvl w:val="0"/>
          <w:numId w:val="20"/>
        </w:numPr>
        <w:rPr>
          <w:rFonts w:eastAsia="Times New Roman" w:cs="Times New Roman"/>
          <w:lang w:val="en-US"/>
        </w:rPr>
      </w:pPr>
      <w:r w:rsidRPr="00590631">
        <w:rPr>
          <w:lang w:val="en-US"/>
        </w:rPr>
        <w:t>Is training offered when new technologies are introduced?</w:t>
      </w:r>
    </w:p>
    <w:p w:rsidR="00590631" w:rsidRPr="00590631" w:rsidRDefault="00590631" w:rsidP="00590631">
      <w:pPr>
        <w:pStyle w:val="Brdtext"/>
        <w:numPr>
          <w:ilvl w:val="0"/>
          <w:numId w:val="20"/>
        </w:numPr>
        <w:rPr>
          <w:rFonts w:eastAsia="Times New Roman" w:cs="Times New Roman"/>
          <w:lang w:val="en-US"/>
        </w:rPr>
      </w:pPr>
      <w:r w:rsidRPr="00590631">
        <w:rPr>
          <w:lang w:val="en-US"/>
        </w:rPr>
        <w:t>Do all employees have the opportunity of development?</w:t>
      </w:r>
    </w:p>
    <w:p w:rsidR="00590631" w:rsidRPr="00590631" w:rsidRDefault="00590631" w:rsidP="00590631">
      <w:pPr>
        <w:pStyle w:val="Brdtext"/>
        <w:numPr>
          <w:ilvl w:val="0"/>
          <w:numId w:val="20"/>
        </w:numPr>
        <w:rPr>
          <w:rFonts w:eastAsia="Times New Roman" w:cs="Times New Roman"/>
          <w:lang w:val="en-US"/>
        </w:rPr>
      </w:pPr>
      <w:r w:rsidRPr="00590631">
        <w:rPr>
          <w:lang w:val="en-US"/>
        </w:rPr>
        <w:t>Are employees given an opportunity to learn new tasks at the workplace?</w:t>
      </w:r>
    </w:p>
    <w:p w:rsidR="00590631" w:rsidRPr="00590631" w:rsidRDefault="00590631" w:rsidP="00590631">
      <w:pPr>
        <w:pStyle w:val="Brdtext"/>
        <w:numPr>
          <w:ilvl w:val="0"/>
          <w:numId w:val="20"/>
        </w:numPr>
        <w:rPr>
          <w:rFonts w:eastAsia="Times New Roman" w:cs="Times New Roman"/>
          <w:lang w:val="en-US"/>
        </w:rPr>
      </w:pPr>
      <w:r w:rsidRPr="00590631">
        <w:rPr>
          <w:lang w:val="en-US"/>
        </w:rPr>
        <w:t>Do managers go on training courses in their supervisory role?</w:t>
      </w:r>
    </w:p>
    <w:p w:rsidR="00590631" w:rsidRPr="00590631" w:rsidRDefault="00590631" w:rsidP="00590631">
      <w:pPr>
        <w:pStyle w:val="Brdtext"/>
        <w:numPr>
          <w:ilvl w:val="0"/>
          <w:numId w:val="20"/>
        </w:numPr>
        <w:rPr>
          <w:rFonts w:eastAsia="Times New Roman" w:cs="Times New Roman"/>
          <w:lang w:val="en-US"/>
        </w:rPr>
      </w:pPr>
      <w:r w:rsidRPr="00590631">
        <w:rPr>
          <w:lang w:val="en-US"/>
        </w:rPr>
        <w:t>Is information spread about KTH courses?</w:t>
      </w:r>
    </w:p>
    <w:p w:rsidR="00590631" w:rsidRPr="00590631" w:rsidRDefault="00590631" w:rsidP="00590631">
      <w:pPr>
        <w:pStyle w:val="Brdtext"/>
        <w:numPr>
          <w:ilvl w:val="0"/>
          <w:numId w:val="20"/>
        </w:numPr>
        <w:rPr>
          <w:rFonts w:eastAsia="Times New Roman" w:cs="Times New Roman"/>
          <w:lang w:val="en-US"/>
        </w:rPr>
      </w:pPr>
      <w:r w:rsidRPr="00590631">
        <w:rPr>
          <w:lang w:val="en-US"/>
        </w:rPr>
        <w:t>Is there any plan for professional development in the unit?</w:t>
      </w:r>
    </w:p>
    <w:p w:rsidR="00590631" w:rsidRPr="00590631" w:rsidRDefault="00590631" w:rsidP="00590631">
      <w:pPr>
        <w:pStyle w:val="Brdtext"/>
        <w:numPr>
          <w:ilvl w:val="0"/>
          <w:numId w:val="20"/>
        </w:numPr>
        <w:rPr>
          <w:rFonts w:eastAsia="Times New Roman" w:cs="Times New Roman"/>
          <w:lang w:val="en-US"/>
        </w:rPr>
      </w:pPr>
      <w:r w:rsidRPr="00590631">
        <w:rPr>
          <w:lang w:val="en-US"/>
        </w:rPr>
        <w:t>Is there a budget for education/training?</w:t>
      </w:r>
    </w:p>
    <w:p w:rsidR="00590631" w:rsidRPr="00590631" w:rsidRDefault="00590631" w:rsidP="00590631">
      <w:pPr>
        <w:pStyle w:val="Brdtext"/>
        <w:numPr>
          <w:ilvl w:val="0"/>
          <w:numId w:val="20"/>
        </w:numPr>
        <w:rPr>
          <w:rFonts w:eastAsia="Times New Roman" w:cs="Times New Roman"/>
          <w:lang w:val="en-US"/>
        </w:rPr>
      </w:pPr>
      <w:r w:rsidRPr="00590631">
        <w:rPr>
          <w:lang w:val="en-US"/>
        </w:rPr>
        <w:t>Do supervision and supervisory talks work satisfactorily?</w:t>
      </w:r>
    </w:p>
    <w:p w:rsidR="00590631" w:rsidRPr="00590631" w:rsidRDefault="00590631" w:rsidP="00590631">
      <w:pPr>
        <w:pStyle w:val="Brdtext"/>
        <w:numPr>
          <w:ilvl w:val="0"/>
          <w:numId w:val="20"/>
        </w:numPr>
        <w:rPr>
          <w:rFonts w:eastAsia="Times New Roman" w:cs="Times New Roman"/>
          <w:lang w:val="en-US"/>
        </w:rPr>
      </w:pPr>
      <w:r w:rsidRPr="00590631">
        <w:rPr>
          <w:lang w:val="en-US"/>
        </w:rPr>
        <w:t>Do supervisors need more education/training, and if so, what?</w:t>
      </w:r>
    </w:p>
    <w:p w:rsidR="00590631" w:rsidRPr="00AB1B0D" w:rsidRDefault="00590631" w:rsidP="00590631">
      <w:pPr>
        <w:pStyle w:val="Rubrik3"/>
        <w:rPr>
          <w:rFonts w:eastAsia="Times New Roman" w:cs="Times New Roman"/>
          <w:szCs w:val="27"/>
        </w:rPr>
      </w:pPr>
      <w:proofErr w:type="spellStart"/>
      <w:r>
        <w:t>Fellowship</w:t>
      </w:r>
      <w:proofErr w:type="spellEnd"/>
    </w:p>
    <w:p w:rsidR="00590631" w:rsidRPr="00590631" w:rsidRDefault="00590631" w:rsidP="00590631">
      <w:pPr>
        <w:pStyle w:val="Brdtext"/>
        <w:numPr>
          <w:ilvl w:val="0"/>
          <w:numId w:val="21"/>
        </w:numPr>
        <w:rPr>
          <w:rFonts w:eastAsia="Times New Roman" w:cs="Times New Roman"/>
          <w:lang w:val="en-US"/>
        </w:rPr>
      </w:pPr>
      <w:r w:rsidRPr="00590631">
        <w:rPr>
          <w:lang w:val="en-US"/>
        </w:rPr>
        <w:t>Do all new employees receive a good introduction?</w:t>
      </w:r>
    </w:p>
    <w:p w:rsidR="00590631" w:rsidRPr="00590631" w:rsidRDefault="00590631" w:rsidP="00590631">
      <w:pPr>
        <w:pStyle w:val="Brdtext"/>
        <w:numPr>
          <w:ilvl w:val="0"/>
          <w:numId w:val="21"/>
        </w:numPr>
        <w:rPr>
          <w:rFonts w:eastAsia="Times New Roman" w:cs="Times New Roman"/>
          <w:lang w:val="en-US"/>
        </w:rPr>
      </w:pPr>
      <w:r w:rsidRPr="00590631">
        <w:rPr>
          <w:lang w:val="en-US"/>
        </w:rPr>
        <w:t>What is the atmosphere like at the workplace?</w:t>
      </w:r>
    </w:p>
    <w:p w:rsidR="00590631" w:rsidRPr="00590631" w:rsidRDefault="00590631" w:rsidP="00590631">
      <w:pPr>
        <w:pStyle w:val="Brdtext"/>
        <w:numPr>
          <w:ilvl w:val="0"/>
          <w:numId w:val="21"/>
        </w:numPr>
        <w:rPr>
          <w:rFonts w:eastAsia="Times New Roman" w:cs="Times New Roman"/>
          <w:lang w:val="en-US"/>
        </w:rPr>
      </w:pPr>
      <w:r w:rsidRPr="00590631">
        <w:rPr>
          <w:lang w:val="en-US"/>
        </w:rPr>
        <w:t>What is the contact like between managers and employees?</w:t>
      </w:r>
    </w:p>
    <w:p w:rsidR="00590631" w:rsidRPr="00590631" w:rsidRDefault="00590631" w:rsidP="00590631">
      <w:pPr>
        <w:pStyle w:val="Brdtext"/>
        <w:numPr>
          <w:ilvl w:val="0"/>
          <w:numId w:val="21"/>
        </w:numPr>
        <w:rPr>
          <w:rFonts w:eastAsia="Times New Roman" w:cs="Times New Roman"/>
          <w:lang w:val="en-US"/>
        </w:rPr>
      </w:pPr>
      <w:r w:rsidRPr="00590631">
        <w:rPr>
          <w:lang w:val="en-US"/>
        </w:rPr>
        <w:t>How do managers deal with crises and conflicts?</w:t>
      </w:r>
    </w:p>
    <w:p w:rsidR="00590631" w:rsidRPr="00590631" w:rsidRDefault="00590631" w:rsidP="00590631">
      <w:pPr>
        <w:pStyle w:val="Brdtext"/>
        <w:numPr>
          <w:ilvl w:val="0"/>
          <w:numId w:val="21"/>
        </w:numPr>
        <w:rPr>
          <w:rFonts w:eastAsia="Times New Roman" w:cs="Times New Roman"/>
          <w:lang w:val="en-US"/>
        </w:rPr>
      </w:pPr>
      <w:r w:rsidRPr="00590631">
        <w:rPr>
          <w:lang w:val="en-US"/>
        </w:rPr>
        <w:t>Do teaching staff have a forum in which to discuss problems in teaching?</w:t>
      </w:r>
    </w:p>
    <w:p w:rsidR="00590631" w:rsidRPr="00590631" w:rsidRDefault="00590631" w:rsidP="00590631">
      <w:pPr>
        <w:pStyle w:val="Brdtext"/>
        <w:numPr>
          <w:ilvl w:val="0"/>
          <w:numId w:val="21"/>
        </w:numPr>
        <w:rPr>
          <w:rFonts w:eastAsia="Times New Roman" w:cs="Times New Roman"/>
          <w:lang w:val="en-US"/>
        </w:rPr>
      </w:pPr>
      <w:r w:rsidRPr="00590631">
        <w:rPr>
          <w:lang w:val="en-US"/>
        </w:rPr>
        <w:t>Are there any procedures for dealing with victimisation?</w:t>
      </w:r>
    </w:p>
    <w:p w:rsidR="00590631" w:rsidRPr="00590631" w:rsidRDefault="00590631" w:rsidP="00590631">
      <w:pPr>
        <w:pStyle w:val="Brdtext"/>
        <w:numPr>
          <w:ilvl w:val="0"/>
          <w:numId w:val="21"/>
        </w:numPr>
        <w:rPr>
          <w:rFonts w:eastAsia="Times New Roman" w:cs="Times New Roman"/>
          <w:lang w:val="en-US"/>
        </w:rPr>
      </w:pPr>
      <w:r w:rsidRPr="00590631">
        <w:rPr>
          <w:lang w:val="en-US"/>
        </w:rPr>
        <w:lastRenderedPageBreak/>
        <w:t>Are there any psychosomatic problems among the staff?</w:t>
      </w:r>
    </w:p>
    <w:p w:rsidR="00590631" w:rsidRPr="00590631" w:rsidRDefault="00590631" w:rsidP="00590631">
      <w:pPr>
        <w:pStyle w:val="Brdtext"/>
        <w:numPr>
          <w:ilvl w:val="0"/>
          <w:numId w:val="21"/>
        </w:numPr>
        <w:rPr>
          <w:rFonts w:eastAsia="Times New Roman" w:cs="Times New Roman"/>
          <w:lang w:val="en-US"/>
        </w:rPr>
      </w:pPr>
      <w:r w:rsidRPr="00590631">
        <w:rPr>
          <w:lang w:val="en-US"/>
        </w:rPr>
        <w:t>Is there a high level of staff turnover?</w:t>
      </w:r>
    </w:p>
    <w:p w:rsidR="00590631" w:rsidRPr="00590631" w:rsidRDefault="00590631" w:rsidP="00590631">
      <w:pPr>
        <w:pStyle w:val="Brdtext"/>
        <w:numPr>
          <w:ilvl w:val="0"/>
          <w:numId w:val="21"/>
        </w:numPr>
        <w:rPr>
          <w:rFonts w:eastAsia="Times New Roman" w:cs="Times New Roman"/>
          <w:lang w:val="en-US"/>
        </w:rPr>
      </w:pPr>
      <w:r w:rsidRPr="00590631">
        <w:rPr>
          <w:lang w:val="en-US"/>
        </w:rPr>
        <w:t>What is the rate of sick leave?</w:t>
      </w:r>
    </w:p>
    <w:p w:rsidR="00590631" w:rsidRPr="00AB1B0D" w:rsidRDefault="00590631" w:rsidP="00590631">
      <w:pPr>
        <w:pStyle w:val="Brdtext"/>
        <w:numPr>
          <w:ilvl w:val="0"/>
          <w:numId w:val="21"/>
        </w:numPr>
        <w:rPr>
          <w:rFonts w:eastAsia="Times New Roman" w:cs="Times New Roman"/>
        </w:rPr>
      </w:pPr>
      <w:r w:rsidRPr="00CB235B">
        <w:rPr>
          <w:lang w:val="en-US"/>
        </w:rPr>
        <w:t xml:space="preserve">How do we manage rehabilitation work? Is contact kept with employees on sick leave? </w:t>
      </w:r>
      <w:r w:rsidRPr="00590631">
        <w:rPr>
          <w:lang w:val="en-US"/>
        </w:rPr>
        <w:t xml:space="preserve">Is there any adaptation of duties at work? Are there rehabilitation investigations? </w:t>
      </w:r>
      <w:proofErr w:type="spellStart"/>
      <w:r>
        <w:t>Are</w:t>
      </w:r>
      <w:proofErr w:type="spellEnd"/>
      <w:r>
        <w:t xml:space="preserve"> </w:t>
      </w:r>
      <w:proofErr w:type="spellStart"/>
      <w:r>
        <w:t>funds</w:t>
      </w:r>
      <w:proofErr w:type="spellEnd"/>
      <w:r>
        <w:t xml:space="preserve"> </w:t>
      </w:r>
      <w:proofErr w:type="spellStart"/>
      <w:r>
        <w:t>earmarked</w:t>
      </w:r>
      <w:proofErr w:type="spellEnd"/>
      <w:r>
        <w:t xml:space="preserve"> in the budget for rehabilitation?</w:t>
      </w:r>
    </w:p>
    <w:p w:rsidR="00590631" w:rsidRPr="00590631" w:rsidRDefault="00590631" w:rsidP="00590631">
      <w:pPr>
        <w:pStyle w:val="Brdtext"/>
        <w:numPr>
          <w:ilvl w:val="0"/>
          <w:numId w:val="21"/>
        </w:numPr>
        <w:rPr>
          <w:rFonts w:eastAsia="Times New Roman" w:cs="Times New Roman"/>
          <w:lang w:val="en-US"/>
        </w:rPr>
      </w:pPr>
      <w:r w:rsidRPr="00590631">
        <w:rPr>
          <w:lang w:val="en-US"/>
        </w:rPr>
        <w:t>How are problems with substance abuse handled?</w:t>
      </w:r>
    </w:p>
    <w:p w:rsidR="00590631" w:rsidRPr="00590631" w:rsidRDefault="00590631" w:rsidP="00590631">
      <w:pPr>
        <w:pStyle w:val="Brdtext"/>
        <w:numPr>
          <w:ilvl w:val="0"/>
          <w:numId w:val="21"/>
        </w:numPr>
        <w:rPr>
          <w:rFonts w:eastAsia="Times New Roman" w:cs="Times New Roman"/>
          <w:lang w:val="en-US"/>
        </w:rPr>
      </w:pPr>
      <w:r w:rsidRPr="00590631">
        <w:rPr>
          <w:lang w:val="en-US"/>
        </w:rPr>
        <w:t>Are any social events arranged?</w:t>
      </w:r>
    </w:p>
    <w:p w:rsidR="00590631" w:rsidRPr="00590631" w:rsidRDefault="00590631" w:rsidP="00590631">
      <w:pPr>
        <w:pStyle w:val="Brdtext"/>
        <w:numPr>
          <w:ilvl w:val="0"/>
          <w:numId w:val="21"/>
        </w:numPr>
        <w:rPr>
          <w:rFonts w:eastAsia="Times New Roman" w:cs="Times New Roman"/>
          <w:lang w:val="en-US"/>
        </w:rPr>
      </w:pPr>
      <w:r w:rsidRPr="00590631">
        <w:rPr>
          <w:lang w:val="en-US"/>
        </w:rPr>
        <w:t>Are there specific resources budgeted for social events?</w:t>
      </w:r>
    </w:p>
    <w:p w:rsidR="00590631" w:rsidRPr="00590631" w:rsidRDefault="00590631" w:rsidP="00590631">
      <w:pPr>
        <w:pStyle w:val="Brdtext"/>
        <w:numPr>
          <w:ilvl w:val="0"/>
          <w:numId w:val="21"/>
        </w:numPr>
        <w:rPr>
          <w:rFonts w:eastAsia="Times New Roman" w:cs="Times New Roman"/>
          <w:lang w:val="en-US"/>
        </w:rPr>
      </w:pPr>
      <w:r w:rsidRPr="00590631">
        <w:rPr>
          <w:lang w:val="en-US"/>
        </w:rPr>
        <w:t>Are issues about job satisfaction and cooperation taken up at workplace meetings and planning talks?</w:t>
      </w:r>
    </w:p>
    <w:p w:rsidR="00590631" w:rsidRPr="00590631" w:rsidRDefault="00590631" w:rsidP="00590631">
      <w:pPr>
        <w:pStyle w:val="Brdtext"/>
        <w:rPr>
          <w:lang w:val="en-US"/>
        </w:rPr>
      </w:pPr>
    </w:p>
    <w:p w:rsidR="00981197" w:rsidRPr="00590631" w:rsidRDefault="00981197" w:rsidP="00590631">
      <w:pPr>
        <w:pStyle w:val="Brdtext"/>
        <w:rPr>
          <w:lang w:val="en-US"/>
        </w:rPr>
      </w:pPr>
    </w:p>
    <w:sectPr w:rsidR="00981197" w:rsidRPr="005906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31" w:rsidRDefault="00590631" w:rsidP="00AB37AC">
      <w:r>
        <w:separator/>
      </w:r>
    </w:p>
  </w:endnote>
  <w:endnote w:type="continuationSeparator" w:id="0">
    <w:p w:rsidR="00590631" w:rsidRDefault="0059063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31" w:rsidRDefault="00590631" w:rsidP="00AB37AC">
      <w:r>
        <w:separator/>
      </w:r>
    </w:p>
  </w:footnote>
  <w:footnote w:type="continuationSeparator" w:id="0">
    <w:p w:rsidR="00590631" w:rsidRDefault="00590631" w:rsidP="00AB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AC" w:rsidRDefault="00AB37A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003F2A8A"/>
    <w:multiLevelType w:val="multilevel"/>
    <w:tmpl w:val="3CF4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A3060"/>
    <w:multiLevelType w:val="hybridMultilevel"/>
    <w:tmpl w:val="37004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05A1002"/>
    <w:multiLevelType w:val="hybridMultilevel"/>
    <w:tmpl w:val="A394D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7C73690"/>
    <w:multiLevelType w:val="hybridMultilevel"/>
    <w:tmpl w:val="D146F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nsid w:val="621F13AF"/>
    <w:multiLevelType w:val="multilevel"/>
    <w:tmpl w:val="8E00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B52DB"/>
    <w:multiLevelType w:val="multilevel"/>
    <w:tmpl w:val="A2E2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F5550"/>
    <w:multiLevelType w:val="multilevel"/>
    <w:tmpl w:val="672A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697D12"/>
    <w:multiLevelType w:val="multilevel"/>
    <w:tmpl w:val="E6C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F674F"/>
    <w:multiLevelType w:val="hybridMultilevel"/>
    <w:tmpl w:val="156AC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3"/>
  </w:num>
  <w:num w:numId="14">
    <w:abstractNumId w:val="16"/>
  </w:num>
  <w:num w:numId="15">
    <w:abstractNumId w:val="5"/>
  </w:num>
  <w:num w:numId="16">
    <w:abstractNumId w:val="15"/>
  </w:num>
  <w:num w:numId="17">
    <w:abstractNumId w:val="14"/>
  </w:num>
  <w:num w:numId="18">
    <w:abstractNumId w:val="6"/>
  </w:num>
  <w:num w:numId="19">
    <w:abstractNumId w:val="17"/>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31"/>
    <w:rsid w:val="00037A26"/>
    <w:rsid w:val="000B4D37"/>
    <w:rsid w:val="000E0B56"/>
    <w:rsid w:val="000F0D78"/>
    <w:rsid w:val="001621F9"/>
    <w:rsid w:val="001741B3"/>
    <w:rsid w:val="0018642A"/>
    <w:rsid w:val="001F3547"/>
    <w:rsid w:val="002A115A"/>
    <w:rsid w:val="002E47D4"/>
    <w:rsid w:val="00310604"/>
    <w:rsid w:val="00383258"/>
    <w:rsid w:val="003A221F"/>
    <w:rsid w:val="003B55F6"/>
    <w:rsid w:val="003D5E50"/>
    <w:rsid w:val="00484AB4"/>
    <w:rsid w:val="004A3440"/>
    <w:rsid w:val="004B3394"/>
    <w:rsid w:val="004F684C"/>
    <w:rsid w:val="00516DE4"/>
    <w:rsid w:val="00523FF5"/>
    <w:rsid w:val="00547786"/>
    <w:rsid w:val="00547E65"/>
    <w:rsid w:val="0057553D"/>
    <w:rsid w:val="00590631"/>
    <w:rsid w:val="00611DEC"/>
    <w:rsid w:val="006574CC"/>
    <w:rsid w:val="006C3154"/>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35B42"/>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1741B3"/>
  </w:style>
  <w:style w:type="paragraph" w:styleId="Rubrik1">
    <w:name w:val="heading 1"/>
    <w:aliases w:val="KTH Rubrik 1"/>
    <w:basedOn w:val="Normal"/>
    <w:next w:val="Brdtext"/>
    <w:link w:val="Rubrik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9"/>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semiHidden/>
    <w:unhideWhenUsed/>
    <w:rsid w:val="00590631"/>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8"/>
  </w:latentStyles>
  <w:style w:type="paragraph" w:default="1" w:styleId="Normal">
    <w:name w:val="Normal"/>
    <w:qFormat/>
    <w:rsid w:val="001741B3"/>
  </w:style>
  <w:style w:type="paragraph" w:styleId="Rubrik1">
    <w:name w:val="heading 1"/>
    <w:aliases w:val="KTH Rubrik 1"/>
    <w:basedOn w:val="Normal"/>
    <w:next w:val="Brdtext"/>
    <w:link w:val="Rubrik1Char"/>
    <w:uiPriority w:val="9"/>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9"/>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11"/>
      </w:numPr>
      <w:ind w:left="431" w:hanging="431"/>
    </w:pPr>
  </w:style>
  <w:style w:type="paragraph" w:customStyle="1" w:styleId="KTHnRubrik2">
    <w:name w:val="KTH nRubrik 2"/>
    <w:basedOn w:val="Rubrik2"/>
    <w:next w:val="Brdtext"/>
    <w:uiPriority w:val="6"/>
    <w:qFormat/>
    <w:rsid w:val="00BC7DF3"/>
    <w:pPr>
      <w:numPr>
        <w:ilvl w:val="1"/>
        <w:numId w:val="11"/>
      </w:numPr>
      <w:ind w:left="578" w:hanging="578"/>
    </w:pPr>
  </w:style>
  <w:style w:type="paragraph" w:customStyle="1" w:styleId="KTHnRubrik3">
    <w:name w:val="KTH nRubrik 3"/>
    <w:basedOn w:val="Rubrik3"/>
    <w:next w:val="Brdtext"/>
    <w:uiPriority w:val="6"/>
    <w:qFormat/>
    <w:rsid w:val="00BC7DF3"/>
    <w:pPr>
      <w:numPr>
        <w:ilvl w:val="2"/>
        <w:numId w:val="11"/>
      </w:numPr>
    </w:pPr>
  </w:style>
  <w:style w:type="paragraph" w:customStyle="1" w:styleId="KTHnRubrik4">
    <w:name w:val="KTH nRubrik 4"/>
    <w:basedOn w:val="Rubrik4"/>
    <w:next w:val="Brdtext"/>
    <w:uiPriority w:val="6"/>
    <w:qFormat/>
    <w:rsid w:val="00BC7DF3"/>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semiHidden/>
    <w:unhideWhenUsed/>
    <w:rsid w:val="00590631"/>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80014">
      <w:bodyDiv w:val="1"/>
      <w:marLeft w:val="0"/>
      <w:marRight w:val="0"/>
      <w:marTop w:val="0"/>
      <w:marBottom w:val="0"/>
      <w:divBdr>
        <w:top w:val="none" w:sz="0" w:space="0" w:color="auto"/>
        <w:left w:val="none" w:sz="0" w:space="0" w:color="auto"/>
        <w:bottom w:val="none" w:sz="0" w:space="0" w:color="auto"/>
        <w:right w:val="none" w:sz="0" w:space="0" w:color="auto"/>
      </w:divBdr>
      <w:divsChild>
        <w:div w:id="216627084">
          <w:marLeft w:val="0"/>
          <w:marRight w:val="0"/>
          <w:marTop w:val="0"/>
          <w:marBottom w:val="0"/>
          <w:divBdr>
            <w:top w:val="none" w:sz="0" w:space="0" w:color="auto"/>
            <w:left w:val="none" w:sz="0" w:space="0" w:color="auto"/>
            <w:bottom w:val="none" w:sz="0" w:space="0" w:color="auto"/>
            <w:right w:val="none" w:sz="0" w:space="0" w:color="auto"/>
          </w:divBdr>
          <w:divsChild>
            <w:div w:id="2099792037">
              <w:marLeft w:val="0"/>
              <w:marRight w:val="0"/>
              <w:marTop w:val="0"/>
              <w:marBottom w:val="0"/>
              <w:divBdr>
                <w:top w:val="none" w:sz="0" w:space="0" w:color="auto"/>
                <w:left w:val="none" w:sz="0" w:space="0" w:color="auto"/>
                <w:bottom w:val="none" w:sz="0" w:space="0" w:color="auto"/>
                <w:right w:val="none" w:sz="0" w:space="0" w:color="auto"/>
              </w:divBdr>
            </w:div>
          </w:divsChild>
        </w:div>
        <w:div w:id="38949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3652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2017-02-03T09:07:00Z</dcterms:created>
  <dcterms:modified xsi:type="dcterms:W3CDTF">2017-02-03T09:08:00Z</dcterms:modified>
</cp:coreProperties>
</file>