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0B" w:rsidRDefault="0051330B" w:rsidP="0051330B">
      <w:pPr>
        <w:rPr>
          <w:sz w:val="22"/>
        </w:rPr>
      </w:pPr>
      <w:bookmarkStart w:id="0" w:name="_GoBack"/>
      <w:bookmarkEnd w:id="0"/>
      <w:r>
        <w:br/>
      </w:r>
      <w:r>
        <w:br/>
      </w:r>
      <w:r w:rsidR="00222723">
        <w:rPr>
          <w:sz w:val="22"/>
        </w:rPr>
        <w:t>Denna skyddsrond</w:t>
      </w:r>
      <w:r w:rsidR="00BD6B1D">
        <w:rPr>
          <w:sz w:val="22"/>
        </w:rPr>
        <w:t xml:space="preserve"> ska genomföras på arbetsplatsen </w:t>
      </w:r>
      <w:r w:rsidR="00222723">
        <w:rPr>
          <w:sz w:val="22"/>
        </w:rPr>
        <w:t>med den närmaste chefen</w:t>
      </w:r>
      <w:r w:rsidR="00BD6B1D">
        <w:rPr>
          <w:sz w:val="22"/>
        </w:rPr>
        <w:t>/ansvarig</w:t>
      </w:r>
      <w:r w:rsidR="00222723">
        <w:rPr>
          <w:sz w:val="22"/>
        </w:rPr>
        <w:t xml:space="preserve"> och skyddsombud</w:t>
      </w:r>
      <w:r w:rsidR="00CF6260">
        <w:rPr>
          <w:sz w:val="22"/>
        </w:rPr>
        <w:t xml:space="preserve">, det kan vara bra att ha med andra funktioner så som infrastruktur och HR. </w:t>
      </w:r>
      <w:r w:rsidRPr="005525E5">
        <w:rPr>
          <w:sz w:val="22"/>
        </w:rPr>
        <w:t>Att genomföra en skyddsrond är ett handfast sätt att kartlägga arbetsmiljön. Checklistan är ett hjälpmedel för att på ett snabbt och enkelt sätt få en överblick var riskerna i arbetsmiljön finns och vad som måste rättas till. De fel och brister som upptäcks vid skyddsronden, och som inte åtgärdas omedelbart, skrivs in i en handlingsplan för arbetsmiljöförbättrande åtgärder. Hoppa över frågor som inte är akt</w:t>
      </w:r>
      <w:r w:rsidR="00B23A09">
        <w:rPr>
          <w:sz w:val="22"/>
        </w:rPr>
        <w:t>uella för den egna arbets</w:t>
      </w:r>
      <w:r w:rsidR="00BD6B1D">
        <w:rPr>
          <w:sz w:val="22"/>
        </w:rPr>
        <w:t>arbetsplatsen</w:t>
      </w:r>
      <w:r w:rsidRPr="005525E5">
        <w:rPr>
          <w:sz w:val="22"/>
        </w:rPr>
        <w:t xml:space="preserve">. </w:t>
      </w:r>
      <w:r w:rsidR="00B23A09">
        <w:rPr>
          <w:sz w:val="22"/>
        </w:rPr>
        <w:t>Checklistan är indelat i fyra olika arbetsmiljöområden, den fysiska arbetsmiljön, den psykosociala arbetsmiljön, den digitala arbetsmiljön samt brand och säkerhet.</w:t>
      </w:r>
      <w:r w:rsidR="007363A3">
        <w:rPr>
          <w:sz w:val="22"/>
        </w:rPr>
        <w:t xml:space="preserve"> </w:t>
      </w:r>
    </w:p>
    <w:p w:rsidR="00222723" w:rsidRDefault="00222723" w:rsidP="0051330B">
      <w:pPr>
        <w:rPr>
          <w:sz w:val="22"/>
        </w:rPr>
      </w:pPr>
    </w:p>
    <w:tbl>
      <w:tblPr>
        <w:tblStyle w:val="Tabellrutnt"/>
        <w:tblW w:w="14029" w:type="dxa"/>
        <w:tblLook w:val="04A0" w:firstRow="1" w:lastRow="0" w:firstColumn="1" w:lastColumn="0" w:noHBand="0" w:noVBand="1"/>
      </w:tblPr>
      <w:tblGrid>
        <w:gridCol w:w="2122"/>
        <w:gridCol w:w="11907"/>
      </w:tblGrid>
      <w:tr w:rsidR="00222723" w:rsidTr="00B23A09">
        <w:trPr>
          <w:trHeight w:val="255"/>
        </w:trPr>
        <w:tc>
          <w:tcPr>
            <w:tcW w:w="2122" w:type="dxa"/>
            <w:tcBorders>
              <w:bottom w:val="dotted" w:sz="4" w:space="0" w:color="auto"/>
              <w:right w:val="dotted" w:sz="4" w:space="0" w:color="auto"/>
            </w:tcBorders>
          </w:tcPr>
          <w:p w:rsidR="00222723" w:rsidRPr="00222723" w:rsidRDefault="00222723" w:rsidP="00222723">
            <w:pPr>
              <w:rPr>
                <w:b/>
                <w:sz w:val="20"/>
              </w:rPr>
            </w:pPr>
            <w:r w:rsidRPr="00222723">
              <w:rPr>
                <w:b/>
                <w:sz w:val="20"/>
              </w:rPr>
              <w:t>Datum för utförandet</w:t>
            </w:r>
          </w:p>
        </w:tc>
        <w:tc>
          <w:tcPr>
            <w:tcW w:w="11907" w:type="dxa"/>
            <w:tcBorders>
              <w:left w:val="dotted" w:sz="4" w:space="0" w:color="auto"/>
              <w:bottom w:val="dotted" w:sz="4" w:space="0" w:color="auto"/>
            </w:tcBorders>
          </w:tcPr>
          <w:p w:rsidR="00222723" w:rsidRPr="00222723" w:rsidRDefault="00222723" w:rsidP="00222723">
            <w:pPr>
              <w:rPr>
                <w:b/>
                <w:sz w:val="20"/>
              </w:rPr>
            </w:pPr>
          </w:p>
        </w:tc>
      </w:tr>
      <w:tr w:rsidR="00222723" w:rsidTr="00B23A09">
        <w:trPr>
          <w:trHeight w:val="246"/>
        </w:trPr>
        <w:tc>
          <w:tcPr>
            <w:tcW w:w="2122" w:type="dxa"/>
            <w:tcBorders>
              <w:top w:val="dotted" w:sz="4" w:space="0" w:color="auto"/>
              <w:bottom w:val="dotted" w:sz="4" w:space="0" w:color="auto"/>
              <w:right w:val="dotted" w:sz="4" w:space="0" w:color="auto"/>
            </w:tcBorders>
          </w:tcPr>
          <w:p w:rsidR="00222723" w:rsidRPr="00222723" w:rsidRDefault="00222723" w:rsidP="00222723">
            <w:pPr>
              <w:rPr>
                <w:b/>
                <w:sz w:val="20"/>
              </w:rPr>
            </w:pPr>
            <w:r w:rsidRPr="00222723">
              <w:rPr>
                <w:b/>
                <w:sz w:val="20"/>
              </w:rPr>
              <w:t>Arbetsgrupp</w:t>
            </w:r>
          </w:p>
        </w:tc>
        <w:tc>
          <w:tcPr>
            <w:tcW w:w="11907" w:type="dxa"/>
            <w:tcBorders>
              <w:top w:val="dotted" w:sz="4" w:space="0" w:color="auto"/>
              <w:left w:val="dotted" w:sz="4" w:space="0" w:color="auto"/>
              <w:bottom w:val="dotted" w:sz="4" w:space="0" w:color="auto"/>
            </w:tcBorders>
          </w:tcPr>
          <w:p w:rsidR="00222723" w:rsidRPr="00222723" w:rsidRDefault="00222723" w:rsidP="00222723">
            <w:pPr>
              <w:rPr>
                <w:b/>
                <w:sz w:val="20"/>
              </w:rPr>
            </w:pPr>
          </w:p>
        </w:tc>
      </w:tr>
      <w:tr w:rsidR="00222723" w:rsidTr="00B23A09">
        <w:trPr>
          <w:trHeight w:val="255"/>
        </w:trPr>
        <w:tc>
          <w:tcPr>
            <w:tcW w:w="2122" w:type="dxa"/>
            <w:tcBorders>
              <w:top w:val="dotted" w:sz="4" w:space="0" w:color="auto"/>
              <w:bottom w:val="dotted" w:sz="4" w:space="0" w:color="auto"/>
              <w:right w:val="dotted" w:sz="4" w:space="0" w:color="auto"/>
            </w:tcBorders>
          </w:tcPr>
          <w:p w:rsidR="00222723" w:rsidRPr="00222723" w:rsidRDefault="00222723" w:rsidP="00222723">
            <w:pPr>
              <w:rPr>
                <w:b/>
                <w:sz w:val="20"/>
              </w:rPr>
            </w:pPr>
            <w:r w:rsidRPr="00222723">
              <w:rPr>
                <w:b/>
                <w:sz w:val="20"/>
              </w:rPr>
              <w:t>Arbetsplats</w:t>
            </w:r>
          </w:p>
        </w:tc>
        <w:tc>
          <w:tcPr>
            <w:tcW w:w="11907" w:type="dxa"/>
            <w:tcBorders>
              <w:top w:val="dotted" w:sz="4" w:space="0" w:color="auto"/>
              <w:left w:val="dotted" w:sz="4" w:space="0" w:color="auto"/>
              <w:bottom w:val="dotted" w:sz="4" w:space="0" w:color="auto"/>
            </w:tcBorders>
          </w:tcPr>
          <w:p w:rsidR="00222723" w:rsidRPr="00222723" w:rsidRDefault="00222723" w:rsidP="00222723">
            <w:pPr>
              <w:rPr>
                <w:b/>
                <w:sz w:val="20"/>
              </w:rPr>
            </w:pPr>
          </w:p>
        </w:tc>
      </w:tr>
      <w:tr w:rsidR="00222723" w:rsidTr="00B23A09">
        <w:trPr>
          <w:trHeight w:val="246"/>
        </w:trPr>
        <w:tc>
          <w:tcPr>
            <w:tcW w:w="2122" w:type="dxa"/>
            <w:tcBorders>
              <w:top w:val="dotted" w:sz="4" w:space="0" w:color="auto"/>
              <w:right w:val="dotted" w:sz="4" w:space="0" w:color="auto"/>
            </w:tcBorders>
          </w:tcPr>
          <w:p w:rsidR="00222723" w:rsidRPr="00222723" w:rsidRDefault="00222723" w:rsidP="00222723">
            <w:pPr>
              <w:rPr>
                <w:b/>
                <w:sz w:val="20"/>
              </w:rPr>
            </w:pPr>
            <w:r w:rsidRPr="00222723">
              <w:rPr>
                <w:b/>
                <w:sz w:val="20"/>
              </w:rPr>
              <w:t>Deltagare</w:t>
            </w:r>
          </w:p>
        </w:tc>
        <w:tc>
          <w:tcPr>
            <w:tcW w:w="11907" w:type="dxa"/>
            <w:tcBorders>
              <w:top w:val="dotted" w:sz="4" w:space="0" w:color="auto"/>
              <w:left w:val="dotted" w:sz="4" w:space="0" w:color="auto"/>
            </w:tcBorders>
          </w:tcPr>
          <w:p w:rsidR="00222723" w:rsidRPr="00222723" w:rsidRDefault="00222723" w:rsidP="00222723">
            <w:pPr>
              <w:rPr>
                <w:b/>
                <w:sz w:val="20"/>
              </w:rPr>
            </w:pPr>
          </w:p>
        </w:tc>
      </w:tr>
    </w:tbl>
    <w:p w:rsidR="0051330B" w:rsidRDefault="0051330B" w:rsidP="0051330B">
      <w:pPr>
        <w:rPr>
          <w:b/>
        </w:rPr>
      </w:pPr>
    </w:p>
    <w:p w:rsidR="0051330B" w:rsidRPr="005525E5" w:rsidRDefault="0051330B" w:rsidP="0051330B">
      <w:pPr>
        <w:rPr>
          <w:rFonts w:ascii="Arial" w:hAnsi="Arial" w:cs="Arial"/>
          <w:b/>
          <w:sz w:val="22"/>
          <w:szCs w:val="28"/>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636"/>
        <w:gridCol w:w="7190"/>
        <w:gridCol w:w="3333"/>
        <w:gridCol w:w="1787"/>
        <w:gridCol w:w="1052"/>
      </w:tblGrid>
      <w:tr w:rsidR="0051330B" w:rsidRPr="00DC3AEA" w:rsidTr="00F94EC8">
        <w:trPr>
          <w:tblHeader/>
        </w:trPr>
        <w:tc>
          <w:tcPr>
            <w:tcW w:w="636" w:type="dxa"/>
            <w:tcBorders>
              <w:top w:val="single" w:sz="2" w:space="0" w:color="000000"/>
              <w:left w:val="single" w:sz="2" w:space="0" w:color="000000"/>
              <w:bottom w:val="single" w:sz="2" w:space="0" w:color="000000"/>
              <w:right w:val="single" w:sz="2" w:space="0" w:color="000000"/>
            </w:tcBorders>
          </w:tcPr>
          <w:p w:rsidR="0051330B" w:rsidRPr="00DC3AEA" w:rsidRDefault="0051330B" w:rsidP="00E27865">
            <w:pPr>
              <w:rPr>
                <w:rFonts w:ascii="Arial" w:hAnsi="Arial" w:cs="Arial"/>
                <w:sz w:val="20"/>
                <w:szCs w:val="20"/>
              </w:rPr>
            </w:pPr>
          </w:p>
        </w:tc>
        <w:tc>
          <w:tcPr>
            <w:tcW w:w="7190"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525E5" w:rsidP="001D5B49">
            <w:pPr>
              <w:rPr>
                <w:rFonts w:ascii="Arial" w:hAnsi="Arial" w:cs="Arial"/>
                <w:sz w:val="20"/>
                <w:szCs w:val="20"/>
              </w:rPr>
            </w:pPr>
            <w:r>
              <w:rPr>
                <w:rFonts w:ascii="Arial" w:hAnsi="Arial" w:cs="Arial"/>
                <w:b/>
                <w:sz w:val="20"/>
                <w:szCs w:val="20"/>
              </w:rPr>
              <w:t>Fråga?</w:t>
            </w:r>
          </w:p>
        </w:tc>
        <w:tc>
          <w:tcPr>
            <w:tcW w:w="3333"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1330B" w:rsidP="001D5B49">
            <w:pPr>
              <w:rPr>
                <w:rFonts w:ascii="Arial" w:hAnsi="Arial" w:cs="Arial"/>
                <w:b/>
                <w:sz w:val="20"/>
                <w:szCs w:val="20"/>
              </w:rPr>
            </w:pPr>
            <w:r w:rsidRPr="00DC3AEA">
              <w:rPr>
                <w:rFonts w:ascii="Arial" w:hAnsi="Arial" w:cs="Arial"/>
                <w:b/>
                <w:sz w:val="20"/>
                <w:szCs w:val="20"/>
              </w:rPr>
              <w:t>Brister, åtgärdsförslag</w:t>
            </w:r>
          </w:p>
        </w:tc>
        <w:tc>
          <w:tcPr>
            <w:tcW w:w="1787"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1330B" w:rsidP="001D5B49">
            <w:pPr>
              <w:rPr>
                <w:rFonts w:ascii="Arial" w:hAnsi="Arial" w:cs="Arial"/>
                <w:b/>
                <w:sz w:val="20"/>
                <w:szCs w:val="20"/>
              </w:rPr>
            </w:pPr>
            <w:r w:rsidRPr="00DC3AEA">
              <w:rPr>
                <w:rFonts w:ascii="Arial" w:hAnsi="Arial" w:cs="Arial"/>
                <w:b/>
                <w:sz w:val="20"/>
                <w:szCs w:val="20"/>
              </w:rPr>
              <w:t>Vem ansvarar för åtgärd</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rsidR="0051330B" w:rsidRPr="00DC3AEA" w:rsidRDefault="0051330B" w:rsidP="001D5B49">
            <w:pPr>
              <w:rPr>
                <w:rFonts w:ascii="Arial" w:hAnsi="Arial" w:cs="Arial"/>
                <w:b/>
                <w:sz w:val="20"/>
                <w:szCs w:val="20"/>
              </w:rPr>
            </w:pPr>
            <w:r w:rsidRPr="00DC3AEA">
              <w:rPr>
                <w:rFonts w:ascii="Arial" w:hAnsi="Arial" w:cs="Arial"/>
                <w:b/>
                <w:sz w:val="20"/>
                <w:szCs w:val="20"/>
              </w:rPr>
              <w:t>Åtgärd klar</w:t>
            </w:r>
          </w:p>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Pr="00CE3184" w:rsidRDefault="0051330B" w:rsidP="00E27865">
            <w:r>
              <w:t>1</w:t>
            </w:r>
            <w:r w:rsidR="00D47B50">
              <w:t>.1</w:t>
            </w:r>
          </w:p>
        </w:tc>
        <w:tc>
          <w:tcPr>
            <w:tcW w:w="7190"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Default="0051330B" w:rsidP="00E27865">
            <w:r>
              <w:t>Är den allmänna ordningen i lokalerna tillfredsställande?</w:t>
            </w:r>
          </w:p>
          <w:p w:rsidR="00AA278E" w:rsidRDefault="00010E10" w:rsidP="00AA278E">
            <w:pPr>
              <w:rPr>
                <w:sz w:val="18"/>
              </w:rPr>
            </w:pPr>
            <w:r>
              <w:rPr>
                <w:sz w:val="18"/>
              </w:rPr>
              <w:t>Ä</w:t>
            </w:r>
            <w:r w:rsidR="00AA278E">
              <w:rPr>
                <w:sz w:val="18"/>
              </w:rPr>
              <w:t>r det rent &amp; snyggt?</w:t>
            </w:r>
          </w:p>
          <w:p w:rsidR="00DA41CC" w:rsidRPr="00AA278E" w:rsidRDefault="00010E10" w:rsidP="00AA278E">
            <w:pPr>
              <w:rPr>
                <w:sz w:val="18"/>
              </w:rPr>
            </w:pPr>
            <w:r>
              <w:rPr>
                <w:sz w:val="18"/>
              </w:rPr>
              <w:t>Är</w:t>
            </w:r>
            <w:r w:rsidR="00DA41CC">
              <w:rPr>
                <w:sz w:val="18"/>
              </w:rPr>
              <w:t xml:space="preserve"> det rent &amp; snyggt i kök/</w:t>
            </w:r>
            <w:r w:rsidR="001D5B49">
              <w:rPr>
                <w:sz w:val="18"/>
              </w:rPr>
              <w:t>pentium</w:t>
            </w:r>
            <w:r w:rsidR="00DA41CC">
              <w:rPr>
                <w:sz w:val="18"/>
              </w:rPr>
              <w:t>/toaletter?</w:t>
            </w:r>
          </w:p>
        </w:tc>
        <w:tc>
          <w:tcPr>
            <w:tcW w:w="3333"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t>1.2</w:t>
            </w:r>
          </w:p>
        </w:tc>
        <w:tc>
          <w:tcPr>
            <w:tcW w:w="7190"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Default="00CA3BD0" w:rsidP="00AA278E">
            <w:r>
              <w:t>U</w:t>
            </w:r>
            <w:r w:rsidR="0051330B">
              <w:t xml:space="preserve">pplevs allmänbelysningen som tillräcklig i </w:t>
            </w:r>
            <w:r w:rsidR="00AA278E">
              <w:t>rummen</w:t>
            </w:r>
            <w:r w:rsidR="0051330B">
              <w:t>?</w:t>
            </w:r>
          </w:p>
          <w:p w:rsidR="00B23A09" w:rsidRPr="00CE3184" w:rsidRDefault="00B23A09" w:rsidP="00AA278E"/>
        </w:tc>
        <w:tc>
          <w:tcPr>
            <w:tcW w:w="3333"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Pr="00CE3184" w:rsidRDefault="00D47B50" w:rsidP="00E27865">
            <w:r>
              <w:t>1.3</w:t>
            </w:r>
          </w:p>
        </w:tc>
        <w:tc>
          <w:tcPr>
            <w:tcW w:w="7190"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Default="00615DA8" w:rsidP="006D4C43">
            <w:r>
              <w:t>U</w:t>
            </w:r>
            <w:r w:rsidR="00B23A09">
              <w:t>pplevs luftkvalitén i lokalerna</w:t>
            </w:r>
            <w:r>
              <w:t xml:space="preserve"> som god</w:t>
            </w:r>
            <w:r w:rsidR="006D4C43">
              <w:t>?</w:t>
            </w:r>
          </w:p>
          <w:p w:rsidR="00B23A09" w:rsidRPr="00CE3184" w:rsidRDefault="00B23A09" w:rsidP="006D4C43"/>
        </w:tc>
        <w:tc>
          <w:tcPr>
            <w:tcW w:w="3333"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Pr="00CE3184" w:rsidRDefault="00D47B50" w:rsidP="00E27865">
            <w:r>
              <w:t>1.</w:t>
            </w:r>
            <w:r w:rsidR="0051330B">
              <w:t>4</w:t>
            </w:r>
          </w:p>
        </w:tc>
        <w:tc>
          <w:tcPr>
            <w:tcW w:w="7190"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D44AFA" w:rsidP="00BE17A2">
            <w:r>
              <w:t>U</w:t>
            </w:r>
            <w:r w:rsidR="00B23A09">
              <w:t xml:space="preserve">pplevs </w:t>
            </w:r>
            <w:r w:rsidR="00BE17A2">
              <w:t>temperaturen</w:t>
            </w:r>
            <w:r w:rsidR="00B23A09">
              <w:t xml:space="preserve"> i lokalerna</w:t>
            </w:r>
            <w:r>
              <w:t xml:space="preserve"> som tillräcklig</w:t>
            </w:r>
            <w:r w:rsidR="00BE17A2">
              <w:t>t god</w:t>
            </w:r>
            <w:r w:rsidR="006D4C43">
              <w:t>?</w:t>
            </w:r>
          </w:p>
        </w:tc>
        <w:tc>
          <w:tcPr>
            <w:tcW w:w="3333"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Default="0051330B" w:rsidP="00E27865"/>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t>1.</w:t>
            </w:r>
            <w:r w:rsidR="0051330B">
              <w:t>5</w:t>
            </w:r>
          </w:p>
        </w:tc>
        <w:tc>
          <w:tcPr>
            <w:tcW w:w="7190"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525E5" w:rsidRDefault="00DA41CC" w:rsidP="00DA41CC">
            <w:r>
              <w:t>Finns det något i den fysiska arbetsmiljön som kan bli bättre?</w:t>
            </w:r>
          </w:p>
          <w:p w:rsidR="00DA41CC" w:rsidRDefault="00DA41CC" w:rsidP="00010E10">
            <w:r w:rsidRPr="00010E10">
              <w:rPr>
                <w:sz w:val="18"/>
              </w:rPr>
              <w:t>Är bord, stolar mm utformade så att de ger en god arbets</w:t>
            </w:r>
            <w:r w:rsidR="00D32B39" w:rsidRPr="00010E10">
              <w:rPr>
                <w:sz w:val="18"/>
              </w:rPr>
              <w:t>ställning</w:t>
            </w:r>
            <w:r w:rsidRPr="00010E10">
              <w:rPr>
                <w:sz w:val="18"/>
              </w:rPr>
              <w:t>?</w:t>
            </w:r>
          </w:p>
        </w:tc>
        <w:tc>
          <w:tcPr>
            <w:tcW w:w="3333"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t>1.</w:t>
            </w:r>
            <w:r w:rsidR="0051330B">
              <w:t>6</w:t>
            </w:r>
          </w:p>
          <w:p w:rsidR="005525E5" w:rsidRPr="00CE3184" w:rsidRDefault="005525E5" w:rsidP="00E27865"/>
        </w:tc>
        <w:tc>
          <w:tcPr>
            <w:tcW w:w="7190"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B23A09" w:rsidRDefault="00DA41CC" w:rsidP="00E27865">
            <w:r>
              <w:t>Finns det störande ljud?</w:t>
            </w:r>
          </w:p>
          <w:p w:rsidR="0054357E" w:rsidRDefault="0054357E" w:rsidP="00E27865"/>
          <w:p w:rsidR="00B23A09" w:rsidRPr="00CE3184" w:rsidRDefault="00B23A09" w:rsidP="00E27865"/>
        </w:tc>
        <w:tc>
          <w:tcPr>
            <w:tcW w:w="3333"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C7DBF6" w:themeFill="text2" w:themeFillTint="33"/>
          </w:tcPr>
          <w:p w:rsidR="0051330B" w:rsidRPr="00CE3184" w:rsidRDefault="0051330B" w:rsidP="00E27865"/>
        </w:tc>
      </w:tr>
      <w:tr w:rsidR="00A5652C" w:rsidRPr="00CE3184" w:rsidTr="00F94EC8">
        <w:tc>
          <w:tcPr>
            <w:tcW w:w="636" w:type="dxa"/>
            <w:tcBorders>
              <w:top w:val="single" w:sz="2" w:space="0" w:color="000000"/>
              <w:left w:val="single" w:sz="2" w:space="0" w:color="000000"/>
              <w:bottom w:val="single" w:sz="2" w:space="0" w:color="000000"/>
              <w:right w:val="single" w:sz="2" w:space="0" w:color="000000"/>
            </w:tcBorders>
          </w:tcPr>
          <w:p w:rsidR="00A5652C" w:rsidRDefault="00D47B50" w:rsidP="00A5652C">
            <w:r>
              <w:lastRenderedPageBreak/>
              <w:t>2.1</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A5652C" w:rsidRDefault="00A5652C" w:rsidP="00A5652C">
            <w:r>
              <w:t>Har/får nyanställda personal introduktion?</w:t>
            </w:r>
          </w:p>
          <w:p w:rsidR="00A5652C" w:rsidRDefault="00010E10" w:rsidP="00A5652C">
            <w:pPr>
              <w:rPr>
                <w:sz w:val="18"/>
              </w:rPr>
            </w:pPr>
            <w:r>
              <w:rPr>
                <w:sz w:val="18"/>
              </w:rPr>
              <w:t>F</w:t>
            </w:r>
            <w:r w:rsidR="00A5652C" w:rsidRPr="00A57A67">
              <w:rPr>
                <w:sz w:val="18"/>
              </w:rPr>
              <w:t>år alla introduktion till arbetet ex. genomgång av rutiner, instruktioner, skyddsutrustning?</w:t>
            </w:r>
          </w:p>
          <w:p w:rsidR="00421B04" w:rsidRPr="00CE3184" w:rsidRDefault="00421B04" w:rsidP="00A5652C"/>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A5652C" w:rsidRPr="00CE3184" w:rsidRDefault="00A5652C" w:rsidP="00A5652C"/>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A5652C" w:rsidRPr="00CE3184" w:rsidRDefault="00A5652C" w:rsidP="00A5652C"/>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A5652C" w:rsidRPr="00CE3184" w:rsidRDefault="00A5652C" w:rsidP="00A5652C"/>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t>2.2</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1D5B49" w:rsidRDefault="006D4C43" w:rsidP="001D5B49">
            <w:pPr>
              <w:rPr>
                <w:sz w:val="18"/>
              </w:rPr>
            </w:pPr>
            <w:r>
              <w:t>Är det en trevlig stämning bland personalen</w:t>
            </w:r>
            <w:r w:rsidR="00586347">
              <w:br/>
            </w:r>
            <w:r w:rsidR="001D5B49">
              <w:rPr>
                <w:sz w:val="18"/>
              </w:rPr>
              <w:t>F</w:t>
            </w:r>
            <w:r w:rsidR="001D5B49" w:rsidRPr="001D5B49">
              <w:rPr>
                <w:sz w:val="18"/>
              </w:rPr>
              <w:t xml:space="preserve">ikar medarbetare? </w:t>
            </w:r>
          </w:p>
          <w:p w:rsidR="001D5B49" w:rsidRPr="00010E10" w:rsidRDefault="001D5B49" w:rsidP="00010E10">
            <w:pPr>
              <w:rPr>
                <w:sz w:val="18"/>
              </w:rPr>
            </w:pPr>
            <w:r w:rsidRPr="00010E10">
              <w:rPr>
                <w:sz w:val="18"/>
              </w:rPr>
              <w:t>Förekommer trivselaktiviteter?</w:t>
            </w:r>
          </w:p>
          <w:p w:rsidR="0051330B" w:rsidRDefault="0051330B" w:rsidP="00E27865"/>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51330B" w:rsidRPr="00CE3184" w:rsidRDefault="0051330B" w:rsidP="00E27865"/>
        </w:tc>
      </w:tr>
      <w:tr w:rsidR="00D32B39" w:rsidRPr="00CE3184" w:rsidTr="00F94EC8">
        <w:tc>
          <w:tcPr>
            <w:tcW w:w="636" w:type="dxa"/>
            <w:tcBorders>
              <w:top w:val="single" w:sz="2" w:space="0" w:color="000000"/>
              <w:left w:val="single" w:sz="2" w:space="0" w:color="000000"/>
              <w:bottom w:val="single" w:sz="2" w:space="0" w:color="000000"/>
              <w:right w:val="single" w:sz="2" w:space="0" w:color="000000"/>
            </w:tcBorders>
          </w:tcPr>
          <w:p w:rsidR="00D32B39" w:rsidRDefault="00D47B50" w:rsidP="00E27865">
            <w:r>
              <w:t>2.3</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32B39" w:rsidRDefault="001D5B49" w:rsidP="00586347">
            <w:r>
              <w:t>Hur fungerar samarbeten mellan grupper?</w:t>
            </w:r>
          </w:p>
          <w:p w:rsidR="001D5B49" w:rsidRPr="00010E10" w:rsidRDefault="001D5B49" w:rsidP="00010E10">
            <w:pPr>
              <w:rPr>
                <w:sz w:val="22"/>
              </w:rPr>
            </w:pPr>
            <w:r w:rsidRPr="00010E10">
              <w:rPr>
                <w:sz w:val="18"/>
              </w:rPr>
              <w:t>ex. administration &amp; lärare</w:t>
            </w:r>
          </w:p>
          <w:p w:rsidR="001D5B49" w:rsidRPr="00010E10" w:rsidRDefault="001D5B49" w:rsidP="00010E10">
            <w:pPr>
              <w:rPr>
                <w:sz w:val="22"/>
              </w:rPr>
            </w:pPr>
            <w:r w:rsidRPr="00010E10">
              <w:rPr>
                <w:sz w:val="18"/>
              </w:rPr>
              <w:t>ex. mellan skolor</w:t>
            </w:r>
          </w:p>
          <w:p w:rsidR="001D5B49" w:rsidRDefault="001D5B49" w:rsidP="00010E10">
            <w:r w:rsidRPr="00010E10">
              <w:rPr>
                <w:sz w:val="18"/>
              </w:rPr>
              <w:t>ex. olika funktioner</w:t>
            </w:r>
          </w:p>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32B39" w:rsidRPr="00CE3184" w:rsidRDefault="00D32B39"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32B39" w:rsidRPr="00CE3184" w:rsidRDefault="00D32B39"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32B39" w:rsidRPr="00CE3184" w:rsidRDefault="00D32B39" w:rsidP="00E27865"/>
        </w:tc>
      </w:tr>
      <w:tr w:rsidR="001D5B49" w:rsidRPr="00CE3184" w:rsidTr="00F94EC8">
        <w:tc>
          <w:tcPr>
            <w:tcW w:w="636" w:type="dxa"/>
            <w:tcBorders>
              <w:top w:val="single" w:sz="2" w:space="0" w:color="000000"/>
              <w:left w:val="single" w:sz="2" w:space="0" w:color="000000"/>
              <w:bottom w:val="single" w:sz="2" w:space="0" w:color="000000"/>
              <w:right w:val="single" w:sz="2" w:space="0" w:color="000000"/>
            </w:tcBorders>
          </w:tcPr>
          <w:p w:rsidR="001D5B49" w:rsidRDefault="00D47B50" w:rsidP="00E27865">
            <w:r>
              <w:t>2.4</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Default="001D5B49" w:rsidP="00586347">
            <w:r>
              <w:t>Bemöter man varandra med respekt &amp; professionellt?</w:t>
            </w:r>
          </w:p>
          <w:p w:rsidR="001D5B49" w:rsidRDefault="001D5B49" w:rsidP="00586347"/>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CE3184" w:rsidRDefault="001D5B49"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CE3184" w:rsidRDefault="001D5B49"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CE3184" w:rsidRDefault="001D5B49" w:rsidP="00E27865"/>
        </w:tc>
      </w:tr>
      <w:tr w:rsidR="001D5B49" w:rsidRPr="00CE3184" w:rsidTr="00F94EC8">
        <w:tc>
          <w:tcPr>
            <w:tcW w:w="636" w:type="dxa"/>
            <w:tcBorders>
              <w:top w:val="single" w:sz="2" w:space="0" w:color="000000"/>
              <w:left w:val="single" w:sz="2" w:space="0" w:color="000000"/>
              <w:bottom w:val="single" w:sz="2" w:space="0" w:color="000000"/>
              <w:right w:val="single" w:sz="2" w:space="0" w:color="000000"/>
            </w:tcBorders>
          </w:tcPr>
          <w:p w:rsidR="001D5B49" w:rsidRDefault="00D47B50" w:rsidP="00E27865">
            <w:r>
              <w:t>2.5</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Default="00D47B50" w:rsidP="00586347">
            <w:r>
              <w:t>Har alla en arbetsbeskrivning?</w:t>
            </w:r>
          </w:p>
          <w:p w:rsidR="00D47B50" w:rsidRPr="00010E10" w:rsidRDefault="00D47B50" w:rsidP="00010E10">
            <w:pPr>
              <w:rPr>
                <w:sz w:val="18"/>
              </w:rPr>
            </w:pPr>
            <w:r w:rsidRPr="00010E10">
              <w:rPr>
                <w:sz w:val="18"/>
              </w:rPr>
              <w:t>Vet man vad som förväntas av en?</w:t>
            </w:r>
          </w:p>
          <w:p w:rsidR="00D47B50" w:rsidRDefault="00D47B50" w:rsidP="00010E10">
            <w:r w:rsidRPr="00010E10">
              <w:rPr>
                <w:sz w:val="18"/>
              </w:rPr>
              <w:t>Har man de resurser som man behöver?</w:t>
            </w:r>
          </w:p>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CE3184" w:rsidRDefault="001D5B49"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CE3184" w:rsidRDefault="001D5B49"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D5B49" w:rsidRPr="00CE3184" w:rsidRDefault="001D5B49" w:rsidP="00E27865"/>
        </w:tc>
      </w:tr>
      <w:tr w:rsidR="00D47B50" w:rsidRPr="00CE3184" w:rsidTr="00F94EC8">
        <w:tc>
          <w:tcPr>
            <w:tcW w:w="636" w:type="dxa"/>
            <w:tcBorders>
              <w:top w:val="single" w:sz="2" w:space="0" w:color="000000"/>
              <w:left w:val="single" w:sz="2" w:space="0" w:color="000000"/>
              <w:bottom w:val="single" w:sz="2" w:space="0" w:color="000000"/>
              <w:right w:val="single" w:sz="2" w:space="0" w:color="000000"/>
            </w:tcBorders>
          </w:tcPr>
          <w:p w:rsidR="00D47B50" w:rsidRDefault="00194FB2" w:rsidP="00E27865">
            <w:r>
              <w:t>2.6</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47B50" w:rsidRDefault="00421B04" w:rsidP="00586347">
            <w:r>
              <w:t>Finns det utrymme för återhämtning?</w:t>
            </w:r>
          </w:p>
          <w:p w:rsidR="00421B04" w:rsidRPr="00421B04" w:rsidRDefault="00421B04" w:rsidP="00586347">
            <w:pPr>
              <w:rPr>
                <w:sz w:val="18"/>
              </w:rPr>
            </w:pPr>
            <w:r w:rsidRPr="00421B04">
              <w:rPr>
                <w:sz w:val="18"/>
              </w:rPr>
              <w:t>Ex. kan man ta en paus när man känner att man behöver?</w:t>
            </w:r>
          </w:p>
          <w:p w:rsidR="00421B04" w:rsidRDefault="00421B04" w:rsidP="00586347">
            <w:pPr>
              <w:rPr>
                <w:sz w:val="18"/>
              </w:rPr>
            </w:pPr>
            <w:r w:rsidRPr="00421B04">
              <w:rPr>
                <w:sz w:val="18"/>
              </w:rPr>
              <w:t>Ex. finna det utrymmen där det är lugnare?</w:t>
            </w:r>
          </w:p>
          <w:p w:rsidR="005B4D07" w:rsidRDefault="005B4D07" w:rsidP="005B4D07">
            <w:r w:rsidRPr="005B4D07">
              <w:rPr>
                <w:sz w:val="18"/>
              </w:rPr>
              <w:t>(Du ska också ha inflytande över din arbetssituation och möjlighet till återhämtning, både mellan och under arbetspass. Likväl är det viktigt att arbetsgivaren ger dig förutsättningar att kunna hitta en balans mellan yrkes- och privatliv.)</w:t>
            </w:r>
          </w:p>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47B50" w:rsidRPr="00CE3184" w:rsidRDefault="00D47B50"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47B50" w:rsidRPr="00CE3184" w:rsidRDefault="00D47B50"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D47B50" w:rsidRPr="00CE3184" w:rsidRDefault="00D47B50" w:rsidP="00E27865"/>
        </w:tc>
      </w:tr>
      <w:tr w:rsidR="0088169A" w:rsidRPr="00CE3184" w:rsidTr="00F94EC8">
        <w:tc>
          <w:tcPr>
            <w:tcW w:w="636" w:type="dxa"/>
            <w:tcBorders>
              <w:top w:val="single" w:sz="2" w:space="0" w:color="000000"/>
              <w:left w:val="single" w:sz="2" w:space="0" w:color="000000"/>
              <w:bottom w:val="single" w:sz="2" w:space="0" w:color="000000"/>
              <w:right w:val="single" w:sz="2" w:space="0" w:color="000000"/>
            </w:tcBorders>
          </w:tcPr>
          <w:p w:rsidR="0088169A" w:rsidRDefault="00194FB2" w:rsidP="00E27865">
            <w:r>
              <w:t>2.7</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88169A" w:rsidRDefault="00487415" w:rsidP="00586347">
            <w:r>
              <w:t xml:space="preserve">Är </w:t>
            </w:r>
            <w:r w:rsidR="0088169A" w:rsidRPr="0088169A">
              <w:t>tillgänglighet</w:t>
            </w:r>
            <w:r>
              <w:t>en god</w:t>
            </w:r>
            <w:r w:rsidR="0088169A">
              <w:t>?</w:t>
            </w:r>
          </w:p>
          <w:p w:rsidR="0088169A" w:rsidRPr="0088169A" w:rsidRDefault="0088169A" w:rsidP="00586347">
            <w:pPr>
              <w:rPr>
                <w:sz w:val="18"/>
              </w:rPr>
            </w:pPr>
            <w:r w:rsidRPr="0088169A">
              <w:rPr>
                <w:sz w:val="18"/>
              </w:rPr>
              <w:t>Varför/varför inte?</w:t>
            </w:r>
          </w:p>
          <w:p w:rsidR="0088169A" w:rsidRDefault="0088169A" w:rsidP="00586347"/>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88169A" w:rsidRPr="00CE3184" w:rsidRDefault="0088169A"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88169A" w:rsidRPr="00CE3184" w:rsidRDefault="0088169A"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88169A" w:rsidRPr="00CE3184" w:rsidRDefault="0088169A" w:rsidP="00E27865"/>
        </w:tc>
      </w:tr>
      <w:tr w:rsidR="00194FB2" w:rsidRPr="00CE3184" w:rsidTr="00F94EC8">
        <w:tc>
          <w:tcPr>
            <w:tcW w:w="636" w:type="dxa"/>
            <w:tcBorders>
              <w:top w:val="single" w:sz="2" w:space="0" w:color="000000"/>
              <w:left w:val="single" w:sz="2" w:space="0" w:color="000000"/>
              <w:bottom w:val="single" w:sz="2" w:space="0" w:color="000000"/>
              <w:right w:val="single" w:sz="2" w:space="0" w:color="000000"/>
            </w:tcBorders>
          </w:tcPr>
          <w:p w:rsidR="00194FB2" w:rsidRDefault="00194FB2" w:rsidP="00E27865">
            <w:r>
              <w:t>2.8</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94FB2" w:rsidRDefault="00194FB2" w:rsidP="00586347">
            <w:r>
              <w:t>Får alla den kompetensutveckling som man behöver?</w:t>
            </w:r>
          </w:p>
          <w:p w:rsidR="00194FB2" w:rsidRDefault="00194FB2" w:rsidP="00194FB2">
            <w:r w:rsidRPr="00194FB2">
              <w:rPr>
                <w:sz w:val="18"/>
              </w:rPr>
              <w:t>(Löpande dialog och en plan för dina kompetensutvecklingsbehov både på kort och lång sikt.)</w:t>
            </w:r>
          </w:p>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94FB2" w:rsidRPr="00CE3184" w:rsidRDefault="00194FB2"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94FB2" w:rsidRPr="00CE3184" w:rsidRDefault="00194FB2"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194FB2" w:rsidRPr="00CE3184" w:rsidRDefault="00194FB2" w:rsidP="00E27865"/>
        </w:tc>
      </w:tr>
      <w:tr w:rsidR="00B309E8" w:rsidRPr="00CE3184" w:rsidTr="00F94EC8">
        <w:tc>
          <w:tcPr>
            <w:tcW w:w="636" w:type="dxa"/>
            <w:tcBorders>
              <w:top w:val="single" w:sz="2" w:space="0" w:color="000000"/>
              <w:left w:val="single" w:sz="2" w:space="0" w:color="000000"/>
              <w:bottom w:val="single" w:sz="2" w:space="0" w:color="000000"/>
              <w:right w:val="single" w:sz="2" w:space="0" w:color="000000"/>
            </w:tcBorders>
          </w:tcPr>
          <w:p w:rsidR="00B309E8" w:rsidRDefault="00B309E8" w:rsidP="00E27865">
            <w:r>
              <w:t>2.9</w:t>
            </w:r>
          </w:p>
        </w:tc>
        <w:tc>
          <w:tcPr>
            <w:tcW w:w="7190"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B309E8" w:rsidRPr="00487415" w:rsidRDefault="00487415" w:rsidP="00B309E8">
            <w:r w:rsidRPr="00487415">
              <w:t xml:space="preserve">Förekommer </w:t>
            </w:r>
            <w:r w:rsidR="00B309E8" w:rsidRPr="00487415">
              <w:t xml:space="preserve">trakasserier </w:t>
            </w:r>
            <w:r w:rsidRPr="00487415">
              <w:t>på arbetsplatsen</w:t>
            </w:r>
            <w:r w:rsidR="00B309E8" w:rsidRPr="00487415">
              <w:t>?</w:t>
            </w:r>
          </w:p>
          <w:p w:rsidR="009C2793" w:rsidRPr="00487415" w:rsidRDefault="009C2793" w:rsidP="00B309E8">
            <w:pPr>
              <w:rPr>
                <w:sz w:val="18"/>
              </w:rPr>
            </w:pPr>
            <w:r w:rsidRPr="00487415">
              <w:rPr>
                <w:sz w:val="18"/>
              </w:rPr>
              <w:t>Finns det medarbetare, studenter som inte har ett okej beteende?</w:t>
            </w:r>
          </w:p>
          <w:p w:rsidR="00B309E8" w:rsidRPr="00487415" w:rsidRDefault="00B309E8" w:rsidP="00B309E8"/>
        </w:tc>
        <w:tc>
          <w:tcPr>
            <w:tcW w:w="3333"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B309E8" w:rsidRPr="00CE3184" w:rsidRDefault="00B309E8" w:rsidP="00E27865"/>
        </w:tc>
        <w:tc>
          <w:tcPr>
            <w:tcW w:w="1787"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B309E8" w:rsidRPr="00CE3184" w:rsidRDefault="00B309E8" w:rsidP="00E27865"/>
        </w:tc>
        <w:tc>
          <w:tcPr>
            <w:tcW w:w="1052" w:type="dxa"/>
            <w:tcBorders>
              <w:top w:val="single" w:sz="2" w:space="0" w:color="000000"/>
              <w:left w:val="single" w:sz="2" w:space="0" w:color="000000"/>
              <w:bottom w:val="single" w:sz="2" w:space="0" w:color="000000"/>
              <w:right w:val="single" w:sz="2" w:space="0" w:color="000000"/>
            </w:tcBorders>
            <w:shd w:val="clear" w:color="auto" w:fill="F7DCEA" w:themeFill="accent4" w:themeFillTint="33"/>
          </w:tcPr>
          <w:p w:rsidR="00B309E8" w:rsidRPr="00CE3184" w:rsidRDefault="00B309E8"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t>3.1</w:t>
            </w:r>
          </w:p>
        </w:tc>
        <w:tc>
          <w:tcPr>
            <w:tcW w:w="7190"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6D4C43" w:rsidRDefault="006D4C43" w:rsidP="006D4C43">
            <w:r>
              <w:t>Vet alla vad som ska göras vid en nödsituation?</w:t>
            </w:r>
          </w:p>
          <w:p w:rsidR="006D4C43" w:rsidRPr="00A57A67" w:rsidRDefault="00010E10" w:rsidP="006D4C43">
            <w:pPr>
              <w:rPr>
                <w:sz w:val="18"/>
              </w:rPr>
            </w:pPr>
            <w:r>
              <w:rPr>
                <w:sz w:val="18"/>
              </w:rPr>
              <w:t>F</w:t>
            </w:r>
            <w:r w:rsidR="006D4C43" w:rsidRPr="00A57A67">
              <w:rPr>
                <w:sz w:val="18"/>
              </w:rPr>
              <w:t>inns kännedom om nödnummer, utrymning etc.?</w:t>
            </w:r>
          </w:p>
          <w:p w:rsidR="0051330B" w:rsidRDefault="00010E10" w:rsidP="006D4C43">
            <w:r>
              <w:rPr>
                <w:sz w:val="18"/>
              </w:rPr>
              <w:t>F</w:t>
            </w:r>
            <w:r w:rsidR="006D4C43" w:rsidRPr="00A57A67">
              <w:rPr>
                <w:sz w:val="18"/>
              </w:rPr>
              <w:t>örsta hjälpen-utbildning och första hjälpen-produkter</w:t>
            </w:r>
          </w:p>
        </w:tc>
        <w:tc>
          <w:tcPr>
            <w:tcW w:w="3333"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Default="0051330B" w:rsidP="00E27865"/>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t>3.2</w:t>
            </w:r>
          </w:p>
        </w:tc>
        <w:tc>
          <w:tcPr>
            <w:tcW w:w="7190"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010E10" w:rsidRDefault="006D4C43" w:rsidP="006D4C43">
            <w:r>
              <w:t xml:space="preserve">Har alla vetskap om rutiner för anmälan av </w:t>
            </w:r>
            <w:r w:rsidR="00DA41CC">
              <w:t xml:space="preserve">risk, </w:t>
            </w:r>
            <w:r>
              <w:t>arbetsskador och tillbud?</w:t>
            </w:r>
          </w:p>
          <w:p w:rsidR="006D4C43" w:rsidRPr="00010E10" w:rsidRDefault="00010E10" w:rsidP="006D4C43">
            <w:r>
              <w:rPr>
                <w:sz w:val="18"/>
              </w:rPr>
              <w:t>U</w:t>
            </w:r>
            <w:r w:rsidR="006D4C43" w:rsidRPr="00A57A67">
              <w:rPr>
                <w:sz w:val="18"/>
              </w:rPr>
              <w:t>tredning och uppföljning?</w:t>
            </w:r>
          </w:p>
          <w:p w:rsidR="00DA41CC" w:rsidRPr="00A57A67" w:rsidRDefault="00010E10" w:rsidP="006D4C43">
            <w:pPr>
              <w:rPr>
                <w:sz w:val="18"/>
              </w:rPr>
            </w:pPr>
            <w:r>
              <w:rPr>
                <w:sz w:val="18"/>
              </w:rPr>
              <w:t>F</w:t>
            </w:r>
            <w:r w:rsidR="00DA41CC">
              <w:rPr>
                <w:sz w:val="18"/>
              </w:rPr>
              <w:t>öljs åtgärderna upp?</w:t>
            </w:r>
          </w:p>
          <w:p w:rsidR="0051330B" w:rsidRDefault="0051330B" w:rsidP="00586347"/>
        </w:tc>
        <w:tc>
          <w:tcPr>
            <w:tcW w:w="3333"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Default="00D47B50" w:rsidP="00E27865">
            <w:r>
              <w:lastRenderedPageBreak/>
              <w:t>3.3</w:t>
            </w:r>
          </w:p>
        </w:tc>
        <w:tc>
          <w:tcPr>
            <w:tcW w:w="7190"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Default="00DA41CC" w:rsidP="006D4C43">
            <w:r>
              <w:t xml:space="preserve">Vet alla </w:t>
            </w:r>
            <w:r w:rsidR="00DB6BBE">
              <w:t xml:space="preserve">vem </w:t>
            </w:r>
            <w:r>
              <w:t>som är skyddsombud?</w:t>
            </w:r>
          </w:p>
          <w:p w:rsidR="00DA41CC" w:rsidRDefault="00DA41CC" w:rsidP="00010E10">
            <w:r w:rsidRPr="00010E10">
              <w:rPr>
                <w:sz w:val="18"/>
              </w:rPr>
              <w:t>Om inte vet man vart man hittar informationen?</w:t>
            </w:r>
          </w:p>
        </w:tc>
        <w:tc>
          <w:tcPr>
            <w:tcW w:w="3333"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Default="0051330B" w:rsidP="00E27865"/>
          <w:p w:rsidR="0051330B" w:rsidRDefault="0051330B" w:rsidP="00E27865"/>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D47B50" w:rsidP="00E27865">
            <w:r>
              <w:t>3.4</w:t>
            </w:r>
          </w:p>
        </w:tc>
        <w:tc>
          <w:tcPr>
            <w:tcW w:w="7190"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Default="00DA41CC" w:rsidP="003C2FFD">
            <w:r>
              <w:t xml:space="preserve">Vet alla </w:t>
            </w:r>
            <w:r w:rsidR="003C2FFD">
              <w:t xml:space="preserve">vem </w:t>
            </w:r>
            <w:r>
              <w:t>som är utrymningsledare?</w:t>
            </w:r>
          </w:p>
        </w:tc>
        <w:tc>
          <w:tcPr>
            <w:tcW w:w="3333"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Default="0051330B" w:rsidP="00E27865"/>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4AEB1" w:themeFill="accent5" w:themeFillTint="66"/>
          </w:tcPr>
          <w:p w:rsidR="0051330B" w:rsidRPr="00CE3184" w:rsidRDefault="0051330B" w:rsidP="00E27865"/>
        </w:tc>
      </w:tr>
      <w:tr w:rsidR="0051330B" w:rsidRPr="007029E1" w:rsidTr="00F94EC8">
        <w:tc>
          <w:tcPr>
            <w:tcW w:w="636" w:type="dxa"/>
            <w:tcBorders>
              <w:top w:val="single" w:sz="2" w:space="0" w:color="000000"/>
              <w:left w:val="single" w:sz="2" w:space="0" w:color="000000"/>
              <w:bottom w:val="single" w:sz="2" w:space="0" w:color="000000"/>
              <w:right w:val="single" w:sz="2" w:space="0" w:color="000000"/>
            </w:tcBorders>
          </w:tcPr>
          <w:p w:rsidR="0051330B" w:rsidRPr="00CE3184" w:rsidRDefault="00D47B50" w:rsidP="00E27865">
            <w:r>
              <w:t>4.1</w:t>
            </w:r>
          </w:p>
        </w:tc>
        <w:tc>
          <w:tcPr>
            <w:tcW w:w="7190"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A5652C" w:rsidRDefault="00A5652C" w:rsidP="00A5652C">
            <w:r>
              <w:t>Hur fungerar de digitala verktygen?</w:t>
            </w:r>
          </w:p>
          <w:p w:rsidR="00A5652C" w:rsidRPr="00A57A67" w:rsidRDefault="00010E10" w:rsidP="00A5652C">
            <w:pPr>
              <w:rPr>
                <w:sz w:val="18"/>
              </w:rPr>
            </w:pPr>
            <w:r>
              <w:rPr>
                <w:sz w:val="18"/>
              </w:rPr>
              <w:t>E</w:t>
            </w:r>
            <w:r w:rsidR="00A5652C">
              <w:rPr>
                <w:sz w:val="18"/>
              </w:rPr>
              <w:t>x. på system som behövs förbättras</w:t>
            </w:r>
          </w:p>
          <w:p w:rsidR="00586347" w:rsidRDefault="007029E1" w:rsidP="00E27865">
            <w:pPr>
              <w:rPr>
                <w:sz w:val="18"/>
                <w:lang w:val="en-US"/>
              </w:rPr>
            </w:pPr>
            <w:r w:rsidRPr="007029E1">
              <w:rPr>
                <w:sz w:val="18"/>
                <w:lang w:val="en-US"/>
              </w:rPr>
              <w:t>Ex. KTH-res, KTH-box, HR+, Canvas, Ladok, Agresso mm</w:t>
            </w:r>
          </w:p>
          <w:p w:rsidR="007029E1" w:rsidRPr="007029E1" w:rsidRDefault="007029E1" w:rsidP="00E27865">
            <w:r w:rsidRPr="00FE727F">
              <w:rPr>
                <w:sz w:val="18"/>
              </w:rPr>
              <w:t>Ex.</w:t>
            </w:r>
            <w:r>
              <w:rPr>
                <w:sz w:val="18"/>
              </w:rPr>
              <w:t xml:space="preserve"> kommunikationsverktyg,</w:t>
            </w:r>
            <w:r w:rsidRPr="00FE727F">
              <w:rPr>
                <w:sz w:val="18"/>
              </w:rPr>
              <w:t xml:space="preserve"> mejl, Zoom</w:t>
            </w:r>
            <w:r w:rsidR="00FC4A9E">
              <w:rPr>
                <w:sz w:val="18"/>
              </w:rPr>
              <w:t>,</w:t>
            </w:r>
            <w:r w:rsidRPr="00FE727F">
              <w:rPr>
                <w:sz w:val="18"/>
              </w:rPr>
              <w:t xml:space="preserve"> mm</w:t>
            </w:r>
          </w:p>
        </w:tc>
        <w:tc>
          <w:tcPr>
            <w:tcW w:w="3333"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7029E1" w:rsidRDefault="0051330B" w:rsidP="00E27865"/>
          <w:p w:rsidR="0051330B" w:rsidRPr="007029E1" w:rsidRDefault="0051330B" w:rsidP="00E27865"/>
          <w:p w:rsidR="0051330B" w:rsidRPr="007029E1"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7029E1"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7029E1"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Pr="00CE3184" w:rsidRDefault="000F6B13" w:rsidP="00E27865">
            <w:r>
              <w:t>4.2</w:t>
            </w:r>
          </w:p>
        </w:tc>
        <w:tc>
          <w:tcPr>
            <w:tcW w:w="7190"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Default="00FE727F" w:rsidP="00E27865">
            <w:r>
              <w:t>Hur fungerar de digitala verktygen i våra mötesrum?</w:t>
            </w:r>
          </w:p>
          <w:p w:rsidR="00FE727F" w:rsidRDefault="00FE727F" w:rsidP="00E27865">
            <w:r w:rsidRPr="00FE727F">
              <w:rPr>
                <w:sz w:val="18"/>
              </w:rPr>
              <w:t xml:space="preserve">Ex. projektor, smartboard mm </w:t>
            </w:r>
          </w:p>
        </w:tc>
        <w:tc>
          <w:tcPr>
            <w:tcW w:w="3333"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Default="0051330B" w:rsidP="00E27865"/>
          <w:p w:rsidR="0051330B" w:rsidRDefault="0051330B" w:rsidP="00E27865"/>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Pr="00CE3184" w:rsidRDefault="000F6B13" w:rsidP="00E27865">
            <w:r>
              <w:t>4.3</w:t>
            </w:r>
          </w:p>
        </w:tc>
        <w:tc>
          <w:tcPr>
            <w:tcW w:w="7190"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Default="00FE727F" w:rsidP="00E27865">
            <w:r>
              <w:t>Hur fungerar de digitala verktygen i våra undervisningslokaler?</w:t>
            </w:r>
          </w:p>
          <w:p w:rsidR="00FE727F" w:rsidRDefault="00FE727F" w:rsidP="00E27865">
            <w:pPr>
              <w:rPr>
                <w:sz w:val="18"/>
              </w:rPr>
            </w:pPr>
            <w:r w:rsidRPr="00FE727F">
              <w:rPr>
                <w:sz w:val="18"/>
              </w:rPr>
              <w:t>Ex. projektor, smartboard mm</w:t>
            </w:r>
          </w:p>
          <w:p w:rsidR="00421B04" w:rsidRDefault="00421B04" w:rsidP="00E27865"/>
        </w:tc>
        <w:tc>
          <w:tcPr>
            <w:tcW w:w="3333"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Default="0051330B" w:rsidP="00E27865"/>
        </w:tc>
      </w:tr>
      <w:tr w:rsidR="0051330B" w:rsidRPr="00FE727F" w:rsidTr="00F94EC8">
        <w:tc>
          <w:tcPr>
            <w:tcW w:w="636" w:type="dxa"/>
            <w:tcBorders>
              <w:top w:val="single" w:sz="2" w:space="0" w:color="000000"/>
              <w:left w:val="single" w:sz="2" w:space="0" w:color="000000"/>
              <w:bottom w:val="single" w:sz="2" w:space="0" w:color="000000"/>
              <w:right w:val="single" w:sz="2" w:space="0" w:color="000000"/>
            </w:tcBorders>
          </w:tcPr>
          <w:p w:rsidR="0051330B" w:rsidRPr="00FC4A9E" w:rsidRDefault="000F6B13" w:rsidP="00E27865">
            <w:r w:rsidRPr="00FC4A9E">
              <w:t>4.4</w:t>
            </w:r>
          </w:p>
        </w:tc>
        <w:tc>
          <w:tcPr>
            <w:tcW w:w="7190"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FC4A9E" w:rsidRDefault="00FC4A9E" w:rsidP="00FC4A9E">
            <w:r>
              <w:t>Har alla fått introduktion/utbildning i nya digitala verktyg?</w:t>
            </w:r>
          </w:p>
          <w:p w:rsidR="00FE727F" w:rsidRPr="007029E1" w:rsidRDefault="00FE727F" w:rsidP="00586347">
            <w:pPr>
              <w:rPr>
                <w:strike/>
                <w:sz w:val="18"/>
              </w:rPr>
            </w:pPr>
          </w:p>
        </w:tc>
        <w:tc>
          <w:tcPr>
            <w:tcW w:w="3333"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2C1C4D"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2C1C4D"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2C1C4D" w:rsidRDefault="0051330B" w:rsidP="00E27865"/>
        </w:tc>
      </w:tr>
      <w:tr w:rsidR="0051330B" w:rsidRPr="00FE727F" w:rsidTr="00F94EC8">
        <w:trPr>
          <w:trHeight w:val="644"/>
        </w:trPr>
        <w:tc>
          <w:tcPr>
            <w:tcW w:w="636" w:type="dxa"/>
            <w:tcBorders>
              <w:top w:val="single" w:sz="2" w:space="0" w:color="000000"/>
              <w:left w:val="single" w:sz="2" w:space="0" w:color="000000"/>
              <w:bottom w:val="single" w:sz="2" w:space="0" w:color="000000"/>
              <w:right w:val="single" w:sz="2" w:space="0" w:color="000000"/>
            </w:tcBorders>
          </w:tcPr>
          <w:p w:rsidR="0051330B" w:rsidRPr="00FC4A9E" w:rsidRDefault="00FE727F" w:rsidP="00E27865">
            <w:pPr>
              <w:rPr>
                <w:lang w:val="en-US"/>
              </w:rPr>
            </w:pPr>
            <w:r w:rsidRPr="00FC4A9E">
              <w:rPr>
                <w:lang w:val="en-US"/>
              </w:rPr>
              <w:t>4.5</w:t>
            </w:r>
          </w:p>
        </w:tc>
        <w:tc>
          <w:tcPr>
            <w:tcW w:w="7190"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FC4A9E" w:rsidRDefault="00FC4A9E" w:rsidP="00FC4A9E">
            <w:r>
              <w:t>Hur kan vi förbättra våra digitala verktyg?</w:t>
            </w:r>
          </w:p>
          <w:p w:rsidR="00FC4A9E" w:rsidRPr="00421B04" w:rsidRDefault="00FC4A9E" w:rsidP="00FC4A9E">
            <w:pPr>
              <w:rPr>
                <w:sz w:val="18"/>
              </w:rPr>
            </w:pPr>
            <w:r w:rsidRPr="00421B04">
              <w:rPr>
                <w:sz w:val="18"/>
              </w:rPr>
              <w:t>Något som saknas?</w:t>
            </w:r>
          </w:p>
          <w:p w:rsidR="00FE727F" w:rsidRPr="007029E1" w:rsidRDefault="00FE727F" w:rsidP="006D4C43">
            <w:pPr>
              <w:rPr>
                <w:strike/>
              </w:rPr>
            </w:pPr>
          </w:p>
        </w:tc>
        <w:tc>
          <w:tcPr>
            <w:tcW w:w="3333"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FE727F"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FE727F"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FEF0D1" w:themeFill="accent6" w:themeFillTint="33"/>
          </w:tcPr>
          <w:p w:rsidR="0051330B" w:rsidRPr="00FE727F" w:rsidRDefault="0051330B" w:rsidP="00E27865"/>
        </w:tc>
      </w:tr>
      <w:tr w:rsidR="0051330B" w:rsidRPr="00CE3184" w:rsidTr="00F94EC8">
        <w:tc>
          <w:tcPr>
            <w:tcW w:w="636" w:type="dxa"/>
            <w:tcBorders>
              <w:top w:val="single" w:sz="2" w:space="0" w:color="000000"/>
              <w:left w:val="single" w:sz="2" w:space="0" w:color="000000"/>
              <w:bottom w:val="single" w:sz="2" w:space="0" w:color="000000"/>
              <w:right w:val="single" w:sz="2" w:space="0" w:color="000000"/>
            </w:tcBorders>
          </w:tcPr>
          <w:p w:rsidR="0051330B" w:rsidRPr="00FE727F" w:rsidRDefault="0051330B" w:rsidP="00E27865"/>
        </w:tc>
        <w:tc>
          <w:tcPr>
            <w:tcW w:w="7190"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r>
              <w:t>Övrigt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p w:rsidR="0051330B" w:rsidRPr="00CE3184" w:rsidRDefault="0051330B" w:rsidP="00E27865"/>
        </w:tc>
        <w:tc>
          <w:tcPr>
            <w:tcW w:w="1787" w:type="dxa"/>
            <w:tcBorders>
              <w:top w:val="single" w:sz="2" w:space="0" w:color="000000"/>
              <w:left w:val="single" w:sz="2" w:space="0" w:color="000000"/>
              <w:bottom w:val="single" w:sz="2" w:space="0" w:color="000000"/>
              <w:right w:val="single" w:sz="2" w:space="0" w:color="000000"/>
            </w:tcBorders>
            <w:shd w:val="clear" w:color="auto" w:fill="auto"/>
          </w:tcPr>
          <w:p w:rsidR="0051330B" w:rsidRPr="00CE3184" w:rsidRDefault="0051330B" w:rsidP="00E27865"/>
        </w:tc>
        <w:tc>
          <w:tcPr>
            <w:tcW w:w="1052" w:type="dxa"/>
            <w:tcBorders>
              <w:top w:val="single" w:sz="2" w:space="0" w:color="000000"/>
              <w:left w:val="single" w:sz="2" w:space="0" w:color="000000"/>
              <w:bottom w:val="single" w:sz="2" w:space="0" w:color="000000"/>
              <w:right w:val="single" w:sz="2" w:space="0" w:color="000000"/>
            </w:tcBorders>
            <w:shd w:val="clear" w:color="auto" w:fill="auto"/>
          </w:tcPr>
          <w:p w:rsidR="0051330B" w:rsidRDefault="0051330B" w:rsidP="00E27865"/>
        </w:tc>
      </w:tr>
    </w:tbl>
    <w:p w:rsidR="0051330B" w:rsidRDefault="0051330B" w:rsidP="0051330B"/>
    <w:p w:rsidR="00981197" w:rsidRDefault="005F37AF" w:rsidP="001741B3">
      <w:r>
        <w:t>Underskrift krävs av deltagande arbetsgivarföreträdare och skyddsombud.</w:t>
      </w:r>
    </w:p>
    <w:p w:rsidR="005F37AF" w:rsidRDefault="005F37AF" w:rsidP="001741B3"/>
    <w:p w:rsidR="005F37AF" w:rsidRDefault="005F37AF" w:rsidP="001741B3"/>
    <w:p w:rsidR="005F37AF" w:rsidRDefault="005F37AF" w:rsidP="001741B3">
      <w:r>
        <w:t>…………………………………………</w:t>
      </w:r>
      <w:r>
        <w:tab/>
      </w:r>
      <w:r>
        <w:tab/>
      </w:r>
      <w:r>
        <w:tab/>
      </w:r>
      <w:r>
        <w:tab/>
      </w:r>
      <w:r>
        <w:tab/>
        <w:t>…………………………………..</w:t>
      </w:r>
    </w:p>
    <w:p w:rsidR="005F37AF" w:rsidRDefault="005F37AF" w:rsidP="001741B3">
      <w:r>
        <w:t>Arbetsgivarföreträdare</w:t>
      </w:r>
      <w:r>
        <w:tab/>
      </w:r>
      <w:r>
        <w:tab/>
      </w:r>
      <w:r>
        <w:tab/>
      </w:r>
      <w:r>
        <w:tab/>
      </w:r>
      <w:r>
        <w:tab/>
      </w:r>
      <w:r>
        <w:tab/>
        <w:t>Skyddsombud</w:t>
      </w:r>
    </w:p>
    <w:p w:rsidR="005F37AF" w:rsidRPr="00C33F81" w:rsidRDefault="005F37AF" w:rsidP="001741B3"/>
    <w:sectPr w:rsidR="005F37AF" w:rsidRPr="00C33F81" w:rsidSect="005F37AF">
      <w:headerReference w:type="default" r:id="rId8"/>
      <w:headerReference w:type="first" r:id="rId9"/>
      <w:pgSz w:w="16838" w:h="11906" w:orient="landscape"/>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5A" w:rsidRDefault="0046505A" w:rsidP="00AB37AC">
      <w:r>
        <w:separator/>
      </w:r>
    </w:p>
  </w:endnote>
  <w:endnote w:type="continuationSeparator" w:id="0">
    <w:p w:rsidR="0046505A" w:rsidRDefault="0046505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5A" w:rsidRDefault="0046505A" w:rsidP="00AB37AC">
      <w:r>
        <w:separator/>
      </w:r>
    </w:p>
  </w:footnote>
  <w:footnote w:type="continuationSeparator" w:id="0">
    <w:p w:rsidR="0046505A" w:rsidRDefault="0046505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51330B">
    <w:pPr>
      <w:pStyle w:val="Sidhuvud"/>
    </w:pPr>
    <w:r>
      <w:tab/>
    </w:r>
    <w:r>
      <w:tab/>
    </w:r>
    <w:r>
      <w:tab/>
    </w:r>
    <w:r>
      <w:tab/>
    </w:r>
    <w:r>
      <w:tab/>
      <w:t>2019-</w:t>
    </w:r>
    <w:r w:rsidR="00421B04">
      <w:t>11-12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47" w:rsidRPr="00DA41CC" w:rsidRDefault="00586347" w:rsidP="00586347">
    <w:pPr>
      <w:pStyle w:val="Sidhuvud"/>
      <w:tabs>
        <w:tab w:val="left" w:pos="3119"/>
        <w:tab w:val="left" w:pos="5325"/>
      </w:tabs>
    </w:pPr>
    <w:r>
      <w:rPr>
        <w:noProof/>
      </w:rPr>
      <w:drawing>
        <wp:inline distT="0" distB="0" distL="0" distR="0" wp14:anchorId="10CF53D1" wp14:editId="7CCF45E0">
          <wp:extent cx="1257300" cy="12573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80" cy="1259280"/>
                  </a:xfrm>
                  <a:prstGeom prst="rect">
                    <a:avLst/>
                  </a:prstGeom>
                </pic:spPr>
              </pic:pic>
            </a:graphicData>
          </a:graphic>
        </wp:inline>
      </w:drawing>
    </w:r>
    <w:r>
      <w:tab/>
    </w:r>
    <w:r w:rsidRPr="00586347">
      <w:rPr>
        <w:sz w:val="40"/>
        <w:szCs w:val="40"/>
      </w:rPr>
      <w:t>Checklis</w:t>
    </w:r>
    <w:r w:rsidR="00AA278E">
      <w:rPr>
        <w:sz w:val="40"/>
        <w:szCs w:val="40"/>
      </w:rPr>
      <w:t>ta för skyddsrond i arbetsrum/kontorslandskap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F32097"/>
    <w:multiLevelType w:val="hybridMultilevel"/>
    <w:tmpl w:val="86562F12"/>
    <w:lvl w:ilvl="0" w:tplc="C5A87B16">
      <w:start w:val="201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4301"/>
    <w:multiLevelType w:val="hybridMultilevel"/>
    <w:tmpl w:val="363CFE30"/>
    <w:lvl w:ilvl="0" w:tplc="1BA4B0F4">
      <w:numFmt w:val="bullet"/>
      <w:lvlText w:val="-"/>
      <w:lvlJc w:val="left"/>
      <w:pPr>
        <w:ind w:left="720" w:hanging="360"/>
      </w:pPr>
      <w:rPr>
        <w:rFonts w:ascii="Times New Roman" w:eastAsia="Times New Roman" w:hAnsi="Times New Roman"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6A0CBE"/>
    <w:multiLevelType w:val="hybridMultilevel"/>
    <w:tmpl w:val="638A14C4"/>
    <w:lvl w:ilvl="0" w:tplc="4A02A3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5EC3168E"/>
    <w:multiLevelType w:val="hybridMultilevel"/>
    <w:tmpl w:val="208E7348"/>
    <w:lvl w:ilvl="0" w:tplc="94142B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CB0DC4"/>
    <w:multiLevelType w:val="hybridMultilevel"/>
    <w:tmpl w:val="494E84B6"/>
    <w:lvl w:ilvl="0" w:tplc="7646F6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 w:numId="14">
    <w:abstractNumId w:val="13"/>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0B"/>
    <w:rsid w:val="00010E10"/>
    <w:rsid w:val="00037A26"/>
    <w:rsid w:val="000B4D37"/>
    <w:rsid w:val="000E0B56"/>
    <w:rsid w:val="000F0D78"/>
    <w:rsid w:val="000F6B13"/>
    <w:rsid w:val="001621F9"/>
    <w:rsid w:val="001741B3"/>
    <w:rsid w:val="0018642A"/>
    <w:rsid w:val="00194FB2"/>
    <w:rsid w:val="001D5B49"/>
    <w:rsid w:val="001F3547"/>
    <w:rsid w:val="002044A6"/>
    <w:rsid w:val="00212714"/>
    <w:rsid w:val="00222723"/>
    <w:rsid w:val="002A115A"/>
    <w:rsid w:val="002B620C"/>
    <w:rsid w:val="002C1C4D"/>
    <w:rsid w:val="002E47D4"/>
    <w:rsid w:val="00310604"/>
    <w:rsid w:val="00383258"/>
    <w:rsid w:val="003A221F"/>
    <w:rsid w:val="003B55F6"/>
    <w:rsid w:val="003C2FFD"/>
    <w:rsid w:val="003D5E50"/>
    <w:rsid w:val="00421B04"/>
    <w:rsid w:val="0046505A"/>
    <w:rsid w:val="00484AB4"/>
    <w:rsid w:val="00487415"/>
    <w:rsid w:val="004A3440"/>
    <w:rsid w:val="004B3394"/>
    <w:rsid w:val="004F684C"/>
    <w:rsid w:val="0051330B"/>
    <w:rsid w:val="00516DE4"/>
    <w:rsid w:val="00523FF5"/>
    <w:rsid w:val="0054357E"/>
    <w:rsid w:val="00547786"/>
    <w:rsid w:val="00547E65"/>
    <w:rsid w:val="005525E5"/>
    <w:rsid w:val="0057553D"/>
    <w:rsid w:val="0058392F"/>
    <w:rsid w:val="00586347"/>
    <w:rsid w:val="005B4D07"/>
    <w:rsid w:val="005F37AF"/>
    <w:rsid w:val="00611DEC"/>
    <w:rsid w:val="00615DA8"/>
    <w:rsid w:val="006574CC"/>
    <w:rsid w:val="006C3154"/>
    <w:rsid w:val="006D4C43"/>
    <w:rsid w:val="007029E1"/>
    <w:rsid w:val="00712CA1"/>
    <w:rsid w:val="007363A3"/>
    <w:rsid w:val="0075677F"/>
    <w:rsid w:val="007835A7"/>
    <w:rsid w:val="00792464"/>
    <w:rsid w:val="007D0976"/>
    <w:rsid w:val="007F3C19"/>
    <w:rsid w:val="00823E24"/>
    <w:rsid w:val="00825507"/>
    <w:rsid w:val="00863257"/>
    <w:rsid w:val="00873303"/>
    <w:rsid w:val="008815CA"/>
    <w:rsid w:val="0088169A"/>
    <w:rsid w:val="008822FA"/>
    <w:rsid w:val="008D7ED1"/>
    <w:rsid w:val="008E4593"/>
    <w:rsid w:val="00922FFA"/>
    <w:rsid w:val="00923193"/>
    <w:rsid w:val="009361E7"/>
    <w:rsid w:val="00981197"/>
    <w:rsid w:val="009A3428"/>
    <w:rsid w:val="009A59C3"/>
    <w:rsid w:val="009C2793"/>
    <w:rsid w:val="009D73E0"/>
    <w:rsid w:val="00A37248"/>
    <w:rsid w:val="00A506FD"/>
    <w:rsid w:val="00A5652C"/>
    <w:rsid w:val="00A57A67"/>
    <w:rsid w:val="00A677E1"/>
    <w:rsid w:val="00A77340"/>
    <w:rsid w:val="00A833EA"/>
    <w:rsid w:val="00AA278E"/>
    <w:rsid w:val="00AA3946"/>
    <w:rsid w:val="00AB37AC"/>
    <w:rsid w:val="00AD5B1E"/>
    <w:rsid w:val="00AF0371"/>
    <w:rsid w:val="00B02309"/>
    <w:rsid w:val="00B23A09"/>
    <w:rsid w:val="00B309E8"/>
    <w:rsid w:val="00B411DA"/>
    <w:rsid w:val="00B5121A"/>
    <w:rsid w:val="00B90528"/>
    <w:rsid w:val="00BC64D7"/>
    <w:rsid w:val="00BC7DF3"/>
    <w:rsid w:val="00BD10EE"/>
    <w:rsid w:val="00BD6B1D"/>
    <w:rsid w:val="00BE17A2"/>
    <w:rsid w:val="00C06690"/>
    <w:rsid w:val="00C33F81"/>
    <w:rsid w:val="00C46B7C"/>
    <w:rsid w:val="00C65034"/>
    <w:rsid w:val="00C87FA2"/>
    <w:rsid w:val="00CA3BD0"/>
    <w:rsid w:val="00CD1D24"/>
    <w:rsid w:val="00CF32B2"/>
    <w:rsid w:val="00CF6260"/>
    <w:rsid w:val="00D00FF9"/>
    <w:rsid w:val="00D2245B"/>
    <w:rsid w:val="00D32B39"/>
    <w:rsid w:val="00D44AFA"/>
    <w:rsid w:val="00D47B50"/>
    <w:rsid w:val="00DA41CC"/>
    <w:rsid w:val="00DB6BBE"/>
    <w:rsid w:val="00EB07F4"/>
    <w:rsid w:val="00EF1D64"/>
    <w:rsid w:val="00F57388"/>
    <w:rsid w:val="00F72DD2"/>
    <w:rsid w:val="00F94E56"/>
    <w:rsid w:val="00F94EC8"/>
    <w:rsid w:val="00FA2711"/>
    <w:rsid w:val="00FC4A9E"/>
    <w:rsid w:val="00FC5FBC"/>
    <w:rsid w:val="00FE3A70"/>
    <w:rsid w:val="00FE727F"/>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0B"/>
    <w:rPr>
      <w:rFonts w:ascii="Times New Roman" w:eastAsia="Times New Roman" w:hAnsi="Times New Roman" w:cs="Times New Roman"/>
      <w:sz w:val="24"/>
      <w:szCs w:val="24"/>
      <w:lang w:eastAsia="sv-SE"/>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5F37AF"/>
    <w:pPr>
      <w:ind w:left="720"/>
      <w:contextualSpacing/>
    </w:pPr>
  </w:style>
  <w:style w:type="table" w:styleId="Tabellrutnt">
    <w:name w:val="Table Grid"/>
    <w:basedOn w:val="Normaltabell"/>
    <w:uiPriority w:val="59"/>
    <w:rsid w:val="0022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9E4F-005D-441A-807C-E90C1130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3156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2020-05-28T16:22:00Z</dcterms:created>
  <dcterms:modified xsi:type="dcterms:W3CDTF">2020-05-28T16:22:00Z</dcterms:modified>
</cp:coreProperties>
</file>