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205" w:rsidRPr="00807205" w:rsidRDefault="00807205" w:rsidP="00807205">
      <w:pPr>
        <w:pStyle w:val="KTHTitel"/>
        <w:rPr>
          <w:lang w:eastAsia="sv-SE"/>
        </w:rPr>
      </w:pPr>
      <w:r w:rsidRPr="00807205">
        <w:rPr>
          <w:lang w:eastAsia="sv-SE"/>
        </w:rPr>
        <w:t xml:space="preserve">Skriv en bra rekryteringsannons </w:t>
      </w:r>
    </w:p>
    <w:p w:rsidR="00807205" w:rsidRDefault="00807205" w:rsidP="00807205">
      <w:pPr>
        <w:pStyle w:val="BodyText"/>
        <w:rPr>
          <w:rStyle w:val="Strong"/>
          <w:b w:val="0"/>
          <w:bCs w:val="0"/>
        </w:rPr>
      </w:pPr>
      <w:r w:rsidRPr="00807205">
        <w:rPr>
          <w:rStyle w:val="Strong"/>
          <w:b w:val="0"/>
          <w:bCs w:val="0"/>
        </w:rPr>
        <w:t>För att få rätt personer att söka jobbet behöver du skriva en rekryteringsannons som träffar rätt. Här får du användbara tips om hur du skriver en annons som fungerar.</w:t>
      </w:r>
    </w:p>
    <w:p w:rsidR="00807205" w:rsidRPr="00512897" w:rsidRDefault="00807205" w:rsidP="00807205">
      <w:pPr>
        <w:pStyle w:val="BodyText"/>
        <w:keepNext/>
        <w:framePr w:dropCap="drop" w:lines="3" w:wrap="around" w:vAnchor="text" w:hAnchor="text"/>
        <w:spacing w:line="749" w:lineRule="exact"/>
        <w:textAlignment w:val="baseline"/>
        <w:rPr>
          <w:rFonts w:ascii="Georgia" w:hAnsi="Georgia"/>
          <w:b/>
          <w:position w:val="-10"/>
          <w:sz w:val="97"/>
          <w:szCs w:val="22"/>
        </w:rPr>
      </w:pPr>
      <w:r>
        <w:rPr>
          <w:rFonts w:ascii="Georgia" w:hAnsi="Georgia"/>
          <w:position w:val="-10"/>
          <w:sz w:val="97"/>
          <w:szCs w:val="22"/>
        </w:rPr>
        <w:t>!</w:t>
      </w:r>
    </w:p>
    <w:p w:rsidR="00807205" w:rsidRPr="00807205" w:rsidRDefault="00807205" w:rsidP="00807205">
      <w:pPr>
        <w:pStyle w:val="BodyText"/>
        <w:rPr>
          <w:rFonts w:ascii="Georgia" w:hAnsi="Georgia"/>
          <w:b/>
          <w:szCs w:val="22"/>
        </w:rPr>
      </w:pPr>
      <w:r w:rsidRPr="00807205">
        <w:rPr>
          <w:rFonts w:ascii="Georgia" w:hAnsi="Georgia"/>
          <w:szCs w:val="22"/>
        </w:rPr>
        <w:t xml:space="preserve">Tänkt på att utformningen anställningsprofilen ligger till grund för annonsen och har juridisk betydelse. Genom att du anger olika kriterier har du också bestämt vad som är viktigt när du gör ditt urval. </w:t>
      </w:r>
    </w:p>
    <w:p w:rsidR="00807205" w:rsidRPr="00807205" w:rsidRDefault="00807205" w:rsidP="00807205">
      <w:pPr>
        <w:pStyle w:val="Heading1"/>
        <w:rPr>
          <w:rFonts w:eastAsia="Times New Roman"/>
          <w:lang w:eastAsia="sv-SE"/>
        </w:rPr>
      </w:pPr>
      <w:r w:rsidRPr="00807205">
        <w:rPr>
          <w:rFonts w:eastAsia="Times New Roman"/>
          <w:lang w:eastAsia="sv-SE"/>
        </w:rPr>
        <w:t>Annonstexten</w:t>
      </w:r>
    </w:p>
    <w:p w:rsidR="00807205" w:rsidRPr="00807205" w:rsidRDefault="00807205" w:rsidP="00807205">
      <w:pPr>
        <w:pStyle w:val="BodyText"/>
        <w:rPr>
          <w:szCs w:val="15"/>
          <w:lang w:eastAsia="sv-SE"/>
        </w:rPr>
      </w:pPr>
      <w:r w:rsidRPr="00807205">
        <w:rPr>
          <w:szCs w:val="15"/>
          <w:lang w:eastAsia="sv-SE"/>
        </w:rPr>
        <w:t>Beskriv arbetsuppgifterna. Ingår strategiskt eller personalansvar ska detta finnas med samt andra relevanta aspekter.</w:t>
      </w:r>
    </w:p>
    <w:p w:rsidR="00807205" w:rsidRPr="00807205" w:rsidRDefault="00807205" w:rsidP="00807205">
      <w:pPr>
        <w:pStyle w:val="BodyText"/>
        <w:rPr>
          <w:szCs w:val="15"/>
          <w:lang w:eastAsia="sv-SE"/>
        </w:rPr>
      </w:pPr>
      <w:r w:rsidRPr="00807205">
        <w:rPr>
          <w:szCs w:val="15"/>
          <w:lang w:eastAsia="sv-SE"/>
        </w:rPr>
        <w:t>Ange kvalifikationskrav med utgångspunkt i krav-/anställningsprofil. Särskilj skall-krav från meriterande krav. Variera punktlistor med meningar.</w:t>
      </w:r>
    </w:p>
    <w:p w:rsidR="00807205" w:rsidRPr="00807205" w:rsidRDefault="00807205" w:rsidP="00807205">
      <w:pPr>
        <w:pStyle w:val="BodyText"/>
        <w:rPr>
          <w:szCs w:val="15"/>
          <w:lang w:eastAsia="sv-SE"/>
        </w:rPr>
      </w:pPr>
      <w:r w:rsidRPr="00807205">
        <w:rPr>
          <w:szCs w:val="15"/>
          <w:lang w:eastAsia="sv-SE"/>
        </w:rPr>
        <w:t>Ange andra kompetens- och kunskapskrav viktiga för arbetet.</w:t>
      </w:r>
    </w:p>
    <w:p w:rsidR="00807205" w:rsidRPr="00807205" w:rsidRDefault="00807205" w:rsidP="00807205">
      <w:pPr>
        <w:pStyle w:val="BodyText"/>
        <w:rPr>
          <w:szCs w:val="15"/>
          <w:lang w:eastAsia="sv-SE"/>
        </w:rPr>
      </w:pPr>
      <w:r w:rsidRPr="00807205">
        <w:rPr>
          <w:szCs w:val="15"/>
          <w:lang w:eastAsia="sv-SE"/>
        </w:rPr>
        <w:t xml:space="preserve">Tänk på att skall-kraven är viktiga inte bara för att få rätt kunskapsnivå hos de sökande, utan kan även vara ett strategiskt verktyg för att undvika överklaganden av anställningsbeslutet eller för att inte riskera </w:t>
      </w:r>
      <w:proofErr w:type="spellStart"/>
      <w:r w:rsidRPr="00807205">
        <w:rPr>
          <w:szCs w:val="15"/>
          <w:lang w:eastAsia="sv-SE"/>
        </w:rPr>
        <w:t>ohanterbart</w:t>
      </w:r>
      <w:proofErr w:type="spellEnd"/>
      <w:r w:rsidRPr="00807205">
        <w:rPr>
          <w:szCs w:val="15"/>
          <w:lang w:eastAsia="sv-SE"/>
        </w:rPr>
        <w:t xml:space="preserve"> många sökande. När det kommer till vilka andra kunskaper och kompetenser som eftersöks, försök sätta kompetenserna i sitt sammanhang. Varför behövs kompetensen, till vad ska man använda den? Det kanske är lite annorlunda med personliga egenskaper men även här är rådet att man funderar på varför vissa personliga egenskaper är eftersökta.</w:t>
      </w:r>
    </w:p>
    <w:p w:rsidR="00807205" w:rsidRPr="00807205" w:rsidRDefault="00807205" w:rsidP="00807205">
      <w:pPr>
        <w:pStyle w:val="Heading2"/>
        <w:rPr>
          <w:rFonts w:eastAsia="Times New Roman"/>
          <w:lang w:eastAsia="sv-SE"/>
        </w:rPr>
      </w:pPr>
      <w:r w:rsidRPr="00807205">
        <w:rPr>
          <w:rFonts w:eastAsia="Times New Roman"/>
          <w:lang w:eastAsia="sv-SE"/>
        </w:rPr>
        <w:t>Exempel 1</w:t>
      </w:r>
    </w:p>
    <w:p w:rsidR="00807205" w:rsidRPr="00807205" w:rsidRDefault="00807205" w:rsidP="00807205">
      <w:pPr>
        <w:pStyle w:val="BodyText"/>
        <w:rPr>
          <w:szCs w:val="15"/>
          <w:lang w:eastAsia="sv-SE"/>
        </w:rPr>
      </w:pPr>
      <w:r w:rsidRPr="00807205">
        <w:rPr>
          <w:i/>
          <w:iCs/>
          <w:szCs w:val="15"/>
          <w:lang w:eastAsia="sv-SE"/>
        </w:rPr>
        <w:t>Före</w:t>
      </w:r>
    </w:p>
    <w:p w:rsidR="00807205" w:rsidRPr="00807205" w:rsidRDefault="00807205" w:rsidP="00807205">
      <w:pPr>
        <w:pStyle w:val="BodyText"/>
        <w:rPr>
          <w:szCs w:val="15"/>
          <w:lang w:eastAsia="sv-SE"/>
        </w:rPr>
      </w:pPr>
      <w:r w:rsidRPr="00807205">
        <w:rPr>
          <w:szCs w:val="15"/>
          <w:lang w:eastAsia="sv-SE"/>
        </w:rPr>
        <w:t>Dina arbetsuppgifter:</w:t>
      </w:r>
    </w:p>
    <w:p w:rsidR="00807205" w:rsidRPr="00807205" w:rsidRDefault="00807205" w:rsidP="00807205">
      <w:pPr>
        <w:pStyle w:val="BodyText"/>
        <w:rPr>
          <w:szCs w:val="15"/>
          <w:lang w:eastAsia="sv-SE"/>
        </w:rPr>
      </w:pPr>
      <w:r w:rsidRPr="00807205">
        <w:rPr>
          <w:szCs w:val="15"/>
          <w:lang w:eastAsia="sv-SE"/>
        </w:rPr>
        <w:t>Projektledning och projektdeltagande</w:t>
      </w:r>
    </w:p>
    <w:p w:rsidR="00807205" w:rsidRPr="00807205" w:rsidRDefault="00807205" w:rsidP="00807205">
      <w:pPr>
        <w:pStyle w:val="BodyText"/>
        <w:rPr>
          <w:szCs w:val="15"/>
          <w:lang w:eastAsia="sv-SE"/>
        </w:rPr>
      </w:pPr>
      <w:r w:rsidRPr="00807205">
        <w:rPr>
          <w:szCs w:val="15"/>
          <w:lang w:eastAsia="sv-SE"/>
        </w:rPr>
        <w:t>Ansvarig för daglig drift av ett produktionsområde</w:t>
      </w:r>
    </w:p>
    <w:p w:rsidR="00807205" w:rsidRPr="00807205" w:rsidRDefault="00807205" w:rsidP="00807205">
      <w:pPr>
        <w:pStyle w:val="BodyText"/>
        <w:rPr>
          <w:szCs w:val="15"/>
          <w:lang w:eastAsia="sv-SE"/>
        </w:rPr>
      </w:pPr>
      <w:r w:rsidRPr="00807205">
        <w:rPr>
          <w:i/>
          <w:iCs/>
          <w:szCs w:val="15"/>
          <w:lang w:eastAsia="sv-SE"/>
        </w:rPr>
        <w:t>Efter</w:t>
      </w:r>
    </w:p>
    <w:p w:rsidR="00807205" w:rsidRPr="00807205" w:rsidRDefault="00807205" w:rsidP="00807205">
      <w:pPr>
        <w:pStyle w:val="BodyText"/>
        <w:rPr>
          <w:szCs w:val="15"/>
          <w:lang w:eastAsia="sv-SE"/>
        </w:rPr>
      </w:pPr>
      <w:r w:rsidRPr="00807205">
        <w:rPr>
          <w:szCs w:val="15"/>
          <w:lang w:eastAsia="sv-SE"/>
        </w:rPr>
        <w:t xml:space="preserve">Du kommer att arbeta projektorienterat som både medarbetare och ledare inom mindre IT-projekt. Du har även ansvar för att planera det dagliga arbetet inom xx-området genom att </w:t>
      </w:r>
      <w:proofErr w:type="spellStart"/>
      <w:r w:rsidRPr="00807205">
        <w:rPr>
          <w:szCs w:val="15"/>
          <w:lang w:eastAsia="sv-SE"/>
        </w:rPr>
        <w:t>bemanningsplanera</w:t>
      </w:r>
      <w:proofErr w:type="spellEnd"/>
      <w:r w:rsidRPr="00807205">
        <w:rPr>
          <w:szCs w:val="15"/>
          <w:lang w:eastAsia="sv-SE"/>
        </w:rPr>
        <w:t>, lösa mindre problem och återrapportera det dagliga resultatet i vårt rapportsystem.</w:t>
      </w:r>
    </w:p>
    <w:p w:rsidR="00807205" w:rsidRPr="00807205" w:rsidRDefault="00807205" w:rsidP="00807205">
      <w:pPr>
        <w:pStyle w:val="Heading2"/>
        <w:rPr>
          <w:rFonts w:eastAsia="Times New Roman"/>
          <w:lang w:eastAsia="sv-SE"/>
        </w:rPr>
      </w:pPr>
      <w:r w:rsidRPr="00807205">
        <w:rPr>
          <w:rFonts w:eastAsia="Times New Roman"/>
          <w:lang w:eastAsia="sv-SE"/>
        </w:rPr>
        <w:t>Exempel 2</w:t>
      </w:r>
    </w:p>
    <w:p w:rsidR="00807205" w:rsidRPr="00807205" w:rsidRDefault="00807205" w:rsidP="00807205">
      <w:pPr>
        <w:pStyle w:val="BodyText"/>
        <w:rPr>
          <w:szCs w:val="15"/>
          <w:lang w:eastAsia="sv-SE"/>
        </w:rPr>
      </w:pPr>
      <w:r w:rsidRPr="00807205">
        <w:rPr>
          <w:i/>
          <w:iCs/>
          <w:szCs w:val="15"/>
          <w:lang w:eastAsia="sv-SE"/>
        </w:rPr>
        <w:t>Före</w:t>
      </w:r>
    </w:p>
    <w:p w:rsidR="00807205" w:rsidRPr="00807205" w:rsidRDefault="00807205" w:rsidP="00807205">
      <w:pPr>
        <w:pStyle w:val="BodyText"/>
        <w:rPr>
          <w:szCs w:val="15"/>
          <w:lang w:eastAsia="sv-SE"/>
        </w:rPr>
      </w:pPr>
      <w:r w:rsidRPr="00807205">
        <w:rPr>
          <w:szCs w:val="15"/>
          <w:lang w:eastAsia="sv-SE"/>
        </w:rPr>
        <w:t>Du är initiativrik</w:t>
      </w:r>
    </w:p>
    <w:p w:rsidR="00807205" w:rsidRPr="00807205" w:rsidRDefault="00807205" w:rsidP="00807205">
      <w:pPr>
        <w:pStyle w:val="BodyText"/>
        <w:rPr>
          <w:szCs w:val="15"/>
          <w:lang w:eastAsia="sv-SE"/>
        </w:rPr>
      </w:pPr>
      <w:r w:rsidRPr="00807205">
        <w:rPr>
          <w:szCs w:val="15"/>
          <w:lang w:eastAsia="sv-SE"/>
        </w:rPr>
        <w:t>Du arbetar lika bra i team som självständigt</w:t>
      </w:r>
    </w:p>
    <w:p w:rsidR="00807205" w:rsidRPr="00807205" w:rsidRDefault="00807205" w:rsidP="00807205">
      <w:pPr>
        <w:pStyle w:val="BodyText"/>
        <w:rPr>
          <w:szCs w:val="15"/>
          <w:lang w:eastAsia="sv-SE"/>
        </w:rPr>
      </w:pPr>
      <w:r w:rsidRPr="00807205">
        <w:rPr>
          <w:szCs w:val="15"/>
          <w:lang w:eastAsia="sv-SE"/>
        </w:rPr>
        <w:t>Du är systematisk och strukturerad</w:t>
      </w:r>
    </w:p>
    <w:p w:rsidR="00807205" w:rsidRPr="00807205" w:rsidRDefault="00807205" w:rsidP="00807205">
      <w:pPr>
        <w:pStyle w:val="BodyText"/>
        <w:rPr>
          <w:szCs w:val="15"/>
          <w:lang w:eastAsia="sv-SE"/>
        </w:rPr>
      </w:pPr>
      <w:r w:rsidRPr="00807205">
        <w:rPr>
          <w:i/>
          <w:iCs/>
          <w:szCs w:val="15"/>
          <w:lang w:eastAsia="sv-SE"/>
        </w:rPr>
        <w:t>Efter</w:t>
      </w:r>
      <w:bookmarkStart w:id="0" w:name="_GoBack"/>
      <w:bookmarkEnd w:id="0"/>
    </w:p>
    <w:p w:rsidR="00807205" w:rsidRPr="00807205" w:rsidRDefault="00807205" w:rsidP="00807205">
      <w:pPr>
        <w:pStyle w:val="BodyText"/>
        <w:rPr>
          <w:szCs w:val="15"/>
          <w:lang w:eastAsia="sv-SE"/>
        </w:rPr>
      </w:pPr>
      <w:r w:rsidRPr="00807205">
        <w:rPr>
          <w:szCs w:val="15"/>
          <w:lang w:eastAsia="sv-SE"/>
        </w:rPr>
        <w:lastRenderedPageBreak/>
        <w:t>Du är bra på att inom ditt arbetsområde se utvecklingsbehov och kommer gärna med egna lösningar. I arbetsgruppen är du lyhörd och kan anpassa dig, samtidigt som du representerar gruppen på ett professionellt sätt vid möten och kan hålla i egna presentationer. Som person är du bra på att planera din egen arbetsdag och kan snabbt omprioritera när oplanerade händelser inträffar.</w:t>
      </w:r>
    </w:p>
    <w:p w:rsidR="00807205" w:rsidRPr="00807205" w:rsidRDefault="00807205" w:rsidP="00807205">
      <w:pPr>
        <w:pStyle w:val="Heading1"/>
        <w:rPr>
          <w:rFonts w:eastAsia="Times New Roman"/>
          <w:lang w:eastAsia="sv-SE"/>
        </w:rPr>
      </w:pPr>
      <w:r w:rsidRPr="00807205">
        <w:rPr>
          <w:rFonts w:eastAsia="Times New Roman"/>
          <w:lang w:eastAsia="sv-SE"/>
        </w:rPr>
        <w:t> Tips för att komma igång</w:t>
      </w:r>
    </w:p>
    <w:p w:rsidR="00807205" w:rsidRPr="00807205" w:rsidRDefault="00807205" w:rsidP="00807205">
      <w:pPr>
        <w:pStyle w:val="BodyText"/>
        <w:rPr>
          <w:szCs w:val="15"/>
          <w:lang w:eastAsia="sv-SE"/>
        </w:rPr>
      </w:pPr>
      <w:r w:rsidRPr="00807205">
        <w:rPr>
          <w:szCs w:val="15"/>
          <w:lang w:eastAsia="sv-SE"/>
        </w:rPr>
        <w:t>Kartlägg din målgrupp! Detta är det viktigaste arbetet och är kanske redan gjort från arbetet med kravprofilen. En noggrann kartläggning kommer ge dig svar på målgruppens ålder, erfarenheter och utbildning, typ av jobb idag (nivå, ansvar, antal år osv) och var den befinner sig rent geografiskt. Med hjälp av din målgruppsanalys kan du nu rusta dig för att i annonsen attrahera sökande att ta steget och verkligen söka själva jobbet!</w:t>
      </w:r>
    </w:p>
    <w:p w:rsidR="00807205" w:rsidRPr="00807205" w:rsidRDefault="00807205" w:rsidP="00807205">
      <w:pPr>
        <w:pStyle w:val="BodyText"/>
        <w:rPr>
          <w:szCs w:val="15"/>
          <w:lang w:eastAsia="sv-SE"/>
        </w:rPr>
      </w:pPr>
      <w:r w:rsidRPr="00807205">
        <w:rPr>
          <w:szCs w:val="15"/>
          <w:lang w:eastAsia="sv-SE"/>
        </w:rPr>
        <w:t>Beskriv rollen och vilka fördelar den innebär.</w:t>
      </w:r>
    </w:p>
    <w:p w:rsidR="00807205" w:rsidRPr="00807205" w:rsidRDefault="00807205" w:rsidP="00807205">
      <w:pPr>
        <w:pStyle w:val="BodyText"/>
        <w:rPr>
          <w:szCs w:val="15"/>
          <w:lang w:eastAsia="sv-SE"/>
        </w:rPr>
      </w:pPr>
      <w:r w:rsidRPr="00807205">
        <w:rPr>
          <w:szCs w:val="15"/>
          <w:lang w:eastAsia="sv-SE"/>
        </w:rPr>
        <w:t>Om du skiftar perspektiv och låtsas vara målgruppen kan du få goda idéer till vad som skulle övertyga någon att lämna sitt nuvarande jobb.</w:t>
      </w:r>
    </w:p>
    <w:p w:rsidR="00807205" w:rsidRPr="00807205" w:rsidRDefault="00807205" w:rsidP="00807205">
      <w:pPr>
        <w:pStyle w:val="BodyText"/>
        <w:rPr>
          <w:szCs w:val="15"/>
          <w:lang w:eastAsia="sv-SE"/>
        </w:rPr>
      </w:pPr>
      <w:r w:rsidRPr="00807205">
        <w:rPr>
          <w:szCs w:val="15"/>
          <w:lang w:eastAsia="sv-SE"/>
        </w:rPr>
        <w:t>Slutligen krävs en informativ rubrik och det kanske även passar att våga vara intresseväckande eller annorlunda beroende på typ av jobb.</w:t>
      </w:r>
    </w:p>
    <w:p w:rsidR="00981197" w:rsidRPr="00807205" w:rsidRDefault="00981197" w:rsidP="00807205">
      <w:pPr>
        <w:pStyle w:val="BodyText"/>
        <w:rPr>
          <w:sz w:val="28"/>
        </w:rPr>
      </w:pPr>
    </w:p>
    <w:sectPr w:rsidR="00981197" w:rsidRPr="0080720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205" w:rsidRDefault="00807205" w:rsidP="00AB37AC">
      <w:r>
        <w:separator/>
      </w:r>
    </w:p>
  </w:endnote>
  <w:endnote w:type="continuationSeparator" w:id="0">
    <w:p w:rsidR="00807205" w:rsidRDefault="00807205"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205" w:rsidRDefault="00807205" w:rsidP="00AB37AC">
      <w:r>
        <w:separator/>
      </w:r>
    </w:p>
  </w:footnote>
  <w:footnote w:type="continuationSeparator" w:id="0">
    <w:p w:rsidR="00807205" w:rsidRDefault="00807205"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1AA97FB4"/>
    <w:multiLevelType w:val="multilevel"/>
    <w:tmpl w:val="EC94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7"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705410D"/>
    <w:multiLevelType w:val="multilevel"/>
    <w:tmpl w:val="B8A2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3278DA"/>
    <w:multiLevelType w:val="multilevel"/>
    <w:tmpl w:val="06D8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824AE6"/>
    <w:multiLevelType w:val="multilevel"/>
    <w:tmpl w:val="61D0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3"/>
  </w:num>
  <w:num w:numId="6">
    <w:abstractNumId w:val="2"/>
  </w:num>
  <w:num w:numId="7">
    <w:abstractNumId w:val="4"/>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7"/>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1"/>
  </w:num>
  <w:num w:numId="14">
    <w:abstractNumId w:val="1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05"/>
    <w:rsid w:val="00037A26"/>
    <w:rsid w:val="000B4D37"/>
    <w:rsid w:val="000E0B56"/>
    <w:rsid w:val="000F0D78"/>
    <w:rsid w:val="001621F9"/>
    <w:rsid w:val="001741B3"/>
    <w:rsid w:val="0018642A"/>
    <w:rsid w:val="001F3547"/>
    <w:rsid w:val="002A115A"/>
    <w:rsid w:val="002E47D4"/>
    <w:rsid w:val="00310604"/>
    <w:rsid w:val="00383258"/>
    <w:rsid w:val="003A221F"/>
    <w:rsid w:val="003B55F6"/>
    <w:rsid w:val="003D5E50"/>
    <w:rsid w:val="00484AB4"/>
    <w:rsid w:val="004A3440"/>
    <w:rsid w:val="004B3394"/>
    <w:rsid w:val="004F684C"/>
    <w:rsid w:val="00516DE4"/>
    <w:rsid w:val="00523FF5"/>
    <w:rsid w:val="00547786"/>
    <w:rsid w:val="00547E65"/>
    <w:rsid w:val="0057553D"/>
    <w:rsid w:val="00611DEC"/>
    <w:rsid w:val="006574CC"/>
    <w:rsid w:val="006C3154"/>
    <w:rsid w:val="007835A7"/>
    <w:rsid w:val="00792464"/>
    <w:rsid w:val="007D0976"/>
    <w:rsid w:val="007F3C19"/>
    <w:rsid w:val="00807205"/>
    <w:rsid w:val="00825507"/>
    <w:rsid w:val="00863257"/>
    <w:rsid w:val="00873303"/>
    <w:rsid w:val="008815CA"/>
    <w:rsid w:val="008822FA"/>
    <w:rsid w:val="008E4593"/>
    <w:rsid w:val="00922FFA"/>
    <w:rsid w:val="00923193"/>
    <w:rsid w:val="009361E7"/>
    <w:rsid w:val="00981197"/>
    <w:rsid w:val="009A3428"/>
    <w:rsid w:val="009A59C3"/>
    <w:rsid w:val="00A37248"/>
    <w:rsid w:val="00A506FD"/>
    <w:rsid w:val="00A77340"/>
    <w:rsid w:val="00A833EA"/>
    <w:rsid w:val="00AA3946"/>
    <w:rsid w:val="00AB37AC"/>
    <w:rsid w:val="00AD5B1E"/>
    <w:rsid w:val="00AF0371"/>
    <w:rsid w:val="00B02309"/>
    <w:rsid w:val="00B411DA"/>
    <w:rsid w:val="00B5121A"/>
    <w:rsid w:val="00B90528"/>
    <w:rsid w:val="00BC64D7"/>
    <w:rsid w:val="00BC7DF3"/>
    <w:rsid w:val="00BD10EE"/>
    <w:rsid w:val="00C06690"/>
    <w:rsid w:val="00C33F81"/>
    <w:rsid w:val="00C46B7C"/>
    <w:rsid w:val="00C65034"/>
    <w:rsid w:val="00C87FA2"/>
    <w:rsid w:val="00D2245B"/>
    <w:rsid w:val="00EB07F4"/>
    <w:rsid w:val="00EF1D64"/>
    <w:rsid w:val="00F57388"/>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A95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B3"/>
  </w:style>
  <w:style w:type="paragraph" w:styleId="Heading1">
    <w:name w:val="heading 1"/>
    <w:aliases w:val="KTH Rubrik 1"/>
    <w:basedOn w:val="Normal"/>
    <w:next w:val="BodyText"/>
    <w:link w:val="Heading1Char"/>
    <w:uiPriority w:val="9"/>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9"/>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9"/>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9"/>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9"/>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9"/>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character" w:styleId="Hyperlink">
    <w:name w:val="Hyperlink"/>
    <w:basedOn w:val="DefaultParagraphFont"/>
    <w:uiPriority w:val="99"/>
    <w:semiHidden/>
    <w:unhideWhenUsed/>
    <w:rsid w:val="00807205"/>
    <w:rPr>
      <w:strike w:val="0"/>
      <w:dstrike w:val="0"/>
      <w:color w:val="24A0D8"/>
      <w:u w:val="none"/>
      <w:effect w:val="none"/>
    </w:rPr>
  </w:style>
  <w:style w:type="character" w:styleId="Emphasis">
    <w:name w:val="Emphasis"/>
    <w:basedOn w:val="DefaultParagraphFont"/>
    <w:uiPriority w:val="20"/>
    <w:qFormat/>
    <w:rsid w:val="00807205"/>
    <w:rPr>
      <w:i/>
      <w:iCs/>
    </w:rPr>
  </w:style>
  <w:style w:type="paragraph" w:styleId="NormalWeb">
    <w:name w:val="Normal (Web)"/>
    <w:basedOn w:val="Normal"/>
    <w:uiPriority w:val="99"/>
    <w:semiHidden/>
    <w:unhideWhenUsed/>
    <w:rsid w:val="00807205"/>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tlc">
    <w:name w:val="tlc"/>
    <w:basedOn w:val="DefaultParagraphFont"/>
    <w:rsid w:val="00807205"/>
  </w:style>
  <w:style w:type="character" w:styleId="Strong">
    <w:name w:val="Strong"/>
    <w:basedOn w:val="DefaultParagraphFont"/>
    <w:uiPriority w:val="22"/>
    <w:qFormat/>
    <w:rsid w:val="00807205"/>
    <w:rPr>
      <w:b/>
      <w:bCs/>
    </w:rPr>
  </w:style>
  <w:style w:type="paragraph" w:customStyle="1" w:styleId="normal0">
    <w:name w:val="normal"/>
    <w:basedOn w:val="Normal"/>
    <w:rsid w:val="00807205"/>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7640">
      <w:bodyDiv w:val="1"/>
      <w:marLeft w:val="0"/>
      <w:marRight w:val="0"/>
      <w:marTop w:val="0"/>
      <w:marBottom w:val="0"/>
      <w:divBdr>
        <w:top w:val="none" w:sz="0" w:space="0" w:color="auto"/>
        <w:left w:val="none" w:sz="0" w:space="0" w:color="auto"/>
        <w:bottom w:val="none" w:sz="0" w:space="0" w:color="auto"/>
        <w:right w:val="none" w:sz="0" w:space="0" w:color="auto"/>
      </w:divBdr>
      <w:divsChild>
        <w:div w:id="558325070">
          <w:marLeft w:val="0"/>
          <w:marRight w:val="0"/>
          <w:marTop w:val="0"/>
          <w:marBottom w:val="0"/>
          <w:divBdr>
            <w:top w:val="none" w:sz="0" w:space="0" w:color="auto"/>
            <w:left w:val="none" w:sz="0" w:space="0" w:color="auto"/>
            <w:bottom w:val="none" w:sz="0" w:space="0" w:color="auto"/>
            <w:right w:val="none" w:sz="0" w:space="0" w:color="auto"/>
          </w:divBdr>
          <w:divsChild>
            <w:div w:id="1090079513">
              <w:marLeft w:val="0"/>
              <w:marRight w:val="0"/>
              <w:marTop w:val="0"/>
              <w:marBottom w:val="0"/>
              <w:divBdr>
                <w:top w:val="none" w:sz="0" w:space="0" w:color="auto"/>
                <w:left w:val="none" w:sz="0" w:space="0" w:color="auto"/>
                <w:bottom w:val="none" w:sz="0" w:space="0" w:color="auto"/>
                <w:right w:val="none" w:sz="0" w:space="0" w:color="auto"/>
              </w:divBdr>
              <w:divsChild>
                <w:div w:id="500892854">
                  <w:marLeft w:val="0"/>
                  <w:marRight w:val="0"/>
                  <w:marTop w:val="0"/>
                  <w:marBottom w:val="0"/>
                  <w:divBdr>
                    <w:top w:val="none" w:sz="0" w:space="0" w:color="auto"/>
                    <w:left w:val="none" w:sz="0" w:space="0" w:color="auto"/>
                    <w:bottom w:val="none" w:sz="0" w:space="0" w:color="auto"/>
                    <w:right w:val="none" w:sz="0" w:space="0" w:color="auto"/>
                  </w:divBdr>
                  <w:divsChild>
                    <w:div w:id="554050690">
                      <w:marLeft w:val="0"/>
                      <w:marRight w:val="0"/>
                      <w:marTop w:val="0"/>
                      <w:marBottom w:val="0"/>
                      <w:divBdr>
                        <w:top w:val="none" w:sz="0" w:space="0" w:color="auto"/>
                        <w:left w:val="none" w:sz="0" w:space="0" w:color="auto"/>
                        <w:bottom w:val="none" w:sz="0" w:space="0" w:color="auto"/>
                        <w:right w:val="none" w:sz="0" w:space="0" w:color="auto"/>
                      </w:divBdr>
                      <w:divsChild>
                        <w:div w:id="476145395">
                          <w:marLeft w:val="0"/>
                          <w:marRight w:val="0"/>
                          <w:marTop w:val="0"/>
                          <w:marBottom w:val="0"/>
                          <w:divBdr>
                            <w:top w:val="none" w:sz="0" w:space="0" w:color="auto"/>
                            <w:left w:val="none" w:sz="0" w:space="0" w:color="auto"/>
                            <w:bottom w:val="none" w:sz="0" w:space="0" w:color="auto"/>
                            <w:right w:val="none" w:sz="0" w:space="0" w:color="auto"/>
                          </w:divBdr>
                          <w:divsChild>
                            <w:div w:id="1328363655">
                              <w:marLeft w:val="0"/>
                              <w:marRight w:val="0"/>
                              <w:marTop w:val="0"/>
                              <w:marBottom w:val="0"/>
                              <w:divBdr>
                                <w:top w:val="none" w:sz="0" w:space="0" w:color="auto"/>
                                <w:left w:val="none" w:sz="0" w:space="0" w:color="auto"/>
                                <w:bottom w:val="none" w:sz="0" w:space="0" w:color="auto"/>
                                <w:right w:val="none" w:sz="0" w:space="0" w:color="auto"/>
                              </w:divBdr>
                              <w:divsChild>
                                <w:div w:id="979185242">
                                  <w:marLeft w:val="0"/>
                                  <w:marRight w:val="0"/>
                                  <w:marTop w:val="0"/>
                                  <w:marBottom w:val="0"/>
                                  <w:divBdr>
                                    <w:top w:val="none" w:sz="0" w:space="0" w:color="auto"/>
                                    <w:left w:val="none" w:sz="0" w:space="0" w:color="auto"/>
                                    <w:bottom w:val="none" w:sz="0" w:space="0" w:color="auto"/>
                                    <w:right w:val="none" w:sz="0" w:space="0" w:color="auto"/>
                                  </w:divBdr>
                                  <w:divsChild>
                                    <w:div w:id="568656714">
                                      <w:marLeft w:val="0"/>
                                      <w:marRight w:val="0"/>
                                      <w:marTop w:val="0"/>
                                      <w:marBottom w:val="0"/>
                                      <w:divBdr>
                                        <w:top w:val="none" w:sz="0" w:space="0" w:color="auto"/>
                                        <w:left w:val="none" w:sz="0" w:space="0" w:color="auto"/>
                                        <w:bottom w:val="none" w:sz="0" w:space="0" w:color="auto"/>
                                        <w:right w:val="none" w:sz="0" w:space="0" w:color="auto"/>
                                      </w:divBdr>
                                      <w:divsChild>
                                        <w:div w:id="150216734">
                                          <w:marLeft w:val="0"/>
                                          <w:marRight w:val="0"/>
                                          <w:marTop w:val="0"/>
                                          <w:marBottom w:val="0"/>
                                          <w:divBdr>
                                            <w:top w:val="none" w:sz="0" w:space="0" w:color="auto"/>
                                            <w:left w:val="none" w:sz="0" w:space="0" w:color="auto"/>
                                            <w:bottom w:val="none" w:sz="0" w:space="0" w:color="auto"/>
                                            <w:right w:val="none" w:sz="0" w:space="0" w:color="auto"/>
                                          </w:divBdr>
                                          <w:divsChild>
                                            <w:div w:id="1975982592">
                                              <w:marLeft w:val="0"/>
                                              <w:marRight w:val="0"/>
                                              <w:marTop w:val="0"/>
                                              <w:marBottom w:val="0"/>
                                              <w:divBdr>
                                                <w:top w:val="none" w:sz="0" w:space="0" w:color="auto"/>
                                                <w:left w:val="none" w:sz="0" w:space="0" w:color="auto"/>
                                                <w:bottom w:val="none" w:sz="0" w:space="0" w:color="auto"/>
                                                <w:right w:val="none" w:sz="0" w:space="0" w:color="auto"/>
                                              </w:divBdr>
                                              <w:divsChild>
                                                <w:div w:id="382294679">
                                                  <w:marLeft w:val="0"/>
                                                  <w:marRight w:val="0"/>
                                                  <w:marTop w:val="0"/>
                                                  <w:marBottom w:val="0"/>
                                                  <w:divBdr>
                                                    <w:top w:val="none" w:sz="0" w:space="0" w:color="auto"/>
                                                    <w:left w:val="none" w:sz="0" w:space="0" w:color="auto"/>
                                                    <w:bottom w:val="none" w:sz="0" w:space="0" w:color="auto"/>
                                                    <w:right w:val="none" w:sz="0" w:space="0" w:color="auto"/>
                                                  </w:divBdr>
                                                  <w:divsChild>
                                                    <w:div w:id="1383023538">
                                                      <w:marLeft w:val="0"/>
                                                      <w:marRight w:val="0"/>
                                                      <w:marTop w:val="0"/>
                                                      <w:marBottom w:val="0"/>
                                                      <w:divBdr>
                                                        <w:top w:val="none" w:sz="0" w:space="0" w:color="auto"/>
                                                        <w:left w:val="none" w:sz="0" w:space="0" w:color="auto"/>
                                                        <w:bottom w:val="none" w:sz="0" w:space="0" w:color="auto"/>
                                                        <w:right w:val="none" w:sz="0" w:space="0" w:color="auto"/>
                                                      </w:divBdr>
                                                      <w:divsChild>
                                                        <w:div w:id="1617716033">
                                                          <w:marLeft w:val="0"/>
                                                          <w:marRight w:val="0"/>
                                                          <w:marTop w:val="0"/>
                                                          <w:marBottom w:val="0"/>
                                                          <w:divBdr>
                                                            <w:top w:val="none" w:sz="0" w:space="0" w:color="auto"/>
                                                            <w:left w:val="none" w:sz="0" w:space="0" w:color="auto"/>
                                                            <w:bottom w:val="none" w:sz="0" w:space="0" w:color="auto"/>
                                                            <w:right w:val="none" w:sz="0" w:space="0" w:color="auto"/>
                                                          </w:divBdr>
                                                          <w:divsChild>
                                                            <w:div w:id="939676563">
                                                              <w:marLeft w:val="0"/>
                                                              <w:marRight w:val="0"/>
                                                              <w:marTop w:val="0"/>
                                                              <w:marBottom w:val="0"/>
                                                              <w:divBdr>
                                                                <w:top w:val="none" w:sz="0" w:space="0" w:color="auto"/>
                                                                <w:left w:val="none" w:sz="0" w:space="0" w:color="auto"/>
                                                                <w:bottom w:val="none" w:sz="0" w:space="0" w:color="auto"/>
                                                                <w:right w:val="none" w:sz="0" w:space="0" w:color="auto"/>
                                                              </w:divBdr>
                                                              <w:divsChild>
                                                                <w:div w:id="933712590">
                                                                  <w:marLeft w:val="0"/>
                                                                  <w:marRight w:val="0"/>
                                                                  <w:marTop w:val="0"/>
                                                                  <w:marBottom w:val="0"/>
                                                                  <w:divBdr>
                                                                    <w:top w:val="none" w:sz="0" w:space="0" w:color="auto"/>
                                                                    <w:left w:val="none" w:sz="0" w:space="0" w:color="auto"/>
                                                                    <w:bottom w:val="none" w:sz="0" w:space="0" w:color="auto"/>
                                                                    <w:right w:val="none" w:sz="0" w:space="0" w:color="auto"/>
                                                                  </w:divBdr>
                                                                  <w:divsChild>
                                                                    <w:div w:id="1147286620">
                                                                      <w:marLeft w:val="0"/>
                                                                      <w:marRight w:val="0"/>
                                                                      <w:marTop w:val="0"/>
                                                                      <w:marBottom w:val="0"/>
                                                                      <w:divBdr>
                                                                        <w:top w:val="none" w:sz="0" w:space="0" w:color="auto"/>
                                                                        <w:left w:val="none" w:sz="0" w:space="0" w:color="auto"/>
                                                                        <w:bottom w:val="none" w:sz="0" w:space="0" w:color="auto"/>
                                                                        <w:right w:val="none" w:sz="0" w:space="0" w:color="auto"/>
                                                                      </w:divBdr>
                                                                      <w:divsChild>
                                                                        <w:div w:id="601379961">
                                                                          <w:marLeft w:val="0"/>
                                                                          <w:marRight w:val="0"/>
                                                                          <w:marTop w:val="0"/>
                                                                          <w:marBottom w:val="0"/>
                                                                          <w:divBdr>
                                                                            <w:top w:val="none" w:sz="0" w:space="0" w:color="auto"/>
                                                                            <w:left w:val="none" w:sz="0" w:space="0" w:color="auto"/>
                                                                            <w:bottom w:val="none" w:sz="0" w:space="0" w:color="auto"/>
                                                                            <w:right w:val="none" w:sz="0" w:space="0" w:color="auto"/>
                                                                          </w:divBdr>
                                                                          <w:divsChild>
                                                                            <w:div w:id="542211732">
                                                                              <w:marLeft w:val="0"/>
                                                                              <w:marRight w:val="0"/>
                                                                              <w:marTop w:val="0"/>
                                                                              <w:marBottom w:val="0"/>
                                                                              <w:divBdr>
                                                                                <w:top w:val="none" w:sz="0" w:space="0" w:color="auto"/>
                                                                                <w:left w:val="none" w:sz="0" w:space="0" w:color="auto"/>
                                                                                <w:bottom w:val="none" w:sz="0" w:space="0" w:color="auto"/>
                                                                                <w:right w:val="none" w:sz="0" w:space="0" w:color="auto"/>
                                                                              </w:divBdr>
                                                                              <w:divsChild>
                                                                                <w:div w:id="131824142">
                                                                                  <w:marLeft w:val="0"/>
                                                                                  <w:marRight w:val="0"/>
                                                                                  <w:marTop w:val="0"/>
                                                                                  <w:marBottom w:val="0"/>
                                                                                  <w:divBdr>
                                                                                    <w:top w:val="none" w:sz="0" w:space="0" w:color="auto"/>
                                                                                    <w:left w:val="none" w:sz="0" w:space="0" w:color="auto"/>
                                                                                    <w:bottom w:val="none" w:sz="0" w:space="0" w:color="auto"/>
                                                                                    <w:right w:val="none" w:sz="0" w:space="0" w:color="auto"/>
                                                                                  </w:divBdr>
                                                                                  <w:divsChild>
                                                                                    <w:div w:id="1040319267">
                                                                                      <w:marLeft w:val="0"/>
                                                                                      <w:marRight w:val="0"/>
                                                                                      <w:marTop w:val="0"/>
                                                                                      <w:marBottom w:val="0"/>
                                                                                      <w:divBdr>
                                                                                        <w:top w:val="none" w:sz="0" w:space="0" w:color="auto"/>
                                                                                        <w:left w:val="none" w:sz="0" w:space="0" w:color="auto"/>
                                                                                        <w:bottom w:val="none" w:sz="0" w:space="0" w:color="auto"/>
                                                                                        <w:right w:val="none" w:sz="0" w:space="0" w:color="auto"/>
                                                                                      </w:divBdr>
                                                                                      <w:divsChild>
                                                                                        <w:div w:id="339311900">
                                                                                          <w:marLeft w:val="0"/>
                                                                                          <w:marRight w:val="0"/>
                                                                                          <w:marTop w:val="0"/>
                                                                                          <w:marBottom w:val="0"/>
                                                                                          <w:divBdr>
                                                                                            <w:top w:val="none" w:sz="0" w:space="0" w:color="auto"/>
                                                                                            <w:left w:val="none" w:sz="0" w:space="0" w:color="auto"/>
                                                                                            <w:bottom w:val="none" w:sz="0" w:space="0" w:color="auto"/>
                                                                                            <w:right w:val="none" w:sz="0" w:space="0" w:color="auto"/>
                                                                                          </w:divBdr>
                                                                                        </w:div>
                                                                                      </w:divsChild>
                                                                                    </w:div>
                                                                                    <w:div w:id="1159880304">
                                                                                      <w:marLeft w:val="0"/>
                                                                                      <w:marRight w:val="0"/>
                                                                                      <w:marTop w:val="0"/>
                                                                                      <w:marBottom w:val="0"/>
                                                                                      <w:divBdr>
                                                                                        <w:top w:val="none" w:sz="0" w:space="0" w:color="auto"/>
                                                                                        <w:left w:val="none" w:sz="0" w:space="0" w:color="auto"/>
                                                                                        <w:bottom w:val="none" w:sz="0" w:space="0" w:color="auto"/>
                                                                                        <w:right w:val="none" w:sz="0" w:space="0" w:color="auto"/>
                                                                                      </w:divBdr>
                                                                                      <w:divsChild>
                                                                                        <w:div w:id="17268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883294">
      <w:bodyDiv w:val="1"/>
      <w:marLeft w:val="0"/>
      <w:marRight w:val="0"/>
      <w:marTop w:val="465"/>
      <w:marBottom w:val="0"/>
      <w:divBdr>
        <w:top w:val="none" w:sz="0" w:space="0" w:color="auto"/>
        <w:left w:val="none" w:sz="0" w:space="0" w:color="auto"/>
        <w:bottom w:val="none" w:sz="0" w:space="0" w:color="auto"/>
        <w:right w:val="none" w:sz="0" w:space="0" w:color="auto"/>
      </w:divBdr>
      <w:divsChild>
        <w:div w:id="632442393">
          <w:marLeft w:val="0"/>
          <w:marRight w:val="0"/>
          <w:marTop w:val="0"/>
          <w:marBottom w:val="0"/>
          <w:divBdr>
            <w:top w:val="none" w:sz="0" w:space="0" w:color="auto"/>
            <w:left w:val="none" w:sz="0" w:space="0" w:color="auto"/>
            <w:bottom w:val="none" w:sz="0" w:space="0" w:color="auto"/>
            <w:right w:val="none" w:sz="0" w:space="0" w:color="auto"/>
          </w:divBdr>
          <w:divsChild>
            <w:div w:id="221599878">
              <w:marLeft w:val="0"/>
              <w:marRight w:val="0"/>
              <w:marTop w:val="0"/>
              <w:marBottom w:val="0"/>
              <w:divBdr>
                <w:top w:val="none" w:sz="0" w:space="0" w:color="auto"/>
                <w:left w:val="none" w:sz="0" w:space="0" w:color="auto"/>
                <w:bottom w:val="none" w:sz="0" w:space="0" w:color="auto"/>
                <w:right w:val="none" w:sz="0" w:space="0" w:color="auto"/>
              </w:divBdr>
              <w:divsChild>
                <w:div w:id="1204974717">
                  <w:marLeft w:val="0"/>
                  <w:marRight w:val="0"/>
                  <w:marTop w:val="0"/>
                  <w:marBottom w:val="0"/>
                  <w:divBdr>
                    <w:top w:val="none" w:sz="0" w:space="0" w:color="auto"/>
                    <w:left w:val="none" w:sz="0" w:space="0" w:color="auto"/>
                    <w:bottom w:val="none" w:sz="0" w:space="0" w:color="auto"/>
                    <w:right w:val="none" w:sz="0" w:space="0" w:color="auto"/>
                  </w:divBdr>
                  <w:divsChild>
                    <w:div w:id="939059">
                      <w:marLeft w:val="0"/>
                      <w:marRight w:val="0"/>
                      <w:marTop w:val="0"/>
                      <w:marBottom w:val="0"/>
                      <w:divBdr>
                        <w:top w:val="none" w:sz="0" w:space="0" w:color="auto"/>
                        <w:left w:val="none" w:sz="0" w:space="0" w:color="auto"/>
                        <w:bottom w:val="none" w:sz="0" w:space="0" w:color="auto"/>
                        <w:right w:val="none" w:sz="0" w:space="0" w:color="auto"/>
                      </w:divBdr>
                      <w:divsChild>
                        <w:div w:id="1920863403">
                          <w:marLeft w:val="0"/>
                          <w:marRight w:val="0"/>
                          <w:marTop w:val="0"/>
                          <w:marBottom w:val="0"/>
                          <w:divBdr>
                            <w:top w:val="none" w:sz="0" w:space="0" w:color="auto"/>
                            <w:left w:val="none" w:sz="0" w:space="0" w:color="auto"/>
                            <w:bottom w:val="none" w:sz="0" w:space="0" w:color="auto"/>
                            <w:right w:val="none" w:sz="0" w:space="0" w:color="auto"/>
                          </w:divBdr>
                          <w:divsChild>
                            <w:div w:id="1452363696">
                              <w:marLeft w:val="0"/>
                              <w:marRight w:val="0"/>
                              <w:marTop w:val="0"/>
                              <w:marBottom w:val="0"/>
                              <w:divBdr>
                                <w:top w:val="none" w:sz="0" w:space="0" w:color="auto"/>
                                <w:left w:val="none" w:sz="0" w:space="0" w:color="auto"/>
                                <w:bottom w:val="none" w:sz="0" w:space="0" w:color="auto"/>
                                <w:right w:val="none" w:sz="0" w:space="0" w:color="auto"/>
                              </w:divBdr>
                              <w:divsChild>
                                <w:div w:id="451091627">
                                  <w:marLeft w:val="0"/>
                                  <w:marRight w:val="0"/>
                                  <w:marTop w:val="0"/>
                                  <w:marBottom w:val="0"/>
                                  <w:divBdr>
                                    <w:top w:val="none" w:sz="0" w:space="0" w:color="auto"/>
                                    <w:left w:val="none" w:sz="0" w:space="0" w:color="auto"/>
                                    <w:bottom w:val="none" w:sz="0" w:space="0" w:color="auto"/>
                                    <w:right w:val="none" w:sz="0" w:space="0" w:color="auto"/>
                                  </w:divBdr>
                                </w:div>
                              </w:divsChild>
                            </w:div>
                            <w:div w:id="1826970997">
                              <w:marLeft w:val="0"/>
                              <w:marRight w:val="0"/>
                              <w:marTop w:val="0"/>
                              <w:marBottom w:val="0"/>
                              <w:divBdr>
                                <w:top w:val="none" w:sz="0" w:space="0" w:color="auto"/>
                                <w:left w:val="none" w:sz="0" w:space="0" w:color="auto"/>
                                <w:bottom w:val="none" w:sz="0" w:space="0" w:color="auto"/>
                                <w:right w:val="none" w:sz="0" w:space="0" w:color="auto"/>
                              </w:divBdr>
                              <w:divsChild>
                                <w:div w:id="763691641">
                                  <w:marLeft w:val="0"/>
                                  <w:marRight w:val="0"/>
                                  <w:marTop w:val="0"/>
                                  <w:marBottom w:val="0"/>
                                  <w:divBdr>
                                    <w:top w:val="none" w:sz="0" w:space="0" w:color="auto"/>
                                    <w:left w:val="none" w:sz="0" w:space="0" w:color="auto"/>
                                    <w:bottom w:val="none" w:sz="0" w:space="0" w:color="auto"/>
                                    <w:right w:val="none" w:sz="0" w:space="0" w:color="auto"/>
                                  </w:divBdr>
                                  <w:divsChild>
                                    <w:div w:id="938296686">
                                      <w:marLeft w:val="0"/>
                                      <w:marRight w:val="0"/>
                                      <w:marTop w:val="0"/>
                                      <w:marBottom w:val="0"/>
                                      <w:divBdr>
                                        <w:top w:val="none" w:sz="0" w:space="0" w:color="auto"/>
                                        <w:left w:val="none" w:sz="0" w:space="0" w:color="auto"/>
                                        <w:bottom w:val="none" w:sz="0" w:space="0" w:color="auto"/>
                                        <w:right w:val="none" w:sz="0" w:space="0" w:color="auto"/>
                                      </w:divBdr>
                                      <w:divsChild>
                                        <w:div w:id="1110783254">
                                          <w:marLeft w:val="0"/>
                                          <w:marRight w:val="0"/>
                                          <w:marTop w:val="0"/>
                                          <w:marBottom w:val="0"/>
                                          <w:divBdr>
                                            <w:top w:val="none" w:sz="0" w:space="0" w:color="auto"/>
                                            <w:left w:val="none" w:sz="0" w:space="0" w:color="auto"/>
                                            <w:bottom w:val="none" w:sz="0" w:space="0" w:color="auto"/>
                                            <w:right w:val="none" w:sz="0" w:space="0" w:color="auto"/>
                                          </w:divBdr>
                                          <w:divsChild>
                                            <w:div w:id="830295517">
                                              <w:marLeft w:val="0"/>
                                              <w:marRight w:val="0"/>
                                              <w:marTop w:val="0"/>
                                              <w:marBottom w:val="0"/>
                                              <w:divBdr>
                                                <w:top w:val="none" w:sz="0" w:space="0" w:color="auto"/>
                                                <w:left w:val="none" w:sz="0" w:space="0" w:color="auto"/>
                                                <w:bottom w:val="none" w:sz="0" w:space="0" w:color="auto"/>
                                                <w:right w:val="none" w:sz="0" w:space="0" w:color="auto"/>
                                              </w:divBdr>
                                              <w:divsChild>
                                                <w:div w:id="10506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941">
                                  <w:marLeft w:val="0"/>
                                  <w:marRight w:val="0"/>
                                  <w:marTop w:val="0"/>
                                  <w:marBottom w:val="0"/>
                                  <w:divBdr>
                                    <w:top w:val="none" w:sz="0" w:space="0" w:color="auto"/>
                                    <w:left w:val="none" w:sz="0" w:space="0" w:color="auto"/>
                                    <w:bottom w:val="none" w:sz="0" w:space="0" w:color="auto"/>
                                    <w:right w:val="none" w:sz="0" w:space="0" w:color="auto"/>
                                  </w:divBdr>
                                  <w:divsChild>
                                    <w:div w:id="1433282906">
                                      <w:marLeft w:val="0"/>
                                      <w:marRight w:val="0"/>
                                      <w:marTop w:val="0"/>
                                      <w:marBottom w:val="0"/>
                                      <w:divBdr>
                                        <w:top w:val="none" w:sz="0" w:space="0" w:color="auto"/>
                                        <w:left w:val="none" w:sz="0" w:space="0" w:color="auto"/>
                                        <w:bottom w:val="none" w:sz="0" w:space="0" w:color="auto"/>
                                        <w:right w:val="none" w:sz="0" w:space="0" w:color="auto"/>
                                      </w:divBdr>
                                      <w:divsChild>
                                        <w:div w:id="458425303">
                                          <w:marLeft w:val="0"/>
                                          <w:marRight w:val="0"/>
                                          <w:marTop w:val="0"/>
                                          <w:marBottom w:val="0"/>
                                          <w:divBdr>
                                            <w:top w:val="none" w:sz="0" w:space="0" w:color="auto"/>
                                            <w:left w:val="none" w:sz="0" w:space="0" w:color="auto"/>
                                            <w:bottom w:val="none" w:sz="0" w:space="0" w:color="auto"/>
                                            <w:right w:val="none" w:sz="0" w:space="0" w:color="auto"/>
                                          </w:divBdr>
                                          <w:divsChild>
                                            <w:div w:id="2111586042">
                                              <w:marLeft w:val="0"/>
                                              <w:marRight w:val="0"/>
                                              <w:marTop w:val="0"/>
                                              <w:marBottom w:val="0"/>
                                              <w:divBdr>
                                                <w:top w:val="none" w:sz="0" w:space="0" w:color="auto"/>
                                                <w:left w:val="none" w:sz="0" w:space="0" w:color="auto"/>
                                                <w:bottom w:val="none" w:sz="0" w:space="0" w:color="auto"/>
                                                <w:right w:val="none" w:sz="0" w:space="0" w:color="auto"/>
                                              </w:divBdr>
                                              <w:divsChild>
                                                <w:div w:id="4240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1639B323.dotm</Template>
  <TotalTime>0</TotalTime>
  <Pages>2</Pages>
  <Words>476</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2017-07-04T10:56:00Z</dcterms:created>
  <dcterms:modified xsi:type="dcterms:W3CDTF">2017-07-04T11:05:00Z</dcterms:modified>
</cp:coreProperties>
</file>