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89C" w:rsidRPr="00B01383" w:rsidRDefault="006F4C27" w:rsidP="0068589C">
      <w:pPr>
        <w:pStyle w:val="KTHTitel"/>
        <w:rPr>
          <w:sz w:val="20"/>
        </w:rPr>
      </w:pPr>
      <w:r>
        <w:t xml:space="preserve">5. </w:t>
      </w:r>
      <w:r w:rsidR="0068589C" w:rsidRPr="00B01383">
        <w:t>Intervjuguide</w:t>
      </w:r>
      <w:r w:rsidR="0068589C">
        <w:t xml:space="preserve"> d</w:t>
      </w:r>
      <w:r w:rsidR="0068589C" w:rsidRPr="00B01383">
        <w:t>oktorandanställning</w:t>
      </w:r>
    </w:p>
    <w:p w:rsidR="009B4B3C" w:rsidRPr="007D581B" w:rsidRDefault="009B4B3C" w:rsidP="00164C47">
      <w:pPr>
        <w:pStyle w:val="BodyText"/>
      </w:pPr>
      <w:r w:rsidRPr="007D581B">
        <w:t xml:space="preserve">Inför intervjun läs in dig på </w:t>
      </w:r>
      <w:r w:rsidR="007D581B" w:rsidRPr="007D581B">
        <w:t xml:space="preserve">anställningsprofilen/annonsen </w:t>
      </w:r>
      <w:r w:rsidRPr="007D581B">
        <w:t xml:space="preserve">igen inklusive de urvalskriterier och krav som ställs. Var påläst kring tjänsten, lön och förmåner samt organisationen och gruppen. </w:t>
      </w:r>
    </w:p>
    <w:p w:rsidR="009B4B3C" w:rsidRPr="007D581B" w:rsidRDefault="009B4B3C" w:rsidP="00164C47">
      <w:pPr>
        <w:pStyle w:val="BodyText"/>
      </w:pPr>
      <w:r w:rsidRPr="007D581B">
        <w:t xml:space="preserve">En bra grundregel att ha i åtanke under intervjun- prata 20 procent, lyssna 80 procent. </w:t>
      </w:r>
    </w:p>
    <w:p w:rsidR="00164C47" w:rsidRPr="007D581B" w:rsidRDefault="00164C47" w:rsidP="00164C47">
      <w:pPr>
        <w:pStyle w:val="BodyText"/>
        <w:rPr>
          <w:rStyle w:val="Heading3Char"/>
          <w:b/>
        </w:rPr>
      </w:pPr>
      <w:r w:rsidRPr="007D581B">
        <w:t>Tänk på att skapa samma förutsättn</w:t>
      </w:r>
      <w:r w:rsidR="00174142">
        <w:t>ing för alla kandidater,</w:t>
      </w:r>
      <w:r w:rsidRPr="007D581B">
        <w:t xml:space="preserve"> att de behandlas lika och får samma möjligheter under intervjun – ställ samtliga frågor till alla och i samma ordningsföljd. Fundera också igenom hur ni skapar en bra kandidatupplevelse.</w:t>
      </w:r>
    </w:p>
    <w:p w:rsidR="009B4B3C" w:rsidRPr="007D581B" w:rsidRDefault="009B4B3C" w:rsidP="00164C47">
      <w:pPr>
        <w:pStyle w:val="BodyText"/>
      </w:pPr>
      <w:r w:rsidRPr="007D581B">
        <w:rPr>
          <w:rStyle w:val="Heading3Char"/>
          <w:b/>
        </w:rPr>
        <w:t>Kom ihåg Diskrimineringslagen:</w:t>
      </w:r>
      <w:r w:rsidRPr="007D581B">
        <w:rPr>
          <w:rStyle w:val="Heading3Char"/>
          <w:sz w:val="22"/>
          <w:szCs w:val="22"/>
        </w:rPr>
        <w:br/>
      </w:r>
      <w:r w:rsidRPr="007D581B">
        <w:rPr>
          <w:sz w:val="24"/>
          <w:szCs w:val="24"/>
          <w:u w:val="single"/>
        </w:rPr>
        <w:br/>
      </w:r>
      <w:r w:rsidRPr="007D581B">
        <w:t xml:space="preserve">En förändring i lagen per januari 2017 är att alla 7 diskrimineringsgrunder (kön, könsidentitet eller könsuttryck, etnisk tillhörighet, religion eller annan trosuppfattning, funktionsnedsättning, sexuell läggning och ålder) omfattas när det gäller kraven på aktiva </w:t>
      </w:r>
      <w:r w:rsidR="005428DF">
        <w:t>åtgärder.</w:t>
      </w:r>
      <w:r w:rsidRPr="007D581B">
        <w:t xml:space="preserve"> Kom ihåg att beakta detta under intervjun. Ställ inga frågor utan att du vet varför du vill ha svar på dem. Frågor kring privatliv, civilstatus, barn, fritidsintressen mm bör undvikas. Fråga hellre kandidaten om det är något de vill tillägga om sig själv eller be dem berätta om sig själv.</w:t>
      </w:r>
    </w:p>
    <w:p w:rsidR="009B4B3C" w:rsidRPr="007D581B" w:rsidRDefault="009B4B3C" w:rsidP="00164C47">
      <w:pPr>
        <w:pStyle w:val="BodyText"/>
      </w:pPr>
      <w:r w:rsidRPr="007D581B">
        <w:rPr>
          <w:b/>
        </w:rPr>
        <w:t>Beakta också att KTH aktivt arbetar med jämställdhet och mångfaldsfrågor</w:t>
      </w:r>
      <w:r w:rsidRPr="007D581B">
        <w:rPr>
          <w:b/>
        </w:rPr>
        <w:br/>
      </w:r>
      <w:r w:rsidR="00164C47" w:rsidRPr="007D581B">
        <w:br/>
      </w:r>
      <w:r w:rsidRPr="007D581B">
        <w:t>Från KTH:s Utvecklingsplan 2018-2023.</w:t>
      </w:r>
      <w:bookmarkStart w:id="0" w:name="_GoBack"/>
    </w:p>
    <w:bookmarkEnd w:id="0"/>
    <w:p w:rsidR="009B4B3C" w:rsidRPr="007D581B" w:rsidRDefault="009B4B3C" w:rsidP="00164C47">
      <w:pPr>
        <w:pStyle w:val="BodyText"/>
        <w:rPr>
          <w:i/>
        </w:rPr>
      </w:pPr>
      <w:r w:rsidRPr="007D581B">
        <w:rPr>
          <w:i/>
        </w:rPr>
        <w:t>”Jämställdhet, mångfald och avståndstagande från alla former av diskriminering är både en kvalitetsfråga och en självklar del av KTH:s värdegrund.”</w:t>
      </w:r>
    </w:p>
    <w:p w:rsidR="0068589C" w:rsidRPr="007D581B" w:rsidRDefault="009B4B3C" w:rsidP="0068589C">
      <w:pPr>
        <w:pStyle w:val="BodyText"/>
      </w:pPr>
      <w:r w:rsidRPr="007D581B">
        <w:rPr>
          <w:rStyle w:val="Strong"/>
          <w:iCs/>
        </w:rPr>
        <w:t xml:space="preserve">För frågor kring GDPR och mer information om </w:t>
      </w:r>
      <w:r w:rsidRPr="007D581B">
        <w:rPr>
          <w:iCs/>
        </w:rPr>
        <w:t xml:space="preserve">Behandling av personuppgifter i samband med rekrytering </w:t>
      </w:r>
      <w:hyperlink r:id="rId8" w:history="1">
        <w:r w:rsidRPr="00174142">
          <w:rPr>
            <w:rStyle w:val="Hyperlink"/>
            <w:iCs/>
          </w:rPr>
          <w:t>läs mer här. Intervjuanteckningar är inte en offentlig handling så länge de inte behandlas digitalt</w:t>
        </w:r>
      </w:hyperlink>
      <w:r w:rsidRPr="007D581B">
        <w:rPr>
          <w:rStyle w:val="Hyperlink"/>
          <w:iCs/>
          <w:color w:val="auto"/>
        </w:rPr>
        <w:t xml:space="preserve">. </w:t>
      </w:r>
    </w:p>
    <w:p w:rsidR="0068589C" w:rsidRPr="00B01383" w:rsidRDefault="0068589C" w:rsidP="0068589C">
      <w:pPr>
        <w:pStyle w:val="Heading1"/>
        <w:rPr>
          <w:sz w:val="20"/>
        </w:rPr>
      </w:pPr>
      <w:r w:rsidRPr="00B01383">
        <w:t xml:space="preserve">Information kring intervjun: </w:t>
      </w:r>
    </w:p>
    <w:p w:rsidR="0068589C" w:rsidRPr="00B01383" w:rsidRDefault="0068589C" w:rsidP="0068589C">
      <w:pPr>
        <w:pStyle w:val="BodyText"/>
        <w:rPr>
          <w:rFonts w:ascii="Georgia" w:hAnsi="Georgia" w:cs="Times New Roman"/>
          <w:color w:val="000000" w:themeColor="text1"/>
        </w:rPr>
      </w:pPr>
      <w:r w:rsidRPr="0068589C">
        <w:rPr>
          <w:rFonts w:asciiTheme="majorHAnsi" w:hAnsiTheme="majorHAnsi" w:cstheme="majorHAnsi"/>
          <w:b/>
          <w:color w:val="000000" w:themeColor="text1"/>
        </w:rPr>
        <w:t>Tjänst:</w:t>
      </w:r>
      <w:r w:rsidRPr="00B01383">
        <w:rPr>
          <w:rFonts w:ascii="Georgia" w:hAnsi="Georgia" w:cs="Times New Roman"/>
          <w:color w:val="000000" w:themeColor="text1"/>
        </w:rPr>
        <w:t>____________________________________</w:t>
      </w:r>
    </w:p>
    <w:p w:rsidR="0068589C" w:rsidRPr="00B01383" w:rsidRDefault="0068589C" w:rsidP="0068589C">
      <w:pPr>
        <w:pStyle w:val="BodyText"/>
        <w:rPr>
          <w:rFonts w:ascii="Georgia" w:hAnsi="Georgia" w:cs="Times New Roman"/>
          <w:color w:val="000000" w:themeColor="text1"/>
        </w:rPr>
      </w:pPr>
      <w:r w:rsidRPr="0068589C">
        <w:rPr>
          <w:rFonts w:asciiTheme="majorHAnsi" w:hAnsiTheme="majorHAnsi" w:cstheme="majorHAnsi"/>
          <w:b/>
          <w:color w:val="000000" w:themeColor="text1"/>
        </w:rPr>
        <w:t>Intervjuare:</w:t>
      </w:r>
      <w:r w:rsidRPr="00B01383">
        <w:rPr>
          <w:rFonts w:ascii="Georgia" w:hAnsi="Georgia" w:cs="Times New Roman"/>
          <w:color w:val="000000" w:themeColor="text1"/>
        </w:rPr>
        <w:t>________________________________</w:t>
      </w:r>
    </w:p>
    <w:p w:rsidR="0068589C" w:rsidRPr="00B01383" w:rsidRDefault="0068589C" w:rsidP="0068589C">
      <w:pPr>
        <w:pStyle w:val="BodyText"/>
        <w:rPr>
          <w:rFonts w:ascii="Georgia" w:hAnsi="Georgia" w:cs="Times New Roman"/>
          <w:color w:val="000000" w:themeColor="text1"/>
        </w:rPr>
      </w:pPr>
      <w:r w:rsidRPr="0068589C">
        <w:rPr>
          <w:rFonts w:asciiTheme="majorHAnsi" w:hAnsiTheme="majorHAnsi" w:cstheme="majorHAnsi"/>
          <w:b/>
          <w:color w:val="000000" w:themeColor="text1"/>
        </w:rPr>
        <w:t>Kandidat:</w:t>
      </w:r>
      <w:r w:rsidRPr="00B01383">
        <w:rPr>
          <w:rFonts w:ascii="Georgia" w:hAnsi="Georgia" w:cs="Times New Roman"/>
          <w:color w:val="000000" w:themeColor="text1"/>
        </w:rPr>
        <w:t>_________________________________</w:t>
      </w:r>
    </w:p>
    <w:p w:rsidR="0068589C" w:rsidRDefault="0068589C" w:rsidP="0068589C">
      <w:pPr>
        <w:pStyle w:val="BodyText"/>
        <w:rPr>
          <w:rFonts w:ascii="Georgia" w:hAnsi="Georgia" w:cs="Times New Roman"/>
          <w:color w:val="000000" w:themeColor="text1"/>
        </w:rPr>
      </w:pPr>
      <w:r w:rsidRPr="0068589C">
        <w:rPr>
          <w:rFonts w:asciiTheme="majorHAnsi" w:hAnsiTheme="majorHAnsi" w:cstheme="majorHAnsi"/>
          <w:b/>
          <w:color w:val="000000" w:themeColor="text1"/>
        </w:rPr>
        <w:t>Datum:</w:t>
      </w:r>
      <w:r w:rsidRPr="00B01383">
        <w:rPr>
          <w:rFonts w:ascii="Georgia" w:hAnsi="Georgia" w:cs="Times New Roman"/>
          <w:color w:val="000000" w:themeColor="text1"/>
        </w:rPr>
        <w:t>___________________________________</w:t>
      </w:r>
    </w:p>
    <w:p w:rsidR="0068589C" w:rsidRDefault="0068589C" w:rsidP="0068589C">
      <w:pPr>
        <w:pStyle w:val="BodyText"/>
        <w:rPr>
          <w:rFonts w:ascii="Georgia" w:hAnsi="Georgia" w:cs="Times New Roman"/>
          <w:color w:val="000000" w:themeColor="text1"/>
        </w:rPr>
      </w:pPr>
    </w:p>
    <w:p w:rsidR="00F703B4" w:rsidRDefault="00F703B4" w:rsidP="0068589C">
      <w:pPr>
        <w:pStyle w:val="BodyText"/>
        <w:rPr>
          <w:rFonts w:ascii="Georgia" w:hAnsi="Georgia" w:cs="Times New Roman"/>
          <w:color w:val="000000" w:themeColor="text1"/>
        </w:rPr>
      </w:pPr>
    </w:p>
    <w:p w:rsidR="00F703B4" w:rsidRDefault="00F703B4" w:rsidP="0068589C">
      <w:pPr>
        <w:pStyle w:val="BodyText"/>
        <w:rPr>
          <w:rFonts w:ascii="Georgia" w:hAnsi="Georgia" w:cs="Times New Roman"/>
          <w:color w:val="000000" w:themeColor="text1"/>
        </w:rPr>
      </w:pPr>
    </w:p>
    <w:p w:rsidR="00F703B4" w:rsidRDefault="00F703B4" w:rsidP="0068589C">
      <w:pPr>
        <w:pStyle w:val="BodyText"/>
        <w:rPr>
          <w:rFonts w:ascii="Georgia" w:hAnsi="Georgia" w:cs="Times New Roman"/>
          <w:color w:val="000000" w:themeColor="text1"/>
        </w:rPr>
      </w:pPr>
    </w:p>
    <w:p w:rsidR="00F703B4" w:rsidRDefault="00F703B4" w:rsidP="0068589C">
      <w:pPr>
        <w:pStyle w:val="BodyText"/>
        <w:rPr>
          <w:rFonts w:ascii="Georgia" w:hAnsi="Georgia" w:cs="Times New Roman"/>
          <w:color w:val="000000" w:themeColor="text1"/>
        </w:rPr>
      </w:pPr>
    </w:p>
    <w:p w:rsidR="00F703B4" w:rsidRDefault="00F703B4" w:rsidP="0068589C">
      <w:pPr>
        <w:pStyle w:val="BodyText"/>
        <w:rPr>
          <w:rFonts w:ascii="Georgia" w:hAnsi="Georgia" w:cs="Times New Roman"/>
          <w:color w:val="000000" w:themeColor="text1"/>
        </w:rPr>
      </w:pPr>
    </w:p>
    <w:p w:rsidR="00F703B4" w:rsidRDefault="00F703B4" w:rsidP="0068589C">
      <w:pPr>
        <w:pStyle w:val="BodyText"/>
        <w:rPr>
          <w:rFonts w:ascii="Georgia" w:hAnsi="Georgia" w:cs="Times New Roman"/>
          <w:color w:val="000000" w:themeColor="text1"/>
        </w:rPr>
      </w:pPr>
    </w:p>
    <w:p w:rsidR="0068589C" w:rsidRPr="00B01383" w:rsidRDefault="0068589C" w:rsidP="00F703B4">
      <w:pPr>
        <w:pStyle w:val="KTHTitel"/>
      </w:pPr>
      <w:r w:rsidRPr="00B01383">
        <w:lastRenderedPageBreak/>
        <w:t>Inledning</w:t>
      </w:r>
      <w:r>
        <w:t xml:space="preserve"> och a</w:t>
      </w:r>
      <w:r w:rsidRPr="00B01383">
        <w:t xml:space="preserve">genda för intervjun: </w:t>
      </w:r>
    </w:p>
    <w:p w:rsidR="0068589C" w:rsidRPr="00B01383" w:rsidRDefault="0068589C" w:rsidP="0068589C">
      <w:pPr>
        <w:pStyle w:val="BodyText"/>
        <w:numPr>
          <w:ilvl w:val="0"/>
          <w:numId w:val="29"/>
        </w:numPr>
      </w:pPr>
      <w:r w:rsidRPr="00B01383">
        <w:t>Hälsa välkommen. Berätta om intervjuns struktur, upplägg, och hur lång tid som är avsatt.</w:t>
      </w:r>
    </w:p>
    <w:p w:rsidR="0068589C" w:rsidRPr="00B01383" w:rsidRDefault="0068589C" w:rsidP="0068589C">
      <w:pPr>
        <w:pStyle w:val="BodyText"/>
        <w:numPr>
          <w:ilvl w:val="0"/>
          <w:numId w:val="29"/>
        </w:numPr>
      </w:pPr>
      <w:r w:rsidRPr="00B01383">
        <w:t>Presentera intervjudeltagarna från KTH.</w:t>
      </w:r>
    </w:p>
    <w:p w:rsidR="0068589C" w:rsidRDefault="0068589C" w:rsidP="0068589C">
      <w:pPr>
        <w:pStyle w:val="BodyText"/>
        <w:numPr>
          <w:ilvl w:val="0"/>
          <w:numId w:val="29"/>
        </w:numPr>
      </w:pPr>
      <w:r w:rsidRPr="00B01383">
        <w:t>Meddela kandidaten att vi skickar våra kontaktuppgifter och att kandidaten är välkommen att återkomma med kompletterande frågor och information om sig själv vid behov.</w:t>
      </w:r>
    </w:p>
    <w:p w:rsidR="0068589C" w:rsidRPr="0068589C" w:rsidRDefault="0068589C" w:rsidP="0068589C">
      <w:pPr>
        <w:pStyle w:val="BodyText"/>
        <w:numPr>
          <w:ilvl w:val="0"/>
          <w:numId w:val="29"/>
        </w:numPr>
      </w:pPr>
      <w:r w:rsidRPr="00B01383">
        <w:t xml:space="preserve">Ge kortfattad information om </w:t>
      </w:r>
      <w:r w:rsidR="00F703B4">
        <w:t>KTH,</w:t>
      </w:r>
      <w:r w:rsidRPr="00B01383">
        <w:t xml:space="preserve"> arbetsuppgifterna och arbetsgruppen/enheten. Visa gärna någon form av organisationsdiagram/bild så att ni mixar ord och bild som ger dynamik åt intervjun. Säkerställ att den sökande inser vad det innebär att vara doktorand, vilka utmaningar som doktoranden kan ställas inför och arbetsgivarens förväntningar på doktoranden. Redogör också för ansvar, arbetsuppgifter, arbetstider, KTH:s lönestege för doktorander och övriga anställningsvillkor.</w:t>
      </w:r>
    </w:p>
    <w:p w:rsidR="0068589C" w:rsidRPr="00B01383" w:rsidRDefault="0068589C" w:rsidP="0068589C">
      <w:pPr>
        <w:pStyle w:val="BodyText"/>
        <w:numPr>
          <w:ilvl w:val="0"/>
          <w:numId w:val="29"/>
        </w:numPr>
      </w:pPr>
      <w:r w:rsidRPr="00B01383">
        <w:t>Ge utrymme för kandidaten att ställa frågor kring tjänsten etc.</w:t>
      </w:r>
    </w:p>
    <w:p w:rsidR="0068589C" w:rsidRPr="00B01383" w:rsidRDefault="0068589C" w:rsidP="0068589C">
      <w:pPr>
        <w:pStyle w:val="BodyText"/>
        <w:numPr>
          <w:ilvl w:val="0"/>
          <w:numId w:val="29"/>
        </w:numPr>
      </w:pPr>
      <w:r w:rsidRPr="00B01383">
        <w:t>Gå ige</w:t>
      </w:r>
      <w:r>
        <w:t xml:space="preserve">nom ”Frågor till kandidaten” </w:t>
      </w:r>
      <w:r w:rsidR="00F703B4">
        <w:t>sida 3-4</w:t>
      </w:r>
      <w:r w:rsidRPr="00B01383">
        <w:t xml:space="preserve">.  </w:t>
      </w:r>
      <w:r w:rsidRPr="00B01383">
        <w:br/>
        <w:t>Gå igenom kandidatens ansökan med fokus på de fakta/erfarenhetsk</w:t>
      </w:r>
      <w:r>
        <w:t>unskaper som krävs i anställningsprofilen</w:t>
      </w:r>
      <w:r w:rsidRPr="00B01383">
        <w:t>, intresse för tjänsten, vad hen kan bidra med samt ställ frågorna kring de för doktorandanställning utvalda personliga egenskaperna/förmågorna.</w:t>
      </w:r>
    </w:p>
    <w:p w:rsidR="0068589C" w:rsidRPr="00B01383" w:rsidRDefault="0068589C" w:rsidP="00F703B4">
      <w:pPr>
        <w:pStyle w:val="Heading1"/>
      </w:pPr>
      <w:r w:rsidRPr="00B01383">
        <w:t>Frågor vid avslut av intervjun</w:t>
      </w:r>
    </w:p>
    <w:p w:rsidR="0068589C" w:rsidRPr="00B01383" w:rsidRDefault="0068589C" w:rsidP="0068589C">
      <w:pPr>
        <w:spacing w:after="0" w:line="240" w:lineRule="auto"/>
        <w:rPr>
          <w:rFonts w:ascii="Georgia" w:hAnsi="Georgia" w:cs="Times New Roman"/>
          <w:color w:val="000000" w:themeColor="text1"/>
        </w:rPr>
      </w:pPr>
    </w:p>
    <w:p w:rsidR="0068589C" w:rsidRPr="00B01383" w:rsidRDefault="0068589C" w:rsidP="0068589C">
      <w:pPr>
        <w:pStyle w:val="BodyText"/>
        <w:numPr>
          <w:ilvl w:val="0"/>
          <w:numId w:val="29"/>
        </w:numPr>
      </w:pPr>
      <w:r w:rsidRPr="00B01383">
        <w:t>Är det något som inte kommit fram under den här timmen?</w:t>
      </w:r>
    </w:p>
    <w:p w:rsidR="0068589C" w:rsidRPr="00B01383" w:rsidRDefault="0068589C" w:rsidP="0068589C">
      <w:pPr>
        <w:pStyle w:val="BodyText"/>
        <w:numPr>
          <w:ilvl w:val="0"/>
          <w:numId w:val="29"/>
        </w:numPr>
      </w:pPr>
      <w:r w:rsidRPr="00B01383">
        <w:t xml:space="preserve">Om du skulle bli erbjuden tjänsten när skulle du ha möjlighet att börja? </w:t>
      </w:r>
    </w:p>
    <w:p w:rsidR="0068589C" w:rsidRPr="00B01383" w:rsidRDefault="0068589C" w:rsidP="0068589C">
      <w:pPr>
        <w:pStyle w:val="BodyText"/>
        <w:numPr>
          <w:ilvl w:val="0"/>
          <w:numId w:val="29"/>
        </w:numPr>
      </w:pPr>
      <w:r w:rsidRPr="00B01383">
        <w:t>När intervjun avslutas är det bra att informera om nästa steg i processen, eventuell andra intervju, referenstagning och hur ser tidsplanen ut etc.</w:t>
      </w:r>
    </w:p>
    <w:p w:rsidR="0068589C" w:rsidRDefault="0068589C" w:rsidP="0068589C">
      <w:pPr>
        <w:pStyle w:val="BodyText"/>
        <w:numPr>
          <w:ilvl w:val="0"/>
          <w:numId w:val="29"/>
        </w:numPr>
      </w:pPr>
      <w:r w:rsidRPr="00B01383">
        <w:t>Säkerställ att kandidaten tagit med sig efterfrågade handlingar för tjänsten, exempelvis efterfrågad examensbevis, utfärdad legitimation för yrket, intyg eller arbetstillstånd</w:t>
      </w:r>
      <w:r>
        <w:t>.</w:t>
      </w:r>
    </w:p>
    <w:p w:rsidR="0068589C" w:rsidRDefault="0068589C" w:rsidP="0068589C">
      <w:pPr>
        <w:spacing w:after="0" w:line="240" w:lineRule="auto"/>
        <w:rPr>
          <w:rFonts w:ascii="Georgia" w:hAnsi="Georgia" w:cs="Times New Roman"/>
          <w:color w:val="000000" w:themeColor="text1"/>
        </w:rPr>
      </w:pPr>
    </w:p>
    <w:p w:rsidR="00F703B4" w:rsidRDefault="00F703B4" w:rsidP="0068589C">
      <w:pPr>
        <w:spacing w:after="0" w:line="240" w:lineRule="auto"/>
        <w:rPr>
          <w:rFonts w:ascii="Georgia" w:hAnsi="Georgia" w:cs="Times New Roman"/>
          <w:color w:val="000000" w:themeColor="text1"/>
        </w:rPr>
      </w:pPr>
    </w:p>
    <w:p w:rsidR="00F703B4" w:rsidRDefault="00F703B4" w:rsidP="0068589C">
      <w:pPr>
        <w:spacing w:after="0" w:line="240" w:lineRule="auto"/>
        <w:rPr>
          <w:rFonts w:ascii="Georgia" w:hAnsi="Georgia" w:cs="Times New Roman"/>
          <w:color w:val="000000" w:themeColor="text1"/>
        </w:rPr>
      </w:pPr>
    </w:p>
    <w:p w:rsidR="00F703B4" w:rsidRDefault="00F703B4" w:rsidP="0068589C">
      <w:pPr>
        <w:spacing w:after="0" w:line="240" w:lineRule="auto"/>
        <w:rPr>
          <w:rFonts w:ascii="Georgia" w:hAnsi="Georgia" w:cs="Times New Roman"/>
          <w:color w:val="000000" w:themeColor="text1"/>
        </w:rPr>
      </w:pPr>
    </w:p>
    <w:p w:rsidR="00F703B4" w:rsidRDefault="00F703B4" w:rsidP="0068589C">
      <w:pPr>
        <w:spacing w:after="0" w:line="240" w:lineRule="auto"/>
        <w:rPr>
          <w:rFonts w:ascii="Georgia" w:hAnsi="Georgia" w:cs="Times New Roman"/>
          <w:color w:val="000000" w:themeColor="text1"/>
        </w:rPr>
      </w:pPr>
    </w:p>
    <w:p w:rsidR="00F703B4" w:rsidRDefault="00F703B4" w:rsidP="0068589C">
      <w:pPr>
        <w:spacing w:after="0" w:line="240" w:lineRule="auto"/>
        <w:rPr>
          <w:rFonts w:ascii="Georgia" w:hAnsi="Georgia" w:cs="Times New Roman"/>
          <w:color w:val="000000" w:themeColor="text1"/>
        </w:rPr>
      </w:pPr>
    </w:p>
    <w:p w:rsidR="00F703B4" w:rsidRDefault="00F703B4" w:rsidP="0068589C">
      <w:pPr>
        <w:spacing w:after="0" w:line="240" w:lineRule="auto"/>
        <w:rPr>
          <w:rFonts w:ascii="Georgia" w:hAnsi="Georgia" w:cs="Times New Roman"/>
          <w:color w:val="000000" w:themeColor="text1"/>
        </w:rPr>
      </w:pPr>
    </w:p>
    <w:p w:rsidR="00F703B4" w:rsidRDefault="00F703B4" w:rsidP="0068589C">
      <w:pPr>
        <w:spacing w:after="0" w:line="240" w:lineRule="auto"/>
        <w:rPr>
          <w:rFonts w:ascii="Georgia" w:hAnsi="Georgia" w:cs="Times New Roman"/>
          <w:color w:val="000000" w:themeColor="text1"/>
        </w:rPr>
      </w:pPr>
    </w:p>
    <w:p w:rsidR="00F703B4" w:rsidRDefault="00F703B4" w:rsidP="0068589C">
      <w:pPr>
        <w:spacing w:after="0" w:line="240" w:lineRule="auto"/>
        <w:rPr>
          <w:rFonts w:ascii="Georgia" w:hAnsi="Georgia" w:cs="Times New Roman"/>
          <w:color w:val="000000" w:themeColor="text1"/>
        </w:rPr>
      </w:pPr>
    </w:p>
    <w:p w:rsidR="00F703B4" w:rsidRDefault="00F703B4" w:rsidP="0068589C">
      <w:pPr>
        <w:spacing w:after="0" w:line="240" w:lineRule="auto"/>
        <w:rPr>
          <w:rFonts w:ascii="Georgia" w:hAnsi="Georgia" w:cs="Times New Roman"/>
          <w:color w:val="000000" w:themeColor="text1"/>
        </w:rPr>
      </w:pPr>
    </w:p>
    <w:p w:rsidR="00F703B4" w:rsidRDefault="00F703B4" w:rsidP="0068589C">
      <w:pPr>
        <w:spacing w:after="0" w:line="240" w:lineRule="auto"/>
        <w:rPr>
          <w:rFonts w:ascii="Georgia" w:hAnsi="Georgia" w:cs="Times New Roman"/>
          <w:color w:val="000000" w:themeColor="text1"/>
        </w:rPr>
      </w:pPr>
    </w:p>
    <w:p w:rsidR="00F703B4" w:rsidRDefault="00F703B4" w:rsidP="0068589C">
      <w:pPr>
        <w:spacing w:after="0" w:line="240" w:lineRule="auto"/>
        <w:rPr>
          <w:rFonts w:ascii="Georgia" w:hAnsi="Georgia" w:cs="Times New Roman"/>
          <w:color w:val="000000" w:themeColor="text1"/>
        </w:rPr>
      </w:pPr>
    </w:p>
    <w:p w:rsidR="00F703B4" w:rsidRDefault="00F703B4" w:rsidP="0068589C">
      <w:pPr>
        <w:spacing w:after="0" w:line="240" w:lineRule="auto"/>
        <w:rPr>
          <w:rFonts w:ascii="Georgia" w:hAnsi="Georgia" w:cs="Times New Roman"/>
          <w:color w:val="000000" w:themeColor="text1"/>
        </w:rPr>
      </w:pPr>
    </w:p>
    <w:p w:rsidR="00F703B4" w:rsidRDefault="00F703B4" w:rsidP="0068589C">
      <w:pPr>
        <w:spacing w:after="0" w:line="240" w:lineRule="auto"/>
        <w:rPr>
          <w:rFonts w:ascii="Georgia" w:hAnsi="Georgia" w:cs="Times New Roman"/>
          <w:color w:val="000000" w:themeColor="text1"/>
        </w:rPr>
      </w:pPr>
    </w:p>
    <w:p w:rsidR="00F703B4" w:rsidRDefault="00F703B4" w:rsidP="0068589C">
      <w:pPr>
        <w:spacing w:after="0" w:line="240" w:lineRule="auto"/>
        <w:rPr>
          <w:rFonts w:ascii="Georgia" w:hAnsi="Georgia" w:cs="Times New Roman"/>
          <w:color w:val="000000" w:themeColor="text1"/>
        </w:rPr>
      </w:pPr>
    </w:p>
    <w:p w:rsidR="00F703B4" w:rsidRDefault="00F703B4" w:rsidP="0068589C">
      <w:pPr>
        <w:spacing w:after="0" w:line="240" w:lineRule="auto"/>
        <w:rPr>
          <w:rFonts w:ascii="Georgia" w:hAnsi="Georgia" w:cs="Times New Roman"/>
          <w:color w:val="000000" w:themeColor="text1"/>
        </w:rPr>
      </w:pPr>
    </w:p>
    <w:p w:rsidR="00F703B4" w:rsidRDefault="00F703B4" w:rsidP="0068589C">
      <w:pPr>
        <w:spacing w:after="0" w:line="240" w:lineRule="auto"/>
        <w:rPr>
          <w:rFonts w:ascii="Georgia" w:hAnsi="Georgia" w:cs="Times New Roman"/>
          <w:color w:val="000000" w:themeColor="text1"/>
        </w:rPr>
      </w:pPr>
    </w:p>
    <w:p w:rsidR="00F703B4" w:rsidRDefault="00F703B4" w:rsidP="0068589C">
      <w:pPr>
        <w:spacing w:after="0" w:line="240" w:lineRule="auto"/>
        <w:rPr>
          <w:rFonts w:ascii="Georgia" w:hAnsi="Georgia" w:cs="Times New Roman"/>
          <w:color w:val="000000" w:themeColor="text1"/>
        </w:rPr>
      </w:pPr>
    </w:p>
    <w:p w:rsidR="00F703B4" w:rsidRDefault="00F703B4" w:rsidP="0068589C">
      <w:pPr>
        <w:spacing w:after="0" w:line="240" w:lineRule="auto"/>
        <w:rPr>
          <w:rFonts w:ascii="Georgia" w:hAnsi="Georgia" w:cs="Times New Roman"/>
          <w:color w:val="000000" w:themeColor="text1"/>
        </w:rPr>
      </w:pPr>
    </w:p>
    <w:p w:rsidR="00F703B4" w:rsidRDefault="00F703B4" w:rsidP="0068589C">
      <w:pPr>
        <w:spacing w:after="0" w:line="240" w:lineRule="auto"/>
        <w:rPr>
          <w:rFonts w:ascii="Georgia" w:hAnsi="Georgia" w:cs="Times New Roman"/>
          <w:color w:val="000000" w:themeColor="text1"/>
        </w:rPr>
      </w:pPr>
    </w:p>
    <w:p w:rsidR="00F703B4" w:rsidRDefault="00F703B4" w:rsidP="0068589C">
      <w:pPr>
        <w:spacing w:after="0" w:line="240" w:lineRule="auto"/>
        <w:rPr>
          <w:rFonts w:ascii="Georgia" w:hAnsi="Georgia" w:cs="Times New Roman"/>
          <w:color w:val="000000" w:themeColor="text1"/>
        </w:rPr>
      </w:pPr>
    </w:p>
    <w:p w:rsidR="0068589C" w:rsidRPr="00B01383" w:rsidRDefault="0068589C" w:rsidP="00F703B4">
      <w:pPr>
        <w:pStyle w:val="KTHTitel"/>
        <w:rPr>
          <w:sz w:val="20"/>
        </w:rPr>
      </w:pPr>
      <w:r w:rsidRPr="00B01383">
        <w:t>Frågor till kandidaten</w:t>
      </w:r>
    </w:p>
    <w:p w:rsidR="0068589C" w:rsidRPr="0068589C" w:rsidRDefault="0068589C" w:rsidP="0068589C">
      <w:pPr>
        <w:pStyle w:val="Heading2"/>
      </w:pPr>
      <w:r w:rsidRPr="0068589C">
        <w:t>Bakgrund och erfarenheter</w:t>
      </w:r>
    </w:p>
    <w:p w:rsidR="0068589C" w:rsidRPr="00B01383" w:rsidRDefault="0068589C" w:rsidP="00F703B4">
      <w:pPr>
        <w:pStyle w:val="BodyText"/>
        <w:numPr>
          <w:ilvl w:val="0"/>
          <w:numId w:val="31"/>
        </w:numPr>
      </w:pPr>
      <w:r w:rsidRPr="00B01383">
        <w:t>Utifrån den sökta tjänsten - berätta kort om dina kunskaper och erfarenheter?</w:t>
      </w:r>
    </w:p>
    <w:p w:rsidR="0068589C" w:rsidRPr="00B01383" w:rsidRDefault="0068589C" w:rsidP="0068589C">
      <w:pPr>
        <w:pStyle w:val="Heading2"/>
      </w:pPr>
      <w:r w:rsidRPr="00B01383">
        <w:t>Utbildning</w:t>
      </w:r>
    </w:p>
    <w:p w:rsidR="0068589C" w:rsidRPr="00B01383" w:rsidRDefault="0068589C" w:rsidP="0068589C">
      <w:pPr>
        <w:pStyle w:val="BodyText"/>
        <w:numPr>
          <w:ilvl w:val="0"/>
          <w:numId w:val="22"/>
        </w:numPr>
        <w:rPr>
          <w:rFonts w:cs="Times"/>
        </w:rPr>
      </w:pPr>
      <w:r w:rsidRPr="00B01383">
        <w:rPr>
          <w:rFonts w:cs="Times"/>
        </w:rPr>
        <w:t xml:space="preserve">Be personen berätta om sin utbildningsbakgrund, ämnesinriktning och intresseområden. Säkerställ att personen uppfyller ställda utbildningskrav och formella behörighetskrav. </w:t>
      </w:r>
    </w:p>
    <w:p w:rsidR="0068589C" w:rsidRPr="00B01383" w:rsidRDefault="0068589C" w:rsidP="0068589C">
      <w:pPr>
        <w:pStyle w:val="BodyText"/>
        <w:numPr>
          <w:ilvl w:val="1"/>
          <w:numId w:val="22"/>
        </w:numPr>
        <w:rPr>
          <w:rFonts w:cs="Times"/>
        </w:rPr>
      </w:pPr>
      <w:r w:rsidRPr="00B01383">
        <w:rPr>
          <w:rFonts w:cs="Times"/>
        </w:rPr>
        <w:t>Varför valde du just den utbildningen? Hur upplevde du utbildningen?</w:t>
      </w:r>
    </w:p>
    <w:p w:rsidR="0068589C" w:rsidRPr="00377DB8" w:rsidRDefault="0068589C" w:rsidP="0068589C">
      <w:pPr>
        <w:pStyle w:val="BodyText"/>
        <w:numPr>
          <w:ilvl w:val="1"/>
          <w:numId w:val="22"/>
        </w:numPr>
        <w:rPr>
          <w:rFonts w:cs="Times"/>
        </w:rPr>
      </w:pPr>
      <w:r w:rsidRPr="00B01383">
        <w:rPr>
          <w:rFonts w:cs="Times"/>
        </w:rPr>
        <w:t>Vad var mest intressant/minst intressant? Vad har du lärt sig och hur har du utvecklats?</w:t>
      </w:r>
    </w:p>
    <w:p w:rsidR="0068589C" w:rsidRPr="0068589C" w:rsidRDefault="0068589C" w:rsidP="0068589C">
      <w:pPr>
        <w:pStyle w:val="Heading2"/>
      </w:pPr>
      <w:r w:rsidRPr="00B01383">
        <w:t>Presentation av examensarbete</w:t>
      </w:r>
    </w:p>
    <w:p w:rsidR="0068589C" w:rsidRPr="0068589C" w:rsidRDefault="0068589C" w:rsidP="0068589C">
      <w:pPr>
        <w:pStyle w:val="BodyText"/>
        <w:numPr>
          <w:ilvl w:val="0"/>
          <w:numId w:val="22"/>
        </w:numPr>
        <w:rPr>
          <w:rFonts w:cs="Times"/>
        </w:rPr>
      </w:pPr>
      <w:r w:rsidRPr="00B01383">
        <w:rPr>
          <w:rFonts w:cs="Times"/>
        </w:rPr>
        <w:t>Diskussion kring ev. examensarbete samt återkoppling</w:t>
      </w:r>
    </w:p>
    <w:p w:rsidR="0068589C" w:rsidRPr="0068589C" w:rsidRDefault="0068589C" w:rsidP="0068589C">
      <w:pPr>
        <w:pStyle w:val="Heading2"/>
      </w:pPr>
      <w:r w:rsidRPr="00B01383">
        <w:t>Kunskapsrelaterade frågor</w:t>
      </w:r>
    </w:p>
    <w:p w:rsidR="0068589C" w:rsidRPr="0068589C" w:rsidRDefault="0068589C" w:rsidP="0068589C">
      <w:pPr>
        <w:pStyle w:val="BodyText"/>
        <w:numPr>
          <w:ilvl w:val="0"/>
          <w:numId w:val="22"/>
        </w:numPr>
        <w:rPr>
          <w:rFonts w:cs="Times"/>
        </w:rPr>
      </w:pPr>
      <w:r w:rsidRPr="00B01383">
        <w:rPr>
          <w:rFonts w:cs="Times"/>
        </w:rPr>
        <w:t>Undersök relevanta teoretiska kunskaper och faktakunskaper som efterfrågas i anställningsprofilen, t.ex. ämneskunskaper, språkkunskaper eller IT-kunskaper</w:t>
      </w:r>
    </w:p>
    <w:p w:rsidR="0068589C" w:rsidRPr="00B01383" w:rsidRDefault="0068589C" w:rsidP="00F703B4">
      <w:pPr>
        <w:pStyle w:val="Heading2"/>
      </w:pPr>
      <w:r w:rsidRPr="00B01383">
        <w:t>Intresse för tjänsten samt motivation</w:t>
      </w:r>
    </w:p>
    <w:p w:rsidR="0068589C" w:rsidRPr="00B01383" w:rsidRDefault="0068589C" w:rsidP="0068589C">
      <w:pPr>
        <w:pStyle w:val="BodyText"/>
        <w:numPr>
          <w:ilvl w:val="0"/>
          <w:numId w:val="21"/>
        </w:numPr>
      </w:pPr>
      <w:r w:rsidRPr="00B01383">
        <w:t>Varför är du intresserad av tjänsten och vad kan du bidra med (att jämföra med vad kandidaten skrivit i sin ansökan i Varbi)?</w:t>
      </w:r>
    </w:p>
    <w:p w:rsidR="0068589C" w:rsidRPr="00B01383" w:rsidRDefault="0068589C" w:rsidP="0068589C">
      <w:pPr>
        <w:pStyle w:val="BodyText"/>
        <w:numPr>
          <w:ilvl w:val="0"/>
          <w:numId w:val="21"/>
        </w:numPr>
      </w:pPr>
      <w:r w:rsidRPr="00B01383">
        <w:t xml:space="preserve">Vilka förväntningar har du på tjänsten (d.v.s. vad du ser ingår, arbetsuppgifter)? </w:t>
      </w:r>
    </w:p>
    <w:p w:rsidR="0068589C" w:rsidRPr="00B01383" w:rsidRDefault="0068589C" w:rsidP="0068589C">
      <w:pPr>
        <w:pStyle w:val="BodyText"/>
        <w:numPr>
          <w:ilvl w:val="0"/>
          <w:numId w:val="21"/>
        </w:numPr>
      </w:pPr>
      <w:r w:rsidRPr="00B01383">
        <w:t>Vad tror du blir utmaningarna i denna tjänst för dig personligen?</w:t>
      </w:r>
    </w:p>
    <w:p w:rsidR="0068589C" w:rsidRPr="00B01383" w:rsidRDefault="0068589C" w:rsidP="0068589C">
      <w:pPr>
        <w:pStyle w:val="BodyText"/>
        <w:numPr>
          <w:ilvl w:val="0"/>
          <w:numId w:val="21"/>
        </w:numPr>
      </w:pPr>
      <w:r w:rsidRPr="00B01383">
        <w:t>Vad motiverar dig i arbetslivet oavsett vilken tjänst du haft?</w:t>
      </w:r>
    </w:p>
    <w:p w:rsidR="0068589C" w:rsidRPr="00B01383" w:rsidRDefault="0068589C" w:rsidP="0068589C">
      <w:pPr>
        <w:pStyle w:val="BodyText"/>
        <w:numPr>
          <w:ilvl w:val="0"/>
          <w:numId w:val="21"/>
        </w:numPr>
      </w:pPr>
      <w:r w:rsidRPr="00B01383">
        <w:t>Vad får dig att tappa motivationen?</w:t>
      </w:r>
    </w:p>
    <w:p w:rsidR="00F703B4" w:rsidRPr="00F703B4" w:rsidRDefault="0068589C" w:rsidP="00F703B4">
      <w:pPr>
        <w:pStyle w:val="BodyText"/>
        <w:numPr>
          <w:ilvl w:val="0"/>
          <w:numId w:val="21"/>
        </w:numPr>
        <w:rPr>
          <w:b/>
          <w:bCs/>
        </w:rPr>
      </w:pPr>
      <w:r w:rsidRPr="00B01383">
        <w:t xml:space="preserve">Vad har du för långsiktiga mål/ambitioner? </w:t>
      </w:r>
      <w:r w:rsidRPr="00B01383">
        <w:br/>
        <w:t>Vad är viktiga egenskaper hos din närmsta chef?</w:t>
      </w:r>
    </w:p>
    <w:p w:rsidR="00F703B4" w:rsidRPr="00F703B4" w:rsidRDefault="00F703B4" w:rsidP="00F703B4">
      <w:pPr>
        <w:pStyle w:val="BodyText"/>
        <w:ind w:left="720"/>
        <w:rPr>
          <w:b/>
          <w:bCs/>
        </w:rPr>
      </w:pPr>
    </w:p>
    <w:p w:rsidR="0068589C" w:rsidRDefault="0068589C" w:rsidP="00F703B4">
      <w:pPr>
        <w:pStyle w:val="Heading1"/>
      </w:pPr>
      <w:r w:rsidRPr="00B01383">
        <w:t>Frågor kring personliga egenskaper/förmågor</w:t>
      </w:r>
    </w:p>
    <w:p w:rsidR="00F703B4" w:rsidRDefault="0068589C" w:rsidP="00F703B4">
      <w:pPr>
        <w:pStyle w:val="BodyText"/>
      </w:pPr>
      <w:r w:rsidRPr="0068589C">
        <w:t>Frågor kring personliga förmågor/kompetenser</w:t>
      </w:r>
      <w:r>
        <w:t xml:space="preserve"> genereras automatiskt när intervjuguiden hämtas ut genom rekryteringssystemet. Kontakta HR för stöd.</w:t>
      </w:r>
    </w:p>
    <w:p w:rsidR="009B4B3C" w:rsidRDefault="009B4B3C" w:rsidP="00F703B4">
      <w:pPr>
        <w:pStyle w:val="BodyText"/>
      </w:pPr>
    </w:p>
    <w:p w:rsidR="009B4B3C" w:rsidRDefault="009B4B3C" w:rsidP="00F703B4">
      <w:pPr>
        <w:pStyle w:val="BodyText"/>
      </w:pPr>
    </w:p>
    <w:p w:rsidR="009B4B3C" w:rsidRDefault="009B4B3C" w:rsidP="00F703B4">
      <w:pPr>
        <w:pStyle w:val="BodyText"/>
      </w:pPr>
    </w:p>
    <w:p w:rsidR="00F703B4" w:rsidRDefault="00F703B4" w:rsidP="00F703B4">
      <w:pPr>
        <w:pStyle w:val="BodyText"/>
      </w:pPr>
    </w:p>
    <w:p w:rsidR="0068589C" w:rsidRPr="0068589C" w:rsidRDefault="0068589C" w:rsidP="00F703B4">
      <w:pPr>
        <w:pStyle w:val="Heading1"/>
      </w:pPr>
      <w:r w:rsidRPr="00B01383">
        <w:lastRenderedPageBreak/>
        <w:t>Frågor vid avslut av intervjun</w:t>
      </w:r>
    </w:p>
    <w:p w:rsidR="0068589C" w:rsidRPr="00F703B4" w:rsidRDefault="0068589C" w:rsidP="00F703B4">
      <w:pPr>
        <w:pStyle w:val="BodyText"/>
        <w:numPr>
          <w:ilvl w:val="0"/>
          <w:numId w:val="30"/>
        </w:numPr>
      </w:pPr>
      <w:r w:rsidRPr="00F703B4">
        <w:t>Är det något som inte kommit fram under den här timmen?</w:t>
      </w:r>
    </w:p>
    <w:p w:rsidR="0068589C" w:rsidRPr="00F703B4" w:rsidRDefault="0068589C" w:rsidP="00F703B4">
      <w:pPr>
        <w:pStyle w:val="BodyText"/>
        <w:numPr>
          <w:ilvl w:val="0"/>
          <w:numId w:val="30"/>
        </w:numPr>
      </w:pPr>
      <w:r w:rsidRPr="00F703B4">
        <w:t xml:space="preserve">Om du skulle bli erbjuden tjänsten när skulle du ha möjlighet att börja? </w:t>
      </w:r>
    </w:p>
    <w:p w:rsidR="0068589C" w:rsidRPr="00F703B4" w:rsidRDefault="0068589C" w:rsidP="00F703B4">
      <w:pPr>
        <w:pStyle w:val="BodyText"/>
        <w:numPr>
          <w:ilvl w:val="0"/>
          <w:numId w:val="30"/>
        </w:numPr>
      </w:pPr>
      <w:r w:rsidRPr="00F703B4">
        <w:t>När intervjun avslutas är det bra att informera om nästa steg i processen, eventuell andra intervju, referenstagning och hur ser tidsplanen ut etc.</w:t>
      </w:r>
    </w:p>
    <w:p w:rsidR="00981197" w:rsidRPr="00F703B4" w:rsidRDefault="0068589C" w:rsidP="00F703B4">
      <w:pPr>
        <w:pStyle w:val="BodyText"/>
        <w:numPr>
          <w:ilvl w:val="0"/>
          <w:numId w:val="30"/>
        </w:numPr>
      </w:pPr>
      <w:r w:rsidRPr="00F703B4">
        <w:t>Säkerställ att kandidaten tagit med sig efterfrågade handlingar för tjänsten, exempelvis efterfrågad examensbevis, utfärdad legitimation för yrket, intyg eller arbetstillstånd.</w:t>
      </w:r>
    </w:p>
    <w:sectPr w:rsidR="00981197" w:rsidRPr="00F703B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89C" w:rsidRDefault="0068589C" w:rsidP="00AB37AC">
      <w:r>
        <w:separator/>
      </w:r>
    </w:p>
  </w:endnote>
  <w:endnote w:type="continuationSeparator" w:id="0">
    <w:p w:rsidR="0068589C" w:rsidRDefault="0068589C" w:rsidP="00AB3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8268649"/>
      <w:docPartObj>
        <w:docPartGallery w:val="Page Numbers (Bottom of Page)"/>
        <w:docPartUnique/>
      </w:docPartObj>
    </w:sdtPr>
    <w:sdtEndPr/>
    <w:sdtContent>
      <w:p w:rsidR="00F703B4" w:rsidRDefault="00F703B4">
        <w:pPr>
          <w:pStyle w:val="Footer"/>
          <w:jc w:val="right"/>
        </w:pPr>
        <w:r>
          <w:fldChar w:fldCharType="begin"/>
        </w:r>
        <w:r>
          <w:instrText>PAGE   \* MERGEFORMAT</w:instrText>
        </w:r>
        <w:r>
          <w:fldChar w:fldCharType="separate"/>
        </w:r>
        <w:r w:rsidR="00174142">
          <w:rPr>
            <w:noProof/>
          </w:rPr>
          <w:t>2</w:t>
        </w:r>
        <w:r>
          <w:fldChar w:fldCharType="end"/>
        </w:r>
      </w:p>
    </w:sdtContent>
  </w:sdt>
  <w:p w:rsidR="00AB37AC" w:rsidRDefault="00AB37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89C" w:rsidRDefault="0068589C" w:rsidP="00AB37AC">
      <w:r>
        <w:separator/>
      </w:r>
    </w:p>
  </w:footnote>
  <w:footnote w:type="continuationSeparator" w:id="0">
    <w:p w:rsidR="0068589C" w:rsidRDefault="0068589C" w:rsidP="00AB37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1D48B74E"/>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54C20190"/>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31A8697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986C584"/>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BA340F86"/>
    <w:lvl w:ilvl="0">
      <w:start w:val="1"/>
      <w:numFmt w:val="decimal"/>
      <w:lvlText w:val="%1."/>
      <w:lvlJc w:val="left"/>
      <w:pPr>
        <w:tabs>
          <w:tab w:val="num" w:pos="360"/>
        </w:tabs>
        <w:ind w:left="360" w:hanging="360"/>
      </w:pPr>
    </w:lvl>
  </w:abstractNum>
  <w:abstractNum w:abstractNumId="5" w15:restartNumberingAfterBreak="0">
    <w:nsid w:val="010252C8"/>
    <w:multiLevelType w:val="hybridMultilevel"/>
    <w:tmpl w:val="2D7432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066B67F4"/>
    <w:multiLevelType w:val="hybridMultilevel"/>
    <w:tmpl w:val="533A4AB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0DAB1B94"/>
    <w:multiLevelType w:val="hybridMultilevel"/>
    <w:tmpl w:val="D0DC36E2"/>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05E1414"/>
    <w:multiLevelType w:val="hybridMultilevel"/>
    <w:tmpl w:val="F0E8902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141938A1"/>
    <w:multiLevelType w:val="hybridMultilevel"/>
    <w:tmpl w:val="8C24AA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6A86899"/>
    <w:multiLevelType w:val="hybridMultilevel"/>
    <w:tmpl w:val="82C8BC20"/>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19E7748D"/>
    <w:multiLevelType w:val="hybridMultilevel"/>
    <w:tmpl w:val="085065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B6413D9"/>
    <w:multiLevelType w:val="hybridMultilevel"/>
    <w:tmpl w:val="52F054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5137940"/>
    <w:multiLevelType w:val="hybridMultilevel"/>
    <w:tmpl w:val="A3044E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8272A27"/>
    <w:multiLevelType w:val="hybridMultilevel"/>
    <w:tmpl w:val="5ED69CEA"/>
    <w:lvl w:ilvl="0" w:tplc="E2927C78">
      <w:start w:val="1"/>
      <w:numFmt w:val="bullet"/>
      <w:lvlText w:val=""/>
      <w:lvlJc w:val="left"/>
      <w:pPr>
        <w:ind w:left="720" w:hanging="360"/>
      </w:pPr>
      <w:rPr>
        <w:rFonts w:ascii="Symbol" w:hAnsi="Symbol" w:hint="default"/>
      </w:rPr>
    </w:lvl>
    <w:lvl w:ilvl="1" w:tplc="83887ADC">
      <w:start w:val="1"/>
      <w:numFmt w:val="bullet"/>
      <w:lvlText w:val="o"/>
      <w:lvlJc w:val="left"/>
      <w:pPr>
        <w:ind w:left="1440" w:hanging="360"/>
      </w:pPr>
      <w:rPr>
        <w:rFonts w:ascii="Courier New" w:hAnsi="Courier New" w:cs="Courier New" w:hint="default"/>
      </w:rPr>
    </w:lvl>
    <w:lvl w:ilvl="2" w:tplc="B77EF980">
      <w:start w:val="1"/>
      <w:numFmt w:val="bullet"/>
      <w:pStyle w:val="ListBullet3"/>
      <w:lvlText w:val=""/>
      <w:lvlJc w:val="left"/>
      <w:pPr>
        <w:ind w:left="2160" w:hanging="360"/>
      </w:pPr>
      <w:rPr>
        <w:rFonts w:ascii="Wingdings" w:hAnsi="Wingdings" w:hint="default"/>
      </w:rPr>
    </w:lvl>
    <w:lvl w:ilvl="3" w:tplc="255A78E4" w:tentative="1">
      <w:start w:val="1"/>
      <w:numFmt w:val="bullet"/>
      <w:lvlText w:val=""/>
      <w:lvlJc w:val="left"/>
      <w:pPr>
        <w:ind w:left="2880" w:hanging="360"/>
      </w:pPr>
      <w:rPr>
        <w:rFonts w:ascii="Symbol" w:hAnsi="Symbol" w:hint="default"/>
      </w:rPr>
    </w:lvl>
    <w:lvl w:ilvl="4" w:tplc="68088348" w:tentative="1">
      <w:start w:val="1"/>
      <w:numFmt w:val="bullet"/>
      <w:lvlText w:val="o"/>
      <w:lvlJc w:val="left"/>
      <w:pPr>
        <w:ind w:left="3600" w:hanging="360"/>
      </w:pPr>
      <w:rPr>
        <w:rFonts w:ascii="Courier New" w:hAnsi="Courier New" w:cs="Courier New" w:hint="default"/>
      </w:rPr>
    </w:lvl>
    <w:lvl w:ilvl="5" w:tplc="0AEA26D2" w:tentative="1">
      <w:start w:val="1"/>
      <w:numFmt w:val="bullet"/>
      <w:lvlText w:val=""/>
      <w:lvlJc w:val="left"/>
      <w:pPr>
        <w:ind w:left="4320" w:hanging="360"/>
      </w:pPr>
      <w:rPr>
        <w:rFonts w:ascii="Wingdings" w:hAnsi="Wingdings" w:hint="default"/>
      </w:rPr>
    </w:lvl>
    <w:lvl w:ilvl="6" w:tplc="A00EC936" w:tentative="1">
      <w:start w:val="1"/>
      <w:numFmt w:val="bullet"/>
      <w:lvlText w:val=""/>
      <w:lvlJc w:val="left"/>
      <w:pPr>
        <w:ind w:left="5040" w:hanging="360"/>
      </w:pPr>
      <w:rPr>
        <w:rFonts w:ascii="Symbol" w:hAnsi="Symbol" w:hint="default"/>
      </w:rPr>
    </w:lvl>
    <w:lvl w:ilvl="7" w:tplc="A2D08202" w:tentative="1">
      <w:start w:val="1"/>
      <w:numFmt w:val="bullet"/>
      <w:lvlText w:val="o"/>
      <w:lvlJc w:val="left"/>
      <w:pPr>
        <w:ind w:left="5760" w:hanging="360"/>
      </w:pPr>
      <w:rPr>
        <w:rFonts w:ascii="Courier New" w:hAnsi="Courier New" w:cs="Courier New" w:hint="default"/>
      </w:rPr>
    </w:lvl>
    <w:lvl w:ilvl="8" w:tplc="30022576" w:tentative="1">
      <w:start w:val="1"/>
      <w:numFmt w:val="bullet"/>
      <w:lvlText w:val=""/>
      <w:lvlJc w:val="left"/>
      <w:pPr>
        <w:ind w:left="6480" w:hanging="360"/>
      </w:pPr>
      <w:rPr>
        <w:rFonts w:ascii="Wingdings" w:hAnsi="Wingdings" w:hint="default"/>
      </w:rPr>
    </w:lvl>
  </w:abstractNum>
  <w:abstractNum w:abstractNumId="15" w15:restartNumberingAfterBreak="0">
    <w:nsid w:val="2D610BF1"/>
    <w:multiLevelType w:val="multilevel"/>
    <w:tmpl w:val="9A4E4CEC"/>
    <w:lvl w:ilvl="0">
      <w:start w:val="1"/>
      <w:numFmt w:val="decimal"/>
      <w:pStyle w:val="KTHNumreradlistaNumreradlista"/>
      <w:lvlText w:val="%1."/>
      <w:lvlJc w:val="left"/>
      <w:pPr>
        <w:ind w:left="360" w:hanging="3"/>
      </w:pPr>
      <w:rPr>
        <w:rFonts w:hint="default"/>
      </w:rPr>
    </w:lvl>
    <w:lvl w:ilvl="1">
      <w:start w:val="1"/>
      <w:numFmt w:val="lowerLetter"/>
      <w:pStyle w:val="KTHNumreradlista2Numreradlista2"/>
      <w:lvlText w:val="%2."/>
      <w:lvlJc w:val="left"/>
      <w:pPr>
        <w:ind w:left="1077" w:firstLine="0"/>
      </w:pPr>
      <w:rPr>
        <w:rFonts w:hint="default"/>
      </w:rPr>
    </w:lvl>
    <w:lvl w:ilvl="2">
      <w:start w:val="1"/>
      <w:numFmt w:val="lowerRoman"/>
      <w:pStyle w:val="KTHNumreradlista3Numreradlista3"/>
      <w:lvlText w:val="%3."/>
      <w:lvlJc w:val="left"/>
      <w:pPr>
        <w:ind w:left="1979"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4141ED6"/>
    <w:multiLevelType w:val="hybridMultilevel"/>
    <w:tmpl w:val="5FDA95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485177B"/>
    <w:multiLevelType w:val="multilevel"/>
    <w:tmpl w:val="32C40BC8"/>
    <w:lvl w:ilvl="0">
      <w:start w:val="1"/>
      <w:numFmt w:val="bullet"/>
      <w:pStyle w:val="KTHPunktlistaPunktlista"/>
      <w:lvlText w:val=""/>
      <w:lvlJc w:val="left"/>
      <w:pPr>
        <w:ind w:left="360" w:hanging="3"/>
      </w:pPr>
      <w:rPr>
        <w:rFonts w:ascii="Symbol" w:hAnsi="Symbol" w:hint="default"/>
        <w:color w:val="auto"/>
      </w:rPr>
    </w:lvl>
    <w:lvl w:ilvl="1">
      <w:start w:val="1"/>
      <w:numFmt w:val="bullet"/>
      <w:pStyle w:val="KTHPunktlista2Punktlista2"/>
      <w:lvlText w:val="o"/>
      <w:lvlJc w:val="left"/>
      <w:pPr>
        <w:tabs>
          <w:tab w:val="num" w:pos="1077"/>
        </w:tabs>
        <w:ind w:left="1077" w:firstLine="0"/>
      </w:pPr>
      <w:rPr>
        <w:rFonts w:ascii="Courier New" w:hAnsi="Courier New" w:hint="default"/>
        <w:color w:val="auto"/>
      </w:rPr>
    </w:lvl>
    <w:lvl w:ilvl="2">
      <w:start w:val="1"/>
      <w:numFmt w:val="bullet"/>
      <w:pStyle w:val="KTHPunktlista3Punktlista3"/>
      <w:lvlText w:val=""/>
      <w:lvlJc w:val="left"/>
      <w:pPr>
        <w:ind w:left="1979" w:firstLine="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9A40E0F"/>
    <w:multiLevelType w:val="multilevel"/>
    <w:tmpl w:val="11EE27CE"/>
    <w:lvl w:ilvl="0">
      <w:start w:val="1"/>
      <w:numFmt w:val="decimal"/>
      <w:pStyle w:val="KTHnRubrik1"/>
      <w:lvlText w:val="%1"/>
      <w:lvlJc w:val="left"/>
      <w:pPr>
        <w:ind w:left="432" w:hanging="432"/>
      </w:pPr>
      <w:rPr>
        <w:rFonts w:hint="default"/>
      </w:rPr>
    </w:lvl>
    <w:lvl w:ilvl="1">
      <w:start w:val="1"/>
      <w:numFmt w:val="decimal"/>
      <w:pStyle w:val="KTHnRubrik2"/>
      <w:lvlText w:val="%1.%2"/>
      <w:lvlJc w:val="left"/>
      <w:pPr>
        <w:ind w:left="576" w:hanging="576"/>
      </w:pPr>
      <w:rPr>
        <w:rFonts w:hint="default"/>
      </w:rPr>
    </w:lvl>
    <w:lvl w:ilvl="2">
      <w:start w:val="1"/>
      <w:numFmt w:val="decimal"/>
      <w:pStyle w:val="KTHnRubrik3"/>
      <w:lvlText w:val="%1.%2.%3"/>
      <w:lvlJc w:val="left"/>
      <w:pPr>
        <w:ind w:left="720" w:hanging="720"/>
      </w:pPr>
      <w:rPr>
        <w:rFonts w:hint="default"/>
      </w:rPr>
    </w:lvl>
    <w:lvl w:ilvl="3">
      <w:start w:val="1"/>
      <w:numFmt w:val="decimal"/>
      <w:pStyle w:val="KTHnRubrik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9" w15:restartNumberingAfterBreak="0">
    <w:nsid w:val="3F1830D4"/>
    <w:multiLevelType w:val="hybridMultilevel"/>
    <w:tmpl w:val="82C8BC20"/>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0A37F55"/>
    <w:multiLevelType w:val="hybridMultilevel"/>
    <w:tmpl w:val="82C8BC20"/>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8C03976"/>
    <w:multiLevelType w:val="hybridMultilevel"/>
    <w:tmpl w:val="FC54EEFA"/>
    <w:lvl w:ilvl="0" w:tplc="041D0001">
      <w:start w:val="1"/>
      <w:numFmt w:val="bullet"/>
      <w:lvlText w:val=""/>
      <w:lvlJc w:val="left"/>
      <w:pPr>
        <w:ind w:left="720" w:hanging="360"/>
      </w:pPr>
      <w:rPr>
        <w:rFonts w:ascii="Symbol" w:hAnsi="Symbol" w:hint="default"/>
      </w:rPr>
    </w:lvl>
    <w:lvl w:ilvl="1" w:tplc="7A1AB24A">
      <w:numFmt w:val="bullet"/>
      <w:lvlText w:val="•"/>
      <w:lvlJc w:val="left"/>
      <w:pPr>
        <w:ind w:left="1440" w:hanging="360"/>
      </w:pPr>
      <w:rPr>
        <w:rFonts w:ascii="Georgia" w:eastAsiaTheme="minorHAnsi" w:hAnsi="Georgia" w:cs="Times New Roman"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E60030F"/>
    <w:multiLevelType w:val="hybridMultilevel"/>
    <w:tmpl w:val="02EEA6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E14DB8"/>
    <w:multiLevelType w:val="hybridMultilevel"/>
    <w:tmpl w:val="80861C7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7BA464B"/>
    <w:multiLevelType w:val="hybridMultilevel"/>
    <w:tmpl w:val="E56E53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81D0647"/>
    <w:multiLevelType w:val="hybridMultilevel"/>
    <w:tmpl w:val="EC1A48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622F754E"/>
    <w:multiLevelType w:val="hybridMultilevel"/>
    <w:tmpl w:val="27B829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662C6727"/>
    <w:multiLevelType w:val="hybridMultilevel"/>
    <w:tmpl w:val="0C14A9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7B4D14AE"/>
    <w:multiLevelType w:val="hybridMultilevel"/>
    <w:tmpl w:val="2DA8DC40"/>
    <w:lvl w:ilvl="0" w:tplc="E8F49202">
      <w:start w:val="1"/>
      <w:numFmt w:val="bullet"/>
      <w:pStyle w:val="ListBullet"/>
      <w:lvlText w:val="o"/>
      <w:lvlJc w:val="left"/>
      <w:pPr>
        <w:ind w:left="1800" w:hanging="360"/>
      </w:pPr>
      <w:rPr>
        <w:rFonts w:ascii="Courier New" w:hAnsi="Courier New"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num w:numId="1">
    <w:abstractNumId w:val="15"/>
  </w:num>
  <w:num w:numId="2">
    <w:abstractNumId w:val="1"/>
  </w:num>
  <w:num w:numId="3">
    <w:abstractNumId w:val="0"/>
  </w:num>
  <w:num w:numId="4">
    <w:abstractNumId w:val="17"/>
  </w:num>
  <w:num w:numId="5">
    <w:abstractNumId w:val="3"/>
  </w:num>
  <w:num w:numId="6">
    <w:abstractNumId w:val="2"/>
  </w:num>
  <w:num w:numId="7">
    <w:abstractNumId w:val="4"/>
  </w:num>
  <w:num w:numId="8">
    <w:abstractNumId w:val="14"/>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18"/>
  </w:num>
  <w:num w:numId="12">
    <w:abstractNumId w:val="15"/>
    <w:lvlOverride w:ilvl="0">
      <w:lvl w:ilvl="0">
        <w:start w:val="1"/>
        <w:numFmt w:val="decimal"/>
        <w:pStyle w:val="KTHNumreradlistaNumreradlista"/>
        <w:lvlText w:val="%1."/>
        <w:lvlJc w:val="left"/>
        <w:pPr>
          <w:ind w:left="360" w:hanging="3"/>
        </w:pPr>
        <w:rPr>
          <w:rFonts w:hint="default"/>
        </w:rPr>
      </w:lvl>
    </w:lvlOverride>
    <w:lvlOverride w:ilvl="1">
      <w:lvl w:ilvl="1">
        <w:start w:val="1"/>
        <w:numFmt w:val="lowerLetter"/>
        <w:pStyle w:val="KTHNumreradlista2Numreradlista2"/>
        <w:lvlText w:val="%2."/>
        <w:lvlJc w:val="left"/>
        <w:pPr>
          <w:tabs>
            <w:tab w:val="num" w:pos="1077"/>
          </w:tabs>
          <w:ind w:left="1077" w:firstLine="0"/>
        </w:pPr>
        <w:rPr>
          <w:rFonts w:hint="default"/>
        </w:rPr>
      </w:lvl>
    </w:lvlOverride>
    <w:lvlOverride w:ilvl="2">
      <w:lvl w:ilvl="2">
        <w:start w:val="1"/>
        <w:numFmt w:val="lowerRoman"/>
        <w:pStyle w:val="KTHNumreradlista3Numreradlista3"/>
        <w:lvlText w:val="%3."/>
        <w:lvlJc w:val="left"/>
        <w:pPr>
          <w:ind w:left="357" w:firstLine="1622"/>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abstractNumId w:val="9"/>
  </w:num>
  <w:num w:numId="14">
    <w:abstractNumId w:val="21"/>
  </w:num>
  <w:num w:numId="15">
    <w:abstractNumId w:val="24"/>
  </w:num>
  <w:num w:numId="16">
    <w:abstractNumId w:val="13"/>
  </w:num>
  <w:num w:numId="17">
    <w:abstractNumId w:val="23"/>
  </w:num>
  <w:num w:numId="18">
    <w:abstractNumId w:val="20"/>
  </w:num>
  <w:num w:numId="19">
    <w:abstractNumId w:val="19"/>
  </w:num>
  <w:num w:numId="20">
    <w:abstractNumId w:val="12"/>
  </w:num>
  <w:num w:numId="21">
    <w:abstractNumId w:val="16"/>
  </w:num>
  <w:num w:numId="22">
    <w:abstractNumId w:val="6"/>
  </w:num>
  <w:num w:numId="23">
    <w:abstractNumId w:val="27"/>
  </w:num>
  <w:num w:numId="24">
    <w:abstractNumId w:val="26"/>
  </w:num>
  <w:num w:numId="25">
    <w:abstractNumId w:val="5"/>
  </w:num>
  <w:num w:numId="26">
    <w:abstractNumId w:val="10"/>
  </w:num>
  <w:num w:numId="27">
    <w:abstractNumId w:val="25"/>
  </w:num>
  <w:num w:numId="28">
    <w:abstractNumId w:val="8"/>
  </w:num>
  <w:num w:numId="29">
    <w:abstractNumId w:val="7"/>
  </w:num>
  <w:num w:numId="30">
    <w:abstractNumId w:val="22"/>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89C"/>
    <w:rsid w:val="00037A26"/>
    <w:rsid w:val="000B4D37"/>
    <w:rsid w:val="000E0B56"/>
    <w:rsid w:val="000F0D78"/>
    <w:rsid w:val="001621F9"/>
    <w:rsid w:val="00164C47"/>
    <w:rsid w:val="00174142"/>
    <w:rsid w:val="001741B3"/>
    <w:rsid w:val="0018642A"/>
    <w:rsid w:val="001F3547"/>
    <w:rsid w:val="002A115A"/>
    <w:rsid w:val="002E47D4"/>
    <w:rsid w:val="00310604"/>
    <w:rsid w:val="00383258"/>
    <w:rsid w:val="003A221F"/>
    <w:rsid w:val="003B55F6"/>
    <w:rsid w:val="003D5E50"/>
    <w:rsid w:val="00484AB4"/>
    <w:rsid w:val="004A3440"/>
    <w:rsid w:val="004B3394"/>
    <w:rsid w:val="004C5524"/>
    <w:rsid w:val="004F684C"/>
    <w:rsid w:val="00516DE4"/>
    <w:rsid w:val="00523FF5"/>
    <w:rsid w:val="005428DF"/>
    <w:rsid w:val="00547786"/>
    <w:rsid w:val="00547E65"/>
    <w:rsid w:val="0057553D"/>
    <w:rsid w:val="005D0509"/>
    <w:rsid w:val="00611DEC"/>
    <w:rsid w:val="006574CC"/>
    <w:rsid w:val="0068589C"/>
    <w:rsid w:val="006C3154"/>
    <w:rsid w:val="006F4C27"/>
    <w:rsid w:val="007835A7"/>
    <w:rsid w:val="00792464"/>
    <w:rsid w:val="007D0976"/>
    <w:rsid w:val="007D581B"/>
    <w:rsid w:val="007F3C19"/>
    <w:rsid w:val="00825507"/>
    <w:rsid w:val="00863257"/>
    <w:rsid w:val="00873303"/>
    <w:rsid w:val="008815CA"/>
    <w:rsid w:val="008822FA"/>
    <w:rsid w:val="008E4593"/>
    <w:rsid w:val="00922FFA"/>
    <w:rsid w:val="00923193"/>
    <w:rsid w:val="009361E7"/>
    <w:rsid w:val="00981197"/>
    <w:rsid w:val="009A3428"/>
    <w:rsid w:val="009A59C3"/>
    <w:rsid w:val="009B4B3C"/>
    <w:rsid w:val="00A37248"/>
    <w:rsid w:val="00A506FD"/>
    <w:rsid w:val="00A77340"/>
    <w:rsid w:val="00A833EA"/>
    <w:rsid w:val="00AA3946"/>
    <w:rsid w:val="00AB37AC"/>
    <w:rsid w:val="00AD5B1E"/>
    <w:rsid w:val="00AF0371"/>
    <w:rsid w:val="00B02309"/>
    <w:rsid w:val="00B411DA"/>
    <w:rsid w:val="00B5121A"/>
    <w:rsid w:val="00B90528"/>
    <w:rsid w:val="00BC64D7"/>
    <w:rsid w:val="00BC7DF3"/>
    <w:rsid w:val="00BD10EE"/>
    <w:rsid w:val="00C06690"/>
    <w:rsid w:val="00C33F81"/>
    <w:rsid w:val="00C46B7C"/>
    <w:rsid w:val="00C65034"/>
    <w:rsid w:val="00C87FA2"/>
    <w:rsid w:val="00D2245B"/>
    <w:rsid w:val="00EB07F4"/>
    <w:rsid w:val="00EF1D64"/>
    <w:rsid w:val="00F57388"/>
    <w:rsid w:val="00F703B4"/>
    <w:rsid w:val="00F94E56"/>
    <w:rsid w:val="00FA2711"/>
    <w:rsid w:val="00FC5FBC"/>
    <w:rsid w:val="00FE3A70"/>
    <w:rsid w:val="00FF33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A1B2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3"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8"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uiPriority="7"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uiPriority="5" w:unhideWhenUsed="1"/>
    <w:lsdException w:name="List Bullet 3" w:uiPriority="5"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4"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89C"/>
    <w:pPr>
      <w:spacing w:after="160" w:line="259" w:lineRule="auto"/>
    </w:pPr>
    <w:rPr>
      <w:rFonts w:ascii="Arial" w:eastAsia="Arial" w:hAnsi="Arial" w:cs="Arial"/>
      <w:lang w:eastAsia="sv-SE"/>
    </w:rPr>
  </w:style>
  <w:style w:type="paragraph" w:styleId="Heading1">
    <w:name w:val="heading 1"/>
    <w:aliases w:val="KTH Rubrik 1"/>
    <w:basedOn w:val="Normal"/>
    <w:next w:val="BodyText"/>
    <w:link w:val="Heading1Char"/>
    <w:uiPriority w:val="9"/>
    <w:qFormat/>
    <w:rsid w:val="00923193"/>
    <w:pPr>
      <w:keepNext/>
      <w:keepLines/>
      <w:spacing w:before="240" w:after="240" w:line="280" w:lineRule="atLeast"/>
      <w:outlineLvl w:val="0"/>
    </w:pPr>
    <w:rPr>
      <w:rFonts w:asciiTheme="majorHAnsi" w:eastAsiaTheme="majorEastAsia" w:hAnsiTheme="majorHAnsi" w:cstheme="majorBidi"/>
      <w:b/>
      <w:bCs/>
      <w:sz w:val="24"/>
      <w:szCs w:val="28"/>
    </w:rPr>
  </w:style>
  <w:style w:type="paragraph" w:styleId="Heading2">
    <w:name w:val="heading 2"/>
    <w:aliases w:val="KTH Rubrik 2"/>
    <w:basedOn w:val="Normal"/>
    <w:next w:val="BodyText"/>
    <w:link w:val="Heading2Char"/>
    <w:uiPriority w:val="9"/>
    <w:qFormat/>
    <w:rsid w:val="00923193"/>
    <w:pPr>
      <w:keepNext/>
      <w:keepLines/>
      <w:spacing w:before="240" w:after="80" w:line="260" w:lineRule="atLeast"/>
      <w:outlineLvl w:val="1"/>
    </w:pPr>
    <w:rPr>
      <w:rFonts w:asciiTheme="majorHAnsi" w:eastAsiaTheme="majorEastAsia" w:hAnsiTheme="majorHAnsi" w:cstheme="majorBidi"/>
      <w:b/>
      <w:bCs/>
      <w:szCs w:val="26"/>
    </w:rPr>
  </w:style>
  <w:style w:type="paragraph" w:styleId="Heading3">
    <w:name w:val="heading 3"/>
    <w:aliases w:val="KTH Rubrik 3"/>
    <w:basedOn w:val="Normal"/>
    <w:next w:val="BodyText"/>
    <w:link w:val="Heading3Char"/>
    <w:uiPriority w:val="9"/>
    <w:qFormat/>
    <w:rsid w:val="00923193"/>
    <w:pPr>
      <w:keepNext/>
      <w:keepLines/>
      <w:spacing w:before="240" w:after="60" w:line="260" w:lineRule="atLeast"/>
      <w:outlineLvl w:val="2"/>
    </w:pPr>
    <w:rPr>
      <w:rFonts w:asciiTheme="majorHAnsi" w:eastAsiaTheme="majorEastAsia" w:hAnsiTheme="majorHAnsi" w:cstheme="majorBidi"/>
      <w:bCs/>
    </w:rPr>
  </w:style>
  <w:style w:type="paragraph" w:styleId="Heading4">
    <w:name w:val="heading 4"/>
    <w:aliases w:val="KTH Rubrik 4"/>
    <w:basedOn w:val="Normal"/>
    <w:next w:val="BodyText"/>
    <w:link w:val="Heading4Char"/>
    <w:uiPriority w:val="3"/>
    <w:qFormat/>
    <w:rsid w:val="00923193"/>
    <w:pPr>
      <w:keepNext/>
      <w:keepLines/>
      <w:spacing w:before="240" w:after="40" w:line="260" w:lineRule="atLeast"/>
      <w:outlineLvl w:val="3"/>
    </w:pPr>
    <w:rPr>
      <w:rFonts w:asciiTheme="majorHAnsi" w:eastAsiaTheme="majorEastAsia" w:hAnsiTheme="majorHAnsi" w:cstheme="majorBidi"/>
      <w:bCs/>
      <w:i/>
      <w:iCs/>
    </w:rPr>
  </w:style>
  <w:style w:type="paragraph" w:styleId="Heading5">
    <w:name w:val="heading 5"/>
    <w:basedOn w:val="Normal"/>
    <w:next w:val="Normal"/>
    <w:link w:val="Heading5Char"/>
    <w:uiPriority w:val="9"/>
    <w:semiHidden/>
    <w:qFormat/>
    <w:rsid w:val="00611DEC"/>
    <w:pPr>
      <w:keepNext/>
      <w:keepLines/>
      <w:numPr>
        <w:ilvl w:val="4"/>
        <w:numId w:val="11"/>
      </w:numPr>
      <w:spacing w:before="200"/>
      <w:outlineLvl w:val="4"/>
    </w:pPr>
    <w:rPr>
      <w:rFonts w:asciiTheme="majorHAnsi" w:eastAsiaTheme="majorEastAsia" w:hAnsiTheme="majorHAnsi" w:cstheme="majorBidi"/>
      <w:color w:val="0C2952" w:themeColor="accent1" w:themeShade="7F"/>
    </w:rPr>
  </w:style>
  <w:style w:type="paragraph" w:styleId="Heading6">
    <w:name w:val="heading 6"/>
    <w:basedOn w:val="Normal"/>
    <w:next w:val="Normal"/>
    <w:link w:val="Heading6Char"/>
    <w:uiPriority w:val="9"/>
    <w:semiHidden/>
    <w:qFormat/>
    <w:rsid w:val="00611DEC"/>
    <w:pPr>
      <w:keepNext/>
      <w:keepLines/>
      <w:numPr>
        <w:ilvl w:val="5"/>
        <w:numId w:val="11"/>
      </w:numPr>
      <w:spacing w:before="200"/>
      <w:outlineLvl w:val="5"/>
    </w:pPr>
    <w:rPr>
      <w:rFonts w:asciiTheme="majorHAnsi" w:eastAsiaTheme="majorEastAsia" w:hAnsiTheme="majorHAnsi" w:cstheme="majorBidi"/>
      <w:i/>
      <w:iCs/>
      <w:color w:val="0C2952" w:themeColor="accent1" w:themeShade="7F"/>
    </w:rPr>
  </w:style>
  <w:style w:type="paragraph" w:styleId="Heading7">
    <w:name w:val="heading 7"/>
    <w:basedOn w:val="Normal"/>
    <w:next w:val="Normal"/>
    <w:link w:val="Heading7Char"/>
    <w:uiPriority w:val="9"/>
    <w:semiHidden/>
    <w:qFormat/>
    <w:rsid w:val="00611DEC"/>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611DEC"/>
    <w:pPr>
      <w:keepNext/>
      <w:keepLines/>
      <w:numPr>
        <w:ilvl w:val="7"/>
        <w:numId w:val="11"/>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rsid w:val="00611DEC"/>
    <w:pPr>
      <w:keepNext/>
      <w:keepLines/>
      <w:numPr>
        <w:ilvl w:val="8"/>
        <w:numId w:val="11"/>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KTH Brödtext"/>
    <w:basedOn w:val="Normal"/>
    <w:link w:val="BodyTextChar"/>
    <w:uiPriority w:val="1"/>
    <w:qFormat/>
    <w:rsid w:val="00C33F81"/>
    <w:pPr>
      <w:spacing w:after="240" w:line="260" w:lineRule="atLeast"/>
    </w:pPr>
  </w:style>
  <w:style w:type="character" w:customStyle="1" w:styleId="BodyTextChar">
    <w:name w:val="Body Text Char"/>
    <w:aliases w:val="KTH Brödtext Char"/>
    <w:basedOn w:val="DefaultParagraphFont"/>
    <w:link w:val="BodyText"/>
    <w:uiPriority w:val="1"/>
    <w:rsid w:val="001741B3"/>
  </w:style>
  <w:style w:type="paragraph" w:styleId="BodyText2">
    <w:name w:val="Body Text 2"/>
    <w:aliases w:val="KTH Brödtext 2"/>
    <w:basedOn w:val="BodyText"/>
    <w:link w:val="BodyText2Char"/>
    <w:uiPriority w:val="4"/>
    <w:rsid w:val="004A3440"/>
    <w:pPr>
      <w:ind w:firstLine="357"/>
    </w:pPr>
  </w:style>
  <w:style w:type="character" w:customStyle="1" w:styleId="BodyText2Char">
    <w:name w:val="Body Text 2 Char"/>
    <w:aliases w:val="KTH Brödtext 2 Char"/>
    <w:basedOn w:val="DefaultParagraphFont"/>
    <w:link w:val="BodyText2"/>
    <w:uiPriority w:val="4"/>
    <w:rsid w:val="004A3440"/>
  </w:style>
  <w:style w:type="character" w:customStyle="1" w:styleId="Heading1Char">
    <w:name w:val="Heading 1 Char"/>
    <w:aliases w:val="KTH Rubrik 1 Char"/>
    <w:basedOn w:val="DefaultParagraphFont"/>
    <w:link w:val="Heading1"/>
    <w:uiPriority w:val="9"/>
    <w:rsid w:val="00923193"/>
    <w:rPr>
      <w:rFonts w:asciiTheme="majorHAnsi" w:eastAsiaTheme="majorEastAsia" w:hAnsiTheme="majorHAnsi" w:cstheme="majorBidi"/>
      <w:b/>
      <w:bCs/>
      <w:sz w:val="24"/>
      <w:szCs w:val="28"/>
    </w:rPr>
  </w:style>
  <w:style w:type="character" w:customStyle="1" w:styleId="Heading2Char">
    <w:name w:val="Heading 2 Char"/>
    <w:aliases w:val="KTH Rubrik 2 Char"/>
    <w:basedOn w:val="DefaultParagraphFont"/>
    <w:link w:val="Heading2"/>
    <w:uiPriority w:val="9"/>
    <w:rsid w:val="00923193"/>
    <w:rPr>
      <w:rFonts w:asciiTheme="majorHAnsi" w:eastAsiaTheme="majorEastAsia" w:hAnsiTheme="majorHAnsi" w:cstheme="majorBidi"/>
      <w:b/>
      <w:bCs/>
      <w:szCs w:val="26"/>
    </w:rPr>
  </w:style>
  <w:style w:type="character" w:customStyle="1" w:styleId="Heading3Char">
    <w:name w:val="Heading 3 Char"/>
    <w:aliases w:val="KTH Rubrik 3 Char"/>
    <w:basedOn w:val="DefaultParagraphFont"/>
    <w:link w:val="Heading3"/>
    <w:uiPriority w:val="9"/>
    <w:rsid w:val="00923193"/>
    <w:rPr>
      <w:rFonts w:asciiTheme="majorHAnsi" w:eastAsiaTheme="majorEastAsia" w:hAnsiTheme="majorHAnsi" w:cstheme="majorBidi"/>
      <w:bCs/>
    </w:rPr>
  </w:style>
  <w:style w:type="character" w:customStyle="1" w:styleId="Heading4Char">
    <w:name w:val="Heading 4 Char"/>
    <w:aliases w:val="KTH Rubrik 4 Char"/>
    <w:basedOn w:val="DefaultParagraphFont"/>
    <w:link w:val="Heading4"/>
    <w:uiPriority w:val="3"/>
    <w:rsid w:val="00923193"/>
    <w:rPr>
      <w:rFonts w:asciiTheme="majorHAnsi" w:eastAsiaTheme="majorEastAsia" w:hAnsiTheme="majorHAnsi" w:cstheme="majorBidi"/>
      <w:bCs/>
      <w:i/>
      <w:iCs/>
    </w:rPr>
  </w:style>
  <w:style w:type="paragraph" w:styleId="Title">
    <w:name w:val="Title"/>
    <w:aliases w:val="KTH Rubrik"/>
    <w:basedOn w:val="Normal"/>
    <w:next w:val="Subtitle"/>
    <w:link w:val="TitleChar"/>
    <w:uiPriority w:val="1"/>
    <w:rsid w:val="0057553D"/>
    <w:pPr>
      <w:spacing w:after="480" w:line="600" w:lineRule="atLeast"/>
    </w:pPr>
    <w:rPr>
      <w:rFonts w:asciiTheme="majorHAnsi" w:eastAsiaTheme="majorEastAsia" w:hAnsiTheme="majorHAnsi" w:cstheme="majorBidi"/>
      <w:b/>
      <w:spacing w:val="5"/>
      <w:kern w:val="28"/>
      <w:sz w:val="56"/>
      <w:szCs w:val="52"/>
    </w:rPr>
  </w:style>
  <w:style w:type="character" w:customStyle="1" w:styleId="TitleChar">
    <w:name w:val="Title Char"/>
    <w:aliases w:val="KTH Rubrik Char"/>
    <w:basedOn w:val="DefaultParagraphFont"/>
    <w:link w:val="Title"/>
    <w:uiPriority w:val="1"/>
    <w:rsid w:val="0057553D"/>
    <w:rPr>
      <w:rFonts w:asciiTheme="majorHAnsi" w:eastAsiaTheme="majorEastAsia" w:hAnsiTheme="majorHAnsi" w:cstheme="majorBidi"/>
      <w:b/>
      <w:spacing w:val="5"/>
      <w:kern w:val="28"/>
      <w:sz w:val="56"/>
      <w:szCs w:val="52"/>
    </w:rPr>
  </w:style>
  <w:style w:type="paragraph" w:customStyle="1" w:styleId="KTHTitel">
    <w:name w:val="KTH Titel"/>
    <w:basedOn w:val="Normal"/>
    <w:next w:val="BodyText"/>
    <w:uiPriority w:val="2"/>
    <w:qFormat/>
    <w:rsid w:val="00AD5B1E"/>
    <w:pPr>
      <w:spacing w:after="360" w:line="320" w:lineRule="atLeast"/>
    </w:pPr>
    <w:rPr>
      <w:rFonts w:asciiTheme="majorHAnsi" w:hAnsiTheme="majorHAnsi"/>
      <w:b/>
      <w:sz w:val="28"/>
    </w:rPr>
  </w:style>
  <w:style w:type="paragraph" w:styleId="Subtitle">
    <w:name w:val="Subtitle"/>
    <w:aliases w:val="KTH Underrubrik"/>
    <w:basedOn w:val="Normal"/>
    <w:next w:val="BodyText"/>
    <w:link w:val="SubtitleChar"/>
    <w:uiPriority w:val="1"/>
    <w:rsid w:val="00A77340"/>
    <w:pPr>
      <w:numPr>
        <w:ilvl w:val="1"/>
      </w:numPr>
      <w:spacing w:after="480" w:line="380" w:lineRule="atLeast"/>
    </w:pPr>
    <w:rPr>
      <w:rFonts w:asciiTheme="majorHAnsi" w:eastAsiaTheme="majorEastAsia" w:hAnsiTheme="majorHAnsi" w:cstheme="majorBidi"/>
      <w:iCs/>
      <w:spacing w:val="15"/>
      <w:sz w:val="32"/>
      <w:szCs w:val="24"/>
    </w:rPr>
  </w:style>
  <w:style w:type="character" w:customStyle="1" w:styleId="SubtitleChar">
    <w:name w:val="Subtitle Char"/>
    <w:aliases w:val="KTH Underrubrik Char"/>
    <w:basedOn w:val="DefaultParagraphFont"/>
    <w:link w:val="Subtitle"/>
    <w:uiPriority w:val="1"/>
    <w:rsid w:val="00B411DA"/>
    <w:rPr>
      <w:rFonts w:asciiTheme="majorHAnsi" w:eastAsiaTheme="majorEastAsia" w:hAnsiTheme="majorHAnsi" w:cstheme="majorBidi"/>
      <w:iCs/>
      <w:spacing w:val="15"/>
      <w:sz w:val="32"/>
      <w:szCs w:val="24"/>
    </w:rPr>
  </w:style>
  <w:style w:type="paragraph" w:customStyle="1" w:styleId="KTHPunktlistaPunktlista">
    <w:name w:val="KTH Punktlista  (Punktlista)"/>
    <w:basedOn w:val="Normal"/>
    <w:uiPriority w:val="5"/>
    <w:qFormat/>
    <w:rsid w:val="00981197"/>
    <w:pPr>
      <w:numPr>
        <w:numId w:val="4"/>
      </w:numPr>
      <w:spacing w:before="120" w:after="120" w:line="260" w:lineRule="atLeast"/>
      <w:ind w:left="714" w:hanging="357"/>
    </w:pPr>
  </w:style>
  <w:style w:type="paragraph" w:customStyle="1" w:styleId="KTHPunktlista2Punktlista2">
    <w:name w:val="KTH Punktlista 2  (Punktlista 2)"/>
    <w:basedOn w:val="Normal"/>
    <w:uiPriority w:val="5"/>
    <w:rsid w:val="00981197"/>
    <w:pPr>
      <w:numPr>
        <w:ilvl w:val="1"/>
        <w:numId w:val="4"/>
      </w:numPr>
      <w:spacing w:before="80" w:after="80" w:line="260" w:lineRule="atLeast"/>
      <w:ind w:left="1434" w:hanging="357"/>
    </w:pPr>
  </w:style>
  <w:style w:type="paragraph" w:customStyle="1" w:styleId="KTHPunktlista3Punktlista3">
    <w:name w:val="KTH Punktlista 3  (Punktlista 3)"/>
    <w:basedOn w:val="Normal"/>
    <w:uiPriority w:val="5"/>
    <w:rsid w:val="00981197"/>
    <w:pPr>
      <w:numPr>
        <w:ilvl w:val="2"/>
        <w:numId w:val="4"/>
      </w:numPr>
      <w:spacing w:before="40" w:after="40" w:line="260" w:lineRule="atLeast"/>
      <w:ind w:left="2336" w:hanging="357"/>
    </w:pPr>
  </w:style>
  <w:style w:type="paragraph" w:styleId="ListBullet">
    <w:name w:val="List Bullet"/>
    <w:aliases w:val="KTH Punktlista"/>
    <w:basedOn w:val="Normal"/>
    <w:uiPriority w:val="99"/>
    <w:semiHidden/>
    <w:rsid w:val="00922FFA"/>
    <w:pPr>
      <w:numPr>
        <w:numId w:val="10"/>
      </w:numPr>
      <w:contextualSpacing/>
    </w:pPr>
  </w:style>
  <w:style w:type="paragraph" w:styleId="ListBullet2">
    <w:name w:val="List Bullet 2"/>
    <w:aliases w:val="KTH Punktlista 2"/>
    <w:basedOn w:val="Normal"/>
    <w:uiPriority w:val="99"/>
    <w:semiHidden/>
    <w:rsid w:val="003D5E50"/>
    <w:pPr>
      <w:numPr>
        <w:numId w:val="5"/>
      </w:numPr>
      <w:contextualSpacing/>
    </w:pPr>
  </w:style>
  <w:style w:type="paragraph" w:styleId="ListBullet3">
    <w:name w:val="List Bullet 3"/>
    <w:aliases w:val="KTH Punktlista 3"/>
    <w:basedOn w:val="ListBullet"/>
    <w:uiPriority w:val="99"/>
    <w:semiHidden/>
    <w:rsid w:val="00922FFA"/>
    <w:pPr>
      <w:numPr>
        <w:ilvl w:val="2"/>
        <w:numId w:val="8"/>
      </w:numPr>
    </w:pPr>
  </w:style>
  <w:style w:type="paragraph" w:customStyle="1" w:styleId="KTHNumreradlistaNumreradlista">
    <w:name w:val="KTH Numrerad lista  (Numrerad lista)"/>
    <w:basedOn w:val="Normal"/>
    <w:uiPriority w:val="5"/>
    <w:qFormat/>
    <w:rsid w:val="006C3154"/>
    <w:pPr>
      <w:numPr>
        <w:numId w:val="1"/>
      </w:numPr>
      <w:spacing w:before="120" w:after="120" w:line="260" w:lineRule="atLeast"/>
      <w:ind w:left="714" w:hanging="357"/>
    </w:pPr>
  </w:style>
  <w:style w:type="paragraph" w:customStyle="1" w:styleId="KTHNumreradlista2Numreradlista2">
    <w:name w:val="KTH Numrerad lista 2  (Numrerad lista 2)"/>
    <w:basedOn w:val="Normal"/>
    <w:uiPriority w:val="5"/>
    <w:rsid w:val="00383258"/>
    <w:pPr>
      <w:numPr>
        <w:ilvl w:val="1"/>
        <w:numId w:val="1"/>
      </w:numPr>
      <w:spacing w:before="80" w:after="80" w:line="260" w:lineRule="atLeast"/>
      <w:ind w:left="1434" w:hanging="357"/>
    </w:pPr>
  </w:style>
  <w:style w:type="paragraph" w:customStyle="1" w:styleId="KTHNumreradlista3Numreradlista3">
    <w:name w:val="KTH Numrerad lista 3  (Numrerad lista 3)"/>
    <w:basedOn w:val="Normal"/>
    <w:uiPriority w:val="5"/>
    <w:rsid w:val="00383258"/>
    <w:pPr>
      <w:numPr>
        <w:ilvl w:val="2"/>
        <w:numId w:val="1"/>
      </w:numPr>
      <w:spacing w:before="40" w:after="40" w:line="260" w:lineRule="atLeast"/>
      <w:ind w:left="2336" w:hanging="357"/>
    </w:pPr>
  </w:style>
  <w:style w:type="paragraph" w:customStyle="1" w:styleId="KTHnRubrik1">
    <w:name w:val="KTH nRubrik 1"/>
    <w:basedOn w:val="Heading1"/>
    <w:next w:val="BodyText"/>
    <w:uiPriority w:val="6"/>
    <w:qFormat/>
    <w:rsid w:val="00BC7DF3"/>
    <w:pPr>
      <w:numPr>
        <w:numId w:val="11"/>
      </w:numPr>
      <w:ind w:left="431" w:hanging="431"/>
    </w:pPr>
  </w:style>
  <w:style w:type="paragraph" w:customStyle="1" w:styleId="KTHnRubrik2">
    <w:name w:val="KTH nRubrik 2"/>
    <w:basedOn w:val="Heading2"/>
    <w:next w:val="BodyText"/>
    <w:uiPriority w:val="6"/>
    <w:qFormat/>
    <w:rsid w:val="00BC7DF3"/>
    <w:pPr>
      <w:numPr>
        <w:ilvl w:val="1"/>
        <w:numId w:val="11"/>
      </w:numPr>
      <w:ind w:left="578" w:hanging="578"/>
    </w:pPr>
  </w:style>
  <w:style w:type="paragraph" w:customStyle="1" w:styleId="KTHnRubrik3">
    <w:name w:val="KTH nRubrik 3"/>
    <w:basedOn w:val="Heading3"/>
    <w:next w:val="BodyText"/>
    <w:uiPriority w:val="6"/>
    <w:qFormat/>
    <w:rsid w:val="00BC7DF3"/>
    <w:pPr>
      <w:numPr>
        <w:ilvl w:val="2"/>
        <w:numId w:val="11"/>
      </w:numPr>
    </w:pPr>
  </w:style>
  <w:style w:type="paragraph" w:customStyle="1" w:styleId="KTHnRubrik4">
    <w:name w:val="KTH nRubrik 4"/>
    <w:basedOn w:val="Heading4"/>
    <w:next w:val="BodyText"/>
    <w:uiPriority w:val="6"/>
    <w:qFormat/>
    <w:rsid w:val="00BC7DF3"/>
    <w:pPr>
      <w:numPr>
        <w:ilvl w:val="3"/>
        <w:numId w:val="11"/>
      </w:numPr>
      <w:ind w:left="862" w:hanging="862"/>
    </w:pPr>
  </w:style>
  <w:style w:type="character" w:customStyle="1" w:styleId="Heading5Char">
    <w:name w:val="Heading 5 Char"/>
    <w:basedOn w:val="DefaultParagraphFont"/>
    <w:link w:val="Heading5"/>
    <w:uiPriority w:val="9"/>
    <w:semiHidden/>
    <w:rsid w:val="00611DEC"/>
    <w:rPr>
      <w:rFonts w:asciiTheme="majorHAnsi" w:eastAsiaTheme="majorEastAsia" w:hAnsiTheme="majorHAnsi" w:cstheme="majorBidi"/>
      <w:color w:val="0C2952" w:themeColor="accent1" w:themeShade="7F"/>
    </w:rPr>
  </w:style>
  <w:style w:type="character" w:customStyle="1" w:styleId="Heading6Char">
    <w:name w:val="Heading 6 Char"/>
    <w:basedOn w:val="DefaultParagraphFont"/>
    <w:link w:val="Heading6"/>
    <w:uiPriority w:val="9"/>
    <w:semiHidden/>
    <w:rsid w:val="00611DEC"/>
    <w:rPr>
      <w:rFonts w:asciiTheme="majorHAnsi" w:eastAsiaTheme="majorEastAsia" w:hAnsiTheme="majorHAnsi" w:cstheme="majorBidi"/>
      <w:i/>
      <w:iCs/>
      <w:color w:val="0C2952" w:themeColor="accent1" w:themeShade="7F"/>
    </w:rPr>
  </w:style>
  <w:style w:type="character" w:customStyle="1" w:styleId="Heading7Char">
    <w:name w:val="Heading 7 Char"/>
    <w:basedOn w:val="DefaultParagraphFont"/>
    <w:link w:val="Heading7"/>
    <w:uiPriority w:val="9"/>
    <w:semiHidden/>
    <w:rsid w:val="00611DE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11DE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611DEC"/>
    <w:rPr>
      <w:rFonts w:asciiTheme="majorHAnsi" w:eastAsiaTheme="majorEastAsia" w:hAnsiTheme="majorHAnsi" w:cstheme="majorBidi"/>
      <w:i/>
      <w:iCs/>
      <w:color w:val="404040" w:themeColor="text1" w:themeTint="BF"/>
    </w:rPr>
  </w:style>
  <w:style w:type="paragraph" w:styleId="TOCHeading">
    <w:name w:val="TOC Heading"/>
    <w:basedOn w:val="KTHTitel"/>
    <w:next w:val="Normal"/>
    <w:uiPriority w:val="38"/>
    <w:rsid w:val="009A3428"/>
    <w:pPr>
      <w:spacing w:before="240" w:after="240"/>
    </w:pPr>
  </w:style>
  <w:style w:type="paragraph" w:styleId="Header">
    <w:name w:val="header"/>
    <w:basedOn w:val="Normal"/>
    <w:link w:val="HeaderChar"/>
    <w:uiPriority w:val="8"/>
    <w:rsid w:val="00547786"/>
    <w:pPr>
      <w:tabs>
        <w:tab w:val="center" w:pos="4536"/>
        <w:tab w:val="right" w:pos="9072"/>
      </w:tabs>
      <w:spacing w:after="20"/>
    </w:pPr>
    <w:rPr>
      <w:rFonts w:asciiTheme="majorHAnsi" w:hAnsiTheme="majorHAnsi"/>
      <w:sz w:val="15"/>
    </w:rPr>
  </w:style>
  <w:style w:type="character" w:customStyle="1" w:styleId="HeaderChar">
    <w:name w:val="Header Char"/>
    <w:basedOn w:val="DefaultParagraphFont"/>
    <w:link w:val="Header"/>
    <w:uiPriority w:val="8"/>
    <w:rsid w:val="00547786"/>
    <w:rPr>
      <w:rFonts w:asciiTheme="majorHAnsi" w:hAnsiTheme="majorHAnsi"/>
      <w:sz w:val="15"/>
    </w:rPr>
  </w:style>
  <w:style w:type="character" w:styleId="PageNumber">
    <w:name w:val="page number"/>
    <w:basedOn w:val="DefaultParagraphFont"/>
    <w:uiPriority w:val="8"/>
    <w:rsid w:val="003A221F"/>
    <w:rPr>
      <w:rFonts w:asciiTheme="majorHAnsi" w:hAnsiTheme="majorHAnsi"/>
      <w:sz w:val="15"/>
    </w:rPr>
  </w:style>
  <w:style w:type="paragraph" w:styleId="Footer">
    <w:name w:val="footer"/>
    <w:basedOn w:val="Normal"/>
    <w:link w:val="FooterChar"/>
    <w:uiPriority w:val="99"/>
    <w:rsid w:val="00C87FA2"/>
    <w:pPr>
      <w:tabs>
        <w:tab w:val="center" w:pos="4536"/>
        <w:tab w:val="right" w:pos="9072"/>
      </w:tabs>
      <w:spacing w:line="210" w:lineRule="atLeast"/>
    </w:pPr>
    <w:rPr>
      <w:rFonts w:asciiTheme="majorHAnsi" w:hAnsiTheme="majorHAnsi"/>
      <w:sz w:val="15"/>
    </w:rPr>
  </w:style>
  <w:style w:type="character" w:customStyle="1" w:styleId="FooterChar">
    <w:name w:val="Footer Char"/>
    <w:basedOn w:val="DefaultParagraphFont"/>
    <w:link w:val="Footer"/>
    <w:uiPriority w:val="99"/>
    <w:rsid w:val="00C87FA2"/>
    <w:rPr>
      <w:rFonts w:asciiTheme="majorHAnsi" w:hAnsiTheme="majorHAnsi"/>
      <w:sz w:val="15"/>
    </w:rPr>
  </w:style>
  <w:style w:type="paragraph" w:customStyle="1" w:styleId="HeaderBold">
    <w:name w:val="HeaderBold"/>
    <w:basedOn w:val="Header"/>
    <w:uiPriority w:val="8"/>
    <w:rsid w:val="00547786"/>
    <w:pPr>
      <w:spacing w:before="20"/>
    </w:pPr>
    <w:rPr>
      <w:b/>
    </w:rPr>
  </w:style>
  <w:style w:type="paragraph" w:styleId="TOC1">
    <w:name w:val="toc 1"/>
    <w:basedOn w:val="Normal"/>
    <w:next w:val="Normal"/>
    <w:uiPriority w:val="39"/>
    <w:rsid w:val="001F3547"/>
    <w:pPr>
      <w:spacing w:after="100"/>
    </w:pPr>
  </w:style>
  <w:style w:type="paragraph" w:styleId="TOC2">
    <w:name w:val="toc 2"/>
    <w:basedOn w:val="Normal"/>
    <w:next w:val="Normal"/>
    <w:uiPriority w:val="39"/>
    <w:rsid w:val="001F3547"/>
    <w:pPr>
      <w:spacing w:after="100"/>
      <w:ind w:left="200"/>
    </w:pPr>
  </w:style>
  <w:style w:type="paragraph" w:styleId="TOC3">
    <w:name w:val="toc 3"/>
    <w:basedOn w:val="Normal"/>
    <w:next w:val="Normal"/>
    <w:uiPriority w:val="39"/>
    <w:rsid w:val="001F3547"/>
    <w:pPr>
      <w:spacing w:after="100"/>
      <w:ind w:left="400"/>
    </w:pPr>
  </w:style>
  <w:style w:type="paragraph" w:styleId="EnvelopeAddress">
    <w:name w:val="envelope address"/>
    <w:basedOn w:val="Normal"/>
    <w:uiPriority w:val="7"/>
    <w:rsid w:val="00873303"/>
    <w:rPr>
      <w:rFonts w:eastAsia="Georgia"/>
    </w:rPr>
  </w:style>
  <w:style w:type="paragraph" w:customStyle="1" w:styleId="FooterBold">
    <w:name w:val="FooterBold"/>
    <w:basedOn w:val="Footer"/>
    <w:uiPriority w:val="8"/>
    <w:rsid w:val="00C87FA2"/>
    <w:pPr>
      <w:spacing w:line="200" w:lineRule="atLeast"/>
    </w:pPr>
    <w:rPr>
      <w:b/>
    </w:rPr>
  </w:style>
  <w:style w:type="paragraph" w:styleId="ListParagraph">
    <w:name w:val="List Paragraph"/>
    <w:basedOn w:val="Normal"/>
    <w:uiPriority w:val="34"/>
    <w:qFormat/>
    <w:rsid w:val="0068589C"/>
    <w:pPr>
      <w:ind w:left="720"/>
      <w:contextualSpacing/>
    </w:pPr>
  </w:style>
  <w:style w:type="character" w:styleId="Hyperlink">
    <w:name w:val="Hyperlink"/>
    <w:basedOn w:val="DefaultParagraphFont"/>
    <w:uiPriority w:val="99"/>
    <w:unhideWhenUsed/>
    <w:rsid w:val="009B4B3C"/>
    <w:rPr>
      <w:color w:val="0000FF"/>
      <w:u w:val="single"/>
    </w:rPr>
  </w:style>
  <w:style w:type="character" w:styleId="Strong">
    <w:name w:val="Strong"/>
    <w:basedOn w:val="DefaultParagraphFont"/>
    <w:uiPriority w:val="22"/>
    <w:qFormat/>
    <w:rsid w:val="009B4B3C"/>
    <w:rPr>
      <w:b/>
      <w:bCs/>
    </w:rPr>
  </w:style>
  <w:style w:type="character" w:styleId="CommentReference">
    <w:name w:val="annotation reference"/>
    <w:basedOn w:val="DefaultParagraphFont"/>
    <w:uiPriority w:val="99"/>
    <w:semiHidden/>
    <w:unhideWhenUsed/>
    <w:rsid w:val="00164C47"/>
    <w:rPr>
      <w:sz w:val="16"/>
      <w:szCs w:val="16"/>
    </w:rPr>
  </w:style>
  <w:style w:type="paragraph" w:styleId="CommentText">
    <w:name w:val="annotation text"/>
    <w:basedOn w:val="Normal"/>
    <w:link w:val="CommentTextChar"/>
    <w:uiPriority w:val="99"/>
    <w:semiHidden/>
    <w:unhideWhenUsed/>
    <w:rsid w:val="00164C47"/>
    <w:pPr>
      <w:spacing w:line="240" w:lineRule="auto"/>
    </w:pPr>
  </w:style>
  <w:style w:type="character" w:customStyle="1" w:styleId="CommentTextChar">
    <w:name w:val="Comment Text Char"/>
    <w:basedOn w:val="DefaultParagraphFont"/>
    <w:link w:val="CommentText"/>
    <w:uiPriority w:val="99"/>
    <w:semiHidden/>
    <w:rsid w:val="00164C47"/>
    <w:rPr>
      <w:rFonts w:ascii="Arial" w:eastAsia="Arial" w:hAnsi="Arial" w:cs="Arial"/>
      <w:lang w:eastAsia="sv-SE"/>
    </w:rPr>
  </w:style>
  <w:style w:type="paragraph" w:styleId="CommentSubject">
    <w:name w:val="annotation subject"/>
    <w:basedOn w:val="CommentText"/>
    <w:next w:val="CommentText"/>
    <w:link w:val="CommentSubjectChar"/>
    <w:uiPriority w:val="99"/>
    <w:semiHidden/>
    <w:unhideWhenUsed/>
    <w:rsid w:val="00164C47"/>
    <w:rPr>
      <w:b/>
      <w:bCs/>
    </w:rPr>
  </w:style>
  <w:style w:type="character" w:customStyle="1" w:styleId="CommentSubjectChar">
    <w:name w:val="Comment Subject Char"/>
    <w:basedOn w:val="CommentTextChar"/>
    <w:link w:val="CommentSubject"/>
    <w:uiPriority w:val="99"/>
    <w:semiHidden/>
    <w:rsid w:val="00164C47"/>
    <w:rPr>
      <w:rFonts w:ascii="Arial" w:eastAsia="Arial" w:hAnsi="Arial" w:cs="Arial"/>
      <w:b/>
      <w:bCs/>
      <w:lang w:eastAsia="sv-SE"/>
    </w:rPr>
  </w:style>
  <w:style w:type="paragraph" w:styleId="BalloonText">
    <w:name w:val="Balloon Text"/>
    <w:basedOn w:val="Normal"/>
    <w:link w:val="BalloonTextChar"/>
    <w:uiPriority w:val="99"/>
    <w:semiHidden/>
    <w:unhideWhenUsed/>
    <w:rsid w:val="00164C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C47"/>
    <w:rPr>
      <w:rFonts w:ascii="Tahoma" w:eastAsia="Arial" w:hAnsi="Tahoma" w:cs="Tahoma"/>
      <w:sz w:val="16"/>
      <w:szCs w:val="16"/>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th.se/om/work-at-kth/processing-of-personal-data-in-the-recruitment-process-1.82344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KTH">
      <a:dk1>
        <a:sysClr val="windowText" lastClr="000000"/>
      </a:dk1>
      <a:lt1>
        <a:sysClr val="window" lastClr="FFFFFF"/>
      </a:lt1>
      <a:dk2>
        <a:srgbClr val="1954A6"/>
      </a:dk2>
      <a:lt2>
        <a:srgbClr val="E3E5E3"/>
      </a:lt2>
      <a:accent1>
        <a:srgbClr val="1954A6"/>
      </a:accent1>
      <a:accent2>
        <a:srgbClr val="24A0D8"/>
      </a:accent2>
      <a:accent3>
        <a:srgbClr val="B0C92B"/>
      </a:accent3>
      <a:accent4>
        <a:srgbClr val="D85497"/>
      </a:accent4>
      <a:accent5>
        <a:srgbClr val="E4363E"/>
      </a:accent5>
      <a:accent6>
        <a:srgbClr val="FAB919"/>
      </a:accent6>
      <a:hlink>
        <a:srgbClr val="0000FF"/>
      </a:hlink>
      <a:folHlink>
        <a:srgbClr val="800080"/>
      </a:folHlink>
    </a:clrScheme>
    <a:fontScheme name="KTH_Word">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04287-0A6F-4B3B-B304-41F0C1749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C7025148.dotm</Template>
  <TotalTime>0</TotalTime>
  <Pages>4</Pages>
  <Words>881</Words>
  <Characters>4673</Characters>
  <Application>Microsoft Office Word</Application>
  <DocSecurity>0</DocSecurity>
  <Lines>38</Lines>
  <Paragraphs>11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LinksUpToDate>false</LinksUpToDate>
  <CharactersWithSpaces>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2018-08-16T11:50:00Z</dcterms:created>
  <dcterms:modified xsi:type="dcterms:W3CDTF">2018-09-05T13:04:00Z</dcterms:modified>
</cp:coreProperties>
</file>