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12" w:rsidRPr="00A85AEB" w:rsidRDefault="00C92F12" w:rsidP="005C4807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/>
        <w:outlineLvl w:val="0"/>
        <w:rPr>
          <w:rStyle w:val="hps"/>
          <w:rFonts w:cs="Arial"/>
          <w:b/>
          <w:color w:val="222222"/>
          <w:lang w:val="en"/>
        </w:rPr>
      </w:pPr>
      <w:r w:rsidRPr="00A85AEB">
        <w:rPr>
          <w:rStyle w:val="hps"/>
          <w:rFonts w:cs="Arial"/>
          <w:b/>
          <w:color w:val="222222"/>
          <w:lang w:val="en"/>
        </w:rPr>
        <w:t>Anslagsinformation gällande</w:t>
      </w:r>
      <w:r w:rsidR="00553ADA" w:rsidRPr="00A85AEB">
        <w:rPr>
          <w:rStyle w:val="hps"/>
          <w:rFonts w:cs="Arial"/>
          <w:b/>
          <w:color w:val="222222"/>
          <w:lang w:val="en"/>
        </w:rPr>
        <w:t xml:space="preserve"> d</w:t>
      </w:r>
      <w:r w:rsidRPr="00A85AEB">
        <w:rPr>
          <w:rStyle w:val="hps"/>
          <w:rFonts w:cs="Arial"/>
          <w:b/>
          <w:color w:val="222222"/>
          <w:lang w:val="en"/>
        </w:rPr>
        <w:t>ocentföreläsning</w:t>
      </w:r>
    </w:p>
    <w:p w:rsidR="00A85AEB" w:rsidRPr="00A85AEB" w:rsidRDefault="00A85AEB" w:rsidP="00A85AEB">
      <w:pPr>
        <w:pStyle w:val="ListParagraph"/>
        <w:numPr>
          <w:ilvl w:val="0"/>
          <w:numId w:val="13"/>
        </w:numPr>
        <w:pBdr>
          <w:bottom w:val="single" w:sz="6" w:space="1" w:color="auto"/>
        </w:pBdr>
        <w:shd w:val="clear" w:color="auto" w:fill="FFFFFF"/>
        <w:spacing w:before="100" w:beforeAutospacing="1" w:after="100" w:afterAutospacing="1"/>
        <w:outlineLvl w:val="0"/>
        <w:rPr>
          <w:rStyle w:val="hps"/>
          <w:rFonts w:ascii="Cambria" w:hAnsi="Cambria" w:cs="Arial"/>
          <w:color w:val="222222"/>
          <w:sz w:val="24"/>
          <w:szCs w:val="24"/>
        </w:rPr>
      </w:pPr>
      <w:r>
        <w:rPr>
          <w:rStyle w:val="hps"/>
          <w:rFonts w:ascii="Cambria" w:hAnsi="Cambria" w:cs="Arial"/>
          <w:color w:val="222222"/>
          <w:sz w:val="24"/>
          <w:szCs w:val="24"/>
        </w:rPr>
        <w:t>Fyll i text i rött.</w:t>
      </w:r>
    </w:p>
    <w:p w:rsidR="00C92F12" w:rsidRPr="00107A50" w:rsidRDefault="00C92F12" w:rsidP="00107A50">
      <w:pPr>
        <w:pStyle w:val="ListParagraph"/>
        <w:numPr>
          <w:ilvl w:val="0"/>
          <w:numId w:val="13"/>
        </w:numPr>
        <w:pBdr>
          <w:bottom w:val="single" w:sz="6" w:space="1" w:color="auto"/>
        </w:pBdr>
        <w:shd w:val="clear" w:color="auto" w:fill="FFFFFF"/>
        <w:spacing w:before="100" w:beforeAutospacing="1" w:after="100" w:afterAutospacing="1"/>
        <w:outlineLvl w:val="0"/>
        <w:rPr>
          <w:rStyle w:val="hps"/>
          <w:rFonts w:ascii="Cambria" w:hAnsi="Cambria" w:cs="Arial"/>
          <w:color w:val="222222"/>
          <w:sz w:val="24"/>
          <w:szCs w:val="24"/>
        </w:rPr>
      </w:pPr>
      <w:r w:rsidRPr="00A85AEB">
        <w:rPr>
          <w:rStyle w:val="hps"/>
          <w:rFonts w:ascii="Cambria" w:hAnsi="Cambria" w:cs="Arial"/>
          <w:color w:val="222222"/>
          <w:sz w:val="24"/>
          <w:szCs w:val="24"/>
        </w:rPr>
        <w:t xml:space="preserve">Skicka </w:t>
      </w:r>
      <w:r w:rsidR="00553ADA" w:rsidRPr="00A85AEB">
        <w:rPr>
          <w:rStyle w:val="hps"/>
          <w:rFonts w:ascii="Cambria" w:hAnsi="Cambria" w:cs="Arial"/>
          <w:color w:val="222222"/>
          <w:sz w:val="24"/>
          <w:szCs w:val="24"/>
        </w:rPr>
        <w:t xml:space="preserve">informationen </w:t>
      </w:r>
      <w:r w:rsidRPr="00A85AEB">
        <w:rPr>
          <w:rStyle w:val="hps"/>
          <w:rFonts w:ascii="Cambria" w:hAnsi="Cambria" w:cs="Arial"/>
          <w:color w:val="222222"/>
          <w:sz w:val="24"/>
          <w:szCs w:val="24"/>
        </w:rPr>
        <w:t xml:space="preserve">till </w:t>
      </w:r>
      <w:hyperlink r:id="rId8" w:history="1">
        <w:r w:rsidR="00107A50" w:rsidRPr="006B395B">
          <w:rPr>
            <w:rStyle w:val="Hyperlink"/>
            <w:rFonts w:ascii="Cambria" w:hAnsi="Cambria" w:cs="Arial"/>
            <w:sz w:val="24"/>
            <w:szCs w:val="24"/>
          </w:rPr>
          <w:t>tenuretrack@eecs.kth.se</w:t>
        </w:r>
      </w:hyperlink>
      <w:r w:rsidR="00107A50">
        <w:rPr>
          <w:rStyle w:val="hps"/>
          <w:rFonts w:ascii="Cambria" w:hAnsi="Cambria" w:cs="Arial"/>
          <w:color w:val="222222"/>
          <w:sz w:val="24"/>
          <w:szCs w:val="24"/>
        </w:rPr>
        <w:t xml:space="preserve"> (HR EECS)</w:t>
      </w:r>
      <w:r w:rsidR="00553ADA" w:rsidRPr="00A85AEB">
        <w:rPr>
          <w:rStyle w:val="hps"/>
          <w:rFonts w:ascii="Cambria" w:hAnsi="Cambria" w:cs="Arial"/>
          <w:color w:val="222222"/>
          <w:sz w:val="24"/>
          <w:szCs w:val="24"/>
        </w:rPr>
        <w:t xml:space="preserve">. </w:t>
      </w:r>
      <w:r w:rsidR="00107A50">
        <w:rPr>
          <w:rStyle w:val="hps"/>
          <w:rFonts w:ascii="Cambria" w:hAnsi="Cambria" w:cs="Arial"/>
          <w:color w:val="222222"/>
          <w:sz w:val="24"/>
          <w:szCs w:val="24"/>
        </w:rPr>
        <w:br/>
      </w:r>
      <w:r w:rsidR="00107A50">
        <w:rPr>
          <w:rStyle w:val="hps"/>
          <w:rFonts w:ascii="Cambria" w:hAnsi="Cambria" w:cs="Arial"/>
          <w:color w:val="222222"/>
          <w:sz w:val="24"/>
          <w:szCs w:val="24"/>
        </w:rPr>
        <w:br/>
      </w:r>
      <w:bookmarkStart w:id="0" w:name="_GoBack"/>
      <w:bookmarkEnd w:id="0"/>
      <w:r w:rsidR="00107A50" w:rsidRPr="00107A50">
        <w:rPr>
          <w:rStyle w:val="hps"/>
          <w:rFonts w:ascii="Cambria" w:hAnsi="Cambria" w:cs="Arial"/>
          <w:color w:val="222222"/>
          <w:sz w:val="24"/>
          <w:szCs w:val="24"/>
        </w:rPr>
        <w:t>Texten</w:t>
      </w:r>
      <w:r w:rsidRPr="00107A50">
        <w:rPr>
          <w:rStyle w:val="hps"/>
          <w:rFonts w:ascii="Cambria" w:hAnsi="Cambria" w:cs="Arial"/>
          <w:color w:val="222222"/>
          <w:sz w:val="24"/>
          <w:szCs w:val="24"/>
        </w:rPr>
        <w:t xml:space="preserve"> ska vara</w:t>
      </w:r>
      <w:r w:rsidR="00107A50" w:rsidRPr="00107A50">
        <w:rPr>
          <w:rStyle w:val="hps"/>
          <w:rFonts w:ascii="Cambria" w:hAnsi="Cambria" w:cs="Arial"/>
          <w:color w:val="222222"/>
          <w:sz w:val="24"/>
          <w:szCs w:val="24"/>
        </w:rPr>
        <w:t xml:space="preserve"> </w:t>
      </w:r>
      <w:r w:rsidR="00553ADA" w:rsidRPr="00107A50">
        <w:rPr>
          <w:rStyle w:val="hps"/>
          <w:rFonts w:ascii="Cambria" w:hAnsi="Cambria" w:cs="Arial"/>
          <w:color w:val="222222"/>
          <w:sz w:val="24"/>
          <w:szCs w:val="24"/>
        </w:rPr>
        <w:t>HR</w:t>
      </w:r>
      <w:r w:rsidRPr="00107A50">
        <w:rPr>
          <w:rStyle w:val="hps"/>
          <w:rFonts w:ascii="Cambria" w:hAnsi="Cambria" w:cs="Arial"/>
          <w:color w:val="222222"/>
          <w:sz w:val="24"/>
          <w:szCs w:val="24"/>
        </w:rPr>
        <w:t xml:space="preserve"> tillhanda minst 20 dagar innan docentföreläsningens datum.</w:t>
      </w:r>
    </w:p>
    <w:p w:rsidR="00A85AEB" w:rsidRDefault="00553ADA" w:rsidP="00A85AEB">
      <w:pPr>
        <w:shd w:val="clear" w:color="auto" w:fill="FFFFFF"/>
        <w:spacing w:before="100" w:beforeAutospacing="1" w:after="100" w:afterAutospacing="1"/>
        <w:outlineLvl w:val="0"/>
        <w:rPr>
          <w:rFonts w:ascii="Cambria" w:hAnsi="Cambria" w:cs="Arial"/>
          <w:color w:val="222222"/>
          <w:sz w:val="24"/>
          <w:szCs w:val="24"/>
          <w:lang w:val="en"/>
        </w:rPr>
      </w:pPr>
      <w:r w:rsidRPr="00A85AEB">
        <w:rPr>
          <w:rStyle w:val="hps"/>
          <w:rFonts w:ascii="Cambria" w:hAnsi="Cambria" w:cs="Arial"/>
          <w:b/>
          <w:color w:val="222222"/>
          <w:sz w:val="24"/>
          <w:szCs w:val="24"/>
          <w:lang w:val="en"/>
        </w:rPr>
        <w:t>Information on publication of abstract regarding</w:t>
      </w:r>
      <w:r w:rsidRPr="00A85AEB">
        <w:rPr>
          <w:rFonts w:ascii="Cambria" w:hAnsi="Cambria" w:cs="Arial"/>
          <w:b/>
          <w:color w:val="222222"/>
          <w:sz w:val="24"/>
          <w:szCs w:val="24"/>
          <w:lang w:val="en"/>
        </w:rPr>
        <w:t xml:space="preserve"> </w:t>
      </w:r>
      <w:r w:rsidRPr="00A85AEB">
        <w:rPr>
          <w:rStyle w:val="hps"/>
          <w:rFonts w:ascii="Cambria" w:hAnsi="Cambria" w:cs="Arial"/>
          <w:b/>
          <w:color w:val="222222"/>
          <w:sz w:val="24"/>
          <w:szCs w:val="24"/>
          <w:lang w:val="en"/>
        </w:rPr>
        <w:t>docent</w:t>
      </w:r>
      <w:r w:rsidR="00107A50">
        <w:rPr>
          <w:rStyle w:val="hps"/>
          <w:rFonts w:ascii="Cambria" w:hAnsi="Cambria" w:cs="Arial"/>
          <w:b/>
          <w:color w:val="222222"/>
          <w:sz w:val="24"/>
          <w:szCs w:val="24"/>
          <w:lang w:val="en"/>
        </w:rPr>
        <w:t xml:space="preserve"> </w:t>
      </w:r>
      <w:r w:rsidRPr="00A85AEB">
        <w:rPr>
          <w:rStyle w:val="hps"/>
          <w:rFonts w:ascii="Cambria" w:hAnsi="Cambria" w:cs="Arial"/>
          <w:b/>
          <w:color w:val="222222"/>
          <w:sz w:val="24"/>
          <w:szCs w:val="24"/>
          <w:lang w:val="en"/>
        </w:rPr>
        <w:t>lec</w:t>
      </w:r>
      <w:r w:rsidR="00A85AEB">
        <w:rPr>
          <w:rStyle w:val="hps"/>
          <w:rFonts w:ascii="Cambria" w:hAnsi="Cambria" w:cs="Arial"/>
          <w:b/>
          <w:color w:val="222222"/>
          <w:sz w:val="24"/>
          <w:szCs w:val="24"/>
          <w:lang w:val="en"/>
        </w:rPr>
        <w:t>t</w:t>
      </w:r>
      <w:r w:rsidRPr="00A85AEB">
        <w:rPr>
          <w:rStyle w:val="hps"/>
          <w:rFonts w:ascii="Cambria" w:hAnsi="Cambria" w:cs="Arial"/>
          <w:b/>
          <w:color w:val="222222"/>
          <w:sz w:val="24"/>
          <w:szCs w:val="24"/>
          <w:lang w:val="en"/>
        </w:rPr>
        <w:t>ure</w:t>
      </w:r>
    </w:p>
    <w:p w:rsidR="00A85AEB" w:rsidRDefault="00A85AEB" w:rsidP="00A85AEB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outlineLvl w:val="0"/>
        <w:rPr>
          <w:rFonts w:ascii="Cambria" w:hAnsi="Cambria" w:cs="Arial"/>
          <w:color w:val="222222"/>
          <w:sz w:val="24"/>
          <w:szCs w:val="24"/>
          <w:lang w:val="en"/>
        </w:rPr>
      </w:pPr>
      <w:r>
        <w:rPr>
          <w:rStyle w:val="hps"/>
          <w:rFonts w:ascii="Cambria" w:hAnsi="Cambria" w:cs="Arial"/>
          <w:color w:val="222222"/>
          <w:sz w:val="24"/>
          <w:szCs w:val="24"/>
          <w:lang w:val="en"/>
        </w:rPr>
        <w:t>C</w:t>
      </w:r>
      <w:r w:rsidR="00553ADA" w:rsidRPr="00A85AEB">
        <w:rPr>
          <w:rStyle w:val="hps"/>
          <w:rFonts w:ascii="Cambria" w:hAnsi="Cambria" w:cs="Arial"/>
          <w:color w:val="222222"/>
          <w:sz w:val="24"/>
          <w:szCs w:val="24"/>
          <w:lang w:val="en"/>
        </w:rPr>
        <w:t>omplete the</w:t>
      </w:r>
      <w:r w:rsidR="00553ADA" w:rsidRPr="00A85AEB">
        <w:rPr>
          <w:rFonts w:ascii="Cambria" w:hAnsi="Cambria" w:cs="Arial"/>
          <w:color w:val="222222"/>
          <w:sz w:val="24"/>
          <w:szCs w:val="24"/>
          <w:lang w:val="en"/>
        </w:rPr>
        <w:t xml:space="preserve"> </w:t>
      </w:r>
      <w:r>
        <w:rPr>
          <w:rFonts w:ascii="Cambria" w:hAnsi="Cambria" w:cs="Arial"/>
          <w:color w:val="222222"/>
          <w:sz w:val="24"/>
          <w:szCs w:val="24"/>
          <w:lang w:val="en"/>
        </w:rPr>
        <w:t xml:space="preserve">red </w:t>
      </w:r>
      <w:r>
        <w:rPr>
          <w:rStyle w:val="hps"/>
          <w:rFonts w:ascii="Cambria" w:hAnsi="Cambria" w:cs="Arial"/>
          <w:color w:val="222222"/>
          <w:sz w:val="24"/>
          <w:szCs w:val="24"/>
          <w:lang w:val="en"/>
        </w:rPr>
        <w:t>text</w:t>
      </w:r>
      <w:r>
        <w:rPr>
          <w:rFonts w:ascii="Cambria" w:hAnsi="Cambria" w:cs="Arial"/>
          <w:color w:val="222222"/>
          <w:sz w:val="24"/>
          <w:szCs w:val="24"/>
          <w:lang w:val="en"/>
        </w:rPr>
        <w:t>.</w:t>
      </w:r>
    </w:p>
    <w:p w:rsidR="00C92F12" w:rsidRPr="00A85AEB" w:rsidRDefault="00553ADA" w:rsidP="00A85AEB">
      <w:pPr>
        <w:pStyle w:val="ListParagraph"/>
        <w:numPr>
          <w:ilvl w:val="0"/>
          <w:numId w:val="14"/>
        </w:numPr>
        <w:pBdr>
          <w:bottom w:val="single" w:sz="6" w:space="1" w:color="auto"/>
        </w:pBdr>
        <w:shd w:val="clear" w:color="auto" w:fill="FFFFFF"/>
        <w:spacing w:before="100" w:beforeAutospacing="1" w:after="100" w:afterAutospacing="1"/>
        <w:outlineLvl w:val="0"/>
        <w:rPr>
          <w:rStyle w:val="hps"/>
          <w:rFonts w:ascii="Cambria" w:hAnsi="Cambria" w:cs="Arial"/>
          <w:color w:val="222222"/>
          <w:sz w:val="24"/>
          <w:szCs w:val="24"/>
          <w:lang w:val="en"/>
        </w:rPr>
      </w:pPr>
      <w:r w:rsidRPr="00A85AEB">
        <w:rPr>
          <w:rStyle w:val="hps"/>
          <w:rFonts w:ascii="Cambria" w:hAnsi="Cambria" w:cs="Arial"/>
          <w:color w:val="222222"/>
          <w:sz w:val="24"/>
          <w:szCs w:val="24"/>
          <w:lang w:val="en"/>
        </w:rPr>
        <w:t>Send the</w:t>
      </w:r>
      <w:r w:rsidR="00A85AEB" w:rsidRPr="00A85AEB">
        <w:rPr>
          <w:rStyle w:val="hps"/>
          <w:rFonts w:ascii="Cambria" w:hAnsi="Cambria" w:cs="Arial"/>
          <w:color w:val="222222"/>
          <w:sz w:val="24"/>
          <w:szCs w:val="24"/>
          <w:lang w:val="en"/>
        </w:rPr>
        <w:t xml:space="preserve"> information</w:t>
      </w:r>
      <w:r w:rsidRPr="00A85AEB">
        <w:rPr>
          <w:rStyle w:val="hps"/>
          <w:rFonts w:ascii="Cambria" w:hAnsi="Cambria" w:cs="Arial"/>
          <w:color w:val="222222"/>
          <w:sz w:val="24"/>
          <w:szCs w:val="24"/>
          <w:lang w:val="en"/>
        </w:rPr>
        <w:t xml:space="preserve"> to</w:t>
      </w:r>
      <w:r w:rsidRPr="00A85AEB">
        <w:rPr>
          <w:rStyle w:val="hps"/>
          <w:lang w:val="en"/>
        </w:rPr>
        <w:t xml:space="preserve"> </w:t>
      </w:r>
      <w:hyperlink r:id="rId9" w:history="1">
        <w:r w:rsidR="00107A50" w:rsidRPr="006B395B">
          <w:rPr>
            <w:rStyle w:val="Hyperlink"/>
            <w:rFonts w:ascii="Cambria" w:hAnsi="Cambria" w:cs="Arial"/>
            <w:sz w:val="24"/>
            <w:szCs w:val="24"/>
            <w:lang w:val="en-US"/>
          </w:rPr>
          <w:t>tenuretrack@eecs.kth.se</w:t>
        </w:r>
      </w:hyperlink>
      <w:r w:rsidR="00107A50">
        <w:rPr>
          <w:rStyle w:val="hps"/>
          <w:rFonts w:ascii="Cambria" w:hAnsi="Cambria" w:cs="Arial"/>
          <w:color w:val="222222"/>
          <w:sz w:val="24"/>
          <w:szCs w:val="24"/>
          <w:lang w:val="en-US"/>
        </w:rPr>
        <w:t xml:space="preserve"> (HR EECS</w:t>
      </w:r>
      <w:proofErr w:type="gramStart"/>
      <w:r w:rsidR="00107A50">
        <w:rPr>
          <w:rStyle w:val="hps"/>
          <w:rFonts w:ascii="Cambria" w:hAnsi="Cambria" w:cs="Arial"/>
          <w:color w:val="222222"/>
          <w:sz w:val="24"/>
          <w:szCs w:val="24"/>
          <w:lang w:val="en-US"/>
        </w:rPr>
        <w:t>)</w:t>
      </w:r>
      <w:proofErr w:type="gramEnd"/>
      <w:r w:rsidR="00107A50">
        <w:rPr>
          <w:rStyle w:val="hps"/>
          <w:rFonts w:ascii="Cambria" w:hAnsi="Cambria" w:cs="Arial"/>
          <w:color w:val="222222"/>
          <w:sz w:val="24"/>
          <w:szCs w:val="24"/>
          <w:lang w:val="en-US"/>
        </w:rPr>
        <w:br/>
      </w:r>
      <w:r w:rsidR="00107A50">
        <w:rPr>
          <w:rStyle w:val="hps"/>
          <w:rFonts w:ascii="Cambria" w:hAnsi="Cambria" w:cs="Arial"/>
          <w:color w:val="222222"/>
          <w:sz w:val="24"/>
          <w:szCs w:val="24"/>
          <w:lang w:val="en-US"/>
        </w:rPr>
        <w:br/>
      </w:r>
      <w:r w:rsidRPr="00A85AEB">
        <w:rPr>
          <w:rStyle w:val="hps"/>
          <w:rFonts w:ascii="Cambria" w:hAnsi="Cambria" w:cs="Arial"/>
          <w:color w:val="222222"/>
          <w:sz w:val="24"/>
          <w:szCs w:val="24"/>
          <w:lang w:val="en"/>
        </w:rPr>
        <w:t>The text must be</w:t>
      </w:r>
      <w:r w:rsidRPr="00A85AEB">
        <w:rPr>
          <w:rStyle w:val="hps"/>
          <w:lang w:val="en"/>
        </w:rPr>
        <w:t xml:space="preserve"> </w:t>
      </w:r>
      <w:r w:rsidRPr="00A85AEB">
        <w:rPr>
          <w:rStyle w:val="hps"/>
          <w:rFonts w:ascii="Cambria" w:hAnsi="Cambria" w:cs="Arial"/>
          <w:color w:val="222222"/>
          <w:sz w:val="24"/>
          <w:szCs w:val="24"/>
          <w:lang w:val="en"/>
        </w:rPr>
        <w:t>provided</w:t>
      </w:r>
      <w:r w:rsidR="00107A50">
        <w:rPr>
          <w:rStyle w:val="hps"/>
          <w:rFonts w:ascii="Cambria" w:hAnsi="Cambria" w:cs="Arial"/>
          <w:color w:val="222222"/>
          <w:sz w:val="24"/>
          <w:szCs w:val="24"/>
          <w:lang w:val="en"/>
        </w:rPr>
        <w:t xml:space="preserve"> to</w:t>
      </w:r>
      <w:r w:rsidR="00A85AEB" w:rsidRPr="00A85AEB">
        <w:rPr>
          <w:rStyle w:val="hps"/>
          <w:rFonts w:ascii="Cambria" w:hAnsi="Cambria" w:cs="Arial"/>
          <w:color w:val="222222"/>
          <w:sz w:val="24"/>
          <w:szCs w:val="24"/>
          <w:lang w:val="en"/>
        </w:rPr>
        <w:t xml:space="preserve"> HR</w:t>
      </w:r>
      <w:r w:rsidRPr="00A85AEB">
        <w:rPr>
          <w:rStyle w:val="hps"/>
          <w:rFonts w:ascii="Cambria" w:hAnsi="Cambria" w:cs="Arial"/>
          <w:color w:val="222222"/>
          <w:sz w:val="24"/>
          <w:szCs w:val="24"/>
          <w:lang w:val="en"/>
        </w:rPr>
        <w:t xml:space="preserve"> at least 20 days before the lecture </w:t>
      </w:r>
      <w:r w:rsidR="00A85AEB" w:rsidRPr="00A85AEB">
        <w:rPr>
          <w:rStyle w:val="hps"/>
          <w:rFonts w:ascii="Cambria" w:hAnsi="Cambria" w:cs="Arial"/>
          <w:color w:val="222222"/>
          <w:sz w:val="24"/>
          <w:szCs w:val="24"/>
          <w:lang w:val="en"/>
        </w:rPr>
        <w:t>date</w:t>
      </w:r>
      <w:r w:rsidRPr="00A85AEB">
        <w:rPr>
          <w:rStyle w:val="hps"/>
          <w:rFonts w:ascii="Cambria" w:hAnsi="Cambria" w:cs="Arial"/>
          <w:color w:val="222222"/>
          <w:sz w:val="24"/>
          <w:szCs w:val="24"/>
          <w:lang w:val="en"/>
        </w:rPr>
        <w:t>.</w:t>
      </w:r>
    </w:p>
    <w:p w:rsidR="00A85AEB" w:rsidRPr="00A85AEB" w:rsidRDefault="00A85AEB" w:rsidP="005C4807">
      <w:pPr>
        <w:shd w:val="clear" w:color="auto" w:fill="FFFFFF"/>
        <w:spacing w:before="100" w:beforeAutospacing="1" w:after="100" w:afterAutospacing="1"/>
        <w:outlineLvl w:val="0"/>
        <w:rPr>
          <w:rFonts w:ascii="Cambria" w:eastAsia="Times New Roman" w:hAnsi="Cambria" w:cs="Times New Roman"/>
          <w:b/>
          <w:bCs/>
          <w:color w:val="FF0000"/>
          <w:kern w:val="36"/>
          <w:sz w:val="24"/>
          <w:szCs w:val="24"/>
          <w:lang w:val="en-US" w:eastAsia="sv-SE"/>
        </w:rPr>
      </w:pPr>
    </w:p>
    <w:p w:rsidR="005C4807" w:rsidRPr="00107A50" w:rsidRDefault="005C4807" w:rsidP="005C4807">
      <w:pPr>
        <w:shd w:val="clear" w:color="auto" w:fill="FFFFFF"/>
        <w:spacing w:before="100" w:beforeAutospacing="1" w:after="100" w:afterAutospacing="1"/>
        <w:outlineLvl w:val="0"/>
        <w:rPr>
          <w:rFonts w:ascii="Cambria" w:eastAsia="Times New Roman" w:hAnsi="Cambria" w:cs="Times New Roman"/>
          <w:b/>
          <w:bCs/>
          <w:color w:val="FF0000"/>
          <w:kern w:val="36"/>
          <w:sz w:val="24"/>
          <w:szCs w:val="24"/>
          <w:lang w:val="en-US" w:eastAsia="sv-SE"/>
        </w:rPr>
      </w:pPr>
      <w:proofErr w:type="spellStart"/>
      <w:r w:rsidRPr="00107A50">
        <w:rPr>
          <w:rFonts w:ascii="Cambria" w:eastAsia="Times New Roman" w:hAnsi="Cambria" w:cs="Times New Roman"/>
          <w:b/>
          <w:bCs/>
          <w:color w:val="FF0000"/>
          <w:kern w:val="36"/>
          <w:sz w:val="24"/>
          <w:szCs w:val="24"/>
          <w:lang w:val="en-US" w:eastAsia="sv-SE"/>
        </w:rPr>
        <w:t>Titel</w:t>
      </w:r>
      <w:proofErr w:type="spellEnd"/>
      <w:r w:rsidRPr="00107A50">
        <w:rPr>
          <w:rFonts w:ascii="Cambria" w:eastAsia="Times New Roman" w:hAnsi="Cambria" w:cs="Times New Roman"/>
          <w:b/>
          <w:bCs/>
          <w:color w:val="FF0000"/>
          <w:kern w:val="36"/>
          <w:sz w:val="24"/>
          <w:szCs w:val="24"/>
          <w:lang w:val="en-US" w:eastAsia="sv-SE"/>
        </w:rPr>
        <w:t>/Title</w:t>
      </w:r>
    </w:p>
    <w:p w:rsidR="005C4807" w:rsidRPr="00107A50" w:rsidRDefault="005C4807" w:rsidP="005C4807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</w:pPr>
      <w:proofErr w:type="spellStart"/>
      <w:r w:rsidRPr="00107A50">
        <w:rPr>
          <w:rFonts w:ascii="Cambria" w:eastAsia="Times New Roman" w:hAnsi="Cambria" w:cs="Times New Roman"/>
          <w:sz w:val="24"/>
          <w:szCs w:val="24"/>
          <w:lang w:val="en-US" w:eastAsia="sv-SE"/>
        </w:rPr>
        <w:t>Docentföreläsning</w:t>
      </w:r>
      <w:proofErr w:type="spellEnd"/>
      <w:r w:rsidRPr="00107A50">
        <w:rPr>
          <w:rFonts w:ascii="Cambria" w:eastAsia="Times New Roman" w:hAnsi="Cambria" w:cs="Times New Roman"/>
          <w:sz w:val="24"/>
          <w:szCs w:val="24"/>
          <w:lang w:val="en-US" w:eastAsia="sv-SE"/>
        </w:rPr>
        <w:t xml:space="preserve"> </w:t>
      </w:r>
      <w:proofErr w:type="spellStart"/>
      <w:r w:rsidRPr="00107A50">
        <w:rPr>
          <w:rFonts w:ascii="Cambria" w:eastAsia="Times New Roman" w:hAnsi="Cambria" w:cs="Times New Roman"/>
          <w:sz w:val="24"/>
          <w:szCs w:val="24"/>
          <w:lang w:val="en-US" w:eastAsia="sv-SE"/>
        </w:rPr>
        <w:t>av</w:t>
      </w:r>
      <w:proofErr w:type="spellEnd"/>
      <w:r w:rsidRPr="00107A50">
        <w:rPr>
          <w:rFonts w:ascii="Cambria" w:eastAsia="Times New Roman" w:hAnsi="Cambria" w:cs="Times New Roman"/>
          <w:sz w:val="24"/>
          <w:szCs w:val="24"/>
          <w:lang w:val="en-US" w:eastAsia="sv-SE"/>
        </w:rPr>
        <w:t xml:space="preserve"> </w:t>
      </w:r>
      <w:r w:rsidRPr="00107A50"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  <w:t xml:space="preserve">NN, </w:t>
      </w:r>
      <w:proofErr w:type="spellStart"/>
      <w:r w:rsidRPr="00107A50"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  <w:t>Avdelning</w:t>
      </w:r>
      <w:proofErr w:type="spellEnd"/>
      <w:r w:rsidR="00A85AEB" w:rsidRPr="00107A50"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  <w:br/>
      </w:r>
      <w:proofErr w:type="spellStart"/>
      <w:r w:rsidRPr="00107A50">
        <w:rPr>
          <w:rFonts w:ascii="Cambria" w:eastAsia="Times New Roman" w:hAnsi="Cambria" w:cs="Times New Roman"/>
          <w:sz w:val="24"/>
          <w:szCs w:val="24"/>
          <w:lang w:val="en-US" w:eastAsia="sv-SE"/>
        </w:rPr>
        <w:t>Docentlecture</w:t>
      </w:r>
      <w:proofErr w:type="spellEnd"/>
      <w:r w:rsidRPr="00107A50">
        <w:rPr>
          <w:rFonts w:ascii="Cambria" w:eastAsia="Times New Roman" w:hAnsi="Cambria" w:cs="Times New Roman"/>
          <w:sz w:val="24"/>
          <w:szCs w:val="24"/>
          <w:lang w:val="en-US" w:eastAsia="sv-SE"/>
        </w:rPr>
        <w:t xml:space="preserve"> by</w:t>
      </w:r>
      <w:r w:rsidR="00553ADA" w:rsidRPr="00107A50">
        <w:rPr>
          <w:rFonts w:ascii="Cambria" w:eastAsia="Times New Roman" w:hAnsi="Cambria" w:cs="Times New Roman"/>
          <w:sz w:val="24"/>
          <w:szCs w:val="24"/>
          <w:lang w:val="en-US" w:eastAsia="sv-SE"/>
        </w:rPr>
        <w:t xml:space="preserve"> </w:t>
      </w:r>
      <w:r w:rsidR="00553ADA" w:rsidRPr="00107A50"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  <w:t>NN, Department</w:t>
      </w:r>
    </w:p>
    <w:p w:rsidR="005C4807" w:rsidRPr="005C4807" w:rsidRDefault="00A85AEB" w:rsidP="005C4807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4"/>
          <w:szCs w:val="24"/>
          <w:lang w:val="en-US" w:eastAsia="sv-SE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val="en-US" w:eastAsia="sv-SE"/>
        </w:rPr>
        <w:t>Datum</w:t>
      </w:r>
      <w:r w:rsidRPr="00A85AEB">
        <w:rPr>
          <w:rFonts w:ascii="Cambria" w:eastAsia="Times New Roman" w:hAnsi="Cambria" w:cs="Times New Roman"/>
          <w:b/>
          <w:bCs/>
          <w:sz w:val="24"/>
          <w:szCs w:val="24"/>
          <w:lang w:val="en-US" w:eastAsia="sv-SE"/>
        </w:rPr>
        <w:t>/Date</w:t>
      </w:r>
      <w:r w:rsidR="005C4807" w:rsidRPr="00A85AEB">
        <w:rPr>
          <w:rFonts w:ascii="Cambria" w:eastAsia="Times New Roman" w:hAnsi="Cambria" w:cs="Times New Roman"/>
          <w:b/>
          <w:bCs/>
          <w:sz w:val="24"/>
          <w:szCs w:val="24"/>
          <w:lang w:val="en-US" w:eastAsia="sv-SE"/>
        </w:rPr>
        <w:t xml:space="preserve">: </w:t>
      </w:r>
      <w:r w:rsidR="005C4807" w:rsidRPr="00A85AEB"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  <w:t xml:space="preserve">Dag 201y-mm-dd /Day 201Y-mm-dd   </w:t>
      </w:r>
      <w:r w:rsidR="005C4807" w:rsidRPr="00A85AEB">
        <w:rPr>
          <w:rFonts w:ascii="Cambria" w:eastAsia="Times New Roman" w:hAnsi="Cambria" w:cs="Times New Roman"/>
          <w:sz w:val="24"/>
          <w:szCs w:val="24"/>
          <w:lang w:val="en-US" w:eastAsia="sv-SE"/>
        </w:rPr>
        <w:br/>
      </w:r>
      <w:proofErr w:type="spellStart"/>
      <w:r>
        <w:rPr>
          <w:rFonts w:ascii="Cambria" w:eastAsia="Times New Roman" w:hAnsi="Cambria" w:cs="Times New Roman"/>
          <w:b/>
          <w:sz w:val="24"/>
          <w:szCs w:val="24"/>
          <w:lang w:val="en-US" w:eastAsia="sv-SE"/>
        </w:rPr>
        <w:t>Tid</w:t>
      </w:r>
      <w:proofErr w:type="spellEnd"/>
      <w:r w:rsidRPr="00A85AEB">
        <w:rPr>
          <w:rFonts w:ascii="Cambria" w:eastAsia="Times New Roman" w:hAnsi="Cambria" w:cs="Times New Roman"/>
          <w:b/>
          <w:sz w:val="24"/>
          <w:szCs w:val="24"/>
          <w:lang w:val="en-US" w:eastAsia="sv-SE"/>
        </w:rPr>
        <w:t>/Time</w:t>
      </w:r>
      <w:r w:rsidR="005C4807" w:rsidRPr="00A85AEB">
        <w:rPr>
          <w:rFonts w:ascii="Cambria" w:eastAsia="Times New Roman" w:hAnsi="Cambria" w:cs="Times New Roman"/>
          <w:b/>
          <w:sz w:val="24"/>
          <w:szCs w:val="24"/>
          <w:lang w:val="en-US" w:eastAsia="sv-SE"/>
        </w:rPr>
        <w:t>:</w:t>
      </w:r>
      <w:r w:rsidR="005C4807" w:rsidRPr="00A85AEB">
        <w:rPr>
          <w:rFonts w:ascii="Cambria" w:eastAsia="Times New Roman" w:hAnsi="Cambria" w:cs="Times New Roman"/>
          <w:sz w:val="24"/>
          <w:szCs w:val="24"/>
          <w:lang w:val="en-US" w:eastAsia="sv-SE"/>
        </w:rPr>
        <w:t xml:space="preserve"> </w:t>
      </w:r>
      <w:proofErr w:type="spellStart"/>
      <w:r w:rsidR="005C4807" w:rsidRPr="00A85AEB"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  <w:t>Tid</w:t>
      </w:r>
      <w:proofErr w:type="spellEnd"/>
      <w:r w:rsidR="005C4807" w:rsidRPr="00A85AEB"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  <w:t>/Time ex 10.00</w:t>
      </w:r>
    </w:p>
    <w:p w:rsidR="005C4807" w:rsidRPr="005C4807" w:rsidRDefault="005C4807" w:rsidP="005C4807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4"/>
          <w:szCs w:val="24"/>
          <w:lang w:val="en-US" w:eastAsia="sv-SE"/>
        </w:rPr>
      </w:pPr>
      <w:proofErr w:type="spellStart"/>
      <w:r w:rsidRPr="00A85AEB">
        <w:rPr>
          <w:rFonts w:ascii="Cambria" w:eastAsia="Times New Roman" w:hAnsi="Cambria" w:cs="Times New Roman"/>
          <w:b/>
          <w:bCs/>
          <w:sz w:val="24"/>
          <w:szCs w:val="24"/>
          <w:lang w:val="en-US" w:eastAsia="sv-SE"/>
        </w:rPr>
        <w:t>Föreläsare</w:t>
      </w:r>
      <w:proofErr w:type="spellEnd"/>
      <w:r w:rsidR="00A85AEB" w:rsidRPr="00A85AEB">
        <w:rPr>
          <w:rFonts w:ascii="Cambria" w:eastAsia="Times New Roman" w:hAnsi="Cambria" w:cs="Times New Roman"/>
          <w:b/>
          <w:bCs/>
          <w:sz w:val="24"/>
          <w:szCs w:val="24"/>
          <w:lang w:val="en-US" w:eastAsia="sv-SE"/>
        </w:rPr>
        <w:t>/Lecturer</w:t>
      </w:r>
      <w:r w:rsidRPr="00A85AEB">
        <w:rPr>
          <w:rFonts w:ascii="Cambria" w:eastAsia="Times New Roman" w:hAnsi="Cambria" w:cs="Times New Roman"/>
          <w:b/>
          <w:bCs/>
          <w:sz w:val="24"/>
          <w:szCs w:val="24"/>
          <w:lang w:val="en-US" w:eastAsia="sv-SE"/>
        </w:rPr>
        <w:t xml:space="preserve">: </w:t>
      </w:r>
      <w:r w:rsidRPr="00A85AEB"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  <w:t>NN</w:t>
      </w:r>
      <w:r w:rsidRPr="005C4807"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  <w:t xml:space="preserve"> </w:t>
      </w:r>
    </w:p>
    <w:p w:rsidR="005C4807" w:rsidRPr="005C4807" w:rsidRDefault="005C4807" w:rsidP="005C4807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sz w:val="24"/>
          <w:szCs w:val="24"/>
          <w:lang w:val="en-US" w:eastAsia="sv-SE"/>
        </w:rPr>
      </w:pPr>
      <w:r w:rsidRPr="00A85AEB">
        <w:rPr>
          <w:rFonts w:ascii="Cambria" w:eastAsia="Times New Roman" w:hAnsi="Cambria" w:cs="Times New Roman"/>
          <w:b/>
          <w:bCs/>
          <w:sz w:val="24"/>
          <w:szCs w:val="24"/>
          <w:lang w:val="en-US" w:eastAsia="sv-SE"/>
        </w:rPr>
        <w:t>Plats</w:t>
      </w:r>
      <w:r w:rsidR="00A85AEB" w:rsidRPr="00A85AEB">
        <w:rPr>
          <w:rFonts w:ascii="Cambria" w:eastAsia="Times New Roman" w:hAnsi="Cambria" w:cs="Times New Roman"/>
          <w:b/>
          <w:bCs/>
          <w:sz w:val="24"/>
          <w:szCs w:val="24"/>
          <w:lang w:val="en-US" w:eastAsia="sv-SE"/>
        </w:rPr>
        <w:t>/Place</w:t>
      </w:r>
      <w:r w:rsidRPr="00A85AEB">
        <w:rPr>
          <w:rFonts w:ascii="Cambria" w:eastAsia="Times New Roman" w:hAnsi="Cambria" w:cs="Times New Roman"/>
          <w:b/>
          <w:bCs/>
          <w:sz w:val="24"/>
          <w:szCs w:val="24"/>
          <w:lang w:val="en-US" w:eastAsia="sv-SE"/>
        </w:rPr>
        <w:t xml:space="preserve">: </w:t>
      </w:r>
      <w:r w:rsidRPr="00A85AEB"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  <w:t xml:space="preserve">Sal, </w:t>
      </w:r>
      <w:proofErr w:type="spellStart"/>
      <w:r w:rsidRPr="00A85AEB"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  <w:t>Adress</w:t>
      </w:r>
      <w:proofErr w:type="spellEnd"/>
      <w:r w:rsidRPr="00A85AEB"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  <w:t>/Seminary room</w:t>
      </w:r>
    </w:p>
    <w:p w:rsidR="005C4807" w:rsidRPr="005C4807" w:rsidRDefault="005C4807" w:rsidP="005C4807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</w:pPr>
      <w:r w:rsidRPr="00A85AEB">
        <w:rPr>
          <w:rFonts w:ascii="Cambria" w:eastAsia="Times New Roman" w:hAnsi="Cambria" w:cs="Times New Roman"/>
          <w:color w:val="FF0000"/>
          <w:sz w:val="24"/>
          <w:szCs w:val="24"/>
          <w:lang w:eastAsia="sv-SE"/>
        </w:rPr>
        <w:t>Text vad föreläsningen gäller – högst 1 A4-sida.</w:t>
      </w:r>
      <w:r w:rsidR="00A85AEB" w:rsidRPr="00A85AEB">
        <w:rPr>
          <w:rFonts w:ascii="Cambria" w:eastAsia="Times New Roman" w:hAnsi="Cambria" w:cs="Times New Roman"/>
          <w:color w:val="FF0000"/>
          <w:sz w:val="24"/>
          <w:szCs w:val="24"/>
          <w:lang w:eastAsia="sv-SE"/>
        </w:rPr>
        <w:br/>
      </w:r>
      <w:r w:rsidRPr="00A85AEB"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  <w:t xml:space="preserve">Abstract on the </w:t>
      </w:r>
      <w:proofErr w:type="gramStart"/>
      <w:r w:rsidRPr="00A85AEB"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  <w:t>lecture  -</w:t>
      </w:r>
      <w:proofErr w:type="gramEnd"/>
      <w:r w:rsidRPr="00A85AEB">
        <w:rPr>
          <w:rFonts w:ascii="Cambria" w:eastAsia="Times New Roman" w:hAnsi="Cambria" w:cs="Times New Roman"/>
          <w:color w:val="FF0000"/>
          <w:sz w:val="24"/>
          <w:szCs w:val="24"/>
          <w:lang w:val="en-US" w:eastAsia="sv-SE"/>
        </w:rPr>
        <w:t xml:space="preserve"> no more than one A4 page</w:t>
      </w:r>
    </w:p>
    <w:p w:rsidR="00981197" w:rsidRPr="00A85AEB" w:rsidRDefault="00981197" w:rsidP="001741B3">
      <w:pPr>
        <w:rPr>
          <w:rFonts w:ascii="Cambria" w:hAnsi="Cambria"/>
          <w:sz w:val="24"/>
          <w:szCs w:val="24"/>
          <w:lang w:val="en-US"/>
        </w:rPr>
      </w:pPr>
    </w:p>
    <w:sectPr w:rsidR="00981197" w:rsidRPr="00A85A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07" w:rsidRDefault="005C4807" w:rsidP="00AB37AC">
      <w:r>
        <w:separator/>
      </w:r>
    </w:p>
  </w:endnote>
  <w:endnote w:type="continuationSeparator" w:id="0">
    <w:p w:rsidR="005C4807" w:rsidRDefault="005C480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07" w:rsidRDefault="005C4807" w:rsidP="00AB37AC">
      <w:r>
        <w:separator/>
      </w:r>
    </w:p>
  </w:footnote>
  <w:footnote w:type="continuationSeparator" w:id="0">
    <w:p w:rsidR="005C4807" w:rsidRDefault="005C480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8576F93"/>
    <w:multiLevelType w:val="hybridMultilevel"/>
    <w:tmpl w:val="CEA889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748EF"/>
    <w:multiLevelType w:val="hybridMultilevel"/>
    <w:tmpl w:val="B2C250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07"/>
    <w:rsid w:val="00037A26"/>
    <w:rsid w:val="00067114"/>
    <w:rsid w:val="000B4D37"/>
    <w:rsid w:val="000E0B56"/>
    <w:rsid w:val="000F0D78"/>
    <w:rsid w:val="00107A50"/>
    <w:rsid w:val="001621F9"/>
    <w:rsid w:val="001741B3"/>
    <w:rsid w:val="0018642A"/>
    <w:rsid w:val="001F3547"/>
    <w:rsid w:val="002A115A"/>
    <w:rsid w:val="002E47D4"/>
    <w:rsid w:val="00310604"/>
    <w:rsid w:val="00383258"/>
    <w:rsid w:val="003A221F"/>
    <w:rsid w:val="003B55F6"/>
    <w:rsid w:val="003D5E50"/>
    <w:rsid w:val="00484AB4"/>
    <w:rsid w:val="004A3440"/>
    <w:rsid w:val="004B3394"/>
    <w:rsid w:val="004F684C"/>
    <w:rsid w:val="00516DE4"/>
    <w:rsid w:val="00523FF5"/>
    <w:rsid w:val="00547786"/>
    <w:rsid w:val="00547E65"/>
    <w:rsid w:val="00553ADA"/>
    <w:rsid w:val="0057553D"/>
    <w:rsid w:val="005C4807"/>
    <w:rsid w:val="00611DEC"/>
    <w:rsid w:val="006574CC"/>
    <w:rsid w:val="006C3154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E4593"/>
    <w:rsid w:val="00922FFA"/>
    <w:rsid w:val="00923193"/>
    <w:rsid w:val="009361E7"/>
    <w:rsid w:val="00981197"/>
    <w:rsid w:val="009A3428"/>
    <w:rsid w:val="009A59C3"/>
    <w:rsid w:val="00A37248"/>
    <w:rsid w:val="00A506FD"/>
    <w:rsid w:val="00A77340"/>
    <w:rsid w:val="00A833EA"/>
    <w:rsid w:val="00A85AEB"/>
    <w:rsid w:val="00AA3946"/>
    <w:rsid w:val="00AB37AC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33F81"/>
    <w:rsid w:val="00C46B7C"/>
    <w:rsid w:val="00C65034"/>
    <w:rsid w:val="00C87FA2"/>
    <w:rsid w:val="00C92F12"/>
    <w:rsid w:val="00D2245B"/>
    <w:rsid w:val="00E4156B"/>
    <w:rsid w:val="00EB07F4"/>
    <w:rsid w:val="00EF1D64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9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9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tabs>
        <w:tab w:val="num" w:pos="360"/>
      </w:tabs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character" w:styleId="Strong">
    <w:name w:val="Strong"/>
    <w:basedOn w:val="DefaultParagraphFont"/>
    <w:uiPriority w:val="22"/>
    <w:qFormat/>
    <w:rsid w:val="005C48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48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alue">
    <w:name w:val="value"/>
    <w:basedOn w:val="DefaultParagraphFont"/>
    <w:rsid w:val="005C4807"/>
  </w:style>
  <w:style w:type="character" w:customStyle="1" w:styleId="shorttext">
    <w:name w:val="short_text"/>
    <w:basedOn w:val="DefaultParagraphFont"/>
    <w:rsid w:val="005C4807"/>
  </w:style>
  <w:style w:type="character" w:customStyle="1" w:styleId="hps">
    <w:name w:val="hps"/>
    <w:basedOn w:val="DefaultParagraphFont"/>
    <w:rsid w:val="005C4807"/>
  </w:style>
  <w:style w:type="character" w:styleId="Hyperlink">
    <w:name w:val="Hyperlink"/>
    <w:basedOn w:val="DefaultParagraphFont"/>
    <w:uiPriority w:val="99"/>
    <w:unhideWhenUsed/>
    <w:rsid w:val="00C92F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85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9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9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tabs>
        <w:tab w:val="num" w:pos="360"/>
      </w:tabs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character" w:styleId="Strong">
    <w:name w:val="Strong"/>
    <w:basedOn w:val="DefaultParagraphFont"/>
    <w:uiPriority w:val="22"/>
    <w:qFormat/>
    <w:rsid w:val="005C48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48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alue">
    <w:name w:val="value"/>
    <w:basedOn w:val="DefaultParagraphFont"/>
    <w:rsid w:val="005C4807"/>
  </w:style>
  <w:style w:type="character" w:customStyle="1" w:styleId="shorttext">
    <w:name w:val="short_text"/>
    <w:basedOn w:val="DefaultParagraphFont"/>
    <w:rsid w:val="005C4807"/>
  </w:style>
  <w:style w:type="character" w:customStyle="1" w:styleId="hps">
    <w:name w:val="hps"/>
    <w:basedOn w:val="DefaultParagraphFont"/>
    <w:rsid w:val="005C4807"/>
  </w:style>
  <w:style w:type="character" w:styleId="Hyperlink">
    <w:name w:val="Hyperlink"/>
    <w:basedOn w:val="DefaultParagraphFont"/>
    <w:uiPriority w:val="99"/>
    <w:unhideWhenUsed/>
    <w:rsid w:val="00C92F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8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47124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0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uretrack@eecs.kth.s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uretrack@eecs.kth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2016-02-04T08:56:00Z</dcterms:created>
  <dcterms:modified xsi:type="dcterms:W3CDTF">2018-01-16T20:51:00Z</dcterms:modified>
</cp:coreProperties>
</file>