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4E" w:rsidRPr="00A7608F" w:rsidRDefault="003D424E" w:rsidP="008F15F7">
      <w:pPr>
        <w:spacing w:after="120"/>
      </w:pPr>
      <w:bookmarkStart w:id="0" w:name="bkmDateTemp"/>
      <w:bookmarkStart w:id="1" w:name="_GoBack"/>
      <w:bookmarkEnd w:id="0"/>
      <w:bookmarkEnd w:id="1"/>
    </w:p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4D7B33" w:rsidRPr="000E7517" w:rsidTr="000E7517">
        <w:trPr>
          <w:trHeight w:hRule="exact" w:val="780"/>
        </w:trPr>
        <w:tc>
          <w:tcPr>
            <w:tcW w:w="3066" w:type="dxa"/>
          </w:tcPr>
          <w:p w:rsidR="004D7B33" w:rsidRPr="00F76B77" w:rsidRDefault="00707C6B" w:rsidP="004D7B33">
            <w:bookmarkStart w:id="2" w:name="bkmDate"/>
            <w:proofErr w:type="spellStart"/>
            <w:r w:rsidRPr="00707C6B">
              <w:rPr>
                <w:highlight w:val="yellow"/>
              </w:rPr>
              <w:t>yyyy</w:t>
            </w:r>
            <w:proofErr w:type="spellEnd"/>
            <w:r w:rsidRPr="00707C6B">
              <w:rPr>
                <w:highlight w:val="yellow"/>
              </w:rPr>
              <w:t>-mm-</w:t>
            </w:r>
            <w:proofErr w:type="spellStart"/>
            <w:r w:rsidRPr="00707C6B">
              <w:rPr>
                <w:highlight w:val="yellow"/>
              </w:rPr>
              <w:t>dd</w:t>
            </w:r>
            <w:proofErr w:type="spellEnd"/>
            <w:r>
              <w:rPr>
                <w:color w:val="FF0000"/>
                <w:sz w:val="24"/>
                <w:szCs w:val="24"/>
              </w:rPr>
              <w:br/>
            </w:r>
            <w:r w:rsidRPr="000E7517">
              <w:t>Stockholm</w:t>
            </w:r>
          </w:p>
        </w:tc>
        <w:tc>
          <w:tcPr>
            <w:tcW w:w="4129" w:type="dxa"/>
          </w:tcPr>
          <w:p w:rsidR="004D7B33" w:rsidRPr="000E7517" w:rsidRDefault="000E7517" w:rsidP="004D7B33">
            <w:pPr>
              <w:pStyle w:val="EnvelopeAddress"/>
              <w:rPr>
                <w:rFonts w:asciiTheme="minorHAnsi" w:hAnsiTheme="minorHAnsi"/>
              </w:rPr>
            </w:pPr>
            <w:r w:rsidRPr="000E7517">
              <w:rPr>
                <w:rFonts w:asciiTheme="minorHAnsi" w:hAnsiTheme="minorHAnsi"/>
                <w:i/>
                <w:color w:val="000000" w:themeColor="text1"/>
              </w:rPr>
              <w:t xml:space="preserve">                      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           </w:t>
            </w:r>
            <w:r w:rsidR="00943A66">
              <w:rPr>
                <w:rFonts w:asciiTheme="minorHAnsi" w:hAnsiTheme="minorHAnsi"/>
                <w:i/>
                <w:color w:val="000000" w:themeColor="text1"/>
              </w:rPr>
              <w:t>Anställningsnämnden</w:t>
            </w:r>
            <w:r w:rsidRPr="000E7517">
              <w:rPr>
                <w:rFonts w:asciiTheme="minorHAnsi" w:hAnsiTheme="minorHAnsi"/>
                <w:i/>
                <w:color w:val="000000" w:themeColor="text1"/>
              </w:rPr>
              <w:t>, KTH</w:t>
            </w:r>
          </w:p>
        </w:tc>
      </w:tr>
    </w:tbl>
    <w:p w:rsidR="00D4499C" w:rsidRPr="00707C6B" w:rsidRDefault="00A7608F" w:rsidP="00707C6B">
      <w:pPr>
        <w:pStyle w:val="BodyText"/>
        <w:spacing w:after="120" w:line="280" w:lineRule="atLeast"/>
        <w:rPr>
          <w:b/>
        </w:rPr>
      </w:pPr>
      <w:bookmarkStart w:id="3" w:name="bkmRegarding"/>
      <w:bookmarkStart w:id="4" w:name="bkmRegardingDelete"/>
      <w:bookmarkEnd w:id="2"/>
      <w:r w:rsidRPr="00707C6B">
        <w:rPr>
          <w:b/>
          <w:lang w:val="en-US"/>
        </w:rPr>
        <w:t xml:space="preserve">Statement on </w:t>
      </w:r>
      <w:r w:rsidR="00D46BD9" w:rsidRPr="00707C6B">
        <w:rPr>
          <w:b/>
          <w:highlight w:val="yellow"/>
          <w:lang w:val="en-US"/>
        </w:rPr>
        <w:t xml:space="preserve">Name </w:t>
      </w:r>
      <w:proofErr w:type="spellStart"/>
      <w:r w:rsidR="00D46BD9" w:rsidRPr="00707C6B">
        <w:rPr>
          <w:b/>
          <w:highlight w:val="yellow"/>
          <w:lang w:val="en-US"/>
        </w:rPr>
        <w:t>Namesson</w:t>
      </w:r>
      <w:r w:rsidRPr="00707C6B">
        <w:rPr>
          <w:b/>
          <w:highlight w:val="yellow"/>
          <w:lang w:val="en-US"/>
        </w:rPr>
        <w:t>'s</w:t>
      </w:r>
      <w:proofErr w:type="spellEnd"/>
      <w:r w:rsidRPr="00707C6B">
        <w:rPr>
          <w:b/>
          <w:lang w:val="en-US"/>
        </w:rPr>
        <w:t xml:space="preserve"> application for promotion </w:t>
      </w:r>
      <w:r w:rsidR="00943A66">
        <w:rPr>
          <w:b/>
          <w:lang w:val="en-US"/>
        </w:rPr>
        <w:t>to</w:t>
      </w:r>
      <w:r w:rsidRPr="00707C6B">
        <w:rPr>
          <w:b/>
          <w:lang w:val="en-US"/>
        </w:rPr>
        <w:t xml:space="preserve"> </w:t>
      </w:r>
      <w:bookmarkEnd w:id="3"/>
      <w:r w:rsidR="00110B2A" w:rsidRPr="00707C6B">
        <w:rPr>
          <w:b/>
          <w:lang w:val="en-US"/>
        </w:rPr>
        <w:t>Associate Professor</w:t>
      </w:r>
      <w:r w:rsidR="00707C6B">
        <w:rPr>
          <w:b/>
        </w:rPr>
        <w:br/>
      </w:r>
    </w:p>
    <w:bookmarkEnd w:id="4"/>
    <w:p w:rsidR="006F09C4" w:rsidRDefault="00311E5D" w:rsidP="008F15F7">
      <w:pPr>
        <w:pStyle w:val="BodyText"/>
        <w:spacing w:after="120" w:line="280" w:lineRule="atLeast"/>
      </w:pPr>
      <w:r>
        <w:t>Assistant</w:t>
      </w:r>
      <w:r w:rsidR="006F09C4">
        <w:t xml:space="preserve"> </w:t>
      </w:r>
      <w:r w:rsidR="00943A66">
        <w:t>p</w:t>
      </w:r>
      <w:r w:rsidR="006F09C4">
        <w:t xml:space="preserve">rofessor </w:t>
      </w:r>
      <w:r w:rsidR="00D46BD9" w:rsidRPr="00D46BD9">
        <w:rPr>
          <w:highlight w:val="yellow"/>
        </w:rPr>
        <w:t xml:space="preserve">Name </w:t>
      </w:r>
      <w:proofErr w:type="spellStart"/>
      <w:r w:rsidR="00D46BD9" w:rsidRPr="00D46BD9">
        <w:rPr>
          <w:highlight w:val="yellow"/>
        </w:rPr>
        <w:t>Namesson</w:t>
      </w:r>
      <w:proofErr w:type="spellEnd"/>
      <w:r w:rsidR="006F09C4">
        <w:t xml:space="preserve"> is applying for promotion </w:t>
      </w:r>
      <w:r w:rsidR="00943A66">
        <w:t>to</w:t>
      </w:r>
      <w:r w:rsidR="006F09C4">
        <w:t xml:space="preserve"> </w:t>
      </w:r>
      <w:r w:rsidR="00943A66">
        <w:t>a</w:t>
      </w:r>
      <w:r>
        <w:t xml:space="preserve">ssociate </w:t>
      </w:r>
      <w:r w:rsidR="00943A66">
        <w:t>p</w:t>
      </w:r>
      <w:r w:rsidR="006F09C4">
        <w:t xml:space="preserve">rofessor in </w:t>
      </w:r>
      <w:r w:rsidR="00D46BD9" w:rsidRPr="00D46BD9">
        <w:rPr>
          <w:highlight w:val="yellow"/>
        </w:rPr>
        <w:t>general field</w:t>
      </w:r>
      <w:r w:rsidR="006F09C4">
        <w:t xml:space="preserve"> with specialization on </w:t>
      </w:r>
      <w:r w:rsidR="009F5A04" w:rsidRPr="00D46BD9">
        <w:rPr>
          <w:highlight w:val="yellow"/>
        </w:rPr>
        <w:t>specific</w:t>
      </w:r>
      <w:r w:rsidR="00D46BD9" w:rsidRPr="00D46BD9">
        <w:rPr>
          <w:highlight w:val="yellow"/>
        </w:rPr>
        <w:t xml:space="preserve"> field</w:t>
      </w:r>
      <w:r w:rsidR="006F09C4">
        <w:t xml:space="preserve"> (</w:t>
      </w:r>
      <w:r w:rsidR="00D46BD9" w:rsidRPr="004217EE">
        <w:rPr>
          <w:highlight w:val="yellow"/>
        </w:rPr>
        <w:t>translation in Swedish</w:t>
      </w:r>
      <w:r w:rsidR="006F09C4">
        <w:t>)</w:t>
      </w:r>
      <w:r w:rsidR="00D46BD9">
        <w:t>.</w:t>
      </w:r>
      <w:r w:rsidR="00943A66">
        <w:t xml:space="preserve"> </w:t>
      </w:r>
      <w:r w:rsidR="00D46BD9" w:rsidRPr="00D46BD9">
        <w:rPr>
          <w:highlight w:val="yellow"/>
        </w:rPr>
        <w:t xml:space="preserve">Name </w:t>
      </w:r>
      <w:proofErr w:type="spellStart"/>
      <w:r w:rsidR="009F5A04" w:rsidRPr="00D46BD9">
        <w:rPr>
          <w:highlight w:val="yellow"/>
        </w:rPr>
        <w:t>Namesson</w:t>
      </w:r>
      <w:proofErr w:type="spellEnd"/>
      <w:r w:rsidR="009F5A04">
        <w:t xml:space="preserve"> received</w:t>
      </w:r>
      <w:r w:rsidR="006F09C4">
        <w:t xml:space="preserve"> PhD in </w:t>
      </w:r>
      <w:r w:rsidR="009F5A04" w:rsidRPr="009F5A04">
        <w:rPr>
          <w:highlight w:val="yellow"/>
        </w:rPr>
        <w:t>subject</w:t>
      </w:r>
      <w:r w:rsidR="009F5A04">
        <w:t xml:space="preserve"> </w:t>
      </w:r>
      <w:r w:rsidR="00AC4E7D">
        <w:t xml:space="preserve">from </w:t>
      </w:r>
      <w:r w:rsidR="009F5A04" w:rsidRPr="009F5A04">
        <w:rPr>
          <w:highlight w:val="yellow"/>
        </w:rPr>
        <w:t>higher education institution</w:t>
      </w:r>
      <w:r w:rsidR="009F5A04">
        <w:t xml:space="preserve"> in</w:t>
      </w:r>
      <w:r w:rsidR="00AC4E7D">
        <w:t xml:space="preserve"> </w:t>
      </w:r>
      <w:r w:rsidR="009F5A04" w:rsidRPr="009F5A04">
        <w:rPr>
          <w:highlight w:val="yellow"/>
        </w:rPr>
        <w:t>year</w:t>
      </w:r>
      <w:r w:rsidR="00AC4E7D">
        <w:t xml:space="preserve"> and </w:t>
      </w:r>
      <w:r w:rsidR="009F5A04">
        <w:t xml:space="preserve">got </w:t>
      </w:r>
      <w:r w:rsidR="00AC4E7D">
        <w:t xml:space="preserve">recruited as </w:t>
      </w:r>
      <w:r w:rsidR="009F5A04" w:rsidRPr="009F5A04">
        <w:rPr>
          <w:highlight w:val="yellow"/>
        </w:rPr>
        <w:t>position</w:t>
      </w:r>
      <w:r w:rsidR="009F5A04">
        <w:t xml:space="preserve"> at</w:t>
      </w:r>
      <w:r w:rsidR="00AC4E7D">
        <w:t xml:space="preserve"> KTH in </w:t>
      </w:r>
      <w:r w:rsidR="009F5A04" w:rsidRPr="009F5A04">
        <w:rPr>
          <w:highlight w:val="yellow"/>
        </w:rPr>
        <w:t>year</w:t>
      </w:r>
      <w:r w:rsidR="00AC4E7D">
        <w:t xml:space="preserve">. </w:t>
      </w:r>
      <w:r w:rsidR="00943A66">
        <w:t>She/he</w:t>
      </w:r>
      <w:r w:rsidR="00AC4E7D">
        <w:t xml:space="preserve"> </w:t>
      </w:r>
      <w:r w:rsidR="00943A66">
        <w:t xml:space="preserve">was awarded </w:t>
      </w:r>
      <w:r w:rsidR="00110B2A">
        <w:t xml:space="preserve">the </w:t>
      </w:r>
      <w:r w:rsidR="00AC4E7D">
        <w:t xml:space="preserve">Docent </w:t>
      </w:r>
      <w:r w:rsidR="00110B2A">
        <w:t xml:space="preserve">title </w:t>
      </w:r>
      <w:r w:rsidR="00AC4E7D">
        <w:t xml:space="preserve">in </w:t>
      </w:r>
      <w:r w:rsidR="009F5A04" w:rsidRPr="009F5A04">
        <w:rPr>
          <w:highlight w:val="yellow"/>
        </w:rPr>
        <w:t>year</w:t>
      </w:r>
      <w:r w:rsidR="00943A66">
        <w:t xml:space="preserve"> from </w:t>
      </w:r>
      <w:r w:rsidR="00943A66" w:rsidRPr="009F5A04">
        <w:rPr>
          <w:highlight w:val="yellow"/>
        </w:rPr>
        <w:t>higher education institution</w:t>
      </w:r>
      <w:r w:rsidR="00AC4E7D">
        <w:t>.</w:t>
      </w:r>
    </w:p>
    <w:p w:rsidR="00872F48" w:rsidRDefault="00872F48" w:rsidP="00872F48">
      <w:pPr>
        <w:pStyle w:val="BodyText"/>
        <w:spacing w:after="120" w:line="280" w:lineRule="atLeast"/>
      </w:pPr>
      <w:r w:rsidRPr="00BA2D92">
        <w:rPr>
          <w:highlight w:val="yellow"/>
        </w:rPr>
        <w:t xml:space="preserve">Name </w:t>
      </w:r>
      <w:proofErr w:type="spellStart"/>
      <w:r w:rsidRPr="00BA2D92">
        <w:rPr>
          <w:highlight w:val="yellow"/>
        </w:rPr>
        <w:t>Namesson</w:t>
      </w:r>
      <w:proofErr w:type="spellEnd"/>
      <w:r w:rsidRPr="00BA2D92">
        <w:t xml:space="preserve"> research is mainly focused on </w:t>
      </w:r>
      <w:r w:rsidRPr="00BA2D92">
        <w:rPr>
          <w:highlight w:val="yellow"/>
        </w:rPr>
        <w:t>subject</w:t>
      </w:r>
      <w:r>
        <w:t xml:space="preserve"> with an </w:t>
      </w:r>
      <w:r w:rsidRPr="00311E5D">
        <w:t>individualised attention</w:t>
      </w:r>
      <w:r>
        <w:t xml:space="preserve"> towards the </w:t>
      </w:r>
      <w:r w:rsidRPr="00311E5D">
        <w:rPr>
          <w:highlight w:val="yellow"/>
        </w:rPr>
        <w:t>area of ….</w:t>
      </w:r>
      <w:r w:rsidRPr="00BA2D92">
        <w:t xml:space="preserve"> His/her research has resulted in </w:t>
      </w:r>
      <w:r>
        <w:t>high</w:t>
      </w:r>
      <w:r w:rsidR="00C37DDC">
        <w:t>-</w:t>
      </w:r>
      <w:r>
        <w:t xml:space="preserve">quality publications, e.g. </w:t>
      </w:r>
      <w:r w:rsidRPr="00BA2D92">
        <w:rPr>
          <w:highlight w:val="yellow"/>
        </w:rPr>
        <w:t>number</w:t>
      </w:r>
      <w:r w:rsidRPr="00BA2D92">
        <w:t xml:space="preserve"> journal papers and </w:t>
      </w:r>
      <w:r w:rsidRPr="00BA2D92">
        <w:rPr>
          <w:highlight w:val="yellow"/>
        </w:rPr>
        <w:t>number</w:t>
      </w:r>
      <w:r>
        <w:t xml:space="preserve"> </w:t>
      </w:r>
      <w:r w:rsidRPr="00BA2D92">
        <w:t xml:space="preserve">conference papers. </w:t>
      </w:r>
      <w:r w:rsidRPr="00CA438E">
        <w:rPr>
          <w:highlight w:val="yellow"/>
        </w:rPr>
        <w:t xml:space="preserve">A </w:t>
      </w:r>
      <w:r w:rsidR="005B6C4A">
        <w:rPr>
          <w:highlight w:val="yellow"/>
        </w:rPr>
        <w:t xml:space="preserve">short </w:t>
      </w:r>
      <w:r w:rsidRPr="00CA438E">
        <w:rPr>
          <w:highlight w:val="yellow"/>
        </w:rPr>
        <w:t>line about potential best paper awards or similar honours.</w:t>
      </w:r>
      <w:r>
        <w:t xml:space="preserve"> </w:t>
      </w:r>
      <w:r w:rsidR="00C37DDC">
        <w:t>The research direction</w:t>
      </w:r>
      <w:r>
        <w:t xml:space="preserve"> fit</w:t>
      </w:r>
      <w:r w:rsidR="00C37DDC">
        <w:t>s</w:t>
      </w:r>
      <w:r>
        <w:t xml:space="preserve"> in well within the school’s and department’s long-term development plans. </w:t>
      </w:r>
    </w:p>
    <w:p w:rsidR="000304F2" w:rsidRDefault="00872F48" w:rsidP="000304F2">
      <w:pPr>
        <w:pStyle w:val="BodyText"/>
        <w:spacing w:after="120" w:line="280" w:lineRule="atLeast"/>
        <w:rPr>
          <w:highlight w:val="yellow"/>
        </w:rPr>
      </w:pPr>
      <w:r w:rsidRPr="00D46BD9">
        <w:rPr>
          <w:highlight w:val="yellow"/>
        </w:rPr>
        <w:t xml:space="preserve">Name </w:t>
      </w:r>
      <w:proofErr w:type="spellStart"/>
      <w:r w:rsidRPr="00D46BD9">
        <w:rPr>
          <w:highlight w:val="yellow"/>
        </w:rPr>
        <w:t>Namesson</w:t>
      </w:r>
      <w:proofErr w:type="spellEnd"/>
      <w:r>
        <w:t xml:space="preserve"> </w:t>
      </w:r>
      <w:r w:rsidR="00943A66">
        <w:t>has been</w:t>
      </w:r>
      <w:r>
        <w:t xml:space="preserve"> successful in attracting research funds to his</w:t>
      </w:r>
      <w:r w:rsidR="00943A66">
        <w:t>/her</w:t>
      </w:r>
      <w:r>
        <w:t xml:space="preserve"> group. He/she has received funding for </w:t>
      </w:r>
      <w:r w:rsidRPr="009328C2">
        <w:rPr>
          <w:highlight w:val="yellow"/>
        </w:rPr>
        <w:t xml:space="preserve">name of the projects </w:t>
      </w:r>
      <w:proofErr w:type="spellStart"/>
      <w:r w:rsidRPr="009328C2">
        <w:rPr>
          <w:highlight w:val="yellow"/>
        </w:rPr>
        <w:t>projects</w:t>
      </w:r>
      <w:proofErr w:type="spellEnd"/>
      <w:r>
        <w:t xml:space="preserve"> from </w:t>
      </w:r>
      <w:r w:rsidRPr="00894EBB">
        <w:rPr>
          <w:highlight w:val="yellow"/>
        </w:rPr>
        <w:t>name of the</w:t>
      </w:r>
      <w:r>
        <w:t xml:space="preserve"> </w:t>
      </w:r>
      <w:r w:rsidRPr="00B838FF">
        <w:rPr>
          <w:highlight w:val="yellow"/>
        </w:rPr>
        <w:t>institution</w:t>
      </w:r>
      <w:r w:rsidRPr="004278BE">
        <w:rPr>
          <w:highlight w:val="yellow"/>
        </w:rPr>
        <w:t>s</w:t>
      </w:r>
      <w:r>
        <w:t xml:space="preserve">. </w:t>
      </w:r>
      <w:r w:rsidR="000304F2">
        <w:t xml:space="preserve">He/she was </w:t>
      </w:r>
      <w:r w:rsidR="000304F2" w:rsidRPr="007A729D">
        <w:t>appointed</w:t>
      </w:r>
      <w:r w:rsidR="000304F2" w:rsidRPr="00812BD9">
        <w:rPr>
          <w:highlight w:val="yellow"/>
        </w:rPr>
        <w:t xml:space="preserve"> project leader/</w:t>
      </w:r>
      <w:r w:rsidR="000304F2">
        <w:rPr>
          <w:highlight w:val="yellow"/>
        </w:rPr>
        <w:t xml:space="preserve">coordinator </w:t>
      </w:r>
      <w:r w:rsidR="000304F2" w:rsidRPr="00812BD9">
        <w:rPr>
          <w:highlight w:val="yellow"/>
        </w:rPr>
        <w:t>or</w:t>
      </w:r>
      <w:r w:rsidR="000304F2" w:rsidRPr="00E11882">
        <w:rPr>
          <w:highlight w:val="yellow"/>
        </w:rPr>
        <w:t xml:space="preserve"> other role</w:t>
      </w:r>
      <w:r w:rsidR="000304F2">
        <w:t xml:space="preserve"> for the </w:t>
      </w:r>
      <w:r w:rsidR="000304F2" w:rsidRPr="00812BD9">
        <w:rPr>
          <w:highlight w:val="yellow"/>
        </w:rPr>
        <w:t>project</w:t>
      </w:r>
      <w:r w:rsidR="000304F2">
        <w:rPr>
          <w:highlight w:val="yellow"/>
        </w:rPr>
        <w:t xml:space="preserve"> </w:t>
      </w:r>
      <w:r w:rsidR="000304F2" w:rsidRPr="007A729D">
        <w:t xml:space="preserve">in collaboration with </w:t>
      </w:r>
      <w:r w:rsidR="000304F2">
        <w:rPr>
          <w:highlight w:val="yellow"/>
        </w:rPr>
        <w:t>company/organisation/ institution. A line</w:t>
      </w:r>
      <w:r w:rsidR="000304F2" w:rsidRPr="004278BE">
        <w:rPr>
          <w:highlight w:val="yellow"/>
        </w:rPr>
        <w:t xml:space="preserve"> about the most important funding</w:t>
      </w:r>
      <w:r w:rsidR="000304F2">
        <w:rPr>
          <w:highlight w:val="yellow"/>
        </w:rPr>
        <w:t>(s) and its impact</w:t>
      </w:r>
      <w:r w:rsidR="000304F2">
        <w:t>.</w:t>
      </w:r>
    </w:p>
    <w:p w:rsidR="00AF3BF0" w:rsidRPr="00AF3BF0" w:rsidRDefault="00AF3BF0" w:rsidP="00AF3BF0">
      <w:pPr>
        <w:pStyle w:val="BodyText"/>
        <w:spacing w:after="120" w:line="280" w:lineRule="atLeast"/>
      </w:pPr>
      <w:r>
        <w:t xml:space="preserve">At present </w:t>
      </w:r>
      <w:r w:rsidRPr="00894EBB">
        <w:rPr>
          <w:highlight w:val="yellow"/>
        </w:rPr>
        <w:t xml:space="preserve">Name </w:t>
      </w:r>
      <w:proofErr w:type="spellStart"/>
      <w:r w:rsidRPr="00894EBB">
        <w:rPr>
          <w:highlight w:val="yellow"/>
        </w:rPr>
        <w:t>Namesson</w:t>
      </w:r>
      <w:proofErr w:type="spellEnd"/>
      <w:r>
        <w:t xml:space="preserve"> has been the </w:t>
      </w:r>
      <w:r w:rsidRPr="007327E9">
        <w:t xml:space="preserve">assistant </w:t>
      </w:r>
      <w:r>
        <w:t xml:space="preserve">supervisor for </w:t>
      </w:r>
      <w:r w:rsidRPr="00894EBB">
        <w:rPr>
          <w:highlight w:val="yellow"/>
        </w:rPr>
        <w:t>number</w:t>
      </w:r>
      <w:r>
        <w:t xml:space="preserve"> PhD students and</w:t>
      </w:r>
      <w:r w:rsidR="000304F2">
        <w:t xml:space="preserve">/or </w:t>
      </w:r>
      <w:r w:rsidRPr="007327E9">
        <w:t xml:space="preserve">main supervision for </w:t>
      </w:r>
      <w:r w:rsidRPr="007327E9">
        <w:rPr>
          <w:highlight w:val="yellow"/>
        </w:rPr>
        <w:t>number</w:t>
      </w:r>
      <w:r w:rsidRPr="007327E9">
        <w:t xml:space="preserve"> PhD students.</w:t>
      </w:r>
      <w:r>
        <w:t xml:space="preserve"> </w:t>
      </w:r>
      <w:r w:rsidRPr="00872F48">
        <w:rPr>
          <w:highlight w:val="yellow"/>
        </w:rPr>
        <w:t>Number</w:t>
      </w:r>
      <w:r>
        <w:t xml:space="preserve"> master’s projects have been successfully defended under his/her </w:t>
      </w:r>
      <w:r w:rsidR="00943A66">
        <w:t>supervision and/or examination.</w:t>
      </w:r>
    </w:p>
    <w:p w:rsidR="007327E9" w:rsidRPr="004D1C9D" w:rsidRDefault="00D4769A" w:rsidP="00D4769A">
      <w:pPr>
        <w:pStyle w:val="BodyText"/>
        <w:spacing w:after="120" w:line="280" w:lineRule="atLeast"/>
      </w:pPr>
      <w:r w:rsidRPr="000304F2">
        <w:rPr>
          <w:highlight w:val="yellow"/>
        </w:rPr>
        <w:t xml:space="preserve">Name </w:t>
      </w:r>
      <w:proofErr w:type="spellStart"/>
      <w:r w:rsidRPr="000304F2">
        <w:rPr>
          <w:highlight w:val="yellow"/>
        </w:rPr>
        <w:t>Namesson</w:t>
      </w:r>
      <w:proofErr w:type="spellEnd"/>
      <w:r w:rsidRPr="002222BA">
        <w:t xml:space="preserve"> has </w:t>
      </w:r>
      <w:r w:rsidR="00A16BB9">
        <w:t>carried</w:t>
      </w:r>
      <w:r w:rsidR="00A16BB9" w:rsidRPr="00A16BB9">
        <w:t xml:space="preserve"> out </w:t>
      </w:r>
      <w:r w:rsidRPr="002222BA">
        <w:t xml:space="preserve">a considerable level of teaching </w:t>
      </w:r>
      <w:r w:rsidR="009703CF">
        <w:t>in both first- and second cycle education</w:t>
      </w:r>
      <w:r w:rsidRPr="002222BA">
        <w:t xml:space="preserve">. </w:t>
      </w:r>
      <w:r w:rsidR="00585DB5">
        <w:t>He</w:t>
      </w:r>
      <w:r w:rsidR="00943A66">
        <w:t>/she</w:t>
      </w:r>
      <w:r w:rsidR="00585DB5">
        <w:t xml:space="preserve"> has thought and/or </w:t>
      </w:r>
      <w:r w:rsidR="00A16BB9">
        <w:t xml:space="preserve">been examiner for </w:t>
      </w:r>
      <w:r w:rsidR="00A16BB9" w:rsidRPr="00B03274">
        <w:rPr>
          <w:highlight w:val="yellow"/>
        </w:rPr>
        <w:t>name of the course</w:t>
      </w:r>
      <w:r w:rsidR="00A16BB9">
        <w:t xml:space="preserve">s </w:t>
      </w:r>
      <w:r w:rsidR="00A16BB9" w:rsidRPr="00B03274">
        <w:t xml:space="preserve">within </w:t>
      </w:r>
      <w:r w:rsidR="00A16BB9" w:rsidRPr="00B03274">
        <w:rPr>
          <w:highlight w:val="yellow"/>
        </w:rPr>
        <w:t>name of the program</w:t>
      </w:r>
      <w:r w:rsidR="00A16BB9">
        <w:t>. N</w:t>
      </w:r>
      <w:r w:rsidR="00A16BB9" w:rsidRPr="00A16BB9">
        <w:t>otable among his</w:t>
      </w:r>
      <w:r w:rsidR="00943A66">
        <w:t>/her</w:t>
      </w:r>
      <w:r w:rsidR="00A16BB9" w:rsidRPr="00A16BB9">
        <w:t xml:space="preserve"> </w:t>
      </w:r>
      <w:r w:rsidR="00585DB5" w:rsidRPr="00585DB5">
        <w:t xml:space="preserve">educational development </w:t>
      </w:r>
      <w:r w:rsidR="004D1C9D" w:rsidRPr="00A16BB9">
        <w:t xml:space="preserve">achievements </w:t>
      </w:r>
      <w:r w:rsidR="00585DB5">
        <w:t>is the (re)</w:t>
      </w:r>
      <w:r w:rsidR="00A16BB9" w:rsidRPr="00A16BB9">
        <w:t>designing</w:t>
      </w:r>
      <w:r w:rsidR="00585DB5">
        <w:t xml:space="preserve"> of the </w:t>
      </w:r>
      <w:r w:rsidR="00585DB5" w:rsidRPr="00585DB5">
        <w:rPr>
          <w:highlight w:val="yellow"/>
        </w:rPr>
        <w:t>name of the course</w:t>
      </w:r>
      <w:r w:rsidR="000304F2">
        <w:t xml:space="preserve"> </w:t>
      </w:r>
      <w:r w:rsidR="00585DB5">
        <w:t xml:space="preserve">and/or implementation of </w:t>
      </w:r>
      <w:r w:rsidR="00585DB5" w:rsidRPr="00585DB5">
        <w:rPr>
          <w:highlight w:val="yellow"/>
        </w:rPr>
        <w:t>new pedagogical method</w:t>
      </w:r>
      <w:r w:rsidR="00585DB5">
        <w:t xml:space="preserve">.  </w:t>
      </w:r>
      <w:r w:rsidR="00A16BB9">
        <w:t xml:space="preserve">He/she has been </w:t>
      </w:r>
      <w:r w:rsidR="00A16BB9" w:rsidRPr="001E2537">
        <w:rPr>
          <w:highlight w:val="yellow"/>
        </w:rPr>
        <w:t>Program Director/Head of Studies or similar</w:t>
      </w:r>
      <w:r w:rsidR="00A16BB9">
        <w:t xml:space="preserve"> of </w:t>
      </w:r>
      <w:r w:rsidR="00A16BB9" w:rsidRPr="001E2537">
        <w:rPr>
          <w:highlight w:val="yellow"/>
        </w:rPr>
        <w:t>name of programme</w:t>
      </w:r>
      <w:r w:rsidR="007327E9" w:rsidRPr="004D1C9D">
        <w:t xml:space="preserve">. </w:t>
      </w:r>
      <w:r w:rsidR="004D1C9D" w:rsidRPr="004D1C9D">
        <w:rPr>
          <w:highlight w:val="yellow"/>
        </w:rPr>
        <w:t xml:space="preserve">A </w:t>
      </w:r>
      <w:r w:rsidR="00943A66">
        <w:rPr>
          <w:highlight w:val="yellow"/>
        </w:rPr>
        <w:t>sentence or two</w:t>
      </w:r>
      <w:r w:rsidR="004D1C9D" w:rsidRPr="004D1C9D">
        <w:rPr>
          <w:highlight w:val="yellow"/>
        </w:rPr>
        <w:t xml:space="preserve"> about potential pedagogical honours.</w:t>
      </w:r>
    </w:p>
    <w:p w:rsidR="00AF3BF0" w:rsidRPr="000304F2" w:rsidRDefault="000304F2" w:rsidP="00AF3BF0">
      <w:pPr>
        <w:pStyle w:val="BodyText"/>
        <w:spacing w:after="120" w:line="280" w:lineRule="atLeast"/>
        <w:rPr>
          <w:highlight w:val="yellow"/>
        </w:rPr>
      </w:pPr>
      <w:r w:rsidRPr="000304F2">
        <w:rPr>
          <w:highlight w:val="yellow"/>
        </w:rPr>
        <w:t xml:space="preserve">Name </w:t>
      </w:r>
      <w:proofErr w:type="spellStart"/>
      <w:r w:rsidRPr="000304F2">
        <w:rPr>
          <w:highlight w:val="yellow"/>
        </w:rPr>
        <w:t>Namesson</w:t>
      </w:r>
      <w:r>
        <w:rPr>
          <w:highlight w:val="yellow"/>
        </w:rPr>
        <w:t>’s</w:t>
      </w:r>
      <w:proofErr w:type="spellEnd"/>
      <w:r>
        <w:rPr>
          <w:highlight w:val="yellow"/>
        </w:rPr>
        <w:t xml:space="preserve"> </w:t>
      </w:r>
      <w:r w:rsidRPr="000304F2">
        <w:t>management and administrative tasks</w:t>
      </w:r>
      <w:r>
        <w:t xml:space="preserve"> included in his</w:t>
      </w:r>
      <w:r w:rsidR="00943A66">
        <w:t>/her</w:t>
      </w:r>
      <w:r>
        <w:t xml:space="preserve"> supervision and teaching efforts, together with his</w:t>
      </w:r>
      <w:r w:rsidR="00943A66">
        <w:t>/her</w:t>
      </w:r>
      <w:r>
        <w:t xml:space="preserve"> ability to manage research projects indicate his</w:t>
      </w:r>
      <w:r w:rsidR="00943A66">
        <w:t>/her</w:t>
      </w:r>
      <w:r>
        <w:t xml:space="preserve"> qualifications for academic leadership. </w:t>
      </w:r>
      <w:r w:rsidR="00AF3BF0">
        <w:rPr>
          <w:highlight w:val="yellow"/>
        </w:rPr>
        <w:t xml:space="preserve">Some </w:t>
      </w:r>
      <w:r w:rsidR="00943A66">
        <w:rPr>
          <w:highlight w:val="yellow"/>
        </w:rPr>
        <w:t>sentences</w:t>
      </w:r>
      <w:r w:rsidR="00AF3BF0">
        <w:rPr>
          <w:highlight w:val="yellow"/>
        </w:rPr>
        <w:t xml:space="preserve"> about </w:t>
      </w:r>
      <w:r w:rsidR="00AF3BF0" w:rsidRPr="001E2537">
        <w:rPr>
          <w:highlight w:val="yellow"/>
        </w:rPr>
        <w:t>other leadership/ coordination tasks worth mentioning</w:t>
      </w:r>
      <w:r w:rsidR="00AF3BF0">
        <w:rPr>
          <w:highlight w:val="yellow"/>
        </w:rPr>
        <w:t>.</w:t>
      </w:r>
      <w:r w:rsidR="00AF3BF0" w:rsidRPr="001E2537">
        <w:rPr>
          <w:highlight w:val="yellow"/>
        </w:rPr>
        <w:t xml:space="preserve"> </w:t>
      </w:r>
    </w:p>
    <w:p w:rsidR="008F15F7" w:rsidRDefault="006275AA" w:rsidP="008F15F7">
      <w:pPr>
        <w:spacing w:after="120" w:line="280" w:lineRule="atLeast"/>
      </w:pPr>
      <w:bookmarkStart w:id="5" w:name="bkmGreeting"/>
      <w:r w:rsidRPr="0031334C">
        <w:t xml:space="preserve">In summary, </w:t>
      </w:r>
      <w:r w:rsidR="00D46BD9" w:rsidRPr="0031334C">
        <w:rPr>
          <w:highlight w:val="yellow"/>
        </w:rPr>
        <w:t xml:space="preserve">Name </w:t>
      </w:r>
      <w:proofErr w:type="spellStart"/>
      <w:r w:rsidR="00D46BD9" w:rsidRPr="0031334C">
        <w:rPr>
          <w:highlight w:val="yellow"/>
        </w:rPr>
        <w:t>Namesson</w:t>
      </w:r>
      <w:proofErr w:type="spellEnd"/>
      <w:r w:rsidRPr="0031334C">
        <w:t xml:space="preserve"> performance shows </w:t>
      </w:r>
      <w:r w:rsidR="00D46BD9" w:rsidRPr="0031334C">
        <w:t>his/her</w:t>
      </w:r>
      <w:r w:rsidRPr="0031334C">
        <w:t xml:space="preserve"> </w:t>
      </w:r>
      <w:r w:rsidR="00B4167B" w:rsidRPr="0031334C">
        <w:t xml:space="preserve">merits when it comes to the </w:t>
      </w:r>
      <w:r w:rsidRPr="0031334C">
        <w:t>knowledge of the subject,</w:t>
      </w:r>
      <w:r w:rsidR="00B4167B" w:rsidRPr="0031334C">
        <w:t xml:space="preserve"> ability to get finances, lead a</w:t>
      </w:r>
      <w:r w:rsidR="000304F2">
        <w:t>nd supervise research projects</w:t>
      </w:r>
      <w:r w:rsidR="00B4167B" w:rsidRPr="0031334C">
        <w:t xml:space="preserve">, ability to teach and </w:t>
      </w:r>
      <w:r w:rsidR="0031334C" w:rsidRPr="0031334C">
        <w:t>develop</w:t>
      </w:r>
      <w:r w:rsidR="00B4167B" w:rsidRPr="0031334C">
        <w:t xml:space="preserve"> </w:t>
      </w:r>
      <w:r w:rsidR="0031334C" w:rsidRPr="0031334C">
        <w:t xml:space="preserve">undergraduate </w:t>
      </w:r>
      <w:r w:rsidR="000304F2">
        <w:t>education</w:t>
      </w:r>
      <w:r w:rsidR="00B4167B" w:rsidRPr="0031334C">
        <w:t>.</w:t>
      </w:r>
      <w:r w:rsidR="00B4167B">
        <w:t xml:space="preserve"> </w:t>
      </w:r>
    </w:p>
    <w:p w:rsidR="00406C15" w:rsidRPr="00A7608F" w:rsidRDefault="005D0267" w:rsidP="008F15F7">
      <w:pPr>
        <w:spacing w:after="120" w:line="280" w:lineRule="atLeast"/>
      </w:pPr>
      <w:r>
        <w:lastRenderedPageBreak/>
        <w:t>Consequently,</w:t>
      </w:r>
      <w:r w:rsidR="00943A66">
        <w:t xml:space="preserve"> w</w:t>
      </w:r>
      <w:r w:rsidR="00B4167B">
        <w:t xml:space="preserve">e </w:t>
      </w:r>
      <w:r w:rsidR="008F15F7">
        <w:t xml:space="preserve">fully </w:t>
      </w:r>
      <w:r w:rsidR="00B4167B">
        <w:t xml:space="preserve">support </w:t>
      </w:r>
      <w:r w:rsidR="006F2517">
        <w:t>the applicati</w:t>
      </w:r>
      <w:r w:rsidR="00966330">
        <w:t xml:space="preserve">on of </w:t>
      </w:r>
      <w:r w:rsidR="00D46BD9" w:rsidRPr="00D46BD9">
        <w:rPr>
          <w:highlight w:val="yellow"/>
        </w:rPr>
        <w:t xml:space="preserve">Name </w:t>
      </w:r>
      <w:proofErr w:type="spellStart"/>
      <w:r w:rsidR="00D46BD9" w:rsidRPr="00D46BD9">
        <w:rPr>
          <w:highlight w:val="yellow"/>
        </w:rPr>
        <w:t>Namesson</w:t>
      </w:r>
      <w:proofErr w:type="spellEnd"/>
      <w:r w:rsidR="00966330">
        <w:t xml:space="preserve"> to be considered for </w:t>
      </w:r>
      <w:r w:rsidR="003F1FAA">
        <w:t xml:space="preserve">promotion </w:t>
      </w:r>
      <w:r w:rsidR="00943A66">
        <w:t>to</w:t>
      </w:r>
      <w:r w:rsidR="006F2517">
        <w:t xml:space="preserve"> </w:t>
      </w:r>
      <w:r w:rsidR="00943A66">
        <w:t>a</w:t>
      </w:r>
      <w:r w:rsidR="000304F2">
        <w:t xml:space="preserve">ssociate </w:t>
      </w:r>
      <w:r w:rsidR="00943A66">
        <w:t>p</w:t>
      </w:r>
      <w:r w:rsidR="006F2517" w:rsidRPr="0031334C">
        <w:t>rofessor</w:t>
      </w:r>
      <w:r w:rsidR="006F2517">
        <w:t>.</w:t>
      </w:r>
      <w:r w:rsidR="006275AA">
        <w:t xml:space="preserve"> </w:t>
      </w:r>
    </w:p>
    <w:p w:rsidR="00943A66" w:rsidRDefault="00943A66" w:rsidP="00943A66">
      <w:pPr>
        <w:spacing w:after="120"/>
        <w:rPr>
          <w:highlight w:val="yellow"/>
        </w:rPr>
      </w:pPr>
    </w:p>
    <w:p w:rsidR="00943A66" w:rsidRDefault="00943A66" w:rsidP="00943A66">
      <w:pPr>
        <w:spacing w:after="120"/>
        <w:rPr>
          <w:highlight w:val="yellow"/>
        </w:rPr>
      </w:pPr>
    </w:p>
    <w:p w:rsidR="00943A66" w:rsidRDefault="00943A66" w:rsidP="00943A66">
      <w:pPr>
        <w:spacing w:after="120"/>
        <w:rPr>
          <w:highlight w:val="yellow"/>
        </w:rPr>
      </w:pPr>
    </w:p>
    <w:p w:rsidR="00943A66" w:rsidRDefault="00943A66" w:rsidP="00943A66">
      <w:pPr>
        <w:spacing w:after="120"/>
        <w:rPr>
          <w:highlight w:val="yellow"/>
        </w:rPr>
      </w:pPr>
    </w:p>
    <w:p w:rsidR="00943A66" w:rsidRPr="00A7608F" w:rsidRDefault="00943A66" w:rsidP="00943A66">
      <w:pPr>
        <w:spacing w:after="120"/>
      </w:pPr>
      <w:r w:rsidRPr="00D46BD9">
        <w:rPr>
          <w:highlight w:val="yellow"/>
        </w:rPr>
        <w:t xml:space="preserve">Name </w:t>
      </w:r>
      <w:proofErr w:type="spellStart"/>
      <w:r w:rsidRPr="00D46BD9">
        <w:rPr>
          <w:highlight w:val="yellow"/>
        </w:rPr>
        <w:t>Name</w:t>
      </w:r>
      <w:r w:rsidRPr="0025126A">
        <w:rPr>
          <w:highlight w:val="yellow"/>
        </w:rPr>
        <w:t>sson</w:t>
      </w:r>
      <w:proofErr w:type="spellEnd"/>
      <w:r w:rsidRPr="0025126A">
        <w:rPr>
          <w:highlight w:val="yellow"/>
        </w:rPr>
        <w:t xml:space="preserve"> </w:t>
      </w:r>
      <w:r>
        <w:t>1</w:t>
      </w:r>
    </w:p>
    <w:p w:rsidR="00943A66" w:rsidRPr="00943A66" w:rsidRDefault="00943A66" w:rsidP="00943A66">
      <w:pPr>
        <w:rPr>
          <w:color w:val="262626"/>
        </w:rPr>
      </w:pPr>
      <w:r w:rsidRPr="00943A66">
        <w:rPr>
          <w:color w:val="262626"/>
        </w:rPr>
        <w:t>Head of division of XXXXXXXXX</w:t>
      </w:r>
    </w:p>
    <w:p w:rsidR="00943A66" w:rsidRPr="00943A66" w:rsidRDefault="00943A66" w:rsidP="00943A66">
      <w:pPr>
        <w:rPr>
          <w:color w:val="262626"/>
        </w:rPr>
      </w:pPr>
      <w:r w:rsidRPr="00943A66">
        <w:rPr>
          <w:color w:val="262626"/>
        </w:rPr>
        <w:t>School of Electrical Engineering and Computer Science</w:t>
      </w:r>
    </w:p>
    <w:p w:rsidR="00943A66" w:rsidRDefault="00943A66" w:rsidP="008F15F7">
      <w:pPr>
        <w:spacing w:after="120"/>
      </w:pPr>
    </w:p>
    <w:p w:rsidR="00943A66" w:rsidRDefault="00943A66" w:rsidP="008F15F7">
      <w:pPr>
        <w:spacing w:after="120"/>
      </w:pPr>
    </w:p>
    <w:p w:rsidR="00943A66" w:rsidRDefault="00943A66" w:rsidP="008F15F7">
      <w:pPr>
        <w:spacing w:after="120"/>
      </w:pPr>
    </w:p>
    <w:p w:rsidR="00943A66" w:rsidRDefault="00943A66" w:rsidP="008F15F7">
      <w:pPr>
        <w:spacing w:after="120"/>
      </w:pPr>
    </w:p>
    <w:p w:rsidR="004D7B33" w:rsidRDefault="004D7B33" w:rsidP="008F15F7">
      <w:pPr>
        <w:spacing w:after="120"/>
        <w:rPr>
          <w:highlight w:val="yellow"/>
        </w:rPr>
      </w:pPr>
      <w:r w:rsidRPr="00D46BD9">
        <w:rPr>
          <w:highlight w:val="yellow"/>
        </w:rPr>
        <w:t xml:space="preserve">Name </w:t>
      </w:r>
      <w:proofErr w:type="spellStart"/>
      <w:r w:rsidRPr="00D46BD9">
        <w:rPr>
          <w:highlight w:val="yellow"/>
        </w:rPr>
        <w:t>Name</w:t>
      </w:r>
      <w:r w:rsidRPr="0025126A">
        <w:rPr>
          <w:highlight w:val="yellow"/>
        </w:rPr>
        <w:t>sson</w:t>
      </w:r>
      <w:proofErr w:type="spellEnd"/>
      <w:r w:rsidRPr="0025126A">
        <w:rPr>
          <w:highlight w:val="yellow"/>
        </w:rPr>
        <w:t xml:space="preserve"> </w:t>
      </w:r>
      <w:r w:rsidR="00943A66">
        <w:rPr>
          <w:highlight w:val="yellow"/>
        </w:rPr>
        <w:t>2</w:t>
      </w:r>
    </w:p>
    <w:p w:rsidR="004D7B33" w:rsidRPr="00943A66" w:rsidRDefault="004D7B33" w:rsidP="00943A66">
      <w:pPr>
        <w:rPr>
          <w:color w:val="262626"/>
        </w:rPr>
      </w:pPr>
      <w:r w:rsidRPr="00943A66">
        <w:rPr>
          <w:color w:val="262626"/>
        </w:rPr>
        <w:t xml:space="preserve">Head of </w:t>
      </w:r>
      <w:r w:rsidR="00943A66" w:rsidRPr="00943A66">
        <w:rPr>
          <w:color w:val="262626"/>
        </w:rPr>
        <w:t xml:space="preserve">department </w:t>
      </w:r>
      <w:r w:rsidRPr="00943A66">
        <w:rPr>
          <w:color w:val="262626"/>
        </w:rPr>
        <w:t xml:space="preserve">of </w:t>
      </w:r>
      <w:proofErr w:type="spellStart"/>
      <w:r w:rsidRPr="00943A66">
        <w:rPr>
          <w:color w:val="262626"/>
        </w:rPr>
        <w:t>Xxxxxx</w:t>
      </w:r>
      <w:proofErr w:type="spellEnd"/>
    </w:p>
    <w:p w:rsidR="00707C6B" w:rsidRPr="00943A66" w:rsidRDefault="00137738" w:rsidP="00943A66">
      <w:pPr>
        <w:rPr>
          <w:color w:val="262626"/>
        </w:rPr>
      </w:pPr>
      <w:r w:rsidRPr="00943A66">
        <w:rPr>
          <w:color w:val="262626"/>
        </w:rPr>
        <w:t>School of Electrical Engineering and Computer Science</w:t>
      </w:r>
    </w:p>
    <w:p w:rsidR="00137738" w:rsidRDefault="00137738" w:rsidP="004D7B33">
      <w:pPr>
        <w:spacing w:after="120"/>
      </w:pPr>
    </w:p>
    <w:p w:rsidR="00943A66" w:rsidRDefault="00943A66" w:rsidP="004D7B33">
      <w:pPr>
        <w:spacing w:after="120"/>
      </w:pPr>
    </w:p>
    <w:p w:rsidR="00943A66" w:rsidRDefault="00943A66" w:rsidP="004D7B33">
      <w:pPr>
        <w:spacing w:after="120"/>
      </w:pPr>
    </w:p>
    <w:p w:rsidR="00943A66" w:rsidRDefault="00943A66" w:rsidP="004D7B33">
      <w:pPr>
        <w:spacing w:after="120"/>
      </w:pPr>
    </w:p>
    <w:p w:rsidR="00943A66" w:rsidRDefault="00943A66" w:rsidP="004D7B33">
      <w:pPr>
        <w:spacing w:after="120"/>
      </w:pPr>
    </w:p>
    <w:p w:rsidR="00943A66" w:rsidRDefault="00943A66" w:rsidP="004D7B33">
      <w:pPr>
        <w:spacing w:after="120"/>
      </w:pPr>
    </w:p>
    <w:p w:rsidR="00707C6B" w:rsidRPr="00707C6B" w:rsidRDefault="000868B1" w:rsidP="00707C6B">
      <w:pPr>
        <w:spacing w:after="120"/>
      </w:pPr>
      <w:r>
        <w:t>Henrik Artman</w:t>
      </w:r>
    </w:p>
    <w:p w:rsidR="00943A66" w:rsidRDefault="00707C6B" w:rsidP="00707C6B">
      <w:pPr>
        <w:rPr>
          <w:color w:val="262626"/>
        </w:rPr>
      </w:pPr>
      <w:r>
        <w:rPr>
          <w:color w:val="262626"/>
        </w:rPr>
        <w:t xml:space="preserve">Deputy Head of School </w:t>
      </w:r>
    </w:p>
    <w:p w:rsidR="00707C6B" w:rsidRPr="00707C6B" w:rsidRDefault="00943A66" w:rsidP="00707C6B">
      <w:r>
        <w:rPr>
          <w:color w:val="262626"/>
        </w:rPr>
        <w:t>Responsible</w:t>
      </w:r>
      <w:r w:rsidR="00707C6B">
        <w:rPr>
          <w:color w:val="262626"/>
        </w:rPr>
        <w:t xml:space="preserve"> for Faculty Development and Recruitment</w:t>
      </w:r>
    </w:p>
    <w:p w:rsidR="00137738" w:rsidRPr="00943A66" w:rsidRDefault="00137738" w:rsidP="008F15F7">
      <w:pPr>
        <w:spacing w:after="120"/>
        <w:rPr>
          <w:lang w:val="en-US"/>
        </w:rPr>
      </w:pPr>
      <w:r w:rsidRPr="00137738">
        <w:t>School of Electrical Engineering and Computer Science</w:t>
      </w:r>
      <w:bookmarkEnd w:id="5"/>
    </w:p>
    <w:sectPr w:rsidR="00137738" w:rsidRPr="00943A66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15" w:rsidRDefault="00FC3915" w:rsidP="00AB37AC">
      <w:r>
        <w:separator/>
      </w:r>
    </w:p>
  </w:endnote>
  <w:endnote w:type="continuationSeparator" w:id="0">
    <w:p w:rsidR="00FC3915" w:rsidRDefault="00FC391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0E7517" w:rsidTr="009147A0">
      <w:tc>
        <w:tcPr>
          <w:tcW w:w="6072" w:type="dxa"/>
        </w:tcPr>
        <w:p w:rsidR="000E7517" w:rsidRDefault="000E7517" w:rsidP="009147A0">
          <w:pPr>
            <w:pStyle w:val="Footer"/>
          </w:pPr>
        </w:p>
      </w:tc>
      <w:tc>
        <w:tcPr>
          <w:tcW w:w="1134" w:type="dxa"/>
          <w:vAlign w:val="bottom"/>
        </w:tcPr>
        <w:p w:rsidR="000E7517" w:rsidRPr="009E4316" w:rsidRDefault="000E7517" w:rsidP="009147A0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56FE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56FE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0E7517" w:rsidRPr="00DB69BA" w:rsidRDefault="000E7517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0E7517" w:rsidTr="009E4316">
      <w:tc>
        <w:tcPr>
          <w:tcW w:w="6072" w:type="dxa"/>
        </w:tcPr>
        <w:p w:rsidR="000E7517" w:rsidRPr="009147A0" w:rsidRDefault="000E7517" w:rsidP="00D04D51">
          <w:pPr>
            <w:pStyle w:val="FooterBold"/>
            <w:rPr>
              <w:lang w:val="sv-SE"/>
            </w:rPr>
          </w:pPr>
          <w:r w:rsidRPr="009147A0">
            <w:rPr>
              <w:lang w:val="sv-SE"/>
            </w:rPr>
            <w:t>KTH</w:t>
          </w:r>
          <w:bookmarkStart w:id="7" w:name="bkmSchool"/>
          <w:bookmarkEnd w:id="7"/>
          <w:r w:rsidR="00943A66">
            <w:rPr>
              <w:lang w:val="sv-SE"/>
            </w:rPr>
            <w:t xml:space="preserve"> – Skolan för elektroteknik och datavetenskap</w:t>
          </w:r>
        </w:p>
        <w:p w:rsidR="000E7517" w:rsidRPr="009147A0" w:rsidRDefault="00943A66" w:rsidP="009E4316">
          <w:pPr>
            <w:pStyle w:val="Footer"/>
            <w:rPr>
              <w:lang w:val="sv-SE"/>
            </w:rPr>
          </w:pPr>
          <w:bookmarkStart w:id="8" w:name="bkmVisitingAddress"/>
          <w:r>
            <w:rPr>
              <w:lang w:val="sv-SE"/>
            </w:rPr>
            <w:t>Teknikringen 33</w:t>
          </w:r>
          <w:bookmarkEnd w:id="8"/>
          <w:r w:rsidR="000E7517" w:rsidRPr="009147A0">
            <w:rPr>
              <w:lang w:val="sv-SE"/>
            </w:rPr>
            <w:t xml:space="preserve"> | </w:t>
          </w:r>
          <w:bookmarkStart w:id="9" w:name="bkmZipCode"/>
          <w:r w:rsidR="000E7517" w:rsidRPr="009147A0">
            <w:rPr>
              <w:lang w:val="sv-SE"/>
            </w:rPr>
            <w:t>100 44</w:t>
          </w:r>
          <w:bookmarkEnd w:id="9"/>
          <w:r w:rsidR="000E7517" w:rsidRPr="009147A0">
            <w:rPr>
              <w:lang w:val="sv-SE"/>
            </w:rPr>
            <w:t xml:space="preserve"> </w:t>
          </w:r>
          <w:bookmarkStart w:id="10" w:name="bkmCity"/>
          <w:r w:rsidR="000E7517" w:rsidRPr="009147A0">
            <w:rPr>
              <w:lang w:val="sv-SE"/>
            </w:rPr>
            <w:t>Stockholm</w:t>
          </w:r>
          <w:bookmarkEnd w:id="10"/>
        </w:p>
        <w:p w:rsidR="000E7517" w:rsidRPr="009147A0" w:rsidRDefault="000E7517" w:rsidP="009E4316">
          <w:pPr>
            <w:pStyle w:val="Footer"/>
            <w:rPr>
              <w:lang w:val="sv-SE"/>
            </w:rPr>
          </w:pPr>
          <w:bookmarkStart w:id="11" w:name="bkmWww"/>
          <w:r w:rsidRPr="009147A0">
            <w:rPr>
              <w:lang w:val="sv-SE"/>
            </w:rPr>
            <w:t>www.kth.se</w:t>
          </w:r>
          <w:bookmarkEnd w:id="11"/>
        </w:p>
      </w:tc>
      <w:tc>
        <w:tcPr>
          <w:tcW w:w="1134" w:type="dxa"/>
          <w:vAlign w:val="bottom"/>
        </w:tcPr>
        <w:p w:rsidR="000E7517" w:rsidRPr="009E4316" w:rsidRDefault="000E7517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56FE5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56FE5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0E7517" w:rsidRPr="009E4316" w:rsidRDefault="000E7517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15" w:rsidRDefault="00FC3915" w:rsidP="00AB37AC">
      <w:r>
        <w:separator/>
      </w:r>
    </w:p>
  </w:footnote>
  <w:footnote w:type="continuationSeparator" w:id="0">
    <w:p w:rsidR="00FC3915" w:rsidRDefault="00FC391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0E7517" w:rsidTr="009147A0">
      <w:tc>
        <w:tcPr>
          <w:tcW w:w="2665" w:type="dxa"/>
          <w:vMerge w:val="restart"/>
        </w:tcPr>
        <w:p w:rsidR="000E7517" w:rsidRDefault="000E7517" w:rsidP="00B54582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00C09453" wp14:editId="7706EDF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0E7517" w:rsidRPr="00B54582" w:rsidRDefault="000E7517" w:rsidP="00B54582">
          <w:pPr>
            <w:pStyle w:val="HeaderBold"/>
          </w:pPr>
        </w:p>
      </w:tc>
      <w:tc>
        <w:tcPr>
          <w:tcW w:w="1956" w:type="dxa"/>
        </w:tcPr>
        <w:p w:rsidR="000E7517" w:rsidRPr="00B54582" w:rsidRDefault="005D0267" w:rsidP="00BA4B99">
          <w:pPr>
            <w:pStyle w:val="HeaderBold"/>
          </w:pPr>
          <w:r>
            <w:t>Diarienummer</w:t>
          </w:r>
        </w:p>
      </w:tc>
    </w:tr>
    <w:tr w:rsidR="000E7517" w:rsidRPr="003D424E" w:rsidTr="009147A0">
      <w:trPr>
        <w:trHeight w:val="1380"/>
      </w:trPr>
      <w:tc>
        <w:tcPr>
          <w:tcW w:w="2665" w:type="dxa"/>
          <w:vMerge/>
        </w:tcPr>
        <w:p w:rsidR="000E7517" w:rsidRDefault="000E7517" w:rsidP="009147A0">
          <w:pPr>
            <w:pStyle w:val="Header"/>
            <w:rPr>
              <w:b/>
            </w:rPr>
          </w:pPr>
          <w:bookmarkStart w:id="6" w:name="bkmDNr" w:colFirst="2" w:colLast="2"/>
        </w:p>
      </w:tc>
      <w:tc>
        <w:tcPr>
          <w:tcW w:w="5233" w:type="dxa"/>
          <w:vMerge/>
        </w:tcPr>
        <w:p w:rsidR="000E7517" w:rsidRPr="00B54582" w:rsidRDefault="000E7517" w:rsidP="00B54582">
          <w:pPr>
            <w:pStyle w:val="Header"/>
          </w:pPr>
        </w:p>
      </w:tc>
      <w:tc>
        <w:tcPr>
          <w:tcW w:w="1956" w:type="dxa"/>
        </w:tcPr>
        <w:p w:rsidR="000E7517" w:rsidRPr="00B54582" w:rsidRDefault="000E7517" w:rsidP="00F76F9B">
          <w:pPr>
            <w:pStyle w:val="Header"/>
          </w:pPr>
        </w:p>
      </w:tc>
    </w:tr>
    <w:bookmarkEnd w:id="6"/>
  </w:tbl>
  <w:p w:rsidR="000E7517" w:rsidRPr="00E613CF" w:rsidRDefault="000E7517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3DE1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D468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48479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86713"/>
    <w:multiLevelType w:val="hybridMultilevel"/>
    <w:tmpl w:val="CD3E3E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476D"/>
    <w:multiLevelType w:val="hybridMultilevel"/>
    <w:tmpl w:val="84F0940C"/>
    <w:lvl w:ilvl="0" w:tplc="2AA6933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A7198A"/>
    <w:multiLevelType w:val="hybridMultilevel"/>
    <w:tmpl w:val="DFF0A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C657E6"/>
    <w:multiLevelType w:val="hybridMultilevel"/>
    <w:tmpl w:val="C6289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1737"/>
    <w:multiLevelType w:val="hybridMultilevel"/>
    <w:tmpl w:val="857A3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96D26"/>
    <w:multiLevelType w:val="hybridMultilevel"/>
    <w:tmpl w:val="11B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8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9"/>
  </w:num>
  <w:num w:numId="32">
    <w:abstractNumId w:val="9"/>
  </w:num>
  <w:num w:numId="33">
    <w:abstractNumId w:val="3"/>
  </w:num>
  <w:num w:numId="34">
    <w:abstractNumId w:val="14"/>
  </w:num>
  <w:num w:numId="35">
    <w:abstractNumId w:val="7"/>
  </w:num>
  <w:num w:numId="36">
    <w:abstractNumId w:val="13"/>
  </w:num>
  <w:num w:numId="37">
    <w:abstractNumId w:val="5"/>
  </w:num>
  <w:num w:numId="38">
    <w:abstractNumId w:val="6"/>
  </w:num>
  <w:num w:numId="39">
    <w:abstractNumId w:val="1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5"/>
    <w:rsid w:val="0000308E"/>
    <w:rsid w:val="0001648E"/>
    <w:rsid w:val="00021530"/>
    <w:rsid w:val="0002554C"/>
    <w:rsid w:val="000304F2"/>
    <w:rsid w:val="00030E3C"/>
    <w:rsid w:val="00031E3E"/>
    <w:rsid w:val="00037A26"/>
    <w:rsid w:val="00047265"/>
    <w:rsid w:val="0005035F"/>
    <w:rsid w:val="00051D67"/>
    <w:rsid w:val="00056FE5"/>
    <w:rsid w:val="0006340A"/>
    <w:rsid w:val="00063A48"/>
    <w:rsid w:val="00081C2C"/>
    <w:rsid w:val="00084036"/>
    <w:rsid w:val="000868B1"/>
    <w:rsid w:val="000975F4"/>
    <w:rsid w:val="000A5E64"/>
    <w:rsid w:val="000B3DF8"/>
    <w:rsid w:val="000C3A1A"/>
    <w:rsid w:val="000C7612"/>
    <w:rsid w:val="000D3291"/>
    <w:rsid w:val="000E7517"/>
    <w:rsid w:val="000F0D78"/>
    <w:rsid w:val="000F13D4"/>
    <w:rsid w:val="0010003A"/>
    <w:rsid w:val="00110B2A"/>
    <w:rsid w:val="001228BB"/>
    <w:rsid w:val="00137194"/>
    <w:rsid w:val="00137738"/>
    <w:rsid w:val="0014654C"/>
    <w:rsid w:val="001523AC"/>
    <w:rsid w:val="00156AC7"/>
    <w:rsid w:val="001621F9"/>
    <w:rsid w:val="00163BDD"/>
    <w:rsid w:val="00171B6B"/>
    <w:rsid w:val="0018642A"/>
    <w:rsid w:val="001A5DEA"/>
    <w:rsid w:val="001A715B"/>
    <w:rsid w:val="001A7DA8"/>
    <w:rsid w:val="001E2537"/>
    <w:rsid w:val="00207CA0"/>
    <w:rsid w:val="002134DF"/>
    <w:rsid w:val="002222BA"/>
    <w:rsid w:val="0025126A"/>
    <w:rsid w:val="00271D5E"/>
    <w:rsid w:val="002722A1"/>
    <w:rsid w:val="00296081"/>
    <w:rsid w:val="002A7242"/>
    <w:rsid w:val="002C2F60"/>
    <w:rsid w:val="002C4928"/>
    <w:rsid w:val="002D4B82"/>
    <w:rsid w:val="002E09B1"/>
    <w:rsid w:val="002E47C7"/>
    <w:rsid w:val="002E47D4"/>
    <w:rsid w:val="002E5C89"/>
    <w:rsid w:val="00310604"/>
    <w:rsid w:val="00311E5D"/>
    <w:rsid w:val="0031334C"/>
    <w:rsid w:val="00313604"/>
    <w:rsid w:val="00313901"/>
    <w:rsid w:val="00317A15"/>
    <w:rsid w:val="00323311"/>
    <w:rsid w:val="003553AC"/>
    <w:rsid w:val="0037024D"/>
    <w:rsid w:val="00377E2D"/>
    <w:rsid w:val="00382D90"/>
    <w:rsid w:val="003A221F"/>
    <w:rsid w:val="003C1A1A"/>
    <w:rsid w:val="003D424E"/>
    <w:rsid w:val="003D5E50"/>
    <w:rsid w:val="003F1FAA"/>
    <w:rsid w:val="003F200D"/>
    <w:rsid w:val="00406C15"/>
    <w:rsid w:val="00410D28"/>
    <w:rsid w:val="004153E5"/>
    <w:rsid w:val="0042136D"/>
    <w:rsid w:val="004217EE"/>
    <w:rsid w:val="004278BE"/>
    <w:rsid w:val="004528C7"/>
    <w:rsid w:val="00463D17"/>
    <w:rsid w:val="00481CE0"/>
    <w:rsid w:val="004A3440"/>
    <w:rsid w:val="004A4966"/>
    <w:rsid w:val="004A7797"/>
    <w:rsid w:val="004C2703"/>
    <w:rsid w:val="004C7EEF"/>
    <w:rsid w:val="004D1293"/>
    <w:rsid w:val="004D1C9D"/>
    <w:rsid w:val="004D7177"/>
    <w:rsid w:val="004D7B33"/>
    <w:rsid w:val="004F0507"/>
    <w:rsid w:val="004F5B3D"/>
    <w:rsid w:val="00507CDA"/>
    <w:rsid w:val="005149D1"/>
    <w:rsid w:val="00516DE4"/>
    <w:rsid w:val="00523FF5"/>
    <w:rsid w:val="005271C2"/>
    <w:rsid w:val="00537E72"/>
    <w:rsid w:val="00547E65"/>
    <w:rsid w:val="005738FA"/>
    <w:rsid w:val="00580286"/>
    <w:rsid w:val="00585DB5"/>
    <w:rsid w:val="00587FC6"/>
    <w:rsid w:val="005B4F92"/>
    <w:rsid w:val="005B6C4A"/>
    <w:rsid w:val="005C320A"/>
    <w:rsid w:val="005C35D6"/>
    <w:rsid w:val="005C6908"/>
    <w:rsid w:val="005D0267"/>
    <w:rsid w:val="005E79FE"/>
    <w:rsid w:val="0061073B"/>
    <w:rsid w:val="00611DEC"/>
    <w:rsid w:val="006275AA"/>
    <w:rsid w:val="00632B58"/>
    <w:rsid w:val="006516D2"/>
    <w:rsid w:val="006574CC"/>
    <w:rsid w:val="00666F90"/>
    <w:rsid w:val="00676D7E"/>
    <w:rsid w:val="00691681"/>
    <w:rsid w:val="006A342F"/>
    <w:rsid w:val="006B73C1"/>
    <w:rsid w:val="006C422D"/>
    <w:rsid w:val="006D0805"/>
    <w:rsid w:val="006D6901"/>
    <w:rsid w:val="006E155A"/>
    <w:rsid w:val="006F09C4"/>
    <w:rsid w:val="006F2517"/>
    <w:rsid w:val="00707C6B"/>
    <w:rsid w:val="0071537B"/>
    <w:rsid w:val="007211FA"/>
    <w:rsid w:val="00723709"/>
    <w:rsid w:val="007327E9"/>
    <w:rsid w:val="0075206E"/>
    <w:rsid w:val="00763578"/>
    <w:rsid w:val="007835A7"/>
    <w:rsid w:val="0078577D"/>
    <w:rsid w:val="00792464"/>
    <w:rsid w:val="007A544C"/>
    <w:rsid w:val="007A729D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12BD9"/>
    <w:rsid w:val="00825507"/>
    <w:rsid w:val="008412A9"/>
    <w:rsid w:val="0084517D"/>
    <w:rsid w:val="00860143"/>
    <w:rsid w:val="00860C41"/>
    <w:rsid w:val="00863257"/>
    <w:rsid w:val="008729EF"/>
    <w:rsid w:val="00872F48"/>
    <w:rsid w:val="008755D2"/>
    <w:rsid w:val="008822FA"/>
    <w:rsid w:val="0089130B"/>
    <w:rsid w:val="00894EBB"/>
    <w:rsid w:val="008B1EDB"/>
    <w:rsid w:val="008B3624"/>
    <w:rsid w:val="008D0CE8"/>
    <w:rsid w:val="008D1C5A"/>
    <w:rsid w:val="008D6CF7"/>
    <w:rsid w:val="008E4593"/>
    <w:rsid w:val="008E53CB"/>
    <w:rsid w:val="008F15F7"/>
    <w:rsid w:val="00902580"/>
    <w:rsid w:val="009147A0"/>
    <w:rsid w:val="00922FFA"/>
    <w:rsid w:val="00925C45"/>
    <w:rsid w:val="009328C2"/>
    <w:rsid w:val="009361E7"/>
    <w:rsid w:val="0094336D"/>
    <w:rsid w:val="00943A66"/>
    <w:rsid w:val="00945155"/>
    <w:rsid w:val="0094656C"/>
    <w:rsid w:val="00947295"/>
    <w:rsid w:val="00966330"/>
    <w:rsid w:val="009703CF"/>
    <w:rsid w:val="009712A3"/>
    <w:rsid w:val="00983F1B"/>
    <w:rsid w:val="009A3428"/>
    <w:rsid w:val="009A59C3"/>
    <w:rsid w:val="009C3AA5"/>
    <w:rsid w:val="009D7CAB"/>
    <w:rsid w:val="009E398E"/>
    <w:rsid w:val="009E3CD0"/>
    <w:rsid w:val="009E4316"/>
    <w:rsid w:val="009F5A04"/>
    <w:rsid w:val="00A137E7"/>
    <w:rsid w:val="00A13EF9"/>
    <w:rsid w:val="00A15DDD"/>
    <w:rsid w:val="00A16BB9"/>
    <w:rsid w:val="00A2181B"/>
    <w:rsid w:val="00A343CC"/>
    <w:rsid w:val="00A37248"/>
    <w:rsid w:val="00A55343"/>
    <w:rsid w:val="00A55A03"/>
    <w:rsid w:val="00A56B35"/>
    <w:rsid w:val="00A61B2E"/>
    <w:rsid w:val="00A6363B"/>
    <w:rsid w:val="00A7608F"/>
    <w:rsid w:val="00A77340"/>
    <w:rsid w:val="00A863A8"/>
    <w:rsid w:val="00A97CCA"/>
    <w:rsid w:val="00AB37AC"/>
    <w:rsid w:val="00AC41FD"/>
    <w:rsid w:val="00AC4E7D"/>
    <w:rsid w:val="00AC71BB"/>
    <w:rsid w:val="00AD228C"/>
    <w:rsid w:val="00AE1F1D"/>
    <w:rsid w:val="00AF3BF0"/>
    <w:rsid w:val="00B01E23"/>
    <w:rsid w:val="00B03274"/>
    <w:rsid w:val="00B14578"/>
    <w:rsid w:val="00B15E33"/>
    <w:rsid w:val="00B3545C"/>
    <w:rsid w:val="00B411DA"/>
    <w:rsid w:val="00B4167B"/>
    <w:rsid w:val="00B5121A"/>
    <w:rsid w:val="00B54582"/>
    <w:rsid w:val="00B76907"/>
    <w:rsid w:val="00B838FF"/>
    <w:rsid w:val="00B90528"/>
    <w:rsid w:val="00BA2D92"/>
    <w:rsid w:val="00BA4B99"/>
    <w:rsid w:val="00BC1F3B"/>
    <w:rsid w:val="00BD10EE"/>
    <w:rsid w:val="00BD2DA6"/>
    <w:rsid w:val="00BD3CD4"/>
    <w:rsid w:val="00BF0515"/>
    <w:rsid w:val="00C06690"/>
    <w:rsid w:val="00C234E5"/>
    <w:rsid w:val="00C258D9"/>
    <w:rsid w:val="00C37DDC"/>
    <w:rsid w:val="00C41C6F"/>
    <w:rsid w:val="00C65034"/>
    <w:rsid w:val="00C722BC"/>
    <w:rsid w:val="00C95E45"/>
    <w:rsid w:val="00CA438E"/>
    <w:rsid w:val="00CB3E0C"/>
    <w:rsid w:val="00CB5E28"/>
    <w:rsid w:val="00CB5FFD"/>
    <w:rsid w:val="00CD5CB3"/>
    <w:rsid w:val="00CE1B4B"/>
    <w:rsid w:val="00D04D51"/>
    <w:rsid w:val="00D15BA8"/>
    <w:rsid w:val="00D16144"/>
    <w:rsid w:val="00D2245B"/>
    <w:rsid w:val="00D4499C"/>
    <w:rsid w:val="00D46BD9"/>
    <w:rsid w:val="00D4769A"/>
    <w:rsid w:val="00D63CAA"/>
    <w:rsid w:val="00D65974"/>
    <w:rsid w:val="00D75906"/>
    <w:rsid w:val="00D84D2C"/>
    <w:rsid w:val="00D95F4F"/>
    <w:rsid w:val="00D97ACF"/>
    <w:rsid w:val="00DA02A9"/>
    <w:rsid w:val="00DB69BA"/>
    <w:rsid w:val="00E003CD"/>
    <w:rsid w:val="00E11882"/>
    <w:rsid w:val="00E31931"/>
    <w:rsid w:val="00E32241"/>
    <w:rsid w:val="00E345EB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3915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  <w:rPr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  <w:rPr>
      <w:lang w:val="en-GB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  <w:rPr>
      <w:lang w:val="en-GB"/>
    </w:rPr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  <w:lang w:val="en-GB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  <w:lang w:val="en-GB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  <w:lang w:val="en-GB"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  <w:lang w:val="en-GB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A7608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A760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7608F"/>
    <w:pPr>
      <w:numPr>
        <w:numId w:val="3"/>
      </w:numPr>
      <w:contextualSpacing/>
    </w:pPr>
  </w:style>
  <w:style w:type="character" w:customStyle="1" w:styleId="shorttext">
    <w:name w:val="short_text"/>
    <w:basedOn w:val="DefaultParagraphFont"/>
    <w:rsid w:val="00D15BA8"/>
  </w:style>
  <w:style w:type="character" w:styleId="Hyperlink">
    <w:name w:val="Hyperlink"/>
    <w:basedOn w:val="DefaultParagraphFont"/>
    <w:uiPriority w:val="99"/>
    <w:unhideWhenUsed/>
    <w:rsid w:val="001465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AF3BF0"/>
    <w:rPr>
      <w:b/>
      <w:bCs/>
    </w:rPr>
  </w:style>
  <w:style w:type="paragraph" w:styleId="ListParagraph">
    <w:name w:val="List Paragraph"/>
    <w:basedOn w:val="Normal"/>
    <w:uiPriority w:val="34"/>
    <w:qFormat/>
    <w:rsid w:val="00137738"/>
    <w:pPr>
      <w:tabs>
        <w:tab w:val="left" w:pos="255"/>
      </w:tabs>
      <w:spacing w:after="80"/>
      <w:ind w:left="720" w:right="227"/>
      <w:contextualSpacing/>
    </w:pPr>
    <w:rPr>
      <w:rFonts w:ascii="Garamond" w:eastAsia="Times New Roman" w:hAnsi="Garamond" w:cs="Times New Roman"/>
      <w:noProof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517"/>
    <w:rPr>
      <w:rFonts w:ascii="Courier New" w:eastAsia="Times New Roman" w:hAnsi="Courier New" w:cs="Courier New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5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6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56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2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7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5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8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02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1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22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7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5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4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9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6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4256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d\Downloads\Mall%20f&#246;r%20yttrande%20-%20befordran%20till%20lektor%2020012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 - befordran till lektor 200127.dotx</Template>
  <TotalTime>0</TotalTime>
  <Pages>2</Pages>
  <Words>421</Words>
  <Characters>2539</Characters>
  <Application>Microsoft Office Word</Application>
  <DocSecurity>0</DocSecurity>
  <Lines>66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2024-01-08T08:41:00Z</dcterms:created>
  <dcterms:modified xsi:type="dcterms:W3CDTF">2024-01-08T08:41:00Z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235aa39a5fdc055b1edc1d81a845f026c54d493a798caa9d9d01310576753aa0</vt:lpwstr>
  </property>
</Properties>
</file>