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31" w:rsidRPr="000E45FC" w:rsidRDefault="00513531" w:rsidP="000E45FC">
      <w:pPr>
        <w:pStyle w:val="KTHTitel"/>
      </w:pPr>
      <w:r w:rsidRPr="000E45FC">
        <w:t>DO</w:t>
      </w:r>
      <w:r w:rsidR="00D05627" w:rsidRPr="000E45FC">
        <w:t>C</w:t>
      </w:r>
      <w:r w:rsidRPr="000E45FC">
        <w:t xml:space="preserve">UMENTATION </w:t>
      </w:r>
      <w:r w:rsidR="00D05627" w:rsidRPr="000E45FC">
        <w:t>OF DEVELOPMENT DIALOGUE</w:t>
      </w:r>
    </w:p>
    <w:p w:rsidR="00513531" w:rsidRPr="000E45FC" w:rsidRDefault="00D05627" w:rsidP="000E45FC">
      <w:pPr>
        <w:pStyle w:val="Heading2"/>
      </w:pPr>
      <w:r w:rsidRPr="000E45FC">
        <w:t>Employee</w:t>
      </w:r>
      <w:r w:rsidR="00513531" w:rsidRPr="000E45FC">
        <w:t>:</w:t>
      </w:r>
    </w:p>
    <w:p w:rsidR="00513531" w:rsidRPr="000E45FC" w:rsidRDefault="00D05627" w:rsidP="000E45FC">
      <w:pPr>
        <w:pStyle w:val="Heading2"/>
      </w:pPr>
      <w:r w:rsidRPr="000E45FC">
        <w:t>Manager</w:t>
      </w:r>
      <w:r w:rsidR="00513531" w:rsidRPr="000E45FC">
        <w:t xml:space="preserve">: </w:t>
      </w:r>
    </w:p>
    <w:p w:rsidR="00513531" w:rsidRPr="000E45FC" w:rsidRDefault="00513531" w:rsidP="000E45FC">
      <w:pPr>
        <w:pStyle w:val="Heading2"/>
      </w:pPr>
      <w:r w:rsidRPr="000E45FC">
        <w:t>Dat</w:t>
      </w:r>
      <w:r w:rsidR="00D05627" w:rsidRPr="000E45FC">
        <w:t>e</w:t>
      </w:r>
      <w:r w:rsidRPr="000E45FC">
        <w:t>:</w:t>
      </w:r>
    </w:p>
    <w:p w:rsidR="00CB7E2E" w:rsidRPr="000E45FC" w:rsidRDefault="00D05627" w:rsidP="000E45FC">
      <w:pPr>
        <w:pStyle w:val="BodyText"/>
        <w:rPr>
          <w:sz w:val="18"/>
          <w:szCs w:val="18"/>
          <w:lang w:val="en-GB"/>
        </w:rPr>
      </w:pPr>
      <w:bookmarkStart w:id="0" w:name="_GoBack"/>
      <w:bookmarkEnd w:id="0"/>
      <w:r w:rsidRPr="000E45FC">
        <w:rPr>
          <w:sz w:val="18"/>
          <w:szCs w:val="18"/>
          <w:lang w:val="en-GB"/>
        </w:rPr>
        <w:br/>
        <w:t xml:space="preserve">To </w:t>
      </w:r>
      <w:proofErr w:type="gramStart"/>
      <w:r w:rsidRPr="000E45FC">
        <w:rPr>
          <w:sz w:val="18"/>
          <w:szCs w:val="18"/>
          <w:lang w:val="en-GB"/>
        </w:rPr>
        <w:t>be filled in</w:t>
      </w:r>
      <w:proofErr w:type="gramEnd"/>
      <w:r w:rsidRPr="000E45FC">
        <w:rPr>
          <w:sz w:val="18"/>
          <w:szCs w:val="18"/>
          <w:lang w:val="en-GB"/>
        </w:rPr>
        <w:t xml:space="preserve"> together but not signed. Signatures would make this a public document</w:t>
      </w:r>
      <w:r w:rsidR="00055180" w:rsidRPr="000E45FC">
        <w:rPr>
          <w:sz w:val="18"/>
          <w:szCs w:val="18"/>
          <w:lang w:val="en-GB"/>
        </w:rPr>
        <w:t>!</w:t>
      </w:r>
    </w:p>
    <w:p w:rsidR="00CB7E2E" w:rsidRPr="000E45FC" w:rsidRDefault="00D05627" w:rsidP="000E45FC">
      <w:pPr>
        <w:pStyle w:val="Heading2"/>
      </w:pPr>
      <w:r w:rsidRPr="000E45FC">
        <w:t>How happy are you at your workplace</w:t>
      </w:r>
      <w:r w:rsidR="00CB7E2E" w:rsidRPr="000E45FC">
        <w:t>?</w:t>
      </w:r>
    </w:p>
    <w:p w:rsidR="00CB7E2E" w:rsidRPr="000E45FC" w:rsidRDefault="00A002F6" w:rsidP="000E45FC">
      <w:pPr>
        <w:pStyle w:val="BodyText"/>
        <w:rPr>
          <w:sz w:val="18"/>
          <w:szCs w:val="18"/>
          <w:lang w:val="en-GB"/>
        </w:rPr>
      </w:pPr>
      <w:r w:rsidRPr="000E45FC">
        <w:rPr>
          <w:sz w:val="18"/>
          <w:szCs w:val="18"/>
          <w:lang w:val="en-GB"/>
        </w:rPr>
        <w:t>1</w:t>
      </w:r>
      <w:r w:rsidRPr="000E45FC">
        <w:rPr>
          <w:sz w:val="18"/>
          <w:szCs w:val="18"/>
          <w:lang w:val="en-GB"/>
        </w:rPr>
        <w:tab/>
      </w:r>
      <w:r w:rsidRPr="000E45FC">
        <w:rPr>
          <w:sz w:val="18"/>
          <w:szCs w:val="18"/>
          <w:lang w:val="en-GB"/>
        </w:rPr>
        <w:tab/>
      </w:r>
      <w:r w:rsidRPr="000E45FC">
        <w:rPr>
          <w:sz w:val="18"/>
          <w:szCs w:val="18"/>
          <w:lang w:val="en-GB"/>
        </w:rPr>
        <w:tab/>
        <w:t>5</w:t>
      </w:r>
      <w:r w:rsidRPr="000E45FC">
        <w:rPr>
          <w:sz w:val="18"/>
          <w:szCs w:val="18"/>
          <w:lang w:val="en-GB"/>
        </w:rPr>
        <w:tab/>
      </w:r>
      <w:r w:rsidRPr="000E45FC">
        <w:rPr>
          <w:sz w:val="18"/>
          <w:szCs w:val="18"/>
          <w:lang w:val="en-GB"/>
        </w:rPr>
        <w:tab/>
        <w:t xml:space="preserve">                      10</w:t>
      </w:r>
    </w:p>
    <w:p w:rsidR="000624AA" w:rsidRPr="000E45FC" w:rsidRDefault="000624AA" w:rsidP="000E45FC">
      <w:pPr>
        <w:pStyle w:val="BodyText"/>
        <w:rPr>
          <w:sz w:val="18"/>
          <w:szCs w:val="18"/>
          <w:lang w:val="en-GB"/>
        </w:rPr>
      </w:pPr>
      <w:r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80645</wp:posOffset>
                </wp:positionV>
                <wp:extent cx="5137150" cy="19050"/>
                <wp:effectExtent l="0" t="76200" r="635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71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087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.3pt;margin-top:6.35pt;width:404.5pt;height: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" strokecolor="#1954a6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CB7E2E" w:rsidRPr="000E45FC" w:rsidRDefault="00CB7E2E" w:rsidP="000E45FC">
      <w:pPr>
        <w:pStyle w:val="BodyText"/>
        <w:rPr>
          <w:sz w:val="18"/>
          <w:szCs w:val="18"/>
          <w:lang w:val="en-GB"/>
        </w:rPr>
      </w:pP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Pr="000E45FC">
        <w:rPr>
          <w:rStyle w:val="Heading2Char"/>
          <w:lang w:val="en-GB"/>
        </w:rPr>
        <w:softHyphen/>
      </w:r>
      <w:r w:rsidR="00D05627" w:rsidRPr="000E45FC">
        <w:rPr>
          <w:rStyle w:val="Heading2Char"/>
          <w:lang w:val="en-GB"/>
        </w:rPr>
        <w:t>Not happy</w:t>
      </w:r>
      <w:r w:rsidRPr="000E45FC">
        <w:rPr>
          <w:rStyle w:val="Heading2Char"/>
          <w:lang w:val="en-GB"/>
        </w:rPr>
        <w:t xml:space="preserve"> </w:t>
      </w:r>
      <w:r w:rsidRPr="000E45FC">
        <w:rPr>
          <w:rStyle w:val="Heading2Char"/>
          <w:lang w:val="en-GB"/>
        </w:rPr>
        <w:tab/>
      </w:r>
      <w:r w:rsidRPr="000E45FC">
        <w:rPr>
          <w:sz w:val="18"/>
          <w:szCs w:val="18"/>
          <w:lang w:val="en-GB"/>
        </w:rPr>
        <w:tab/>
      </w:r>
      <w:r w:rsidRPr="000E45FC">
        <w:rPr>
          <w:sz w:val="18"/>
          <w:szCs w:val="18"/>
          <w:lang w:val="en-GB"/>
        </w:rPr>
        <w:tab/>
      </w:r>
      <w:r w:rsidRPr="000E45FC">
        <w:rPr>
          <w:sz w:val="18"/>
          <w:szCs w:val="18"/>
          <w:lang w:val="en-GB"/>
        </w:rPr>
        <w:tab/>
      </w:r>
      <w:r w:rsidR="000624AA" w:rsidRPr="000E45FC">
        <w:rPr>
          <w:rStyle w:val="Heading2Char"/>
          <w:lang w:val="en-GB"/>
        </w:rPr>
        <w:t xml:space="preserve">                       </w:t>
      </w:r>
      <w:r w:rsidRPr="000E45FC">
        <w:rPr>
          <w:rStyle w:val="Heading2Char"/>
          <w:lang w:val="en-GB"/>
        </w:rPr>
        <w:t xml:space="preserve">    </w:t>
      </w:r>
      <w:r w:rsidR="000624AA" w:rsidRPr="000E45FC">
        <w:rPr>
          <w:rStyle w:val="Heading2Char"/>
          <w:lang w:val="en-GB"/>
        </w:rPr>
        <w:t xml:space="preserve"> </w:t>
      </w:r>
      <w:r w:rsidR="00D05627" w:rsidRPr="000E45FC">
        <w:rPr>
          <w:rStyle w:val="Heading2Char"/>
          <w:lang w:val="en-GB"/>
        </w:rPr>
        <w:t xml:space="preserve">           Very happy</w:t>
      </w:r>
    </w:p>
    <w:p w:rsidR="00CB7E2E" w:rsidRPr="000E45FC" w:rsidRDefault="00D05627" w:rsidP="000E45FC">
      <w:pPr>
        <w:pStyle w:val="Heading2"/>
      </w:pPr>
      <w:r w:rsidRPr="000E45FC">
        <w:t>Describe why you made the assessment above</w:t>
      </w:r>
      <w:r w:rsidR="00584AD4" w:rsidRPr="000E45FC">
        <w:t>:</w:t>
      </w:r>
      <w:r w:rsidR="000E45FC" w:rsidRPr="001E4DB6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7105B6" wp14:editId="46F515F8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438775" cy="11874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FC" w:rsidRDefault="000E45FC" w:rsidP="000E4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10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85pt;width:428.25pt;height:9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">
                <v:textbox>
                  <w:txbxContent>
                    <w:p w:rsidR="000E45FC" w:rsidRDefault="000E45FC" w:rsidP="000E45FC"/>
                  </w:txbxContent>
                </v:textbox>
                <w10:wrap type="square"/>
              </v:shape>
            </w:pict>
          </mc:Fallback>
        </mc:AlternateContent>
      </w:r>
    </w:p>
    <w:p w:rsidR="00CB7E2E" w:rsidRPr="000E45FC" w:rsidRDefault="00CB7E2E" w:rsidP="000E45FC">
      <w:pPr>
        <w:pStyle w:val="BodyText"/>
        <w:rPr>
          <w:sz w:val="18"/>
          <w:szCs w:val="18"/>
          <w:lang w:val="en-GB"/>
        </w:rPr>
      </w:pPr>
    </w:p>
    <w:p w:rsidR="00513531" w:rsidRPr="000E45FC" w:rsidRDefault="00513531" w:rsidP="000E45FC">
      <w:pPr>
        <w:pStyle w:val="BodyText"/>
        <w:rPr>
          <w:sz w:val="18"/>
          <w:szCs w:val="18"/>
          <w:lang w:val="en-GB"/>
        </w:rPr>
      </w:pPr>
      <w:r w:rsidRPr="000E45FC">
        <w:rPr>
          <w:sz w:val="18"/>
          <w:szCs w:val="18"/>
          <w:lang w:val="en-GB"/>
        </w:rPr>
        <w:t>Note</w:t>
      </w:r>
      <w:r w:rsidR="00D05627" w:rsidRPr="000E45FC">
        <w:rPr>
          <w:sz w:val="18"/>
          <w:szCs w:val="18"/>
          <w:lang w:val="en-GB"/>
        </w:rPr>
        <w:t xml:space="preserve"> below what you have agreed during your dialogue</w:t>
      </w:r>
      <w:r w:rsidRPr="000E45FC">
        <w:rPr>
          <w:sz w:val="18"/>
          <w:szCs w:val="18"/>
          <w:lang w:val="en-GB"/>
        </w:rPr>
        <w:t xml:space="preserve"> (</w:t>
      </w:r>
      <w:r w:rsidR="00D05627" w:rsidRPr="000E45FC">
        <w:rPr>
          <w:sz w:val="18"/>
          <w:szCs w:val="18"/>
          <w:lang w:val="en-GB"/>
        </w:rPr>
        <w:t xml:space="preserve">not necessary to fill in all </w:t>
      </w:r>
      <w:r w:rsidR="002D5C9F" w:rsidRPr="000E45FC">
        <w:rPr>
          <w:sz w:val="18"/>
          <w:szCs w:val="18"/>
          <w:lang w:val="en-GB"/>
        </w:rPr>
        <w:t xml:space="preserve">the </w:t>
      </w:r>
      <w:r w:rsidR="00D05627" w:rsidRPr="000E45FC">
        <w:rPr>
          <w:sz w:val="18"/>
          <w:szCs w:val="18"/>
          <w:lang w:val="en-GB"/>
        </w:rPr>
        <w:t>boxes</w:t>
      </w:r>
      <w:r w:rsidRPr="000E45FC">
        <w:rPr>
          <w:sz w:val="18"/>
          <w:szCs w:val="18"/>
          <w:lang w:val="en-GB"/>
        </w:rPr>
        <w:t xml:space="preserve">). </w:t>
      </w:r>
    </w:p>
    <w:p w:rsidR="000E45FC" w:rsidRPr="000E45FC" w:rsidRDefault="000E45FC" w:rsidP="000E45FC">
      <w:pPr>
        <w:pStyle w:val="BodyText"/>
        <w:rPr>
          <w:sz w:val="18"/>
          <w:szCs w:val="18"/>
          <w:lang w:val="en-GB"/>
        </w:rPr>
      </w:pPr>
      <w:r w:rsidRPr="001E4DB6"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7105B6" wp14:editId="46F515F8">
                <wp:simplePos x="0" y="0"/>
                <wp:positionH relativeFrom="column">
                  <wp:posOffset>1905</wp:posOffset>
                </wp:positionH>
                <wp:positionV relativeFrom="paragraph">
                  <wp:posOffset>358775</wp:posOffset>
                </wp:positionV>
                <wp:extent cx="5438775" cy="1887855"/>
                <wp:effectExtent l="0" t="0" r="28575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FC" w:rsidRDefault="000E45FC" w:rsidP="000E4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05B6" id="_x0000_s1027" type="#_x0000_t202" style="position:absolute;margin-left:.15pt;margin-top:28.25pt;width:428.25pt;height:14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">
                <v:textbox>
                  <w:txbxContent>
                    <w:p w:rsidR="000E45FC" w:rsidRDefault="000E45FC" w:rsidP="000E45FC"/>
                  </w:txbxContent>
                </v:textbox>
                <w10:wrap type="square"/>
              </v:shape>
            </w:pict>
          </mc:Fallback>
        </mc:AlternateContent>
      </w:r>
      <w:r w:rsidR="00513531" w:rsidRPr="000E45FC">
        <w:rPr>
          <w:rStyle w:val="Heading2Char"/>
          <w:lang w:val="en-GB"/>
        </w:rPr>
        <w:t>Note</w:t>
      </w:r>
      <w:r w:rsidR="00D05627" w:rsidRPr="000E45FC">
        <w:rPr>
          <w:rStyle w:val="Heading2Char"/>
          <w:lang w:val="en-GB"/>
        </w:rPr>
        <w:t>s on current working content and emphasis</w:t>
      </w:r>
      <w:r w:rsidR="00513531" w:rsidRPr="000E45FC">
        <w:rPr>
          <w:sz w:val="18"/>
          <w:szCs w:val="18"/>
          <w:lang w:val="en-GB"/>
        </w:rPr>
        <w:t xml:space="preserve"> (</w:t>
      </w:r>
      <w:r w:rsidR="002D5C9F" w:rsidRPr="000E45FC">
        <w:rPr>
          <w:sz w:val="18"/>
          <w:szCs w:val="18"/>
          <w:lang w:val="en-GB"/>
        </w:rPr>
        <w:t xml:space="preserve">state </w:t>
      </w:r>
      <w:proofErr w:type="gramStart"/>
      <w:r w:rsidR="00D05627" w:rsidRPr="000E45FC">
        <w:rPr>
          <w:sz w:val="18"/>
          <w:szCs w:val="18"/>
          <w:lang w:val="en-GB"/>
        </w:rPr>
        <w:t>changes and who is responsible</w:t>
      </w:r>
      <w:proofErr w:type="gramEnd"/>
      <w:r w:rsidR="00513531" w:rsidRPr="000E45FC">
        <w:rPr>
          <w:sz w:val="18"/>
          <w:szCs w:val="18"/>
          <w:lang w:val="en-GB"/>
        </w:rPr>
        <w:t>):</w:t>
      </w:r>
    </w:p>
    <w:p w:rsidR="000E45FC" w:rsidRDefault="00513531" w:rsidP="000E45FC">
      <w:pPr>
        <w:pStyle w:val="Heading2"/>
        <w:rPr>
          <w:lang w:val="en-GB"/>
        </w:rPr>
      </w:pPr>
      <w:r w:rsidRPr="000E45FC">
        <w:rPr>
          <w:lang w:val="en-GB"/>
        </w:rPr>
        <w:t>Note</w:t>
      </w:r>
      <w:r w:rsidR="00D05627" w:rsidRPr="000E45FC">
        <w:rPr>
          <w:lang w:val="en-GB"/>
        </w:rPr>
        <w:t>s on development goals, competence development and possible measures</w:t>
      </w:r>
      <w:r w:rsidRPr="000E45FC">
        <w:rPr>
          <w:lang w:val="en-GB"/>
        </w:rPr>
        <w:t>/a</w:t>
      </w:r>
      <w:r w:rsidR="00D05627" w:rsidRPr="000E45FC">
        <w:rPr>
          <w:lang w:val="en-GB"/>
        </w:rPr>
        <w:t>ctivities</w:t>
      </w:r>
      <w:r w:rsidRPr="000E45FC">
        <w:rPr>
          <w:lang w:val="en-GB"/>
        </w:rPr>
        <w:t xml:space="preserve">, </w:t>
      </w:r>
      <w:r w:rsidR="00D05627" w:rsidRPr="000E45FC">
        <w:rPr>
          <w:lang w:val="en-GB"/>
        </w:rPr>
        <w:t>schedule for implementation and who is responsible</w:t>
      </w:r>
      <w:r w:rsidRPr="000E45FC">
        <w:rPr>
          <w:lang w:val="en-GB"/>
        </w:rPr>
        <w:t>:</w:t>
      </w:r>
    </w:p>
    <w:p w:rsidR="00513531" w:rsidRPr="000E45FC" w:rsidRDefault="000E45FC" w:rsidP="000E45FC">
      <w:pPr>
        <w:pStyle w:val="Heading2"/>
        <w:rPr>
          <w:lang w:val="en-GB"/>
        </w:rPr>
      </w:pPr>
      <w:r w:rsidRPr="001E4DB6"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7105B6" wp14:editId="46F515F8">
                <wp:simplePos x="0" y="0"/>
                <wp:positionH relativeFrom="column">
                  <wp:posOffset>1905</wp:posOffset>
                </wp:positionH>
                <wp:positionV relativeFrom="paragraph">
                  <wp:posOffset>363220</wp:posOffset>
                </wp:positionV>
                <wp:extent cx="5438775" cy="1840230"/>
                <wp:effectExtent l="0" t="0" r="28575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FC" w:rsidRDefault="000E45FC" w:rsidP="000E4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05B6" id="_x0000_s1028" type="#_x0000_t202" style="position:absolute;margin-left:.15pt;margin-top:28.6pt;width:428.25pt;height:144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rtJwIAAE0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">
                <v:textbox>
                  <w:txbxContent>
                    <w:p w:rsidR="000E45FC" w:rsidRDefault="000E45FC" w:rsidP="000E45FC"/>
                  </w:txbxContent>
                </v:textbox>
                <w10:wrap type="square"/>
              </v:shape>
            </w:pict>
          </mc:Fallback>
        </mc:AlternateContent>
      </w:r>
    </w:p>
    <w:p w:rsidR="00CB7E2E" w:rsidRPr="000E45FC" w:rsidRDefault="00CB7E2E" w:rsidP="000E45FC">
      <w:pPr>
        <w:pStyle w:val="BodyText"/>
        <w:rPr>
          <w:sz w:val="18"/>
          <w:szCs w:val="18"/>
          <w:lang w:val="en-GB"/>
        </w:rPr>
      </w:pPr>
    </w:p>
    <w:p w:rsidR="00CB7E2E" w:rsidRPr="000E45FC" w:rsidRDefault="000E45FC" w:rsidP="000E45FC">
      <w:pPr>
        <w:pStyle w:val="Heading2"/>
        <w:rPr>
          <w:lang w:val="en-GB"/>
        </w:rPr>
      </w:pPr>
      <w:r w:rsidRPr="001E4DB6"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7105B6" wp14:editId="46F515F8">
                <wp:simplePos x="0" y="0"/>
                <wp:positionH relativeFrom="column">
                  <wp:posOffset>1905</wp:posOffset>
                </wp:positionH>
                <wp:positionV relativeFrom="paragraph">
                  <wp:posOffset>334645</wp:posOffset>
                </wp:positionV>
                <wp:extent cx="5438775" cy="1887855"/>
                <wp:effectExtent l="0" t="0" r="28575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FC" w:rsidRDefault="000E45FC" w:rsidP="000E4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05B6" id="_x0000_s1029" type="#_x0000_t202" style="position:absolute;margin-left:.15pt;margin-top:26.35pt;width:428.25pt;height:148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">
                <v:textbox>
                  <w:txbxContent>
                    <w:p w:rsidR="000E45FC" w:rsidRDefault="000E45FC" w:rsidP="000E45FC"/>
                  </w:txbxContent>
                </v:textbox>
                <w10:wrap type="square"/>
              </v:shape>
            </w:pict>
          </mc:Fallback>
        </mc:AlternateContent>
      </w:r>
      <w:r w:rsidR="00D05627" w:rsidRPr="000E45FC">
        <w:rPr>
          <w:lang w:val="en-GB"/>
        </w:rPr>
        <w:t>Other notes on work situation</w:t>
      </w:r>
      <w:r w:rsidR="00CB7E2E" w:rsidRPr="000E45FC">
        <w:rPr>
          <w:lang w:val="en-GB"/>
        </w:rPr>
        <w:t>:</w:t>
      </w:r>
    </w:p>
    <w:p w:rsidR="00444D75" w:rsidRPr="000E45FC" w:rsidRDefault="00444D75" w:rsidP="000E45FC">
      <w:pPr>
        <w:pStyle w:val="BodyText"/>
        <w:rPr>
          <w:sz w:val="18"/>
          <w:szCs w:val="18"/>
          <w:lang w:val="en-GB"/>
        </w:rPr>
      </w:pPr>
    </w:p>
    <w:p w:rsidR="000E45FC" w:rsidRPr="000E45FC" w:rsidRDefault="00513531" w:rsidP="000E45FC">
      <w:pPr>
        <w:pStyle w:val="Heading2"/>
        <w:rPr>
          <w:lang w:val="en-GB"/>
        </w:rPr>
      </w:pPr>
      <w:r w:rsidRPr="000E45FC">
        <w:rPr>
          <w:lang w:val="en-GB"/>
        </w:rPr>
        <w:t xml:space="preserve">  </w:t>
      </w:r>
      <w:r w:rsidR="00D05627" w:rsidRPr="000E45FC">
        <w:rPr>
          <w:lang w:val="en-GB"/>
        </w:rPr>
        <w:t xml:space="preserve">We agree that the following points </w:t>
      </w:r>
      <w:proofErr w:type="gramStart"/>
      <w:r w:rsidR="00D05627" w:rsidRPr="000E45FC">
        <w:rPr>
          <w:lang w:val="en-GB"/>
        </w:rPr>
        <w:t>will be forwarded</w:t>
      </w:r>
      <w:proofErr w:type="gramEnd"/>
      <w:r w:rsidR="00D05627" w:rsidRPr="000E45FC">
        <w:rPr>
          <w:lang w:val="en-GB"/>
        </w:rPr>
        <w:t xml:space="preserve"> to others</w:t>
      </w:r>
      <w:r w:rsidRPr="000E45FC">
        <w:rPr>
          <w:lang w:val="en-GB"/>
        </w:rPr>
        <w:t xml:space="preserve"> (</w:t>
      </w:r>
      <w:r w:rsidR="00D05627" w:rsidRPr="000E45FC">
        <w:rPr>
          <w:lang w:val="en-GB"/>
        </w:rPr>
        <w:t>What? When? Who?</w:t>
      </w:r>
      <w:r w:rsidRPr="000E45FC">
        <w:rPr>
          <w:lang w:val="en-GB"/>
        </w:rPr>
        <w:t>):</w:t>
      </w:r>
      <w:r w:rsidR="000E45FC" w:rsidRPr="001E4DB6"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7105B6" wp14:editId="46F515F8">
                <wp:simplePos x="0" y="0"/>
                <wp:positionH relativeFrom="column">
                  <wp:posOffset>1905</wp:posOffset>
                </wp:positionH>
                <wp:positionV relativeFrom="paragraph">
                  <wp:posOffset>366395</wp:posOffset>
                </wp:positionV>
                <wp:extent cx="5438775" cy="1983105"/>
                <wp:effectExtent l="0" t="0" r="28575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FC" w:rsidRDefault="000E45FC" w:rsidP="000E4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05B6" id="_x0000_s1030" type="#_x0000_t202" style="position:absolute;margin-left:.15pt;margin-top:28.85pt;width:428.25pt;height:156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">
                <v:textbox>
                  <w:txbxContent>
                    <w:p w:rsidR="000E45FC" w:rsidRDefault="000E45FC" w:rsidP="000E45FC"/>
                  </w:txbxContent>
                </v:textbox>
                <w10:wrap type="square"/>
              </v:shape>
            </w:pict>
          </mc:Fallback>
        </mc:AlternateContent>
      </w:r>
    </w:p>
    <w:sectPr w:rsidR="000E45FC" w:rsidRPr="000E45FC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A5" w:rsidRDefault="003305A5" w:rsidP="00AB37AC">
      <w:r>
        <w:separator/>
      </w:r>
    </w:p>
  </w:endnote>
  <w:endnote w:type="continuationSeparator" w:id="0">
    <w:p w:rsidR="003305A5" w:rsidRDefault="003305A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E45F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E45F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E45FC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E45F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A5" w:rsidRDefault="003305A5" w:rsidP="00AB37AC">
      <w:r>
        <w:separator/>
      </w:r>
    </w:p>
  </w:footnote>
  <w:footnote w:type="continuationSeparator" w:id="0">
    <w:p w:rsidR="003305A5" w:rsidRDefault="003305A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31"/>
    <w:rsid w:val="00037A26"/>
    <w:rsid w:val="00055180"/>
    <w:rsid w:val="000624AA"/>
    <w:rsid w:val="000B3D65"/>
    <w:rsid w:val="000B4D37"/>
    <w:rsid w:val="000E45FC"/>
    <w:rsid w:val="000F0D78"/>
    <w:rsid w:val="001621F9"/>
    <w:rsid w:val="00185CC6"/>
    <w:rsid w:val="0018642A"/>
    <w:rsid w:val="001F3547"/>
    <w:rsid w:val="002179BC"/>
    <w:rsid w:val="00226EA7"/>
    <w:rsid w:val="002749BA"/>
    <w:rsid w:val="002A115A"/>
    <w:rsid w:val="002D5C9F"/>
    <w:rsid w:val="002E47D4"/>
    <w:rsid w:val="00310604"/>
    <w:rsid w:val="00326A21"/>
    <w:rsid w:val="003305A5"/>
    <w:rsid w:val="00354E81"/>
    <w:rsid w:val="00383258"/>
    <w:rsid w:val="003A221F"/>
    <w:rsid w:val="003B55F6"/>
    <w:rsid w:val="003C5C7A"/>
    <w:rsid w:val="003D5E50"/>
    <w:rsid w:val="003F0FAA"/>
    <w:rsid w:val="003F35E7"/>
    <w:rsid w:val="004342AD"/>
    <w:rsid w:val="00444D75"/>
    <w:rsid w:val="00484AB4"/>
    <w:rsid w:val="004A3440"/>
    <w:rsid w:val="00513531"/>
    <w:rsid w:val="00516DE4"/>
    <w:rsid w:val="00523FF5"/>
    <w:rsid w:val="00547786"/>
    <w:rsid w:val="00547E65"/>
    <w:rsid w:val="0057553D"/>
    <w:rsid w:val="005801A9"/>
    <w:rsid w:val="00584AD4"/>
    <w:rsid w:val="00611DEC"/>
    <w:rsid w:val="006574CC"/>
    <w:rsid w:val="00692949"/>
    <w:rsid w:val="006A7494"/>
    <w:rsid w:val="006A7C8D"/>
    <w:rsid w:val="006C3154"/>
    <w:rsid w:val="006C78AE"/>
    <w:rsid w:val="00730430"/>
    <w:rsid w:val="00746350"/>
    <w:rsid w:val="00754D89"/>
    <w:rsid w:val="007835A7"/>
    <w:rsid w:val="00792464"/>
    <w:rsid w:val="007B03F4"/>
    <w:rsid w:val="007F3C19"/>
    <w:rsid w:val="007F67AA"/>
    <w:rsid w:val="00822F17"/>
    <w:rsid w:val="00825507"/>
    <w:rsid w:val="008408F1"/>
    <w:rsid w:val="00860878"/>
    <w:rsid w:val="00863257"/>
    <w:rsid w:val="00873303"/>
    <w:rsid w:val="008815CA"/>
    <w:rsid w:val="008822FA"/>
    <w:rsid w:val="008E4593"/>
    <w:rsid w:val="00916344"/>
    <w:rsid w:val="00922FFA"/>
    <w:rsid w:val="009361E7"/>
    <w:rsid w:val="00981197"/>
    <w:rsid w:val="009A3428"/>
    <w:rsid w:val="009A59C3"/>
    <w:rsid w:val="009B09F9"/>
    <w:rsid w:val="00A002F6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97984"/>
    <w:rsid w:val="00BC64D7"/>
    <w:rsid w:val="00BD10EE"/>
    <w:rsid w:val="00C06690"/>
    <w:rsid w:val="00C374E0"/>
    <w:rsid w:val="00C46B7C"/>
    <w:rsid w:val="00C65034"/>
    <w:rsid w:val="00C87FA2"/>
    <w:rsid w:val="00CB7E2E"/>
    <w:rsid w:val="00D05627"/>
    <w:rsid w:val="00D2245B"/>
    <w:rsid w:val="00D37588"/>
    <w:rsid w:val="00D971C8"/>
    <w:rsid w:val="00E179F1"/>
    <w:rsid w:val="00E61ED9"/>
    <w:rsid w:val="00EB07F4"/>
    <w:rsid w:val="00EB1D22"/>
    <w:rsid w:val="00EF1D64"/>
    <w:rsid w:val="00F4442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B8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353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widowControl/>
      <w:autoSpaceDE/>
      <w:autoSpaceDN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sv-SE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widowControl/>
      <w:autoSpaceDE/>
      <w:autoSpaceDN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val="sv-SE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widowControl/>
      <w:autoSpaceDE/>
      <w:autoSpaceDN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sz w:val="20"/>
      <w:szCs w:val="20"/>
      <w:lang w:val="sv-SE"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widowControl/>
      <w:autoSpaceDE/>
      <w:autoSpaceDN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sz w:val="20"/>
      <w:szCs w:val="20"/>
      <w:lang w:val="sv-S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widowControl/>
      <w:numPr>
        <w:ilvl w:val="4"/>
        <w:numId w:val="11"/>
      </w:numPr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sz w:val="20"/>
      <w:szCs w:val="20"/>
      <w:lang w:val="sv-S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widowControl/>
      <w:numPr>
        <w:ilvl w:val="5"/>
        <w:numId w:val="11"/>
      </w:numPr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sz w:val="20"/>
      <w:szCs w:val="20"/>
      <w:lang w:val="sv-S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widowControl/>
      <w:numPr>
        <w:ilvl w:val="6"/>
        <w:numId w:val="11"/>
      </w:numPr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widowControl/>
      <w:numPr>
        <w:ilvl w:val="7"/>
        <w:numId w:val="11"/>
      </w:numPr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widowControl/>
      <w:numPr>
        <w:ilvl w:val="8"/>
        <w:numId w:val="11"/>
      </w:numPr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widowControl/>
      <w:autoSpaceDE/>
      <w:autoSpaceDN/>
      <w:spacing w:after="240" w:line="260" w:lineRule="atLeast"/>
    </w:pPr>
    <w:rPr>
      <w:rFonts w:asciiTheme="minorHAnsi" w:eastAsiaTheme="minorHAnsi" w:hAnsiTheme="minorHAnsi" w:cstheme="minorBidi"/>
      <w:sz w:val="20"/>
      <w:szCs w:val="20"/>
      <w:lang w:val="sv-SE"/>
    </w:r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widowControl/>
      <w:autoSpaceDE/>
      <w:autoSpaceDN/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val="sv-SE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widowControl/>
      <w:autoSpaceDE/>
      <w:autoSpaceDN/>
      <w:spacing w:after="360" w:line="320" w:lineRule="atLeast"/>
    </w:pPr>
    <w:rPr>
      <w:rFonts w:asciiTheme="majorHAnsi" w:eastAsiaTheme="minorHAnsi" w:hAnsiTheme="majorHAnsi" w:cstheme="minorBidi"/>
      <w:b/>
      <w:sz w:val="28"/>
      <w:szCs w:val="20"/>
      <w:lang w:val="sv-SE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widowControl/>
      <w:numPr>
        <w:ilvl w:val="1"/>
      </w:numPr>
      <w:autoSpaceDE/>
      <w:autoSpaceDN/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  <w:lang w:val="sv-SE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widowControl/>
      <w:numPr>
        <w:numId w:val="10"/>
      </w:numPr>
      <w:autoSpaceDE/>
      <w:autoSpaceDN/>
      <w:contextualSpacing/>
    </w:pPr>
    <w:rPr>
      <w:rFonts w:asciiTheme="minorHAnsi" w:eastAsiaTheme="minorHAnsi" w:hAnsiTheme="minorHAnsi" w:cstheme="minorBidi"/>
      <w:sz w:val="20"/>
      <w:szCs w:val="20"/>
      <w:lang w:val="sv-SE"/>
    </w:r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widowControl/>
      <w:numPr>
        <w:numId w:val="5"/>
      </w:numPr>
      <w:autoSpaceDE/>
      <w:autoSpaceDN/>
      <w:contextualSpacing/>
    </w:pPr>
    <w:rPr>
      <w:rFonts w:asciiTheme="minorHAnsi" w:eastAsiaTheme="minorHAnsi" w:hAnsiTheme="minorHAnsi" w:cstheme="minorBidi"/>
      <w:sz w:val="20"/>
      <w:szCs w:val="20"/>
      <w:lang w:val="sv-SE"/>
    </w:r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widowControl/>
      <w:tabs>
        <w:tab w:val="center" w:pos="4536"/>
        <w:tab w:val="right" w:pos="9072"/>
      </w:tabs>
      <w:autoSpaceDE/>
      <w:autoSpaceDN/>
      <w:spacing w:after="20"/>
    </w:pPr>
    <w:rPr>
      <w:rFonts w:asciiTheme="majorHAnsi" w:eastAsiaTheme="minorHAnsi" w:hAnsiTheme="majorHAnsi" w:cstheme="minorBidi"/>
      <w:sz w:val="15"/>
      <w:szCs w:val="20"/>
      <w:lang w:val="sv-SE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widowControl/>
      <w:tabs>
        <w:tab w:val="center" w:pos="4536"/>
        <w:tab w:val="right" w:pos="9072"/>
      </w:tabs>
      <w:autoSpaceDE/>
      <w:autoSpaceDN/>
      <w:spacing w:line="210" w:lineRule="atLeast"/>
    </w:pPr>
    <w:rPr>
      <w:rFonts w:asciiTheme="majorHAnsi" w:eastAsiaTheme="minorHAnsi" w:hAnsiTheme="majorHAnsi" w:cstheme="minorBidi"/>
      <w:sz w:val="15"/>
      <w:szCs w:val="20"/>
      <w:lang w:val="sv-SE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widowControl/>
      <w:autoSpaceDE/>
      <w:autoSpaceDN/>
      <w:spacing w:after="100"/>
    </w:pPr>
    <w:rPr>
      <w:rFonts w:asciiTheme="minorHAnsi" w:eastAsiaTheme="minorHAnsi" w:hAnsiTheme="minorHAnsi" w:cstheme="minorBidi"/>
      <w:sz w:val="20"/>
      <w:szCs w:val="20"/>
      <w:lang w:val="sv-SE"/>
    </w:rPr>
  </w:style>
  <w:style w:type="paragraph" w:styleId="TOC2">
    <w:name w:val="toc 2"/>
    <w:basedOn w:val="Normal"/>
    <w:next w:val="Normal"/>
    <w:uiPriority w:val="39"/>
    <w:semiHidden/>
    <w:rsid w:val="001F3547"/>
    <w:pPr>
      <w:widowControl/>
      <w:autoSpaceDE/>
      <w:autoSpaceDN/>
      <w:spacing w:after="100"/>
      <w:ind w:left="200"/>
    </w:pPr>
    <w:rPr>
      <w:rFonts w:asciiTheme="minorHAnsi" w:eastAsiaTheme="minorHAnsi" w:hAnsiTheme="minorHAnsi" w:cstheme="minorBidi"/>
      <w:sz w:val="20"/>
      <w:szCs w:val="20"/>
      <w:lang w:val="sv-SE"/>
    </w:rPr>
  </w:style>
  <w:style w:type="paragraph" w:styleId="TOC3">
    <w:name w:val="toc 3"/>
    <w:basedOn w:val="Normal"/>
    <w:next w:val="Normal"/>
    <w:uiPriority w:val="39"/>
    <w:semiHidden/>
    <w:rsid w:val="001F3547"/>
    <w:pPr>
      <w:widowControl/>
      <w:autoSpaceDE/>
      <w:autoSpaceDN/>
      <w:spacing w:after="100"/>
      <w:ind w:left="400"/>
    </w:pPr>
    <w:rPr>
      <w:rFonts w:asciiTheme="minorHAnsi" w:eastAsiaTheme="minorHAnsi" w:hAnsiTheme="minorHAnsi" w:cstheme="minorBidi"/>
      <w:sz w:val="20"/>
      <w:szCs w:val="20"/>
      <w:lang w:val="sv-SE"/>
    </w:rPr>
  </w:style>
  <w:style w:type="paragraph" w:styleId="EnvelopeAddress">
    <w:name w:val="envelope address"/>
    <w:basedOn w:val="Normal"/>
    <w:uiPriority w:val="7"/>
    <w:semiHidden/>
    <w:rsid w:val="00873303"/>
    <w:pPr>
      <w:widowControl/>
      <w:autoSpaceDE/>
      <w:autoSpaceDN/>
    </w:pPr>
    <w:rPr>
      <w:rFonts w:ascii="Arial" w:eastAsia="Georgia" w:hAnsi="Arial" w:cs="Arial"/>
      <w:sz w:val="20"/>
      <w:szCs w:val="20"/>
      <w:lang w:val="sv-SE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pPr>
      <w:widowControl/>
      <w:autoSpaceDE/>
      <w:autoSpaceDN/>
    </w:pPr>
    <w:rPr>
      <w:rFonts w:ascii="Tahoma" w:eastAsiaTheme="minorHAnsi" w:hAnsi="Tahoma" w:cs="Tahoma"/>
      <w:sz w:val="16"/>
      <w:szCs w:val="16"/>
      <w:lang w:val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BC99-159A-4308-97E4-6CB15293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64067204.dotm</Template>
  <TotalTime>0</TotalTime>
  <Pages>2</Pages>
  <Words>125</Words>
  <Characters>666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2018-04-13T09:10:00Z</dcterms:created>
  <dcterms:modified xsi:type="dcterms:W3CDTF">2018-04-13T09:10:00Z</dcterms:modified>
</cp:coreProperties>
</file>