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0" w:rsidRDefault="00FF2BE0" w:rsidP="00FF2BE0">
      <w:pPr>
        <w:pStyle w:val="KTHTitel"/>
        <w:rPr>
          <w:b w:val="0"/>
          <w:sz w:val="24"/>
        </w:rPr>
      </w:pPr>
      <w:bookmarkStart w:id="0" w:name="bDelges"/>
      <w:bookmarkEnd w:id="0"/>
      <w:r>
        <w:t xml:space="preserve">6. References – reference template, doctoral student recruitment </w:t>
      </w:r>
    </w:p>
    <w:p w:rsidR="00490AD3" w:rsidRPr="00490AD3" w:rsidRDefault="00490AD3" w:rsidP="00FF2BE0">
      <w:pPr>
        <w:pStyle w:val="Heading2"/>
      </w:pPr>
      <w:r>
        <w:t>Introduction</w:t>
      </w:r>
    </w:p>
    <w:p w:rsidR="00490AD3" w:rsidRDefault="00440909" w:rsidP="00FF2BE0">
      <w:pPr>
        <w:pStyle w:val="BodyText"/>
      </w:pPr>
      <w:r>
        <w:t xml:space="preserve">Introduce </w:t>
      </w:r>
      <w:proofErr w:type="gramStart"/>
      <w:r>
        <w:t>yourself, KTH and why you are calling</w:t>
      </w:r>
      <w:proofErr w:type="gramEnd"/>
      <w:r>
        <w:t xml:space="preserve">. </w:t>
      </w:r>
    </w:p>
    <w:p w:rsidR="00490AD3" w:rsidRPr="00FF2BE0" w:rsidRDefault="00440909" w:rsidP="00FF2BE0">
      <w:pPr>
        <w:pStyle w:val="BodyText"/>
      </w:pPr>
      <w:r>
        <w:t xml:space="preserve">Make sure that the reference person has time to talk or re-schedule the call for later. The estimated time needed is 15-30 minutes. </w:t>
      </w:r>
    </w:p>
    <w:p w:rsidR="00490AD3" w:rsidRPr="00490AD3" w:rsidRDefault="00490AD3" w:rsidP="00FF2BE0">
      <w:pPr>
        <w:pStyle w:val="Heading2"/>
      </w:pPr>
      <w:r>
        <w:t>References</w:t>
      </w:r>
    </w:p>
    <w:p w:rsidR="00440909" w:rsidRPr="00B3185F" w:rsidRDefault="00440909" w:rsidP="0044090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B3185F" w:rsidP="00FF2BE0">
            <w:pPr>
              <w:pStyle w:val="Heading2"/>
            </w:pPr>
            <w:r>
              <w:t>Date</w:t>
            </w:r>
            <w:r w:rsidR="00FF2BE0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Default="00B3185F" w:rsidP="00FF2BE0">
            <w:pPr>
              <w:pStyle w:val="Heading2"/>
            </w:pPr>
            <w:r>
              <w:t>Candidate’s name</w:t>
            </w:r>
            <w:r w:rsidR="00FF2BE0">
              <w:t>:</w:t>
            </w:r>
          </w:p>
          <w:p w:rsidR="00B3185F" w:rsidRPr="00B3185F" w:rsidRDefault="00B3185F" w:rsidP="00B3185F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B3185F" w:rsidRPr="00B3185F" w:rsidRDefault="00B3185F" w:rsidP="00FF2BE0">
            <w:pPr>
              <w:pStyle w:val="Heading2"/>
            </w:pPr>
            <w:r>
              <w:t>Reference provider’s name and position</w:t>
            </w:r>
            <w:r w:rsidR="00FF2BE0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</w:tbl>
    <w:p w:rsidR="00F71508" w:rsidRPr="00B3185F" w:rsidRDefault="00F71508" w:rsidP="00D77C5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065BFC" w:rsidP="00FF2BE0">
            <w:pPr>
              <w:pStyle w:val="BodyText"/>
              <w:rPr>
                <w:rFonts w:cs="Times New Roman"/>
              </w:rPr>
            </w:pPr>
            <w:r>
              <w:t>What is your relation to the candidate (manager, colleague, private relation)?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F2BE0" w:rsidRPr="00B3185F" w:rsidRDefault="00FF2BE0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523110" w:rsidP="00FF2BE0">
            <w:pPr>
              <w:pStyle w:val="BodyText"/>
              <w:rPr>
                <w:rFonts w:cs="Times New Roman"/>
              </w:rPr>
            </w:pPr>
            <w:r>
              <w:t>How long did you work together? If you are no longer working together, when did you stop working together and why?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F2BE0" w:rsidRPr="00B3185F" w:rsidRDefault="00FF2BE0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930679" w:rsidRPr="00FF2BE0" w:rsidRDefault="009905C3" w:rsidP="00FF2BE0">
            <w:pPr>
              <w:pStyle w:val="BodyText"/>
            </w:pPr>
            <w:r>
              <w:t>Can you describe the candidate’s work duties? (Description of role, work duties, responsibilities, authority, participating in major projects etc.)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FF2BE0" w:rsidRPr="00FF2BE0" w:rsidRDefault="00930679" w:rsidP="00FF2BE0">
            <w:pPr>
              <w:pStyle w:val="BodyText"/>
            </w:pPr>
            <w:r>
              <w:t xml:space="preserve">How would you describe the candidate in your own words? (Ask the reference provider for concrete examples) </w:t>
            </w: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D77C56" w:rsidRDefault="00897E02" w:rsidP="00FF2BE0">
            <w:pPr>
              <w:pStyle w:val="BodyText"/>
              <w:rPr>
                <w:rFonts w:cs="Times New Roman"/>
              </w:rPr>
            </w:pPr>
            <w:r>
              <w:t>What has made the candidate stand out compared to other employees in similar positions? (Ask the reference provider for concrete examples)</w:t>
            </w:r>
          </w:p>
          <w:p w:rsidR="00D77C56" w:rsidRDefault="00D77C56" w:rsidP="00FF2BE0">
            <w:pPr>
              <w:pStyle w:val="BodyText"/>
              <w:rPr>
                <w:rFonts w:cs="Times New Roman"/>
              </w:rPr>
            </w:pPr>
          </w:p>
          <w:p w:rsidR="00D77C56" w:rsidRDefault="00D77C56" w:rsidP="00FF2BE0">
            <w:pPr>
              <w:pStyle w:val="BodyText"/>
              <w:rPr>
                <w:rFonts w:cs="Times New Roman"/>
              </w:rPr>
            </w:pPr>
          </w:p>
          <w:p w:rsidR="0070424F" w:rsidRPr="00B3185F" w:rsidRDefault="00C02B0B" w:rsidP="00FF2BE0">
            <w:pPr>
              <w:pStyle w:val="BodyText"/>
              <w:rPr>
                <w:rFonts w:cs="Times New Roman"/>
              </w:rPr>
            </w:pPr>
            <w:r>
              <w:lastRenderedPageBreak/>
              <w:t xml:space="preserve">Which personal characteristics have been most useful in your cooperation? (Ways of acting, results achieved etc.) </w:t>
            </w:r>
          </w:p>
          <w:p w:rsidR="0070424F" w:rsidRDefault="0070424F" w:rsidP="00FF2BE0">
            <w:pPr>
              <w:pStyle w:val="BodyText"/>
              <w:rPr>
                <w:rFonts w:cs="Times New Roman"/>
              </w:rPr>
            </w:pPr>
          </w:p>
          <w:p w:rsidR="0070424F" w:rsidRPr="00B3185F" w:rsidRDefault="0070424F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FF2BE0">
            <w:pPr>
              <w:pStyle w:val="BodyText"/>
              <w:rPr>
                <w:rFonts w:cs="Times New Roman"/>
              </w:rPr>
            </w:pPr>
            <w:r>
              <w:lastRenderedPageBreak/>
              <w:t>What does the candidate need to develop or improve (characteristics/</w:t>
            </w:r>
            <w:proofErr w:type="gramStart"/>
            <w:r>
              <w:t>competence which</w:t>
            </w:r>
            <w:proofErr w:type="gramEnd"/>
            <w:r>
              <w:t xml:space="preserve"> can be developed)?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93528E" w:rsidRPr="00B3185F" w:rsidRDefault="0093528E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FF2BE0">
            <w:pPr>
              <w:pStyle w:val="BodyText"/>
              <w:rPr>
                <w:rFonts w:cs="Times New Roman"/>
              </w:rPr>
            </w:pPr>
            <w:r>
              <w:t xml:space="preserve">What was the candidate’s relationship with other colleagues like? 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71508" w:rsidRPr="00B3185F" w:rsidRDefault="00F71508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Default="0070424F" w:rsidP="00FF2BE0">
            <w:pPr>
              <w:pStyle w:val="BodyText"/>
              <w:rPr>
                <w:rFonts w:cs="Times New Roman"/>
              </w:rPr>
            </w:pPr>
            <w:r>
              <w:t xml:space="preserve">If the candidate has been part of a working group, what was their relation like with others in the working group? (Did the candidate enjoy working in the group, were there any conflicts </w:t>
            </w:r>
            <w:proofErr w:type="gramStart"/>
            <w:r>
              <w:t>etc.</w:t>
            </w:r>
            <w:proofErr w:type="gramEnd"/>
            <w:r>
              <w:t xml:space="preserve">) 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71508" w:rsidRPr="00B3185F" w:rsidRDefault="00F71508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77A8C" w:rsidRDefault="0070424F" w:rsidP="00FF2BE0">
            <w:pPr>
              <w:pStyle w:val="BodyText"/>
              <w:rPr>
                <w:rFonts w:cs="Times New Roman"/>
              </w:rPr>
            </w:pPr>
            <w:r>
              <w:t>Do you feel that the candidate is</w:t>
            </w:r>
            <w:proofErr w:type="gramStart"/>
            <w:r>
              <w:t>...</w:t>
            </w:r>
            <w:proofErr w:type="gramEnd"/>
            <w:r>
              <w:t xml:space="preserve"> (ask for concrete examples)</w:t>
            </w:r>
          </w:p>
          <w:p w:rsidR="00FF2BE0" w:rsidRDefault="00FF2BE0" w:rsidP="00FF2BE0">
            <w:pPr>
              <w:pStyle w:val="BodyText"/>
              <w:rPr>
                <w:lang w:eastAsia="sv-SE"/>
              </w:rPr>
            </w:pPr>
            <w:r>
              <w:rPr>
                <w:lang w:val="sv-SE" w:eastAsia="sv-SE"/>
              </w:rPr>
              <w:t>A</w:t>
            </w:r>
            <w:r w:rsidRPr="00FF2BE0">
              <w:rPr>
                <w:lang w:eastAsia="sv-SE"/>
              </w:rPr>
              <w:t>utonomous</w:t>
            </w:r>
          </w:p>
          <w:p w:rsidR="00FF2BE0" w:rsidRPr="00FF2BE0" w:rsidRDefault="00FF2BE0" w:rsidP="00FF2BE0">
            <w:pPr>
              <w:pStyle w:val="BodyText"/>
              <w:rPr>
                <w:lang w:eastAsia="sv-SE"/>
              </w:rPr>
            </w:pPr>
          </w:p>
          <w:p w:rsidR="00FF2BE0" w:rsidRPr="00FF2BE0" w:rsidRDefault="00FF2BE0" w:rsidP="00FF2BE0">
            <w:pPr>
              <w:pStyle w:val="BodyText"/>
              <w:rPr>
                <w:lang w:eastAsia="sv-SE"/>
              </w:rPr>
            </w:pPr>
            <w:r w:rsidRPr="00FF2BE0">
              <w:rPr>
                <w:lang w:eastAsia="sv-SE"/>
              </w:rPr>
              <w:t>Personal maturity</w:t>
            </w:r>
          </w:p>
          <w:p w:rsidR="00FF2BE0" w:rsidRDefault="00FF2BE0" w:rsidP="00FF2BE0">
            <w:pPr>
              <w:pStyle w:val="BodyText"/>
              <w:rPr>
                <w:lang w:eastAsia="sv-SE"/>
              </w:rPr>
            </w:pPr>
          </w:p>
          <w:p w:rsidR="00FF2BE0" w:rsidRPr="00FF2BE0" w:rsidRDefault="00FF2BE0" w:rsidP="00FF2BE0">
            <w:pPr>
              <w:pStyle w:val="BodyText"/>
              <w:rPr>
                <w:lang w:eastAsia="sv-SE"/>
              </w:rPr>
            </w:pPr>
            <w:r w:rsidRPr="00FF2BE0">
              <w:rPr>
                <w:lang w:eastAsia="sv-SE"/>
              </w:rPr>
              <w:t>Ability to co-operate</w:t>
            </w:r>
          </w:p>
          <w:p w:rsidR="00FF2BE0" w:rsidRDefault="00FF2BE0" w:rsidP="00FF2BE0">
            <w:pPr>
              <w:pStyle w:val="BodyText"/>
              <w:rPr>
                <w:lang w:eastAsia="sv-SE"/>
              </w:rPr>
            </w:pPr>
          </w:p>
          <w:p w:rsidR="00FF2BE0" w:rsidRPr="00FF2BE0" w:rsidRDefault="00FF2BE0" w:rsidP="00FF2BE0">
            <w:pPr>
              <w:pStyle w:val="BodyText"/>
              <w:rPr>
                <w:lang w:eastAsia="sv-SE"/>
              </w:rPr>
            </w:pPr>
            <w:r w:rsidRPr="00FF2BE0">
              <w:rPr>
                <w:lang w:eastAsia="sv-SE"/>
              </w:rPr>
              <w:t>Problem solving analytical ability</w:t>
            </w:r>
          </w:p>
          <w:p w:rsidR="00FF2BE0" w:rsidRDefault="00FF2BE0" w:rsidP="00FF2BE0">
            <w:pPr>
              <w:pStyle w:val="BodyText"/>
              <w:rPr>
                <w:rFonts w:cs="Times New Roman"/>
              </w:rPr>
            </w:pPr>
          </w:p>
          <w:p w:rsidR="00F71508" w:rsidRDefault="00FF2BE0" w:rsidP="00FF2BE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  <w:p w:rsidR="00FF2BE0" w:rsidRPr="00B3185F" w:rsidRDefault="00FF2BE0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77A8C" w:rsidRPr="00B3185F" w:rsidRDefault="00440909" w:rsidP="00FF2BE0">
            <w:pPr>
              <w:pStyle w:val="BodyText"/>
              <w:rPr>
                <w:rFonts w:cs="Times New Roman"/>
              </w:rPr>
            </w:pPr>
            <w:r>
              <w:t xml:space="preserve">There may be specific areas that you want to know more about – use your requirements profile and interview notes when asking supplementary questions. </w:t>
            </w: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</w:tbl>
    <w:p w:rsidR="00440909" w:rsidRPr="00B3185F" w:rsidRDefault="00440909" w:rsidP="00FF2BE0">
      <w:pPr>
        <w:pStyle w:val="BodyText"/>
        <w:rPr>
          <w:rFonts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1D5E9B" w:rsidRDefault="001D5E9B" w:rsidP="00FF2BE0">
            <w:pPr>
              <w:pStyle w:val="BodyText"/>
              <w:rPr>
                <w:rFonts w:cs="Times New Roman"/>
              </w:rPr>
            </w:pPr>
            <w:r>
              <w:t xml:space="preserve">Give a brief description of the position. Does the reference provider agree that the candidate sounds suitable for this position? (Ask the reference provider to elaborate on their answer) 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71508" w:rsidRPr="00B3185F" w:rsidRDefault="00F71508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9905C3" w:rsidP="00FF2BE0">
            <w:pPr>
              <w:pStyle w:val="BodyText"/>
              <w:rPr>
                <w:rFonts w:cs="Times New Roman"/>
              </w:rPr>
            </w:pPr>
            <w:r>
              <w:t xml:space="preserve">What has the candidate’s attendance been like during your time working together? (Has there been unauthorised absences, deviant behaviour or other problems?) 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71508" w:rsidRPr="00B3185F" w:rsidRDefault="00F71508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1D5E9B" w:rsidP="00FF2BE0">
            <w:pPr>
              <w:pStyle w:val="BodyText"/>
              <w:rPr>
                <w:rFonts w:cs="Times New Roman"/>
              </w:rPr>
            </w:pPr>
            <w:r>
              <w:t>Why did the candidate stop working with you?</w:t>
            </w:r>
          </w:p>
          <w:p w:rsidR="007F7724" w:rsidRDefault="007F7724" w:rsidP="00FF2BE0">
            <w:pPr>
              <w:pStyle w:val="BodyText"/>
              <w:rPr>
                <w:rFonts w:cs="Times New Roman"/>
              </w:rPr>
            </w:pPr>
          </w:p>
          <w:p w:rsidR="00F71508" w:rsidRPr="00B3185F" w:rsidRDefault="00F71508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23A81" w:rsidP="00FF2BE0">
            <w:pPr>
              <w:pStyle w:val="BodyText"/>
              <w:rPr>
                <w:rFonts w:cs="Times New Roman"/>
              </w:rPr>
            </w:pPr>
            <w:r>
              <w:t xml:space="preserve">Would you like to work with them again? </w:t>
            </w:r>
          </w:p>
          <w:p w:rsidR="00440909" w:rsidRDefault="00440909" w:rsidP="00FF2BE0">
            <w:pPr>
              <w:pStyle w:val="BodyText"/>
              <w:rPr>
                <w:rFonts w:cs="Times New Roman"/>
              </w:rPr>
            </w:pPr>
          </w:p>
          <w:p w:rsidR="00FF2BE0" w:rsidRPr="00B3185F" w:rsidRDefault="00FF2BE0" w:rsidP="00FF2BE0">
            <w:pPr>
              <w:pStyle w:val="BodyText"/>
              <w:rPr>
                <w:rFonts w:cs="Times New Roman"/>
              </w:rPr>
            </w:pPr>
            <w:bookmarkStart w:id="1" w:name="_GoBack"/>
            <w:bookmarkEnd w:id="1"/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  <w:r>
              <w:t xml:space="preserve">Is there anything you would like to add that I have not asked you about and which we </w:t>
            </w:r>
            <w:r>
              <w:lastRenderedPageBreak/>
              <w:t>should be aware of?</w:t>
            </w: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  <w:p w:rsidR="00440909" w:rsidRPr="00B3185F" w:rsidRDefault="00440909" w:rsidP="00FF2BE0">
            <w:pPr>
              <w:pStyle w:val="BodyText"/>
              <w:rPr>
                <w:rFonts w:cs="Times New Roman"/>
              </w:rPr>
            </w:pPr>
          </w:p>
        </w:tc>
      </w:tr>
    </w:tbl>
    <w:p w:rsidR="00440909" w:rsidRPr="00B3185F" w:rsidRDefault="00440909" w:rsidP="00FF2BE0">
      <w:pPr>
        <w:pStyle w:val="BodyText"/>
        <w:rPr>
          <w:rFonts w:cs="Times New Roman"/>
        </w:rPr>
      </w:pPr>
    </w:p>
    <w:p w:rsidR="00440909" w:rsidRPr="00B3185F" w:rsidRDefault="00440909" w:rsidP="00FF2BE0">
      <w:pPr>
        <w:pStyle w:val="BodyText"/>
      </w:pPr>
      <w:r>
        <w:t xml:space="preserve">Summarise your impressions. Thank the reference provider for their time and end the call. </w:t>
      </w:r>
    </w:p>
    <w:sectPr w:rsidR="00440909" w:rsidRPr="00B3185F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1" w:rsidRDefault="00735F71" w:rsidP="00AB37AC">
      <w:r>
        <w:separator/>
      </w:r>
    </w:p>
  </w:endnote>
  <w:endnote w:type="continuationSeparator" w:id="0">
    <w:p w:rsidR="00735F71" w:rsidRDefault="00735F7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F2BE0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F2BE0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F2BE0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F2BE0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1" w:rsidRDefault="00735F71" w:rsidP="00AB37AC">
      <w:r>
        <w:separator/>
      </w:r>
    </w:p>
  </w:footnote>
  <w:footnote w:type="continuationSeparator" w:id="0">
    <w:p w:rsidR="00735F71" w:rsidRDefault="00735F7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5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0"/>
      <w:gridCol w:w="2111"/>
      <w:gridCol w:w="244"/>
      <w:gridCol w:w="2118"/>
      <w:gridCol w:w="244"/>
      <w:gridCol w:w="2118"/>
    </w:tblGrid>
    <w:tr w:rsidR="006A7494" w:rsidTr="000C5852">
      <w:trPr>
        <w:trHeight w:val="269"/>
      </w:trPr>
      <w:tc>
        <w:tcPr>
          <w:tcW w:w="3800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156DCFD8" wp14:editId="30CB5701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452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118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FF2BE0" w:rsidRPr="00B75534" w:rsidRDefault="00FF2BE0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624D30"/>
    <w:multiLevelType w:val="hybridMultilevel"/>
    <w:tmpl w:val="F5987CAE"/>
    <w:lvl w:ilvl="0" w:tplc="71508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2E318A"/>
    <w:multiLevelType w:val="multilevel"/>
    <w:tmpl w:val="965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9"/>
    <w:rsid w:val="0001131B"/>
    <w:rsid w:val="00012F9A"/>
    <w:rsid w:val="00025455"/>
    <w:rsid w:val="00037A26"/>
    <w:rsid w:val="00065BFC"/>
    <w:rsid w:val="000A5B06"/>
    <w:rsid w:val="000B4D37"/>
    <w:rsid w:val="000C5852"/>
    <w:rsid w:val="000F0D78"/>
    <w:rsid w:val="0011292B"/>
    <w:rsid w:val="001621F9"/>
    <w:rsid w:val="00177A8C"/>
    <w:rsid w:val="0018642A"/>
    <w:rsid w:val="00187483"/>
    <w:rsid w:val="001D5E9B"/>
    <w:rsid w:val="001F3547"/>
    <w:rsid w:val="001F6423"/>
    <w:rsid w:val="00213922"/>
    <w:rsid w:val="002179BC"/>
    <w:rsid w:val="00237240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23A81"/>
    <w:rsid w:val="00440909"/>
    <w:rsid w:val="004774D3"/>
    <w:rsid w:val="00484AB4"/>
    <w:rsid w:val="00490AD3"/>
    <w:rsid w:val="004A3440"/>
    <w:rsid w:val="004C18F2"/>
    <w:rsid w:val="004F797C"/>
    <w:rsid w:val="00516DE4"/>
    <w:rsid w:val="00523110"/>
    <w:rsid w:val="00523FF5"/>
    <w:rsid w:val="00547786"/>
    <w:rsid w:val="00547E65"/>
    <w:rsid w:val="0057553D"/>
    <w:rsid w:val="005D2A49"/>
    <w:rsid w:val="00611DEC"/>
    <w:rsid w:val="006574CC"/>
    <w:rsid w:val="00692949"/>
    <w:rsid w:val="006A7494"/>
    <w:rsid w:val="006C3154"/>
    <w:rsid w:val="0070424F"/>
    <w:rsid w:val="00730430"/>
    <w:rsid w:val="00735F71"/>
    <w:rsid w:val="00750A20"/>
    <w:rsid w:val="007835A7"/>
    <w:rsid w:val="00792464"/>
    <w:rsid w:val="007B03F4"/>
    <w:rsid w:val="007F3C19"/>
    <w:rsid w:val="007F67AA"/>
    <w:rsid w:val="007F7724"/>
    <w:rsid w:val="00825507"/>
    <w:rsid w:val="00827B5B"/>
    <w:rsid w:val="008408F1"/>
    <w:rsid w:val="00863257"/>
    <w:rsid w:val="00873303"/>
    <w:rsid w:val="008815CA"/>
    <w:rsid w:val="008822FA"/>
    <w:rsid w:val="00897E02"/>
    <w:rsid w:val="008E4593"/>
    <w:rsid w:val="00916344"/>
    <w:rsid w:val="00922FFA"/>
    <w:rsid w:val="00930679"/>
    <w:rsid w:val="0093528E"/>
    <w:rsid w:val="009361E7"/>
    <w:rsid w:val="0096544C"/>
    <w:rsid w:val="0096782A"/>
    <w:rsid w:val="00981197"/>
    <w:rsid w:val="009905C3"/>
    <w:rsid w:val="009A3428"/>
    <w:rsid w:val="009A59C3"/>
    <w:rsid w:val="009D1397"/>
    <w:rsid w:val="00A011CC"/>
    <w:rsid w:val="00A37248"/>
    <w:rsid w:val="00A46657"/>
    <w:rsid w:val="00A47B1C"/>
    <w:rsid w:val="00A506FD"/>
    <w:rsid w:val="00A77340"/>
    <w:rsid w:val="00A833EA"/>
    <w:rsid w:val="00AA3946"/>
    <w:rsid w:val="00AB37AC"/>
    <w:rsid w:val="00AB5D2D"/>
    <w:rsid w:val="00AE1523"/>
    <w:rsid w:val="00AE299D"/>
    <w:rsid w:val="00AF0371"/>
    <w:rsid w:val="00B02309"/>
    <w:rsid w:val="00B108A3"/>
    <w:rsid w:val="00B3185F"/>
    <w:rsid w:val="00B411DA"/>
    <w:rsid w:val="00B5121A"/>
    <w:rsid w:val="00B856B4"/>
    <w:rsid w:val="00B90528"/>
    <w:rsid w:val="00BC64D7"/>
    <w:rsid w:val="00BD10EE"/>
    <w:rsid w:val="00C02B0B"/>
    <w:rsid w:val="00C06690"/>
    <w:rsid w:val="00C46B7C"/>
    <w:rsid w:val="00C65034"/>
    <w:rsid w:val="00C87FA2"/>
    <w:rsid w:val="00D2245B"/>
    <w:rsid w:val="00D77C56"/>
    <w:rsid w:val="00D8241F"/>
    <w:rsid w:val="00E179F1"/>
    <w:rsid w:val="00E61ED9"/>
    <w:rsid w:val="00EB07F4"/>
    <w:rsid w:val="00EB1D22"/>
    <w:rsid w:val="00EB64E2"/>
    <w:rsid w:val="00EF1D64"/>
    <w:rsid w:val="00F479A4"/>
    <w:rsid w:val="00F57388"/>
    <w:rsid w:val="00F71508"/>
    <w:rsid w:val="00F76E58"/>
    <w:rsid w:val="00F91257"/>
    <w:rsid w:val="00F94E56"/>
    <w:rsid w:val="00FA2711"/>
    <w:rsid w:val="00FC5FBC"/>
    <w:rsid w:val="00FE3A70"/>
    <w:rsid w:val="00FF2BE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E5AC7"/>
  <w15:docId w15:val="{1FBF83B7-40D2-4505-A782-2EB3E9C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Normaltext">
    <w:name w:val="Normal text"/>
    <w:qFormat/>
    <w:rsid w:val="00440909"/>
    <w:pPr>
      <w:spacing w:after="260" w:line="260" w:lineRule="atLeast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character" w:styleId="Hyperlink">
    <w:name w:val="Hyperlink"/>
    <w:rsid w:val="0044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t3-1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5</TotalTime>
  <Pages>4</Pages>
  <Words>381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Maurin</dc:creator>
  <cp:lastModifiedBy>Linnea Bogren</cp:lastModifiedBy>
  <cp:revision>3</cp:revision>
  <dcterms:created xsi:type="dcterms:W3CDTF">2018-05-08T15:41:00Z</dcterms:created>
  <dcterms:modified xsi:type="dcterms:W3CDTF">2018-05-08T15:48:00Z</dcterms:modified>
</cp:coreProperties>
</file>