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E1" w:rsidRPr="00F96A85" w:rsidRDefault="006260E1" w:rsidP="00F96A85">
      <w:pPr>
        <w:pStyle w:val="KTHTitel"/>
        <w:rPr>
          <w:rFonts w:ascii="Calibri" w:hAnsi="Calibri"/>
          <w:b w:val="0"/>
          <w:sz w:val="22"/>
          <w:szCs w:val="22"/>
        </w:rPr>
      </w:pPr>
      <w:r w:rsidRPr="000F2A00">
        <w:rPr>
          <w:sz w:val="24"/>
          <w:szCs w:val="24"/>
        </w:rPr>
        <w:t xml:space="preserve">Försättsblad </w:t>
      </w:r>
      <w:r w:rsidR="003E53E7" w:rsidRPr="000F2A00">
        <w:rPr>
          <w:sz w:val="24"/>
          <w:szCs w:val="24"/>
        </w:rPr>
        <w:t>till</w:t>
      </w:r>
      <w:r w:rsidR="00D350B6">
        <w:rPr>
          <w:sz w:val="24"/>
          <w:szCs w:val="24"/>
        </w:rPr>
        <w:t xml:space="preserve"> dokument som behöver S</w:t>
      </w:r>
      <w:r w:rsidRPr="000F2A00">
        <w:rPr>
          <w:sz w:val="24"/>
          <w:szCs w:val="24"/>
        </w:rPr>
        <w:t>kolchefens underskrift</w:t>
      </w:r>
      <w:r w:rsidR="00B5202F" w:rsidRPr="000F2A00">
        <w:rPr>
          <w:sz w:val="24"/>
          <w:szCs w:val="24"/>
        </w:rPr>
        <w:br/>
      </w:r>
      <w:r w:rsidRPr="000F2A00">
        <w:rPr>
          <w:sz w:val="24"/>
          <w:szCs w:val="24"/>
        </w:rPr>
        <w:t>/</w:t>
      </w:r>
      <w:r w:rsidR="005029CD" w:rsidRPr="000F2A00">
        <w:rPr>
          <w:sz w:val="24"/>
          <w:szCs w:val="24"/>
        </w:rPr>
        <w:t xml:space="preserve"> </w:t>
      </w:r>
      <w:r w:rsidR="002A2064">
        <w:rPr>
          <w:sz w:val="24"/>
          <w:szCs w:val="24"/>
        </w:rPr>
        <w:t>Cover l</w:t>
      </w:r>
      <w:r w:rsidRPr="000F2A00">
        <w:rPr>
          <w:sz w:val="24"/>
          <w:szCs w:val="24"/>
        </w:rPr>
        <w:t xml:space="preserve">etter </w:t>
      </w:r>
      <w:proofErr w:type="spellStart"/>
      <w:r w:rsidR="003E53E7" w:rsidRPr="000F2A00">
        <w:rPr>
          <w:sz w:val="24"/>
          <w:szCs w:val="24"/>
        </w:rPr>
        <w:t>to</w:t>
      </w:r>
      <w:proofErr w:type="spellEnd"/>
      <w:r w:rsidR="003E53E7" w:rsidRPr="000F2A00">
        <w:rPr>
          <w:sz w:val="24"/>
          <w:szCs w:val="24"/>
        </w:rPr>
        <w:t xml:space="preserve"> </w:t>
      </w:r>
      <w:proofErr w:type="spellStart"/>
      <w:r w:rsidR="002A2064">
        <w:rPr>
          <w:sz w:val="24"/>
          <w:szCs w:val="24"/>
        </w:rPr>
        <w:t>d</w:t>
      </w:r>
      <w:bookmarkStart w:id="0" w:name="_GoBack"/>
      <w:bookmarkEnd w:id="0"/>
      <w:r w:rsidRPr="000F2A00">
        <w:rPr>
          <w:sz w:val="24"/>
          <w:szCs w:val="24"/>
        </w:rPr>
        <w:t>ocuments</w:t>
      </w:r>
      <w:proofErr w:type="spellEnd"/>
      <w:r w:rsidRPr="000F2A00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that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need</w:t>
      </w:r>
      <w:proofErr w:type="spellEnd"/>
      <w:r w:rsidR="00D350B6">
        <w:rPr>
          <w:sz w:val="24"/>
          <w:szCs w:val="24"/>
        </w:rPr>
        <w:t xml:space="preserve"> the </w:t>
      </w:r>
      <w:proofErr w:type="spellStart"/>
      <w:r w:rsidR="00D350B6">
        <w:rPr>
          <w:sz w:val="24"/>
          <w:szCs w:val="24"/>
        </w:rPr>
        <w:t>Head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of</w:t>
      </w:r>
      <w:proofErr w:type="spellEnd"/>
      <w:r w:rsidR="00D350B6">
        <w:rPr>
          <w:sz w:val="24"/>
          <w:szCs w:val="24"/>
        </w:rPr>
        <w:t xml:space="preserve"> </w:t>
      </w:r>
      <w:proofErr w:type="spellStart"/>
      <w:r w:rsidR="00D350B6">
        <w:rPr>
          <w:sz w:val="24"/>
          <w:szCs w:val="24"/>
        </w:rPr>
        <w:t>school</w:t>
      </w:r>
      <w:r w:rsidR="005029CD" w:rsidRPr="000F2A00">
        <w:rPr>
          <w:sz w:val="24"/>
          <w:szCs w:val="24"/>
        </w:rPr>
        <w:t>’</w:t>
      </w:r>
      <w:r w:rsidR="00D21D21">
        <w:rPr>
          <w:sz w:val="24"/>
          <w:szCs w:val="24"/>
        </w:rPr>
        <w:t>s</w:t>
      </w:r>
      <w:proofErr w:type="spellEnd"/>
      <w:r w:rsidR="00D21D21">
        <w:rPr>
          <w:sz w:val="24"/>
          <w:szCs w:val="24"/>
        </w:rPr>
        <w:t xml:space="preserve"> </w:t>
      </w:r>
      <w:proofErr w:type="spellStart"/>
      <w:r w:rsidR="00D21D21">
        <w:rPr>
          <w:sz w:val="24"/>
          <w:szCs w:val="24"/>
        </w:rPr>
        <w:t>s</w:t>
      </w:r>
      <w:r w:rsidRPr="000F2A00">
        <w:rPr>
          <w:sz w:val="24"/>
          <w:szCs w:val="24"/>
        </w:rPr>
        <w:t>ignature</w:t>
      </w:r>
      <w:proofErr w:type="spellEnd"/>
      <w:r w:rsidR="000F2A00">
        <w:rPr>
          <w:sz w:val="24"/>
          <w:szCs w:val="24"/>
        </w:rPr>
        <w:br/>
      </w:r>
      <w:r w:rsidR="000F2A00">
        <w:rPr>
          <w:b w:val="0"/>
          <w:sz w:val="24"/>
          <w:szCs w:val="24"/>
        </w:rPr>
        <w:br/>
      </w:r>
      <w:r w:rsidR="000F2A00" w:rsidRPr="00E305FC">
        <w:rPr>
          <w:rFonts w:ascii="Calibri" w:hAnsi="Calibri"/>
          <w:sz w:val="22"/>
          <w:szCs w:val="22"/>
        </w:rPr>
        <w:t>Initiera ärende till</w:t>
      </w:r>
      <w:r w:rsidR="000F2A00" w:rsidRPr="000B6AD8">
        <w:rPr>
          <w:rFonts w:ascii="Calibri" w:hAnsi="Calibri"/>
          <w:b w:val="0"/>
          <w:sz w:val="22"/>
          <w:szCs w:val="22"/>
        </w:rPr>
        <w:t xml:space="preserve"> </w:t>
      </w:r>
      <w:hyperlink r:id="rId9" w:history="1">
        <w:r w:rsidR="00F96A85" w:rsidRPr="00CC084D">
          <w:rPr>
            <w:rStyle w:val="Hyperlink"/>
            <w:rFonts w:ascii="Calibri" w:hAnsi="Calibri"/>
            <w:b w:val="0"/>
            <w:sz w:val="22"/>
            <w:szCs w:val="22"/>
          </w:rPr>
          <w:t>skolchef@eecs.kth.se</w:t>
        </w:r>
      </w:hyperlink>
      <w:r w:rsidR="00F96A85">
        <w:rPr>
          <w:rFonts w:ascii="Calibri" w:hAnsi="Calibri"/>
          <w:b w:val="0"/>
          <w:sz w:val="22"/>
          <w:szCs w:val="22"/>
        </w:rPr>
        <w:br/>
      </w:r>
      <w:r w:rsidR="00F96A85">
        <w:rPr>
          <w:rFonts w:ascii="Calibri" w:hAnsi="Calibri"/>
          <w:b w:val="0"/>
          <w:sz w:val="22"/>
          <w:szCs w:val="22"/>
        </w:rPr>
        <w:br/>
      </w:r>
      <w:r w:rsidRPr="00F96A85">
        <w:rPr>
          <w:sz w:val="24"/>
          <w:szCs w:val="24"/>
        </w:rPr>
        <w:t>Ärendetyp</w:t>
      </w:r>
      <w:r w:rsidR="005029CD" w:rsidRPr="00F96A85">
        <w:rPr>
          <w:sz w:val="24"/>
          <w:szCs w:val="24"/>
        </w:rPr>
        <w:t xml:space="preserve"> </w:t>
      </w:r>
      <w:r w:rsidRPr="00F96A85">
        <w:rPr>
          <w:sz w:val="24"/>
          <w:szCs w:val="24"/>
        </w:rPr>
        <w:t>/</w:t>
      </w:r>
      <w:r w:rsidR="005029CD" w:rsidRPr="00F96A85">
        <w:rPr>
          <w:sz w:val="24"/>
          <w:szCs w:val="24"/>
        </w:rPr>
        <w:t xml:space="preserve"> </w:t>
      </w:r>
      <w:proofErr w:type="spellStart"/>
      <w:r w:rsidRPr="00F96A85">
        <w:rPr>
          <w:sz w:val="24"/>
          <w:szCs w:val="24"/>
        </w:rPr>
        <w:t>Type</w:t>
      </w:r>
      <w:proofErr w:type="spellEnd"/>
      <w:r w:rsidRPr="00F96A85">
        <w:rPr>
          <w:sz w:val="24"/>
          <w:szCs w:val="24"/>
        </w:rPr>
        <w:t xml:space="preserve"> </w:t>
      </w:r>
      <w:proofErr w:type="spellStart"/>
      <w:r w:rsidRPr="00F96A85">
        <w:rPr>
          <w:sz w:val="24"/>
          <w:szCs w:val="24"/>
        </w:rPr>
        <w:t>of</w:t>
      </w:r>
      <w:proofErr w:type="spellEnd"/>
      <w:r w:rsidRPr="00F96A85">
        <w:rPr>
          <w:sz w:val="24"/>
          <w:szCs w:val="24"/>
        </w:rPr>
        <w:t xml:space="preserve"> </w:t>
      </w:r>
      <w:proofErr w:type="spellStart"/>
      <w:r w:rsidRPr="00F96A85">
        <w:rPr>
          <w:sz w:val="24"/>
          <w:szCs w:val="24"/>
        </w:rPr>
        <w:t>errand</w:t>
      </w:r>
      <w:proofErr w:type="spellEnd"/>
    </w:p>
    <w:p w:rsidR="006260E1" w:rsidRPr="00016559" w:rsidRDefault="003E60AA" w:rsidP="00F139F4">
      <w:pPr>
        <w:pStyle w:val="Body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1178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39F4" w:rsidRPr="00016559">
        <w:rPr>
          <w:rFonts w:ascii="Calibri" w:hAnsi="Calibri"/>
          <w:sz w:val="22"/>
        </w:rPr>
        <w:tab/>
      </w:r>
      <w:proofErr w:type="gramStart"/>
      <w:r w:rsidR="006260E1" w:rsidRPr="00016559">
        <w:rPr>
          <w:rFonts w:ascii="Calibri" w:hAnsi="Calibri"/>
          <w:sz w:val="22"/>
        </w:rPr>
        <w:t>Anställningsärende</w:t>
      </w:r>
      <w:r w:rsidR="005029CD" w:rsidRPr="00016559">
        <w:rPr>
          <w:rFonts w:ascii="Calibri" w:hAnsi="Calibri"/>
          <w:sz w:val="22"/>
        </w:rPr>
        <w:t xml:space="preserve"> </w:t>
      </w:r>
      <w:r w:rsidR="006260E1" w:rsidRPr="00016559">
        <w:rPr>
          <w:rFonts w:ascii="Calibri" w:hAnsi="Calibri"/>
          <w:sz w:val="22"/>
        </w:rPr>
        <w:t>/</w:t>
      </w:r>
      <w:r w:rsidR="005029CD" w:rsidRPr="00016559">
        <w:rPr>
          <w:rFonts w:ascii="Calibri" w:hAnsi="Calibri"/>
          <w:sz w:val="22"/>
        </w:rPr>
        <w:t xml:space="preserve"> </w:t>
      </w:r>
      <w:proofErr w:type="spellStart"/>
      <w:r w:rsidR="006260E1" w:rsidRPr="00016559">
        <w:rPr>
          <w:rFonts w:ascii="Calibri" w:hAnsi="Calibri"/>
          <w:sz w:val="22"/>
        </w:rPr>
        <w:t>Employment</w:t>
      </w:r>
      <w:proofErr w:type="spellEnd"/>
      <w:proofErr w:type="gramEnd"/>
      <w:r w:rsidR="006260E1" w:rsidRPr="00016559">
        <w:rPr>
          <w:rFonts w:ascii="Calibri" w:hAnsi="Calibri"/>
          <w:sz w:val="22"/>
        </w:rPr>
        <w:t xml:space="preserve"> </w:t>
      </w:r>
      <w:proofErr w:type="spellStart"/>
      <w:r w:rsidR="00460802" w:rsidRPr="00016559">
        <w:rPr>
          <w:rFonts w:ascii="Calibri" w:hAnsi="Calibri"/>
          <w:sz w:val="22"/>
        </w:rPr>
        <w:t>errand</w:t>
      </w:r>
      <w:proofErr w:type="spellEnd"/>
    </w:p>
    <w:p w:rsidR="006260E1" w:rsidRPr="00016559" w:rsidRDefault="003E60AA" w:rsidP="00935B99">
      <w:pPr>
        <w:pStyle w:val="Body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885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39F4" w:rsidRPr="00016559">
        <w:rPr>
          <w:rFonts w:ascii="Calibri" w:hAnsi="Calibri"/>
          <w:sz w:val="22"/>
        </w:rPr>
        <w:tab/>
      </w:r>
      <w:r w:rsidR="006260E1" w:rsidRPr="00016559">
        <w:rPr>
          <w:rFonts w:ascii="Calibri" w:hAnsi="Calibri"/>
          <w:sz w:val="22"/>
        </w:rPr>
        <w:t xml:space="preserve">Ekonomisk </w:t>
      </w:r>
      <w:proofErr w:type="gramStart"/>
      <w:r w:rsidR="006260E1" w:rsidRPr="00016559">
        <w:rPr>
          <w:rFonts w:ascii="Calibri" w:hAnsi="Calibri"/>
          <w:sz w:val="22"/>
        </w:rPr>
        <w:t>attest</w:t>
      </w:r>
      <w:r w:rsidR="005029CD" w:rsidRPr="00016559">
        <w:rPr>
          <w:rFonts w:ascii="Calibri" w:hAnsi="Calibri"/>
          <w:sz w:val="22"/>
        </w:rPr>
        <w:t xml:space="preserve"> </w:t>
      </w:r>
      <w:r w:rsidR="00603BB3" w:rsidRPr="00016559">
        <w:rPr>
          <w:rFonts w:ascii="Calibri" w:hAnsi="Calibri"/>
          <w:sz w:val="22"/>
        </w:rPr>
        <w:t>/</w:t>
      </w:r>
      <w:r w:rsidR="005029CD" w:rsidRPr="00016559">
        <w:rPr>
          <w:rFonts w:ascii="Calibri" w:hAnsi="Calibri"/>
          <w:sz w:val="22"/>
        </w:rPr>
        <w:t xml:space="preserve"> </w:t>
      </w:r>
      <w:proofErr w:type="spellStart"/>
      <w:r w:rsidR="00460802" w:rsidRPr="00016559">
        <w:rPr>
          <w:rFonts w:ascii="Calibri" w:hAnsi="Calibri"/>
          <w:sz w:val="22"/>
        </w:rPr>
        <w:t>Economical</w:t>
      </w:r>
      <w:proofErr w:type="spellEnd"/>
      <w:proofErr w:type="gramEnd"/>
      <w:r w:rsidR="00460802" w:rsidRPr="00016559">
        <w:rPr>
          <w:rFonts w:ascii="Calibri" w:hAnsi="Calibri"/>
          <w:sz w:val="22"/>
        </w:rPr>
        <w:t xml:space="preserve"> </w:t>
      </w:r>
      <w:proofErr w:type="spellStart"/>
      <w:r w:rsidR="00460802" w:rsidRPr="00016559">
        <w:rPr>
          <w:rFonts w:ascii="Calibri" w:hAnsi="Calibri"/>
          <w:sz w:val="22"/>
        </w:rPr>
        <w:t>attestation</w:t>
      </w:r>
      <w:proofErr w:type="spellEnd"/>
      <w:r w:rsidR="00460802" w:rsidRPr="00016559">
        <w:rPr>
          <w:rFonts w:ascii="Calibri" w:hAnsi="Calibri"/>
          <w:sz w:val="22"/>
        </w:rPr>
        <w:t xml:space="preserve"> </w:t>
      </w:r>
    </w:p>
    <w:p w:rsidR="006260E1" w:rsidRPr="00D350B6" w:rsidRDefault="00F96A85" w:rsidP="0093312F">
      <w:pPr>
        <w:pStyle w:val="BodyText"/>
        <w:tabs>
          <w:tab w:val="left" w:pos="4678"/>
        </w:tabs>
        <w:ind w:left="285" w:hanging="285"/>
        <w:rPr>
          <w:rFonts w:ascii="Calibri" w:hAnsi="Calibri"/>
          <w:sz w:val="22"/>
          <w:lang w:val="en-US"/>
        </w:rPr>
      </w:pPr>
      <w:r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83824" wp14:editId="026EB15F">
                <wp:simplePos x="0" y="0"/>
                <wp:positionH relativeFrom="column">
                  <wp:posOffset>2416810</wp:posOffset>
                </wp:positionH>
                <wp:positionV relativeFrom="paragraph">
                  <wp:posOffset>151130</wp:posOffset>
                </wp:positionV>
                <wp:extent cx="476250" cy="227330"/>
                <wp:effectExtent l="0" t="38100" r="57150" b="203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7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3pt;margin-top:11.9pt;width:37.5pt;height:17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" strokecolor="black [3213]" strokeweight=".25pt">
                <v:stroke endarrow="open"/>
              </v:shape>
            </w:pict>
          </mc:Fallback>
        </mc:AlternateContent>
      </w:r>
      <w:r w:rsidR="00351B14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359C4" wp14:editId="06E787FA">
                <wp:simplePos x="0" y="0"/>
                <wp:positionH relativeFrom="column">
                  <wp:posOffset>3216910</wp:posOffset>
                </wp:positionH>
                <wp:positionV relativeFrom="paragraph">
                  <wp:posOffset>-295910</wp:posOffset>
                </wp:positionV>
                <wp:extent cx="2374265" cy="81915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Default="003E1B50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gram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Ja</w:t>
                            </w:r>
                            <w:proofErr w:type="gram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kontrollerat</w:t>
                            </w:r>
                            <w:proofErr w:type="spell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skolans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5B17E2">
                              <w:rPr>
                                <w:rFonts w:ascii="Calibri" w:hAnsi="Calibri"/>
                                <w:lang w:val="en-US"/>
                              </w:rPr>
                              <w:t>jurist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/ 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 xml:space="preserve">Yes, reviewed by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school’s legal r</w:t>
                            </w:r>
                            <w:r w:rsidR="000B6AD8">
                              <w:rPr>
                                <w:rFonts w:ascii="Calibri" w:hAnsi="Calibri"/>
                                <w:lang w:val="en-US"/>
                              </w:rPr>
                              <w:t>ep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____________________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Pr="00566E46">
                              <w:rPr>
                                <w:rFonts w:ascii="Calibri" w:hAnsi="Calibri"/>
                                <w:lang w:val="en-US"/>
                              </w:rPr>
                              <w:t>Johan Rohyo</w:t>
                            </w:r>
                            <w:r w:rsidR="000B6AD8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0B6AD8" w:rsidRPr="00CC084D">
                                <w:rPr>
                                  <w:rStyle w:val="Hyperlink"/>
                                  <w:rFonts w:ascii="Calibri" w:hAnsi="Calibri"/>
                                  <w:lang w:val="en-US"/>
                                </w:rPr>
                                <w:t>avtal@eecs.kth.se</w:t>
                              </w:r>
                            </w:hyperlink>
                          </w:p>
                          <w:p w:rsidR="000B6AD8" w:rsidRPr="00016559" w:rsidRDefault="000B6AD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3pt;margin-top:-23.3pt;width:186.95pt;height:64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fe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" stroked="f">
                <v:textbox>
                  <w:txbxContent>
                    <w:p w:rsidR="003E1B50" w:rsidRDefault="003E1B50">
                      <w:pPr>
                        <w:rPr>
                          <w:rFonts w:ascii="Calibri" w:hAnsi="Calibri"/>
                          <w:lang w:val="en-US"/>
                        </w:rPr>
                      </w:pPr>
                      <w:proofErr w:type="gramStart"/>
                      <w:r w:rsidRPr="00016559">
                        <w:rPr>
                          <w:rFonts w:ascii="Calibri" w:hAnsi="Calibri"/>
                          <w:lang w:val="en-US"/>
                        </w:rPr>
                        <w:t>Ja</w:t>
                      </w:r>
                      <w:proofErr w:type="gram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016559">
                        <w:rPr>
                          <w:rFonts w:ascii="Calibri" w:hAnsi="Calibri"/>
                          <w:lang w:val="en-US"/>
                        </w:rPr>
                        <w:t>kontrollerat</w:t>
                      </w:r>
                      <w:proofErr w:type="spell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Pr="00016559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skolans</w:t>
                      </w:r>
                      <w:proofErr w:type="spellEnd"/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5B17E2">
                        <w:rPr>
                          <w:rFonts w:ascii="Calibri" w:hAnsi="Calibri"/>
                          <w:lang w:val="en-US"/>
                        </w:rPr>
                        <w:t>jurist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/ 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  <w:t xml:space="preserve">Yes, reviewed by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school’s legal r</w:t>
                      </w:r>
                      <w:r w:rsidR="000B6AD8">
                        <w:rPr>
                          <w:rFonts w:ascii="Calibri" w:hAnsi="Calibri"/>
                          <w:lang w:val="en-US"/>
                        </w:rPr>
                        <w:t>ep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  <w:t>____________________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Pr="00566E46">
                        <w:rPr>
                          <w:rFonts w:ascii="Calibri" w:hAnsi="Calibri"/>
                          <w:lang w:val="en-US"/>
                        </w:rPr>
                        <w:t xml:space="preserve">Johan </w:t>
                      </w:r>
                      <w:proofErr w:type="spellStart"/>
                      <w:r w:rsidRPr="00566E46">
                        <w:rPr>
                          <w:rFonts w:ascii="Calibri" w:hAnsi="Calibri"/>
                          <w:lang w:val="en-US"/>
                        </w:rPr>
                        <w:t>Rohyo</w:t>
                      </w:r>
                      <w:proofErr w:type="spellEnd"/>
                      <w:r w:rsidR="000B6AD8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hyperlink r:id="rId11" w:history="1">
                        <w:r w:rsidR="000B6AD8" w:rsidRPr="00CC084D">
                          <w:rPr>
                            <w:rStyle w:val="Hyperlink"/>
                            <w:rFonts w:ascii="Calibri" w:hAnsi="Calibri"/>
                            <w:lang w:val="en-US"/>
                          </w:rPr>
                          <w:t>avtal@eecs.kth.se</w:t>
                        </w:r>
                      </w:hyperlink>
                    </w:p>
                    <w:p w:rsidR="000B6AD8" w:rsidRPr="00016559" w:rsidRDefault="000B6AD8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  <w:sz w:val="22"/>
            <w:lang w:val="en-US"/>
          </w:rPr>
          <w:id w:val="23660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F4" w:rsidRPr="00D350B6">
            <w:rPr>
              <w:rFonts w:ascii="MS Gothic" w:eastAsia="MS Gothic" w:hAnsi="MS Gothic" w:cs="MS Gothic"/>
              <w:sz w:val="22"/>
              <w:lang w:val="en-US"/>
            </w:rPr>
            <w:t>☐</w:t>
          </w:r>
        </w:sdtContent>
      </w:sdt>
      <w:r w:rsidR="00F139F4" w:rsidRPr="00D350B6">
        <w:rPr>
          <w:rFonts w:ascii="Calibri" w:hAnsi="Calibri"/>
          <w:sz w:val="22"/>
          <w:lang w:val="en-US"/>
        </w:rPr>
        <w:tab/>
      </w:r>
      <w:proofErr w:type="spellStart"/>
      <w:r w:rsidR="006260E1" w:rsidRPr="00D350B6">
        <w:rPr>
          <w:rFonts w:ascii="Calibri" w:hAnsi="Calibri"/>
          <w:sz w:val="22"/>
          <w:lang w:val="en-US"/>
        </w:rPr>
        <w:t>Inköp</w:t>
      </w:r>
      <w:proofErr w:type="spellEnd"/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260E1" w:rsidRPr="00D350B6">
        <w:rPr>
          <w:rFonts w:ascii="Calibri" w:hAnsi="Calibri"/>
          <w:sz w:val="22"/>
          <w:lang w:val="en-US"/>
        </w:rPr>
        <w:t>/</w:t>
      </w:r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260E1" w:rsidRPr="00D350B6">
        <w:rPr>
          <w:rFonts w:ascii="Calibri" w:hAnsi="Calibri"/>
          <w:sz w:val="22"/>
          <w:lang w:val="en-US"/>
        </w:rPr>
        <w:t>Purchase</w:t>
      </w:r>
      <w:r w:rsidR="009B2436" w:rsidRPr="00D350B6">
        <w:rPr>
          <w:rFonts w:ascii="Calibri" w:hAnsi="Calibri"/>
          <w:sz w:val="22"/>
          <w:lang w:val="en-US"/>
        </w:rPr>
        <w:tab/>
      </w:r>
      <w:r w:rsidR="00363295" w:rsidRPr="00D350B6">
        <w:rPr>
          <w:rFonts w:ascii="Calibri" w:hAnsi="Calibri"/>
          <w:sz w:val="22"/>
          <w:lang w:val="en-US"/>
        </w:rPr>
        <w:t xml:space="preserve">   </w:t>
      </w:r>
      <w:sdt>
        <w:sdtPr>
          <w:rPr>
            <w:rFonts w:ascii="Calibri" w:hAnsi="Calibri"/>
            <w:sz w:val="22"/>
            <w:lang w:val="en-US"/>
          </w:rPr>
          <w:id w:val="5325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32" w:rsidRPr="00D350B6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</w:p>
    <w:p w:rsidR="006260E1" w:rsidRPr="00D350B6" w:rsidRDefault="003E60AA" w:rsidP="00F139F4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16534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30" w:rsidRPr="00D350B6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F139F4" w:rsidRPr="00D350B6">
        <w:rPr>
          <w:rFonts w:ascii="Calibri" w:hAnsi="Calibri"/>
          <w:sz w:val="22"/>
          <w:lang w:val="en-US"/>
        </w:rPr>
        <w:tab/>
      </w:r>
      <w:proofErr w:type="spellStart"/>
      <w:r w:rsidR="00603BB3" w:rsidRPr="00D350B6">
        <w:rPr>
          <w:rFonts w:ascii="Calibri" w:hAnsi="Calibri"/>
          <w:sz w:val="22"/>
          <w:lang w:val="en-US"/>
        </w:rPr>
        <w:t>Avtal</w:t>
      </w:r>
      <w:proofErr w:type="spellEnd"/>
      <w:r w:rsidR="00603BB3" w:rsidRPr="00D350B6">
        <w:rPr>
          <w:rFonts w:ascii="Calibri" w:hAnsi="Calibri"/>
          <w:sz w:val="22"/>
          <w:lang w:val="en-US"/>
        </w:rPr>
        <w:t xml:space="preserve">, </w:t>
      </w:r>
      <w:proofErr w:type="spellStart"/>
      <w:r w:rsidR="00603BB3" w:rsidRPr="00D350B6">
        <w:rPr>
          <w:rFonts w:ascii="Calibri" w:hAnsi="Calibri"/>
          <w:sz w:val="22"/>
          <w:lang w:val="en-US"/>
        </w:rPr>
        <w:t>k</w:t>
      </w:r>
      <w:r w:rsidR="006260E1" w:rsidRPr="00D350B6">
        <w:rPr>
          <w:rFonts w:ascii="Calibri" w:hAnsi="Calibri"/>
          <w:sz w:val="22"/>
          <w:lang w:val="en-US"/>
        </w:rPr>
        <w:t>ontrakt</w:t>
      </w:r>
      <w:proofErr w:type="spellEnd"/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260E1" w:rsidRPr="00D350B6">
        <w:rPr>
          <w:rFonts w:ascii="Calibri" w:hAnsi="Calibri"/>
          <w:sz w:val="22"/>
          <w:lang w:val="en-US"/>
        </w:rPr>
        <w:t>/</w:t>
      </w:r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03BB3" w:rsidRPr="00D350B6">
        <w:rPr>
          <w:rFonts w:ascii="Calibri" w:hAnsi="Calibri"/>
          <w:sz w:val="22"/>
          <w:lang w:val="en-US"/>
        </w:rPr>
        <w:t>Agreement, c</w:t>
      </w:r>
      <w:r w:rsidR="006260E1" w:rsidRPr="00D350B6">
        <w:rPr>
          <w:rFonts w:ascii="Calibri" w:hAnsi="Calibri"/>
          <w:sz w:val="22"/>
          <w:lang w:val="en-US"/>
        </w:rPr>
        <w:t>ontract</w:t>
      </w:r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5A039B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01620" wp14:editId="012D91C9">
                <wp:simplePos x="0" y="0"/>
                <wp:positionH relativeFrom="column">
                  <wp:posOffset>2397760</wp:posOffset>
                </wp:positionH>
                <wp:positionV relativeFrom="paragraph">
                  <wp:posOffset>246380</wp:posOffset>
                </wp:positionV>
                <wp:extent cx="590550" cy="77152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7715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8.8pt;margin-top:19.4pt;width:46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" strokecolor="black [3213]" strokeweight=".25pt">
                <v:stroke endarrow="open"/>
              </v:shape>
            </w:pict>
          </mc:Fallback>
        </mc:AlternateContent>
      </w:r>
      <w:r w:rsidR="00463BE2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8221D" wp14:editId="48818089">
                <wp:simplePos x="0" y="0"/>
                <wp:positionH relativeFrom="column">
                  <wp:posOffset>2397760</wp:posOffset>
                </wp:positionH>
                <wp:positionV relativeFrom="paragraph">
                  <wp:posOffset>170180</wp:posOffset>
                </wp:positionV>
                <wp:extent cx="590550" cy="25717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571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8.8pt;margin-top:13.4pt;width:4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" strokecolor="black [3213]" strokeweight=".25pt">
                <v:stroke endarrow="open"/>
              </v:shape>
            </w:pict>
          </mc:Fallback>
        </mc:AlternateContent>
      </w:r>
      <w:r w:rsidR="00F65C0D" w:rsidRPr="00D350B6">
        <w:rPr>
          <w:rFonts w:ascii="Calibri" w:hAnsi="Calibri"/>
          <w:sz w:val="22"/>
          <w:lang w:val="en-US"/>
        </w:rPr>
        <w:tab/>
      </w:r>
      <w:r w:rsidR="00F65C0D" w:rsidRPr="00D350B6">
        <w:rPr>
          <w:rFonts w:ascii="Calibri" w:hAnsi="Calibri"/>
          <w:sz w:val="22"/>
          <w:lang w:val="en-US"/>
        </w:rPr>
        <w:tab/>
      </w:r>
      <w:r w:rsidR="00982C32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DD515" wp14:editId="7474796B">
                <wp:simplePos x="0" y="0"/>
                <wp:positionH relativeFrom="column">
                  <wp:posOffset>3274060</wp:posOffset>
                </wp:positionH>
                <wp:positionV relativeFrom="paragraph">
                  <wp:posOffset>199390</wp:posOffset>
                </wp:positionV>
                <wp:extent cx="2374265" cy="819150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Pr="00016559" w:rsidRDefault="003E1B50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proofErr w:type="gram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Ja</w:t>
                            </w:r>
                            <w:proofErr w:type="gram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kontrollerat</w:t>
                            </w:r>
                            <w:proofErr w:type="spell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juridiska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avd</w:t>
                            </w:r>
                            <w:proofErr w:type="spellEnd"/>
                            <w:r w:rsidR="00517633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på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UF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 xml:space="preserve">/ 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Yes, reviewed by legal dep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at UF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____________________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B811E2">
                              <w:rPr>
                                <w:rFonts w:ascii="Calibri" w:hAnsi="Calibri"/>
                                <w:lang w:val="en-US"/>
                              </w:rPr>
                              <w:t>Name of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contact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7.8pt;margin-top:15.7pt;width:186.95pt;height:64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dnIQIAACI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" stroked="f">
                <v:textbox>
                  <w:txbxContent>
                    <w:p w:rsidR="003E1B50" w:rsidRPr="00016559" w:rsidRDefault="003E1B50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  <w:proofErr w:type="gramStart"/>
                      <w:r w:rsidRPr="00016559">
                        <w:rPr>
                          <w:rFonts w:ascii="Calibri" w:hAnsi="Calibri"/>
                          <w:lang w:val="en-US"/>
                        </w:rPr>
                        <w:t>Ja</w:t>
                      </w:r>
                      <w:proofErr w:type="gram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016559">
                        <w:rPr>
                          <w:rFonts w:ascii="Calibri" w:hAnsi="Calibri"/>
                          <w:lang w:val="en-US"/>
                        </w:rPr>
                        <w:t>kontrollerat</w:t>
                      </w:r>
                      <w:proofErr w:type="spell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Pr="00016559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juridiska</w:t>
                      </w:r>
                      <w:proofErr w:type="spellEnd"/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avd</w:t>
                      </w:r>
                      <w:proofErr w:type="spellEnd"/>
                      <w:r w:rsidR="00517633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på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 xml:space="preserve"> UF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t xml:space="preserve">/ 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  <w:t>Yes, reviewed by legal dep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at UF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  <w:t>____________________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B811E2">
                        <w:rPr>
                          <w:rFonts w:ascii="Calibri" w:hAnsi="Calibri"/>
                          <w:lang w:val="en-US"/>
                        </w:rPr>
                        <w:t>Name of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contact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6260E1" w:rsidRPr="00D350B6" w:rsidRDefault="003E60AA" w:rsidP="00351B14">
      <w:pPr>
        <w:pStyle w:val="BodyText"/>
        <w:tabs>
          <w:tab w:val="left" w:pos="4678"/>
        </w:tabs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133460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F4" w:rsidRPr="00D350B6">
            <w:rPr>
              <w:rFonts w:ascii="MS Gothic" w:eastAsia="MS Gothic" w:hAnsi="MS Gothic" w:cs="MS Gothic"/>
              <w:sz w:val="22"/>
              <w:lang w:val="en-US"/>
            </w:rPr>
            <w:t>☐</w:t>
          </w:r>
        </w:sdtContent>
      </w:sdt>
      <w:r w:rsidR="00F139F4" w:rsidRPr="00D350B6">
        <w:rPr>
          <w:rFonts w:ascii="Calibri" w:hAnsi="Calibri"/>
          <w:sz w:val="22"/>
          <w:lang w:val="en-US"/>
        </w:rPr>
        <w:tab/>
      </w:r>
      <w:r w:rsidR="006260E1" w:rsidRPr="00D350B6">
        <w:rPr>
          <w:rFonts w:ascii="Calibri" w:hAnsi="Calibri"/>
          <w:sz w:val="22"/>
          <w:lang w:val="en-US"/>
        </w:rPr>
        <w:t>Remiss</w:t>
      </w:r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03BB3" w:rsidRPr="00D350B6">
        <w:rPr>
          <w:rFonts w:ascii="Calibri" w:hAnsi="Calibri"/>
          <w:sz w:val="22"/>
          <w:lang w:val="en-US"/>
        </w:rPr>
        <w:t>/</w:t>
      </w:r>
      <w:r w:rsidR="005029CD" w:rsidRPr="00D350B6">
        <w:rPr>
          <w:rFonts w:ascii="Calibri" w:hAnsi="Calibri"/>
          <w:sz w:val="22"/>
          <w:lang w:val="en-US"/>
        </w:rPr>
        <w:t xml:space="preserve"> </w:t>
      </w:r>
      <w:r w:rsidR="00603BB3" w:rsidRPr="00D350B6">
        <w:rPr>
          <w:rFonts w:ascii="Calibri" w:hAnsi="Calibri"/>
          <w:sz w:val="22"/>
          <w:lang w:val="en-US"/>
        </w:rPr>
        <w:t>Referral</w:t>
      </w:r>
      <w:r w:rsidR="006260E1" w:rsidRPr="00D350B6">
        <w:rPr>
          <w:rFonts w:ascii="Calibri" w:hAnsi="Calibri"/>
          <w:sz w:val="22"/>
          <w:lang w:val="en-US"/>
        </w:rPr>
        <w:t xml:space="preserve"> </w:t>
      </w:r>
      <w:r w:rsidR="009B2436" w:rsidRPr="00D350B6">
        <w:rPr>
          <w:rFonts w:ascii="Calibri" w:hAnsi="Calibri"/>
          <w:sz w:val="22"/>
          <w:lang w:val="en-US"/>
        </w:rPr>
        <w:tab/>
      </w:r>
      <w:r w:rsidR="00363295" w:rsidRPr="00D350B6">
        <w:rPr>
          <w:rFonts w:ascii="Calibri" w:hAnsi="Calibri"/>
          <w:sz w:val="22"/>
          <w:lang w:val="en-US"/>
        </w:rPr>
        <w:t xml:space="preserve">   </w:t>
      </w:r>
      <w:sdt>
        <w:sdtPr>
          <w:rPr>
            <w:rFonts w:ascii="Calibri" w:hAnsi="Calibri"/>
            <w:sz w:val="22"/>
            <w:lang w:val="en-US"/>
          </w:rPr>
          <w:id w:val="-13046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A85" w:rsidRPr="00D350B6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885576" w:rsidRPr="00885576">
        <w:rPr>
          <w:rFonts w:ascii="Calibri" w:hAnsi="Calibr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5BDE7" wp14:editId="40C33C68">
                <wp:simplePos x="0" y="0"/>
                <wp:positionH relativeFrom="column">
                  <wp:posOffset>3313430</wp:posOffset>
                </wp:positionH>
                <wp:positionV relativeFrom="paragraph">
                  <wp:posOffset>715010</wp:posOffset>
                </wp:positionV>
                <wp:extent cx="2374265" cy="1403985"/>
                <wp:effectExtent l="0" t="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Pr="00016559" w:rsidRDefault="005B17E2" w:rsidP="0088557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Nej,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granskat av jurist</w:t>
                            </w:r>
                            <w:r w:rsidR="003E1B50" w:rsidRPr="00016559">
                              <w:rPr>
                                <w:rFonts w:ascii="Calibri" w:hAnsi="Calibri"/>
                              </w:rPr>
                              <w:t xml:space="preserve">/ </w:t>
                            </w:r>
                          </w:p>
                          <w:p w:rsidR="003E1B50" w:rsidRPr="00016559" w:rsidRDefault="003E1B50" w:rsidP="00885576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016559">
                              <w:rPr>
                                <w:rFonts w:ascii="Calibri" w:hAnsi="Calibri"/>
                                <w:lang w:val="en-US"/>
                              </w:rPr>
                              <w:t>No, not reviewed by legal dep.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9pt;margin-top:56.3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" stroked="f">
                <v:textbox style="mso-fit-shape-to-text:t">
                  <w:txbxContent>
                    <w:p w:rsidR="003E1B50" w:rsidRPr="00016559" w:rsidRDefault="005B17E2" w:rsidP="0088557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Nej,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ej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granskat av jurist</w:t>
                      </w:r>
                      <w:r w:rsidR="003E1B50" w:rsidRPr="00016559">
                        <w:rPr>
                          <w:rFonts w:ascii="Calibri" w:hAnsi="Calibri"/>
                        </w:rPr>
                        <w:t xml:space="preserve">/ </w:t>
                      </w:r>
                    </w:p>
                    <w:p w:rsidR="003E1B50" w:rsidRPr="00016559" w:rsidRDefault="003E1B50" w:rsidP="00885576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016559">
                        <w:rPr>
                          <w:rFonts w:ascii="Calibri" w:hAnsi="Calibri"/>
                          <w:lang w:val="en-US"/>
                        </w:rPr>
                        <w:t>No, not reviewed by legal dep.</w:t>
                      </w:r>
                    </w:p>
                  </w:txbxContent>
                </v:textbox>
              </v:shape>
            </w:pict>
          </mc:Fallback>
        </mc:AlternateContent>
      </w:r>
      <w:r w:rsidR="009B2436" w:rsidRPr="00D350B6">
        <w:rPr>
          <w:rFonts w:ascii="Calibri" w:hAnsi="Calibri"/>
          <w:sz w:val="22"/>
          <w:lang w:val="en-US"/>
        </w:rPr>
        <w:t xml:space="preserve"> </w:t>
      </w:r>
    </w:p>
    <w:p w:rsidR="006260E1" w:rsidRPr="00D350B6" w:rsidRDefault="003E60AA" w:rsidP="00351B14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9315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0D" w:rsidRPr="00D350B6">
            <w:rPr>
              <w:rFonts w:ascii="MS Gothic" w:eastAsia="MS Gothic" w:hAnsi="MS Gothic"/>
              <w:sz w:val="22"/>
              <w:lang w:val="en-US"/>
            </w:rPr>
            <w:t>☐</w:t>
          </w:r>
        </w:sdtContent>
      </w:sdt>
      <w:r w:rsidR="00F139F4" w:rsidRPr="00D350B6">
        <w:rPr>
          <w:rFonts w:ascii="Calibri" w:hAnsi="Calibri"/>
          <w:sz w:val="22"/>
          <w:lang w:val="en-US"/>
        </w:rPr>
        <w:tab/>
      </w:r>
      <w:proofErr w:type="spellStart"/>
      <w:r w:rsidR="000F2A00" w:rsidRPr="00D350B6">
        <w:rPr>
          <w:rFonts w:ascii="Calibri" w:hAnsi="Calibri"/>
          <w:sz w:val="22"/>
          <w:lang w:val="en-US"/>
        </w:rPr>
        <w:t>Finansiel</w:t>
      </w:r>
      <w:r w:rsidR="00A62617" w:rsidRPr="00D350B6">
        <w:rPr>
          <w:rFonts w:ascii="Calibri" w:hAnsi="Calibri"/>
          <w:sz w:val="22"/>
          <w:lang w:val="en-US"/>
        </w:rPr>
        <w:t>l</w:t>
      </w:r>
      <w:proofErr w:type="spellEnd"/>
      <w:r w:rsidR="00A62617" w:rsidRPr="00D350B6">
        <w:rPr>
          <w:rFonts w:ascii="Calibri" w:hAnsi="Calibri"/>
          <w:sz w:val="22"/>
          <w:lang w:val="en-US"/>
        </w:rPr>
        <w:t xml:space="preserve"> </w:t>
      </w:r>
      <w:proofErr w:type="spellStart"/>
      <w:r w:rsidR="00A62617" w:rsidRPr="00D350B6">
        <w:rPr>
          <w:rFonts w:ascii="Calibri" w:hAnsi="Calibri"/>
          <w:sz w:val="22"/>
          <w:lang w:val="en-US"/>
        </w:rPr>
        <w:t>redovisning</w:t>
      </w:r>
      <w:proofErr w:type="spellEnd"/>
      <w:r w:rsidR="00A62617" w:rsidRPr="00D350B6">
        <w:rPr>
          <w:rFonts w:ascii="Calibri" w:hAnsi="Calibri"/>
          <w:sz w:val="22"/>
          <w:lang w:val="en-US"/>
        </w:rPr>
        <w:t xml:space="preserve">/ </w:t>
      </w:r>
      <w:proofErr w:type="gramStart"/>
      <w:r w:rsidR="00A62617" w:rsidRPr="00D350B6">
        <w:rPr>
          <w:rFonts w:ascii="Calibri" w:hAnsi="Calibri"/>
          <w:sz w:val="22"/>
          <w:lang w:val="en-US"/>
        </w:rPr>
        <w:t>Financial</w:t>
      </w:r>
      <w:proofErr w:type="gramEnd"/>
      <w:r w:rsidR="00A62617" w:rsidRPr="00D350B6">
        <w:rPr>
          <w:rFonts w:ascii="Calibri" w:hAnsi="Calibri"/>
          <w:sz w:val="22"/>
          <w:lang w:val="en-US"/>
        </w:rPr>
        <w:t xml:space="preserve"> accounting</w:t>
      </w:r>
    </w:p>
    <w:p w:rsidR="00F476A9" w:rsidRPr="002A2064" w:rsidRDefault="003E60AA" w:rsidP="005029CD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75124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CD" w:rsidRPr="002A2064">
            <w:rPr>
              <w:rFonts w:ascii="MS Gothic" w:eastAsia="MS Gothic" w:hAnsi="MS Gothic" w:cs="MS Gothic"/>
              <w:sz w:val="22"/>
              <w:lang w:val="en-US"/>
            </w:rPr>
            <w:t>☐</w:t>
          </w:r>
        </w:sdtContent>
      </w:sdt>
      <w:r w:rsidR="005029CD" w:rsidRPr="002A2064">
        <w:rPr>
          <w:rFonts w:ascii="Calibri" w:hAnsi="Calibri"/>
          <w:sz w:val="22"/>
          <w:lang w:val="en-US"/>
        </w:rPr>
        <w:tab/>
      </w:r>
      <w:proofErr w:type="gramStart"/>
      <w:r w:rsidR="005029CD" w:rsidRPr="002A2064">
        <w:rPr>
          <w:rFonts w:ascii="Calibri" w:hAnsi="Calibri"/>
          <w:sz w:val="22"/>
          <w:lang w:val="en-US"/>
        </w:rPr>
        <w:t xml:space="preserve">PhD </w:t>
      </w:r>
      <w:r w:rsidR="00982C32" w:rsidRPr="002A2064">
        <w:rPr>
          <w:rFonts w:ascii="Calibri" w:hAnsi="Calibri"/>
          <w:sz w:val="22"/>
          <w:lang w:val="en-US"/>
        </w:rPr>
        <w:t xml:space="preserve"> Related</w:t>
      </w:r>
      <w:proofErr w:type="gramEnd"/>
      <w:r w:rsidR="00982C32" w:rsidRPr="002A2064">
        <w:rPr>
          <w:rFonts w:ascii="Calibri" w:hAnsi="Calibri"/>
          <w:sz w:val="22"/>
          <w:lang w:val="en-US"/>
        </w:rPr>
        <w:t xml:space="preserve"> </w:t>
      </w:r>
      <w:r w:rsidR="000B6AD8" w:rsidRPr="002A2064">
        <w:rPr>
          <w:rFonts w:ascii="Calibri" w:hAnsi="Calibri"/>
          <w:sz w:val="22"/>
          <w:lang w:val="en-US"/>
        </w:rPr>
        <w:t xml:space="preserve">         </w:t>
      </w:r>
      <w:r w:rsidR="00F96A85" w:rsidRPr="002A2064">
        <w:rPr>
          <w:rFonts w:ascii="Calibri" w:hAnsi="Calibri"/>
          <w:sz w:val="22"/>
          <w:lang w:val="en-US"/>
        </w:rPr>
        <w:t xml:space="preserve">      </w:t>
      </w:r>
      <w:r w:rsidR="000B6AD8" w:rsidRPr="002A2064">
        <w:rPr>
          <w:rFonts w:ascii="Calibri" w:hAnsi="Calibri"/>
          <w:sz w:val="22"/>
          <w:lang w:val="en-US"/>
        </w:rPr>
        <w:t xml:space="preserve">                                                      </w:t>
      </w:r>
      <w:sdt>
        <w:sdtPr>
          <w:rPr>
            <w:rFonts w:ascii="Calibri" w:hAnsi="Calibri"/>
            <w:sz w:val="22"/>
            <w:lang w:val="en-US"/>
          </w:rPr>
          <w:id w:val="-189920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A85" w:rsidRPr="002A2064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B6AD8" w:rsidRPr="002A2064">
        <w:rPr>
          <w:rFonts w:ascii="Calibri" w:hAnsi="Calibri"/>
          <w:sz w:val="22"/>
          <w:lang w:val="en-US"/>
        </w:rPr>
        <w:t xml:space="preserve">                             </w:t>
      </w:r>
      <w:r w:rsidR="005029CD" w:rsidRPr="002A2064">
        <w:rPr>
          <w:rFonts w:ascii="Calibri" w:hAnsi="Calibri"/>
          <w:sz w:val="22"/>
          <w:lang w:val="en-US"/>
        </w:rPr>
        <w:tab/>
      </w:r>
    </w:p>
    <w:p w:rsidR="00E13C86" w:rsidRPr="002A2064" w:rsidRDefault="003E60AA" w:rsidP="00E13C86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117823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33" w:rsidRPr="002A2064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13C86" w:rsidRPr="002A2064">
        <w:rPr>
          <w:rFonts w:ascii="Calibri" w:hAnsi="Calibri"/>
          <w:sz w:val="22"/>
          <w:lang w:val="en-US"/>
        </w:rPr>
        <w:tab/>
      </w:r>
      <w:proofErr w:type="spellStart"/>
      <w:r w:rsidR="00E13C86" w:rsidRPr="002A2064">
        <w:rPr>
          <w:rFonts w:ascii="Calibri" w:hAnsi="Calibri"/>
          <w:sz w:val="22"/>
          <w:lang w:val="en-US"/>
        </w:rPr>
        <w:t>Övrigt</w:t>
      </w:r>
      <w:proofErr w:type="spellEnd"/>
      <w:r w:rsidR="00E13C86" w:rsidRPr="002A2064">
        <w:rPr>
          <w:rFonts w:ascii="Calibri" w:hAnsi="Calibri"/>
          <w:sz w:val="22"/>
          <w:lang w:val="en-US"/>
        </w:rPr>
        <w:t xml:space="preserve"> / Other</w:t>
      </w:r>
      <w:r w:rsidR="000B6AD8" w:rsidRPr="002A2064">
        <w:rPr>
          <w:rFonts w:ascii="Calibri" w:hAnsi="Calibri"/>
          <w:sz w:val="22"/>
          <w:lang w:val="en-US"/>
        </w:rPr>
        <w:t xml:space="preserve">                                                                    </w:t>
      </w:r>
    </w:p>
    <w:p w:rsidR="00A12B0C" w:rsidRPr="002A2064" w:rsidRDefault="00A12B0C" w:rsidP="00F26876">
      <w:pPr>
        <w:pStyle w:val="BodyText"/>
        <w:spacing w:after="0"/>
        <w:ind w:left="284" w:hanging="284"/>
        <w:rPr>
          <w:rFonts w:ascii="Calibri" w:hAnsi="Calibri"/>
          <w:sz w:val="18"/>
          <w:lang w:val="en-US"/>
        </w:rPr>
      </w:pPr>
    </w:p>
    <w:p w:rsidR="000F2A00" w:rsidRPr="002A2064" w:rsidRDefault="00313578" w:rsidP="000F2A00">
      <w:pPr>
        <w:pStyle w:val="Heading1"/>
        <w:spacing w:before="0" w:after="0"/>
        <w:rPr>
          <w:lang w:val="en-US"/>
        </w:rPr>
      </w:pPr>
      <w:r w:rsidRPr="002A2064">
        <w:rPr>
          <w:lang w:val="en-US"/>
        </w:rPr>
        <w:t xml:space="preserve">Information </w:t>
      </w:r>
      <w:proofErr w:type="gramStart"/>
      <w:r w:rsidRPr="002A2064">
        <w:rPr>
          <w:lang w:val="en-US"/>
        </w:rPr>
        <w:t>om</w:t>
      </w:r>
      <w:proofErr w:type="gramEnd"/>
      <w:r w:rsidRPr="002A2064">
        <w:rPr>
          <w:lang w:val="en-US"/>
        </w:rPr>
        <w:t xml:space="preserve"> </w:t>
      </w:r>
      <w:proofErr w:type="spellStart"/>
      <w:r w:rsidRPr="002A2064">
        <w:rPr>
          <w:lang w:val="en-US"/>
        </w:rPr>
        <w:t>ärendet</w:t>
      </w:r>
      <w:proofErr w:type="spellEnd"/>
      <w:r w:rsidR="005029CD" w:rsidRPr="002A2064">
        <w:rPr>
          <w:lang w:val="en-US"/>
        </w:rPr>
        <w:t xml:space="preserve"> </w:t>
      </w:r>
      <w:r w:rsidRPr="002A2064">
        <w:rPr>
          <w:lang w:val="en-US"/>
        </w:rPr>
        <w:t>/</w:t>
      </w:r>
      <w:r w:rsidR="005029CD" w:rsidRPr="002A2064">
        <w:rPr>
          <w:lang w:val="en-US"/>
        </w:rPr>
        <w:t xml:space="preserve"> </w:t>
      </w:r>
      <w:r w:rsidR="00DE7DB9" w:rsidRPr="002A2064">
        <w:rPr>
          <w:lang w:val="en-US"/>
        </w:rPr>
        <w:t>Information about the e</w:t>
      </w:r>
      <w:r w:rsidR="007C3CDF" w:rsidRPr="002A2064">
        <w:rPr>
          <w:lang w:val="en-US"/>
        </w:rPr>
        <w:t>rrand</w:t>
      </w:r>
    </w:p>
    <w:p w:rsidR="00016559" w:rsidRPr="002A2064" w:rsidRDefault="00016559" w:rsidP="000F2A00">
      <w:pPr>
        <w:pStyle w:val="Heading1"/>
        <w:spacing w:before="0" w:after="0"/>
        <w:rPr>
          <w:b w:val="0"/>
          <w:lang w:val="en-US"/>
        </w:rPr>
      </w:pPr>
      <w:r w:rsidRPr="002A2064">
        <w:rPr>
          <w:b w:val="0"/>
          <w:lang w:val="en-US"/>
        </w:rPr>
        <w:t>_____________________________________</w:t>
      </w:r>
      <w:r w:rsidR="000F2A00" w:rsidRPr="002A2064">
        <w:rPr>
          <w:b w:val="0"/>
          <w:lang w:val="en-US"/>
        </w:rPr>
        <w:t>_______________________________</w:t>
      </w:r>
    </w:p>
    <w:p w:rsidR="000F2A00" w:rsidRPr="002A2064" w:rsidRDefault="000F2A00" w:rsidP="00016559">
      <w:pPr>
        <w:pStyle w:val="BodyText"/>
        <w:spacing w:after="0"/>
        <w:rPr>
          <w:lang w:val="en-US"/>
        </w:rPr>
      </w:pPr>
    </w:p>
    <w:p w:rsidR="007C3CDF" w:rsidRPr="002A2064" w:rsidRDefault="00016559" w:rsidP="00016559">
      <w:pPr>
        <w:pStyle w:val="BodyText"/>
        <w:spacing w:after="0"/>
        <w:rPr>
          <w:lang w:val="en-US"/>
        </w:rPr>
      </w:pPr>
      <w:r w:rsidRPr="002A2064">
        <w:rPr>
          <w:lang w:val="en-US"/>
        </w:rPr>
        <w:t>_____________________________________________________________________</w:t>
      </w:r>
    </w:p>
    <w:p w:rsidR="007C3CDF" w:rsidRPr="002A2064" w:rsidRDefault="007C3CDF" w:rsidP="00016559">
      <w:pPr>
        <w:pStyle w:val="BodyText"/>
        <w:spacing w:after="0"/>
        <w:rPr>
          <w:lang w:val="en-US"/>
        </w:rPr>
      </w:pPr>
    </w:p>
    <w:p w:rsidR="003E53E7" w:rsidRPr="002A2064" w:rsidRDefault="003E53E7" w:rsidP="00016559">
      <w:pPr>
        <w:pStyle w:val="Heading1"/>
        <w:spacing w:before="0" w:after="0"/>
        <w:rPr>
          <w:lang w:val="en-US"/>
        </w:rPr>
      </w:pPr>
    </w:p>
    <w:p w:rsidR="006260E1" w:rsidRPr="008170A0" w:rsidRDefault="006260E1" w:rsidP="00016559">
      <w:pPr>
        <w:pStyle w:val="Heading1"/>
        <w:spacing w:before="0" w:after="0"/>
        <w:rPr>
          <w:lang w:val="en-US"/>
        </w:rPr>
      </w:pPr>
      <w:proofErr w:type="spellStart"/>
      <w:r w:rsidRPr="008170A0">
        <w:rPr>
          <w:lang w:val="en-US"/>
        </w:rPr>
        <w:t>Eventuella</w:t>
      </w:r>
      <w:proofErr w:type="spellEnd"/>
      <w:r w:rsidRPr="008170A0">
        <w:rPr>
          <w:lang w:val="en-US"/>
        </w:rPr>
        <w:t xml:space="preserve"> </w:t>
      </w:r>
      <w:proofErr w:type="spellStart"/>
      <w:r w:rsidRPr="008170A0">
        <w:rPr>
          <w:lang w:val="en-US"/>
        </w:rPr>
        <w:t>kostnader</w:t>
      </w:r>
      <w:proofErr w:type="spellEnd"/>
      <w:r w:rsidRPr="008170A0">
        <w:rPr>
          <w:lang w:val="en-US"/>
        </w:rPr>
        <w:t xml:space="preserve"> </w:t>
      </w:r>
      <w:proofErr w:type="spellStart"/>
      <w:r w:rsidRPr="008170A0">
        <w:rPr>
          <w:lang w:val="en-US"/>
        </w:rPr>
        <w:t>inom</w:t>
      </w:r>
      <w:proofErr w:type="spellEnd"/>
      <w:r w:rsidRPr="008170A0">
        <w:rPr>
          <w:lang w:val="en-US"/>
        </w:rPr>
        <w:t xml:space="preserve"> budget</w:t>
      </w:r>
      <w:r w:rsidR="005029CD" w:rsidRPr="008170A0">
        <w:rPr>
          <w:lang w:val="en-US"/>
        </w:rPr>
        <w:t xml:space="preserve"> </w:t>
      </w:r>
      <w:r w:rsidRPr="008170A0">
        <w:rPr>
          <w:lang w:val="en-US"/>
        </w:rPr>
        <w:t>/</w:t>
      </w:r>
      <w:r w:rsidR="005029CD" w:rsidRPr="008170A0">
        <w:rPr>
          <w:lang w:val="en-US"/>
        </w:rPr>
        <w:t xml:space="preserve"> Associated </w:t>
      </w:r>
      <w:r w:rsidR="005B17E2" w:rsidRPr="008170A0">
        <w:rPr>
          <w:lang w:val="en-US"/>
        </w:rPr>
        <w:t>costs within b</w:t>
      </w:r>
      <w:r w:rsidRPr="008170A0">
        <w:rPr>
          <w:lang w:val="en-US"/>
        </w:rPr>
        <w:t>udget</w:t>
      </w:r>
    </w:p>
    <w:p w:rsidR="003E53E7" w:rsidRPr="008170A0" w:rsidRDefault="003E53E7" w:rsidP="003E53E7">
      <w:pPr>
        <w:pStyle w:val="BodyText"/>
        <w:spacing w:after="0"/>
        <w:rPr>
          <w:lang w:val="en-US"/>
        </w:rPr>
      </w:pPr>
    </w:p>
    <w:p w:rsidR="007C6A30" w:rsidRPr="008170A0" w:rsidRDefault="003E60AA" w:rsidP="003E53E7">
      <w:pPr>
        <w:pStyle w:val="BodyText"/>
        <w:spacing w:after="0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214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7C6A30" w:rsidRPr="008170A0">
        <w:rPr>
          <w:rFonts w:ascii="Calibri" w:hAnsi="Calibri"/>
          <w:sz w:val="22"/>
          <w:lang w:val="en-US"/>
        </w:rPr>
        <w:t xml:space="preserve"> </w:t>
      </w:r>
      <w:proofErr w:type="gramStart"/>
      <w:r w:rsidR="007C6A30" w:rsidRPr="008170A0">
        <w:rPr>
          <w:rFonts w:ascii="Calibri" w:hAnsi="Calibri"/>
          <w:sz w:val="22"/>
          <w:lang w:val="en-US"/>
        </w:rPr>
        <w:t>Ja</w:t>
      </w:r>
      <w:proofErr w:type="gramEnd"/>
      <w:r w:rsidR="007C6A30" w:rsidRPr="008170A0">
        <w:rPr>
          <w:rFonts w:ascii="Calibri" w:hAnsi="Calibri"/>
          <w:sz w:val="22"/>
          <w:lang w:val="en-US"/>
        </w:rPr>
        <w:t xml:space="preserve"> / Yes</w:t>
      </w:r>
    </w:p>
    <w:p w:rsidR="007C6A30" w:rsidRPr="008170A0" w:rsidRDefault="007C6A30" w:rsidP="003E53E7">
      <w:pPr>
        <w:pStyle w:val="BodyText"/>
        <w:spacing w:after="0"/>
        <w:rPr>
          <w:rFonts w:ascii="Calibri" w:hAnsi="Calibri"/>
          <w:sz w:val="22"/>
          <w:lang w:val="en-US"/>
        </w:rPr>
      </w:pPr>
    </w:p>
    <w:p w:rsidR="007C6A30" w:rsidRPr="008170A0" w:rsidRDefault="003E60AA" w:rsidP="003E53E7">
      <w:pPr>
        <w:pStyle w:val="BodyText"/>
        <w:spacing w:after="0"/>
        <w:rPr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7902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7C6A30" w:rsidRPr="008170A0">
        <w:rPr>
          <w:rFonts w:ascii="Calibri" w:hAnsi="Calibri"/>
          <w:sz w:val="22"/>
          <w:lang w:val="en-US"/>
        </w:rPr>
        <w:t xml:space="preserve"> </w:t>
      </w:r>
      <w:proofErr w:type="spellStart"/>
      <w:r w:rsidR="007C6A30" w:rsidRPr="008170A0">
        <w:rPr>
          <w:rFonts w:ascii="Calibri" w:hAnsi="Calibri"/>
          <w:sz w:val="22"/>
          <w:lang w:val="en-US"/>
        </w:rPr>
        <w:t>Nej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/ No (</w:t>
      </w:r>
      <w:proofErr w:type="spellStart"/>
      <w:r w:rsidR="007C6A30" w:rsidRPr="008170A0">
        <w:rPr>
          <w:rFonts w:ascii="Calibri" w:hAnsi="Calibri"/>
          <w:sz w:val="22"/>
          <w:lang w:val="en-US"/>
        </w:rPr>
        <w:t>Bifoga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</w:t>
      </w:r>
      <w:proofErr w:type="spellStart"/>
      <w:r w:rsidR="007C6A30" w:rsidRPr="008170A0">
        <w:rPr>
          <w:rFonts w:ascii="Calibri" w:hAnsi="Calibri"/>
          <w:sz w:val="22"/>
          <w:lang w:val="en-US"/>
        </w:rPr>
        <w:t>motivering</w:t>
      </w:r>
      <w:proofErr w:type="spellEnd"/>
      <w:r w:rsidR="007C6A30" w:rsidRPr="008170A0">
        <w:rPr>
          <w:rFonts w:ascii="Calibri" w:hAnsi="Calibri"/>
          <w:sz w:val="22"/>
          <w:lang w:val="en-US"/>
        </w:rPr>
        <w:t xml:space="preserve"> / Explanation attached)</w:t>
      </w:r>
    </w:p>
    <w:p w:rsidR="007C6A30" w:rsidRPr="008170A0" w:rsidRDefault="007C6A30" w:rsidP="007C3CDF">
      <w:pPr>
        <w:pStyle w:val="BodyText"/>
        <w:ind w:firstLine="1304"/>
        <w:rPr>
          <w:rFonts w:ascii="Calibri" w:hAnsi="Calibri"/>
          <w:sz w:val="22"/>
          <w:lang w:val="en-US"/>
        </w:rPr>
      </w:pPr>
    </w:p>
    <w:p w:rsidR="003E1B50" w:rsidRPr="00177EEE" w:rsidRDefault="005A1552" w:rsidP="003E1B50">
      <w:pPr>
        <w:pStyle w:val="BodyText"/>
        <w:tabs>
          <w:tab w:val="left" w:pos="8505"/>
        </w:tabs>
        <w:ind w:right="56"/>
        <w:rPr>
          <w:rFonts w:ascii="Calibri" w:hAnsi="Calibri"/>
          <w:sz w:val="22"/>
          <w:lang w:val="en-US"/>
        </w:rPr>
      </w:pP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Skall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</w:t>
      </w: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returneras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till </w:t>
      </w:r>
      <w:r w:rsidR="003E1B50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/</w:t>
      </w:r>
      <w:r w:rsidR="00B811E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</w:t>
      </w:r>
      <w:proofErr w:type="gramStart"/>
      <w:r w:rsidR="00B811E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To</w:t>
      </w:r>
      <w:proofErr w:type="gramEnd"/>
      <w:r w:rsidR="00B811E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be r</w:t>
      </w:r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eturned to</w:t>
      </w:r>
      <w:r w:rsidR="003E1B50" w:rsidRPr="00DE7DB9">
        <w:rPr>
          <w:rFonts w:ascii="Calibri" w:hAnsi="Calibri"/>
          <w:sz w:val="22"/>
          <w:lang w:val="en-US"/>
        </w:rPr>
        <w:t xml:space="preserve"> </w:t>
      </w:r>
      <w:r w:rsidR="003E1B50" w:rsidRPr="00177EEE">
        <w:rPr>
          <w:rFonts w:ascii="Calibri" w:hAnsi="Calibri"/>
          <w:sz w:val="22"/>
          <w:lang w:val="en-US"/>
        </w:rPr>
        <w:t>_______________________</w:t>
      </w:r>
      <w:r w:rsidR="00A00056" w:rsidRPr="00177EEE">
        <w:rPr>
          <w:rFonts w:ascii="Calibri" w:hAnsi="Calibri"/>
          <w:sz w:val="22"/>
          <w:lang w:val="en-US"/>
        </w:rPr>
        <w:t>_______________</w:t>
      </w:r>
    </w:p>
    <w:p w:rsidR="007C6A30" w:rsidRPr="00177EEE" w:rsidRDefault="003E1B50" w:rsidP="005A1552">
      <w:pPr>
        <w:pStyle w:val="BodyText"/>
        <w:tabs>
          <w:tab w:val="left" w:pos="8505"/>
        </w:tabs>
        <w:ind w:right="56"/>
        <w:rPr>
          <w:rFonts w:ascii="Calibri" w:hAnsi="Calibri"/>
          <w:sz w:val="22"/>
          <w:lang w:val="en-US"/>
        </w:rPr>
      </w:pP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Arkiveras</w:t>
      </w:r>
      <w:proofErr w:type="spellEnd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</w:t>
      </w:r>
      <w:proofErr w:type="spellStart"/>
      <w:r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>av</w:t>
      </w:r>
      <w:proofErr w:type="spellEnd"/>
      <w:r w:rsidR="005A1552" w:rsidRPr="00DE7DB9">
        <w:rPr>
          <w:rFonts w:ascii="Calibri" w:eastAsiaTheme="majorEastAsia" w:hAnsi="Calibri" w:cstheme="majorBidi"/>
          <w:bCs/>
          <w:sz w:val="24"/>
          <w:szCs w:val="28"/>
          <w:lang w:val="en-US"/>
        </w:rPr>
        <w:t xml:space="preserve"> / Will be archived by</w:t>
      </w:r>
      <w:r w:rsidRPr="00177EEE">
        <w:rPr>
          <w:lang w:val="en-US"/>
        </w:rPr>
        <w:t xml:space="preserve"> </w:t>
      </w:r>
      <w:r w:rsidRPr="00177EEE">
        <w:rPr>
          <w:rFonts w:ascii="Calibri" w:hAnsi="Calibri"/>
          <w:sz w:val="22"/>
          <w:lang w:val="en-US"/>
        </w:rPr>
        <w:t>______________________</w:t>
      </w:r>
      <w:r w:rsidR="005A1552" w:rsidRPr="00177EEE">
        <w:rPr>
          <w:rFonts w:ascii="Calibri" w:hAnsi="Calibri"/>
          <w:sz w:val="22"/>
          <w:lang w:val="en-US"/>
        </w:rPr>
        <w:t>_____</w:t>
      </w:r>
      <w:r w:rsidR="00A00056" w:rsidRPr="00177EEE">
        <w:rPr>
          <w:rFonts w:ascii="Calibri" w:hAnsi="Calibri"/>
          <w:sz w:val="22"/>
          <w:lang w:val="en-US"/>
        </w:rPr>
        <w:t>_________________</w:t>
      </w:r>
      <w:r w:rsidR="005A1552" w:rsidRPr="00177EEE">
        <w:rPr>
          <w:rFonts w:ascii="Calibri" w:hAnsi="Calibri"/>
          <w:sz w:val="22"/>
          <w:lang w:val="en-US"/>
        </w:rPr>
        <w:br/>
      </w:r>
    </w:p>
    <w:p w:rsidR="006260E1" w:rsidRPr="000F2A00" w:rsidRDefault="006260E1" w:rsidP="00F26876">
      <w:pPr>
        <w:pStyle w:val="Heading1"/>
        <w:spacing w:after="0"/>
        <w:rPr>
          <w:lang w:val="en-US"/>
        </w:rPr>
      </w:pPr>
      <w:proofErr w:type="spellStart"/>
      <w:proofErr w:type="gramStart"/>
      <w:r w:rsidRPr="000F2A00">
        <w:rPr>
          <w:lang w:val="en-US"/>
        </w:rPr>
        <w:t>Signatur</w:t>
      </w:r>
      <w:proofErr w:type="spellEnd"/>
      <w:r w:rsidRPr="000F2A00">
        <w:rPr>
          <w:lang w:val="en-US"/>
        </w:rPr>
        <w:t xml:space="preserve"> </w:t>
      </w:r>
      <w:proofErr w:type="spellStart"/>
      <w:r w:rsidRPr="000F2A00">
        <w:rPr>
          <w:lang w:val="en-US"/>
        </w:rPr>
        <w:t>avd</w:t>
      </w:r>
      <w:r w:rsidR="00A00056" w:rsidRPr="000F2A00">
        <w:rPr>
          <w:lang w:val="en-US"/>
        </w:rPr>
        <w:t>.c</w:t>
      </w:r>
      <w:r w:rsidR="00603BB3" w:rsidRPr="000F2A00">
        <w:rPr>
          <w:lang w:val="en-US"/>
        </w:rPr>
        <w:t>hef</w:t>
      </w:r>
      <w:proofErr w:type="spellEnd"/>
      <w:r w:rsidR="00603BB3" w:rsidRPr="000F2A00">
        <w:rPr>
          <w:lang w:val="en-US"/>
        </w:rPr>
        <w:t xml:space="preserve"> (</w:t>
      </w:r>
      <w:proofErr w:type="spellStart"/>
      <w:r w:rsidR="00FC4AC3" w:rsidRPr="000F2A00">
        <w:rPr>
          <w:lang w:val="en-US"/>
        </w:rPr>
        <w:t>eller</w:t>
      </w:r>
      <w:proofErr w:type="spellEnd"/>
      <w:r w:rsidR="00FC4AC3" w:rsidRPr="000F2A00">
        <w:rPr>
          <w:lang w:val="en-US"/>
        </w:rPr>
        <w:t xml:space="preserve"> </w:t>
      </w:r>
      <w:proofErr w:type="spellStart"/>
      <w:r w:rsidR="00603BB3" w:rsidRPr="000F2A00">
        <w:rPr>
          <w:lang w:val="en-US"/>
        </w:rPr>
        <w:t>motsv</w:t>
      </w:r>
      <w:proofErr w:type="spellEnd"/>
      <w:r w:rsidR="00A00056" w:rsidRPr="000F2A00">
        <w:rPr>
          <w:lang w:val="en-US"/>
        </w:rPr>
        <w:t>.</w:t>
      </w:r>
      <w:r w:rsidR="00603BB3" w:rsidRPr="000F2A00">
        <w:rPr>
          <w:lang w:val="en-US"/>
        </w:rPr>
        <w:t>)</w:t>
      </w:r>
      <w:proofErr w:type="gramEnd"/>
      <w:r w:rsidR="005029CD" w:rsidRPr="000F2A00">
        <w:rPr>
          <w:lang w:val="en-US"/>
        </w:rPr>
        <w:t xml:space="preserve"> </w:t>
      </w:r>
      <w:r w:rsidR="00603BB3" w:rsidRPr="000F2A00">
        <w:rPr>
          <w:lang w:val="en-US"/>
        </w:rPr>
        <w:t>/</w:t>
      </w:r>
      <w:r w:rsidR="005029CD" w:rsidRPr="000F2A00">
        <w:rPr>
          <w:lang w:val="en-US"/>
        </w:rPr>
        <w:t xml:space="preserve"> </w:t>
      </w:r>
      <w:r w:rsidR="005A1552" w:rsidRPr="000F2A00">
        <w:rPr>
          <w:lang w:val="en-US"/>
        </w:rPr>
        <w:t>Signature Head of D</w:t>
      </w:r>
      <w:r w:rsidRPr="000F2A00">
        <w:rPr>
          <w:lang w:val="en-US"/>
        </w:rPr>
        <w:t>epartment</w:t>
      </w:r>
      <w:r w:rsidR="00603BB3" w:rsidRPr="000F2A00">
        <w:rPr>
          <w:lang w:val="en-US"/>
        </w:rPr>
        <w:t xml:space="preserve"> (</w:t>
      </w:r>
      <w:r w:rsidR="00FC4AC3" w:rsidRPr="000F2A00">
        <w:rPr>
          <w:lang w:val="en-US"/>
        </w:rPr>
        <w:t xml:space="preserve">or </w:t>
      </w:r>
      <w:r w:rsidR="00603BB3" w:rsidRPr="000F2A00">
        <w:rPr>
          <w:lang w:val="en-US"/>
        </w:rPr>
        <w:t>equiv.)</w:t>
      </w:r>
    </w:p>
    <w:p w:rsidR="00A12B0C" w:rsidRPr="000F2A00" w:rsidRDefault="00A12B0C" w:rsidP="008A2E05">
      <w:pPr>
        <w:pStyle w:val="BodyText"/>
        <w:rPr>
          <w:rFonts w:ascii="Calibri" w:hAnsi="Calibri"/>
          <w:sz w:val="22"/>
          <w:lang w:val="en-US"/>
        </w:rPr>
      </w:pPr>
    </w:p>
    <w:p w:rsidR="00AB5D2D" w:rsidRPr="00FC4AC3" w:rsidRDefault="00016559" w:rsidP="009C4056">
      <w:pPr>
        <w:pStyle w:val="BodyText"/>
        <w:tabs>
          <w:tab w:val="left" w:pos="8505"/>
        </w:tabs>
        <w:ind w:right="56"/>
      </w:pPr>
      <w:r w:rsidRPr="00FC4AC3">
        <w:rPr>
          <w:rFonts w:ascii="Calibri" w:hAnsi="Calibri"/>
          <w:sz w:val="22"/>
        </w:rPr>
        <w:t>___________________</w:t>
      </w:r>
      <w:r w:rsidR="009C4056" w:rsidRPr="00FC4AC3">
        <w:rPr>
          <w:rFonts w:ascii="Calibri" w:hAnsi="Calibri"/>
          <w:sz w:val="22"/>
        </w:rPr>
        <w:t>__________________</w:t>
      </w:r>
      <w:r w:rsidR="007C710A" w:rsidRPr="00FC4AC3">
        <w:rPr>
          <w:rFonts w:ascii="Calibri" w:hAnsi="Calibri"/>
          <w:sz w:val="22"/>
        </w:rPr>
        <w:t xml:space="preserve"> Inlämnat </w:t>
      </w:r>
      <w:proofErr w:type="gramStart"/>
      <w:r w:rsidR="007C710A" w:rsidRPr="00FC4AC3">
        <w:rPr>
          <w:rFonts w:ascii="Calibri" w:hAnsi="Calibri"/>
          <w:sz w:val="22"/>
        </w:rPr>
        <w:t>datum</w:t>
      </w:r>
      <w:r w:rsidR="005029CD" w:rsidRPr="00FC4AC3">
        <w:rPr>
          <w:rFonts w:ascii="Calibri" w:hAnsi="Calibri"/>
          <w:sz w:val="22"/>
        </w:rPr>
        <w:t xml:space="preserve"> </w:t>
      </w:r>
      <w:r w:rsidR="007C710A" w:rsidRPr="00FC4AC3">
        <w:rPr>
          <w:rFonts w:ascii="Calibri" w:hAnsi="Calibri"/>
          <w:sz w:val="22"/>
        </w:rPr>
        <w:t>/</w:t>
      </w:r>
      <w:r w:rsidR="005029CD" w:rsidRPr="00FC4AC3">
        <w:rPr>
          <w:rFonts w:ascii="Calibri" w:hAnsi="Calibri"/>
          <w:sz w:val="22"/>
        </w:rPr>
        <w:t xml:space="preserve"> Date</w:t>
      </w:r>
      <w:proofErr w:type="gramEnd"/>
      <w:r w:rsidR="005029CD" w:rsidRPr="00FC4AC3">
        <w:rPr>
          <w:rFonts w:ascii="Calibri" w:hAnsi="Calibri"/>
          <w:sz w:val="22"/>
        </w:rPr>
        <w:t xml:space="preserve"> s</w:t>
      </w:r>
      <w:r w:rsidRPr="00FC4AC3">
        <w:rPr>
          <w:rFonts w:ascii="Calibri" w:hAnsi="Calibri"/>
          <w:sz w:val="22"/>
        </w:rPr>
        <w:t>ubmitted _____________</w:t>
      </w:r>
      <w:r w:rsidR="009C4056" w:rsidRPr="00FC4AC3">
        <w:rPr>
          <w:rFonts w:ascii="Calibri" w:hAnsi="Calibri"/>
          <w:sz w:val="22"/>
        </w:rPr>
        <w:t>__</w:t>
      </w:r>
    </w:p>
    <w:sectPr w:rsidR="00AB5D2D" w:rsidRPr="00FC4AC3" w:rsidSect="00F9125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AA" w:rsidRDefault="003E60AA" w:rsidP="00AB37AC">
      <w:r>
        <w:separator/>
      </w:r>
    </w:p>
  </w:endnote>
  <w:endnote w:type="continuationSeparator" w:id="0">
    <w:p w:rsidR="003E60AA" w:rsidRDefault="003E60A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3E1B50" w:rsidP="00982C32">
          <w:pPr>
            <w:pStyle w:val="Footer"/>
          </w:pPr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96A8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96A8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8170A0" w:rsidP="00982C32">
          <w:pPr>
            <w:pStyle w:val="Footer"/>
          </w:pPr>
          <w:r>
            <w:t>Elina Bjurbäck</w:t>
          </w:r>
        </w:p>
        <w:p w:rsidR="003E1B50" w:rsidRDefault="008170A0" w:rsidP="00016559">
          <w:pPr>
            <w:pStyle w:val="Footer"/>
          </w:pPr>
          <w:r>
            <w:t xml:space="preserve"> 2018-02-25</w:t>
          </w:r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A206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A206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AA" w:rsidRDefault="003E60AA" w:rsidP="00AB37AC">
      <w:r>
        <w:separator/>
      </w:r>
    </w:p>
  </w:footnote>
  <w:footnote w:type="continuationSeparator" w:id="0">
    <w:p w:rsidR="003E60AA" w:rsidRDefault="003E60A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3E1B50" w:rsidTr="00916344">
      <w:trPr>
        <w:trHeight w:val="238"/>
      </w:trPr>
      <w:tc>
        <w:tcPr>
          <w:tcW w:w="4740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</w:tr>
    <w:tr w:rsidR="003E1B50" w:rsidTr="00982C32">
      <w:tc>
        <w:tcPr>
          <w:tcW w:w="4740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Header"/>
          </w:pPr>
        </w:p>
      </w:tc>
    </w:tr>
    <w:tr w:rsidR="003E1B50" w:rsidTr="00916344">
      <w:trPr>
        <w:trHeight w:val="238"/>
      </w:trPr>
      <w:tc>
        <w:tcPr>
          <w:tcW w:w="9116" w:type="dxa"/>
          <w:gridSpan w:val="5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9116" w:type="dxa"/>
          <w:gridSpan w:val="5"/>
        </w:tcPr>
        <w:p w:rsidR="003E1B50" w:rsidRPr="006A7494" w:rsidRDefault="003E1B50" w:rsidP="006A7494">
          <w:pPr>
            <w:pStyle w:val="Header"/>
          </w:pPr>
        </w:p>
      </w:tc>
    </w:tr>
  </w:tbl>
  <w:p w:rsidR="003E1B50" w:rsidRPr="00D6309B" w:rsidRDefault="003E1B50" w:rsidP="006A7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3E1B50" w:rsidTr="003F35E7">
      <w:trPr>
        <w:trHeight w:val="238"/>
      </w:trPr>
      <w:tc>
        <w:tcPr>
          <w:tcW w:w="3521" w:type="dxa"/>
          <w:vMerge w:val="restart"/>
        </w:tcPr>
        <w:p w:rsidR="003E1B50" w:rsidRDefault="003E1B50" w:rsidP="00982C32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8F5D9DD" wp14:editId="3AB3F00B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</w:tbl>
  <w:p w:rsidR="003E1B50" w:rsidRDefault="003E1B50" w:rsidP="00A0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1"/>
    <w:rsid w:val="00015113"/>
    <w:rsid w:val="00016559"/>
    <w:rsid w:val="000274DE"/>
    <w:rsid w:val="00037A26"/>
    <w:rsid w:val="000B4D37"/>
    <w:rsid w:val="000B6AD8"/>
    <w:rsid w:val="000F0D78"/>
    <w:rsid w:val="000F2A00"/>
    <w:rsid w:val="00114CCD"/>
    <w:rsid w:val="001621F9"/>
    <w:rsid w:val="00177EEE"/>
    <w:rsid w:val="0018642A"/>
    <w:rsid w:val="001B0430"/>
    <w:rsid w:val="001D124E"/>
    <w:rsid w:val="001F3547"/>
    <w:rsid w:val="002179BC"/>
    <w:rsid w:val="002749BA"/>
    <w:rsid w:val="00296AD3"/>
    <w:rsid w:val="002A115A"/>
    <w:rsid w:val="002A2064"/>
    <w:rsid w:val="002B6994"/>
    <w:rsid w:val="002E47D4"/>
    <w:rsid w:val="00310604"/>
    <w:rsid w:val="00313578"/>
    <w:rsid w:val="00326A21"/>
    <w:rsid w:val="00351B14"/>
    <w:rsid w:val="00354E81"/>
    <w:rsid w:val="00363295"/>
    <w:rsid w:val="00383258"/>
    <w:rsid w:val="003A221F"/>
    <w:rsid w:val="003B55F6"/>
    <w:rsid w:val="003C1F2F"/>
    <w:rsid w:val="003C5C7A"/>
    <w:rsid w:val="003D5E50"/>
    <w:rsid w:val="003E1B50"/>
    <w:rsid w:val="003E53E7"/>
    <w:rsid w:val="003E60AA"/>
    <w:rsid w:val="003F0FAA"/>
    <w:rsid w:val="003F35E7"/>
    <w:rsid w:val="00460802"/>
    <w:rsid w:val="00463BE2"/>
    <w:rsid w:val="00484AB4"/>
    <w:rsid w:val="004942B7"/>
    <w:rsid w:val="004A3440"/>
    <w:rsid w:val="004D1416"/>
    <w:rsid w:val="005029CD"/>
    <w:rsid w:val="00510600"/>
    <w:rsid w:val="00516DE4"/>
    <w:rsid w:val="00517633"/>
    <w:rsid w:val="00523FF5"/>
    <w:rsid w:val="00547786"/>
    <w:rsid w:val="00547E65"/>
    <w:rsid w:val="00566E46"/>
    <w:rsid w:val="0056774A"/>
    <w:rsid w:val="0057553D"/>
    <w:rsid w:val="005A039B"/>
    <w:rsid w:val="005A1552"/>
    <w:rsid w:val="005A2ABE"/>
    <w:rsid w:val="005B17E2"/>
    <w:rsid w:val="00603BB3"/>
    <w:rsid w:val="00611DEC"/>
    <w:rsid w:val="006260E1"/>
    <w:rsid w:val="006574CC"/>
    <w:rsid w:val="006627C4"/>
    <w:rsid w:val="00692949"/>
    <w:rsid w:val="006A7494"/>
    <w:rsid w:val="006C3154"/>
    <w:rsid w:val="006D3220"/>
    <w:rsid w:val="00730430"/>
    <w:rsid w:val="007835A7"/>
    <w:rsid w:val="00792464"/>
    <w:rsid w:val="007B03F4"/>
    <w:rsid w:val="007C3CDF"/>
    <w:rsid w:val="007C6A30"/>
    <w:rsid w:val="007C710A"/>
    <w:rsid w:val="007F3C19"/>
    <w:rsid w:val="007F67AA"/>
    <w:rsid w:val="008170A0"/>
    <w:rsid w:val="00825507"/>
    <w:rsid w:val="008408F1"/>
    <w:rsid w:val="00863257"/>
    <w:rsid w:val="00873303"/>
    <w:rsid w:val="008815CA"/>
    <w:rsid w:val="008822FA"/>
    <w:rsid w:val="00885576"/>
    <w:rsid w:val="008A2E05"/>
    <w:rsid w:val="008E4593"/>
    <w:rsid w:val="00916344"/>
    <w:rsid w:val="00922FFA"/>
    <w:rsid w:val="0093312F"/>
    <w:rsid w:val="00934BAA"/>
    <w:rsid w:val="00935B99"/>
    <w:rsid w:val="009361E7"/>
    <w:rsid w:val="00981197"/>
    <w:rsid w:val="00982C32"/>
    <w:rsid w:val="009A3428"/>
    <w:rsid w:val="009A59C3"/>
    <w:rsid w:val="009B2436"/>
    <w:rsid w:val="009C4056"/>
    <w:rsid w:val="00A00056"/>
    <w:rsid w:val="00A011CC"/>
    <w:rsid w:val="00A12B0C"/>
    <w:rsid w:val="00A37248"/>
    <w:rsid w:val="00A506FD"/>
    <w:rsid w:val="00A62617"/>
    <w:rsid w:val="00A77340"/>
    <w:rsid w:val="00A8195E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5202F"/>
    <w:rsid w:val="00B811E2"/>
    <w:rsid w:val="00B90528"/>
    <w:rsid w:val="00BC64D7"/>
    <w:rsid w:val="00BD10EE"/>
    <w:rsid w:val="00C06690"/>
    <w:rsid w:val="00C46B7C"/>
    <w:rsid w:val="00C6041A"/>
    <w:rsid w:val="00C65034"/>
    <w:rsid w:val="00C87FA2"/>
    <w:rsid w:val="00D21D21"/>
    <w:rsid w:val="00D2245B"/>
    <w:rsid w:val="00D350B6"/>
    <w:rsid w:val="00DE7DB9"/>
    <w:rsid w:val="00E13C86"/>
    <w:rsid w:val="00E179F1"/>
    <w:rsid w:val="00E305FC"/>
    <w:rsid w:val="00E61ED9"/>
    <w:rsid w:val="00E64E59"/>
    <w:rsid w:val="00EB07F4"/>
    <w:rsid w:val="00EB1D22"/>
    <w:rsid w:val="00EF1D64"/>
    <w:rsid w:val="00F139F4"/>
    <w:rsid w:val="00F26876"/>
    <w:rsid w:val="00F4557D"/>
    <w:rsid w:val="00F476A9"/>
    <w:rsid w:val="00F57388"/>
    <w:rsid w:val="00F65C0D"/>
    <w:rsid w:val="00F91257"/>
    <w:rsid w:val="00F94E56"/>
    <w:rsid w:val="00F96A85"/>
    <w:rsid w:val="00FA2711"/>
    <w:rsid w:val="00FB5540"/>
    <w:rsid w:val="00FC4AC3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260E1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260E1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tal@eecs.kth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vtal@eecs.kt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chef@eecs.kth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6655-2780-4AEB-94BD-B7C69578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1</Pages>
  <Words>168</Words>
  <Characters>1195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2018-02-19T10:10:00Z</dcterms:created>
  <dcterms:modified xsi:type="dcterms:W3CDTF">2018-02-26T10:23:00Z</dcterms:modified>
</cp:coreProperties>
</file>