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86" w:rsidRDefault="008E3C86" w:rsidP="008E3C86">
      <w:pPr>
        <w:pStyle w:val="KTHTitel"/>
        <w:rPr>
          <w:lang w:eastAsia="sv-SE"/>
        </w:rPr>
      </w:pPr>
      <w:r>
        <w:rPr>
          <w:noProof/>
          <w:lang w:eastAsia="sv-SE"/>
        </w:rPr>
        <w:t>Guide</w:t>
      </w:r>
    </w:p>
    <w:p w:rsidR="008E3C86" w:rsidRPr="008E3C86" w:rsidRDefault="008E3C86" w:rsidP="008E3C86">
      <w:pPr>
        <w:pStyle w:val="BodyText"/>
        <w:rPr>
          <w:lang w:eastAsia="sv-SE"/>
        </w:rPr>
      </w:pPr>
    </w:p>
    <w:p w:rsidR="008E3C86" w:rsidRPr="008E3C86" w:rsidRDefault="008E3C86" w:rsidP="008E3C86">
      <w:pPr>
        <w:pStyle w:val="Heading1"/>
        <w:rPr>
          <w:noProof/>
          <w:lang w:eastAsia="sv-SE"/>
        </w:rPr>
      </w:pPr>
    </w:p>
    <w:p w:rsidR="008E3C86" w:rsidRPr="008E3C86" w:rsidRDefault="008E3C86" w:rsidP="008E3C86">
      <w:pPr>
        <w:pStyle w:val="BodyText"/>
        <w:numPr>
          <w:ilvl w:val="0"/>
          <w:numId w:val="20"/>
        </w:numPr>
        <w:rPr>
          <w:lang w:val="en-GB"/>
        </w:rPr>
        <w:sectPr w:rsidR="008E3C86" w:rsidRPr="008E3C86" w:rsidSect="008E3C86">
          <w:headerReference w:type="default" r:id="rId7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E3C86" w:rsidRPr="008E3C86" w:rsidRDefault="008E3C86" w:rsidP="008E3C86">
      <w:pPr>
        <w:pStyle w:val="Heading1"/>
        <w:rPr>
          <w:noProof/>
          <w:lang w:eastAsia="sv-SE"/>
        </w:rPr>
      </w:pPr>
      <w:r>
        <w:rPr>
          <w:noProof/>
          <w:lang w:eastAsia="sv-SE"/>
        </w:rPr>
        <w:t>Ladda ner intervjuguide i rekryteringssystemet</w:t>
      </w:r>
    </w:p>
    <w:p w:rsidR="00596345" w:rsidRPr="008E3C86" w:rsidRDefault="00596345" w:rsidP="008E3C86">
      <w:pPr>
        <w:pStyle w:val="BodyText"/>
        <w:numPr>
          <w:ilvl w:val="0"/>
          <w:numId w:val="20"/>
        </w:numPr>
      </w:pPr>
      <w:r w:rsidRPr="008E3C86">
        <w:t>Markera de aktuella kandidaterna.</w:t>
      </w:r>
    </w:p>
    <w:p w:rsidR="008E3C86" w:rsidRDefault="00596345" w:rsidP="00E7149F">
      <w:pPr>
        <w:pStyle w:val="BodyText"/>
        <w:numPr>
          <w:ilvl w:val="0"/>
          <w:numId w:val="20"/>
        </w:numPr>
      </w:pPr>
      <w:r w:rsidRPr="008E3C86">
        <w:t>Klicka på ”</w:t>
      </w:r>
      <w:r w:rsidRPr="00596345">
        <w:t xml:space="preserve">KBR-intervjufrågeunderlag”, välj vilket språk du vill ha intervjuguiden på. </w:t>
      </w:r>
    </w:p>
    <w:p w:rsidR="008E3C86" w:rsidRDefault="008E3C86" w:rsidP="008E3C86">
      <w:pPr>
        <w:pStyle w:val="BodyText"/>
      </w:pPr>
    </w:p>
    <w:p w:rsidR="008E3C86" w:rsidRPr="008E3C86" w:rsidRDefault="008E3C86" w:rsidP="008E3C86">
      <w:pPr>
        <w:pStyle w:val="Heading1"/>
        <w:rPr>
          <w:noProof/>
          <w:lang w:val="en-GB" w:eastAsia="sv-SE"/>
        </w:rPr>
      </w:pPr>
      <w:r>
        <w:rPr>
          <w:noProof/>
          <w:lang w:val="en-GB" w:eastAsia="sv-SE"/>
        </w:rPr>
        <w:t>D</w:t>
      </w:r>
      <w:r w:rsidRPr="008E3C86">
        <w:rPr>
          <w:noProof/>
          <w:lang w:val="en-GB" w:eastAsia="sv-SE"/>
        </w:rPr>
        <w:t>ownload</w:t>
      </w:r>
      <w:r>
        <w:rPr>
          <w:noProof/>
          <w:lang w:val="en-GB" w:eastAsia="sv-SE"/>
        </w:rPr>
        <w:t xml:space="preserve"> interview guid</w:t>
      </w:r>
      <w:r w:rsidRPr="008E3C86">
        <w:rPr>
          <w:noProof/>
          <w:lang w:val="en-GB" w:eastAsia="sv-SE"/>
        </w:rPr>
        <w:t>e in the recruitment system</w:t>
      </w:r>
    </w:p>
    <w:p w:rsidR="008E3C86" w:rsidRPr="008E3C86" w:rsidRDefault="008E3C86" w:rsidP="008E3C86">
      <w:pPr>
        <w:pStyle w:val="BodyText"/>
        <w:numPr>
          <w:ilvl w:val="0"/>
          <w:numId w:val="21"/>
        </w:numPr>
        <w:rPr>
          <w:lang w:val="en-GB"/>
        </w:rPr>
      </w:pPr>
      <w:r w:rsidRPr="008E3C86">
        <w:rPr>
          <w:lang w:val="en-GB"/>
        </w:rPr>
        <w:t>Select the current candidates.</w:t>
      </w:r>
    </w:p>
    <w:p w:rsidR="008E3C86" w:rsidRPr="008E3C86" w:rsidRDefault="00596345" w:rsidP="0051219B">
      <w:pPr>
        <w:pStyle w:val="BodyText"/>
        <w:numPr>
          <w:ilvl w:val="0"/>
          <w:numId w:val="21"/>
        </w:numPr>
        <w:rPr>
          <w:noProof/>
          <w:lang w:val="en-GB" w:eastAsia="sv-SE"/>
        </w:rPr>
        <w:sectPr w:rsidR="008E3C86" w:rsidRPr="008E3C86" w:rsidSect="008E3C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8E3C86">
        <w:rPr>
          <w:lang w:val="en-GB"/>
        </w:rPr>
        <w:t>Click on "KBR interview case basis", choose which langua</w:t>
      </w:r>
      <w:r w:rsidR="008E3C86" w:rsidRPr="008E3C86">
        <w:rPr>
          <w:lang w:val="en-GB"/>
        </w:rPr>
        <w:t>ge you want the interview guide</w:t>
      </w:r>
    </w:p>
    <w:p w:rsidR="00596345" w:rsidRPr="00596345" w:rsidRDefault="00596345" w:rsidP="001741B3">
      <w:pPr>
        <w:rPr>
          <w:noProof/>
          <w:lang w:val="en-GB" w:eastAsia="sv-SE"/>
        </w:rPr>
      </w:pPr>
    </w:p>
    <w:p w:rsidR="00981197" w:rsidRDefault="00596345" w:rsidP="001741B3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080609" wp14:editId="6BDC52DF">
                <wp:simplePos x="0" y="0"/>
                <wp:positionH relativeFrom="column">
                  <wp:posOffset>3043098</wp:posOffset>
                </wp:positionH>
                <wp:positionV relativeFrom="paragraph">
                  <wp:posOffset>1460753</wp:posOffset>
                </wp:positionV>
                <wp:extent cx="387705" cy="1089381"/>
                <wp:effectExtent l="38100" t="38100" r="31750" b="158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705" cy="1089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D33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39.6pt;margin-top:115pt;width:30.55pt;height:85.8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" strokecolor="#174f9d [3044]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197484</wp:posOffset>
                </wp:positionH>
                <wp:positionV relativeFrom="paragraph">
                  <wp:posOffset>1848459</wp:posOffset>
                </wp:positionV>
                <wp:extent cx="219456" cy="702259"/>
                <wp:effectExtent l="57150" t="38100" r="28575" b="222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456" cy="7022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0CC17" id="Straight Arrow Connector 16" o:spid="_x0000_s1026" type="#_x0000_t32" style="position:absolute;margin-left:15.55pt;margin-top:145.55pt;width:17.3pt;height:55.3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" strokecolor="#174f9d [3044]">
                <v:stroke endarrow="block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416539</wp:posOffset>
                </wp:positionH>
                <wp:positionV relativeFrom="paragraph">
                  <wp:posOffset>1668689</wp:posOffset>
                </wp:positionV>
                <wp:extent cx="3431003" cy="597878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1003" cy="597878"/>
                          <a:chOff x="0" y="0"/>
                          <a:chExt cx="3431003" cy="59787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4090" cy="18589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95E" w:rsidRPr="004A395E" w:rsidRDefault="004A395E" w:rsidP="004A395E">
                              <w:pPr>
                                <w:pStyle w:val="BodyText"/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12"/>
                                  <w:lang w:val="en-GB"/>
                                </w:rPr>
                              </w:pPr>
                              <w:r w:rsidRPr="004A395E">
                                <w:rPr>
                                  <w:rFonts w:asciiTheme="majorHAnsi" w:hAnsiTheme="majorHAnsi" w:cstheme="majorHAnsi"/>
                                  <w:b/>
                                  <w:sz w:val="12"/>
                                  <w:lang w:val="en-GB"/>
                                </w:rPr>
                                <w:t>First name Surname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991"/>
                            <a:ext cx="974090" cy="1858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95E" w:rsidRPr="004A395E" w:rsidRDefault="004A395E" w:rsidP="004A395E">
                              <w:pPr>
                                <w:pStyle w:val="BodyText"/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12"/>
                                  <w:lang w:val="en-GB"/>
                                </w:rPr>
                              </w:pPr>
                              <w:r w:rsidRPr="004A395E">
                                <w:rPr>
                                  <w:rFonts w:asciiTheme="majorHAnsi" w:hAnsiTheme="majorHAnsi" w:cstheme="majorHAnsi"/>
                                  <w:b/>
                                  <w:sz w:val="12"/>
                                  <w:lang w:val="en-GB"/>
                                </w:rPr>
                                <w:t>First name Surname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1983"/>
                            <a:ext cx="974090" cy="18589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95E" w:rsidRPr="004A395E" w:rsidRDefault="004A395E" w:rsidP="004A395E">
                              <w:pPr>
                                <w:pStyle w:val="BodyText"/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b/>
                                  <w:sz w:val="12"/>
                                  <w:lang w:val="en-GB"/>
                                </w:rPr>
                              </w:pPr>
                              <w:r w:rsidRPr="004A395E">
                                <w:rPr>
                                  <w:rFonts w:asciiTheme="majorHAnsi" w:hAnsiTheme="majorHAnsi" w:cstheme="majorHAnsi"/>
                                  <w:b/>
                                  <w:sz w:val="12"/>
                                  <w:lang w:val="en-GB"/>
                                </w:rPr>
                                <w:t>First name Surname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659" y="0"/>
                            <a:ext cx="582295" cy="18542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95E" w:rsidRPr="004A395E" w:rsidRDefault="004A395E" w:rsidP="004A395E">
                              <w:pPr>
                                <w:pStyle w:val="BodyText"/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12"/>
                                  <w:lang w:val="en-GB"/>
                                </w:rPr>
                              </w:pPr>
                              <w:r w:rsidRPr="004A395E">
                                <w:rPr>
                                  <w:rFonts w:asciiTheme="majorHAnsi" w:hAnsiTheme="majorHAnsi" w:cstheme="majorHAnsi"/>
                                  <w:sz w:val="12"/>
                                  <w:lang w:val="en-GB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8708" y="411983"/>
                            <a:ext cx="582295" cy="18542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95E" w:rsidRPr="004A395E" w:rsidRDefault="004A395E" w:rsidP="004A395E">
                              <w:pPr>
                                <w:pStyle w:val="BodyText"/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12"/>
                                  <w:lang w:val="en-GB"/>
                                </w:rPr>
                              </w:pPr>
                              <w:r w:rsidRPr="004A395E">
                                <w:rPr>
                                  <w:rFonts w:asciiTheme="majorHAnsi" w:hAnsiTheme="majorHAnsi" w:cstheme="majorHAnsi"/>
                                  <w:sz w:val="12"/>
                                  <w:lang w:val="en-GB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8659" y="205991"/>
                            <a:ext cx="582295" cy="1854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A395E" w:rsidRPr="004A395E" w:rsidRDefault="004A395E" w:rsidP="004A395E">
                              <w:pPr>
                                <w:pStyle w:val="BodyText"/>
                                <w:spacing w:after="0" w:line="240" w:lineRule="auto"/>
                                <w:rPr>
                                  <w:rFonts w:asciiTheme="majorHAnsi" w:hAnsiTheme="majorHAnsi" w:cstheme="majorHAnsi"/>
                                  <w:sz w:val="12"/>
                                  <w:lang w:val="en-GB"/>
                                </w:rPr>
                              </w:pPr>
                              <w:r w:rsidRPr="004A395E">
                                <w:rPr>
                                  <w:rFonts w:asciiTheme="majorHAnsi" w:hAnsiTheme="majorHAnsi" w:cstheme="majorHAnsi"/>
                                  <w:sz w:val="12"/>
                                  <w:lang w:val="en-GB"/>
                                </w:rPr>
                                <w:t>City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32.8pt;margin-top:131.4pt;width:270.15pt;height:47.1pt;z-index:251666432" coordsize="34310,5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974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" fillcolor="#f7f7f7" stroked="f">
                  <v:textbox>
                    <w:txbxContent>
                      <w:p w:rsidR="004A395E" w:rsidRPr="004A395E" w:rsidRDefault="004A395E" w:rsidP="004A395E">
                        <w:pPr>
                          <w:pStyle w:val="BodyText"/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sz w:val="12"/>
                            <w:lang w:val="en-GB"/>
                          </w:rPr>
                        </w:pPr>
                        <w:r w:rsidRPr="004A395E">
                          <w:rPr>
                            <w:rFonts w:asciiTheme="majorHAnsi" w:hAnsiTheme="majorHAnsi" w:cstheme="majorHAnsi"/>
                            <w:b/>
                            <w:sz w:val="12"/>
                            <w:lang w:val="en-GB"/>
                          </w:rPr>
                          <w:t>First name Surname</w:t>
                        </w:r>
                      </w:p>
                    </w:txbxContent>
                  </v:textbox>
                </v:shape>
                <v:shape id="Text Box 2" o:spid="_x0000_s1028" type="#_x0000_t202" style="position:absolute;top:2059;width:9740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0JiwgAAANoAAAAPAAAAZHJzL2Rvd25yZXYueG1sRI9PawIx&#10;FMTvgt8hPMGbJrbQ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Aoo0JiwgAAANoAAAAPAAAA&#10;AAAAAAAAAAAAAAcCAABkcnMvZG93bnJldi54bWxQSwUGAAAAAAMAAwC3AAAA9gIAAAAA&#10;" fillcolor="white [3212]" stroked="f">
                  <v:textbox>
                    <w:txbxContent>
                      <w:p w:rsidR="004A395E" w:rsidRPr="004A395E" w:rsidRDefault="004A395E" w:rsidP="004A395E">
                        <w:pPr>
                          <w:pStyle w:val="BodyText"/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sz w:val="12"/>
                            <w:lang w:val="en-GB"/>
                          </w:rPr>
                        </w:pPr>
                        <w:r w:rsidRPr="004A395E">
                          <w:rPr>
                            <w:rFonts w:asciiTheme="majorHAnsi" w:hAnsiTheme="majorHAnsi" w:cstheme="majorHAnsi"/>
                            <w:b/>
                            <w:sz w:val="12"/>
                            <w:lang w:val="en-GB"/>
                          </w:rPr>
                          <w:t>First name Surname</w:t>
                        </w:r>
                      </w:p>
                    </w:txbxContent>
                  </v:textbox>
                </v:shape>
                <v:shape id="Text Box 2" o:spid="_x0000_s1029" type="#_x0000_t202" style="position:absolute;top:4119;width:9740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" fillcolor="#f7f7f7" stroked="f">
                  <v:textbox>
                    <w:txbxContent>
                      <w:p w:rsidR="004A395E" w:rsidRPr="004A395E" w:rsidRDefault="004A395E" w:rsidP="004A395E">
                        <w:pPr>
                          <w:pStyle w:val="BodyText"/>
                          <w:spacing w:after="0" w:line="240" w:lineRule="auto"/>
                          <w:rPr>
                            <w:rFonts w:asciiTheme="majorHAnsi" w:hAnsiTheme="majorHAnsi" w:cstheme="majorHAnsi"/>
                            <w:b/>
                            <w:sz w:val="12"/>
                            <w:lang w:val="en-GB"/>
                          </w:rPr>
                        </w:pPr>
                        <w:r w:rsidRPr="004A395E">
                          <w:rPr>
                            <w:rFonts w:asciiTheme="majorHAnsi" w:hAnsiTheme="majorHAnsi" w:cstheme="majorHAnsi"/>
                            <w:b/>
                            <w:sz w:val="12"/>
                            <w:lang w:val="en-GB"/>
                          </w:rPr>
                          <w:t>First name Surname</w:t>
                        </w:r>
                      </w:p>
                    </w:txbxContent>
                  </v:textbox>
                </v:shape>
                <v:shape id="Text Box 2" o:spid="_x0000_s1030" type="#_x0000_t202" style="position:absolute;left:28386;width:5823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" fillcolor="#f7f7f7" stroked="f">
                  <v:textbox>
                    <w:txbxContent>
                      <w:p w:rsidR="004A395E" w:rsidRPr="004A395E" w:rsidRDefault="004A395E" w:rsidP="004A395E">
                        <w:pPr>
                          <w:pStyle w:val="BodyText"/>
                          <w:spacing w:after="0" w:line="240" w:lineRule="auto"/>
                          <w:rPr>
                            <w:rFonts w:asciiTheme="majorHAnsi" w:hAnsiTheme="majorHAnsi" w:cstheme="majorHAnsi"/>
                            <w:sz w:val="12"/>
                            <w:lang w:val="en-GB"/>
                          </w:rPr>
                        </w:pPr>
                        <w:r w:rsidRPr="004A395E">
                          <w:rPr>
                            <w:rFonts w:asciiTheme="majorHAnsi" w:hAnsiTheme="majorHAnsi" w:cstheme="majorHAnsi"/>
                            <w:sz w:val="12"/>
                            <w:lang w:val="en-GB"/>
                          </w:rPr>
                          <w:t>City</w:t>
                        </w:r>
                      </w:p>
                    </w:txbxContent>
                  </v:textbox>
                </v:shape>
                <v:shape id="Text Box 2" o:spid="_x0000_s1031" type="#_x0000_t202" style="position:absolute;left:28487;top:4119;width:582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" fillcolor="#f7f7f7" stroked="f">
                  <v:textbox>
                    <w:txbxContent>
                      <w:p w:rsidR="004A395E" w:rsidRPr="004A395E" w:rsidRDefault="004A395E" w:rsidP="004A395E">
                        <w:pPr>
                          <w:pStyle w:val="BodyText"/>
                          <w:spacing w:after="0" w:line="240" w:lineRule="auto"/>
                          <w:rPr>
                            <w:rFonts w:asciiTheme="majorHAnsi" w:hAnsiTheme="majorHAnsi" w:cstheme="majorHAnsi"/>
                            <w:sz w:val="12"/>
                            <w:lang w:val="en-GB"/>
                          </w:rPr>
                        </w:pPr>
                        <w:r w:rsidRPr="004A395E">
                          <w:rPr>
                            <w:rFonts w:asciiTheme="majorHAnsi" w:hAnsiTheme="majorHAnsi" w:cstheme="majorHAnsi"/>
                            <w:sz w:val="12"/>
                            <w:lang w:val="en-GB"/>
                          </w:rPr>
                          <w:t>City</w:t>
                        </w:r>
                      </w:p>
                    </w:txbxContent>
                  </v:textbox>
                </v:shape>
                <v:shape id="Text Box 2" o:spid="_x0000_s1032" type="#_x0000_t202" style="position:absolute;left:28386;top:2059;width:5823;height:1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<v:textbox>
                    <w:txbxContent>
                      <w:p w:rsidR="004A395E" w:rsidRPr="004A395E" w:rsidRDefault="004A395E" w:rsidP="004A395E">
                        <w:pPr>
                          <w:pStyle w:val="BodyText"/>
                          <w:spacing w:after="0" w:line="240" w:lineRule="auto"/>
                          <w:rPr>
                            <w:rFonts w:asciiTheme="majorHAnsi" w:hAnsiTheme="majorHAnsi" w:cstheme="majorHAnsi"/>
                            <w:sz w:val="12"/>
                            <w:lang w:val="en-GB"/>
                          </w:rPr>
                        </w:pPr>
                        <w:r w:rsidRPr="004A395E">
                          <w:rPr>
                            <w:rFonts w:asciiTheme="majorHAnsi" w:hAnsiTheme="majorHAnsi" w:cstheme="majorHAnsi"/>
                            <w:sz w:val="12"/>
                            <w:lang w:val="en-GB"/>
                          </w:rPr>
                          <w:t>City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A395E">
        <w:rPr>
          <w:noProof/>
          <w:lang w:eastAsia="sv-SE"/>
        </w:rPr>
        <w:drawing>
          <wp:inline distT="0" distB="0" distL="0" distR="0" wp14:anchorId="6EAFC9B8" wp14:editId="28FE090B">
            <wp:extent cx="5760720" cy="2303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0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345" w:rsidRDefault="00596345" w:rsidP="001741B3"/>
    <w:p w:rsidR="00596345" w:rsidRDefault="00596345" w:rsidP="001741B3"/>
    <w:p w:rsidR="00596345" w:rsidRPr="00C33F81" w:rsidRDefault="00596345" w:rsidP="00596345">
      <w:pPr>
        <w:pStyle w:val="ListParagraph"/>
        <w:numPr>
          <w:ilvl w:val="0"/>
          <w:numId w:val="15"/>
        </w:numPr>
      </w:pPr>
      <w:r>
        <w:t xml:space="preserve">        </w:t>
      </w:r>
      <w:r>
        <w:tab/>
        <w:t xml:space="preserve">     </w:t>
      </w:r>
      <w:r>
        <w:tab/>
        <w:t xml:space="preserve">       </w:t>
      </w:r>
      <w:r>
        <w:tab/>
        <w:t xml:space="preserve">     2.     </w:t>
      </w:r>
      <w:r>
        <w:tab/>
      </w:r>
      <w:r>
        <w:tab/>
      </w:r>
    </w:p>
    <w:sectPr w:rsidR="00596345" w:rsidRPr="00C33F81" w:rsidSect="008E3C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5E" w:rsidRDefault="004A395E" w:rsidP="00AB37AC">
      <w:r>
        <w:separator/>
      </w:r>
    </w:p>
  </w:endnote>
  <w:endnote w:type="continuationSeparator" w:id="0">
    <w:p w:rsidR="004A395E" w:rsidRDefault="004A395E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5E" w:rsidRDefault="004A395E" w:rsidP="00AB37AC">
      <w:r>
        <w:separator/>
      </w:r>
    </w:p>
  </w:footnote>
  <w:footnote w:type="continuationSeparator" w:id="0">
    <w:p w:rsidR="004A395E" w:rsidRDefault="004A395E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7AC" w:rsidRPr="004A395E" w:rsidRDefault="004A395E" w:rsidP="004A395E">
    <w:pPr>
      <w:pStyle w:val="Header"/>
    </w:pPr>
    <w:r w:rsidRPr="004A395E">
      <w:t xml:space="preserve"> </w:t>
    </w:r>
    <w:r>
      <w:tab/>
    </w:r>
    <w:r>
      <w:tab/>
    </w:r>
    <w:r w:rsidRPr="004A395E">
      <w:t xml:space="preserve"> Upprättad av personalavdelningen KTH, 201</w:t>
    </w:r>
    <w:r>
      <w:t>8</w:t>
    </w:r>
    <w:r w:rsidRPr="004A395E">
      <w:t>-0</w:t>
    </w:r>
    <w:r>
      <w:t>6-26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7D66DE7"/>
    <w:multiLevelType w:val="hybridMultilevel"/>
    <w:tmpl w:val="8822EE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C652B"/>
    <w:multiLevelType w:val="hybridMultilevel"/>
    <w:tmpl w:val="F3406C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D2C3C3A"/>
    <w:multiLevelType w:val="hybridMultilevel"/>
    <w:tmpl w:val="8B6AE484"/>
    <w:lvl w:ilvl="0" w:tplc="D116B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87C08F1"/>
    <w:multiLevelType w:val="hybridMultilevel"/>
    <w:tmpl w:val="64487572"/>
    <w:lvl w:ilvl="0" w:tplc="B666D574">
      <w:start w:val="1"/>
      <w:numFmt w:val="decimal"/>
      <w:lvlText w:val="%1."/>
      <w:lvlJc w:val="left"/>
      <w:pPr>
        <w:ind w:left="55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296" w:hanging="360"/>
      </w:pPr>
    </w:lvl>
    <w:lvl w:ilvl="2" w:tplc="041D001B" w:tentative="1">
      <w:start w:val="1"/>
      <w:numFmt w:val="lowerRoman"/>
      <w:lvlText w:val="%3."/>
      <w:lvlJc w:val="right"/>
      <w:pPr>
        <w:ind w:left="7016" w:hanging="180"/>
      </w:pPr>
    </w:lvl>
    <w:lvl w:ilvl="3" w:tplc="041D000F" w:tentative="1">
      <w:start w:val="1"/>
      <w:numFmt w:val="decimal"/>
      <w:lvlText w:val="%4."/>
      <w:lvlJc w:val="left"/>
      <w:pPr>
        <w:ind w:left="7736" w:hanging="360"/>
      </w:pPr>
    </w:lvl>
    <w:lvl w:ilvl="4" w:tplc="041D0019" w:tentative="1">
      <w:start w:val="1"/>
      <w:numFmt w:val="lowerLetter"/>
      <w:lvlText w:val="%5."/>
      <w:lvlJc w:val="left"/>
      <w:pPr>
        <w:ind w:left="8456" w:hanging="360"/>
      </w:pPr>
    </w:lvl>
    <w:lvl w:ilvl="5" w:tplc="041D001B" w:tentative="1">
      <w:start w:val="1"/>
      <w:numFmt w:val="lowerRoman"/>
      <w:lvlText w:val="%6."/>
      <w:lvlJc w:val="right"/>
      <w:pPr>
        <w:ind w:left="9176" w:hanging="180"/>
      </w:pPr>
    </w:lvl>
    <w:lvl w:ilvl="6" w:tplc="041D000F" w:tentative="1">
      <w:start w:val="1"/>
      <w:numFmt w:val="decimal"/>
      <w:lvlText w:val="%7."/>
      <w:lvlJc w:val="left"/>
      <w:pPr>
        <w:ind w:left="9896" w:hanging="360"/>
      </w:pPr>
    </w:lvl>
    <w:lvl w:ilvl="7" w:tplc="041D0019" w:tentative="1">
      <w:start w:val="1"/>
      <w:numFmt w:val="lowerLetter"/>
      <w:lvlText w:val="%8."/>
      <w:lvlJc w:val="left"/>
      <w:pPr>
        <w:ind w:left="10616" w:hanging="360"/>
      </w:pPr>
    </w:lvl>
    <w:lvl w:ilvl="8" w:tplc="041D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3" w15:restartNumberingAfterBreak="0">
    <w:nsid w:val="54FA4483"/>
    <w:multiLevelType w:val="hybridMultilevel"/>
    <w:tmpl w:val="16541A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354B0"/>
    <w:multiLevelType w:val="hybridMultilevel"/>
    <w:tmpl w:val="8BAAA2D8"/>
    <w:lvl w:ilvl="0" w:tplc="D116B0B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55" w:hanging="360"/>
      </w:pPr>
    </w:lvl>
    <w:lvl w:ilvl="2" w:tplc="041D001B" w:tentative="1">
      <w:start w:val="1"/>
      <w:numFmt w:val="lowerRoman"/>
      <w:lvlText w:val="%3."/>
      <w:lvlJc w:val="right"/>
      <w:pPr>
        <w:ind w:left="2475" w:hanging="180"/>
      </w:pPr>
    </w:lvl>
    <w:lvl w:ilvl="3" w:tplc="041D000F" w:tentative="1">
      <w:start w:val="1"/>
      <w:numFmt w:val="decimal"/>
      <w:lvlText w:val="%4."/>
      <w:lvlJc w:val="left"/>
      <w:pPr>
        <w:ind w:left="3195" w:hanging="360"/>
      </w:pPr>
    </w:lvl>
    <w:lvl w:ilvl="4" w:tplc="041D0019" w:tentative="1">
      <w:start w:val="1"/>
      <w:numFmt w:val="lowerLetter"/>
      <w:lvlText w:val="%5."/>
      <w:lvlJc w:val="left"/>
      <w:pPr>
        <w:ind w:left="3915" w:hanging="360"/>
      </w:pPr>
    </w:lvl>
    <w:lvl w:ilvl="5" w:tplc="041D001B" w:tentative="1">
      <w:start w:val="1"/>
      <w:numFmt w:val="lowerRoman"/>
      <w:lvlText w:val="%6."/>
      <w:lvlJc w:val="right"/>
      <w:pPr>
        <w:ind w:left="4635" w:hanging="180"/>
      </w:pPr>
    </w:lvl>
    <w:lvl w:ilvl="6" w:tplc="041D000F" w:tentative="1">
      <w:start w:val="1"/>
      <w:numFmt w:val="decimal"/>
      <w:lvlText w:val="%7."/>
      <w:lvlJc w:val="left"/>
      <w:pPr>
        <w:ind w:left="5355" w:hanging="360"/>
      </w:pPr>
    </w:lvl>
    <w:lvl w:ilvl="7" w:tplc="041D0019" w:tentative="1">
      <w:start w:val="1"/>
      <w:numFmt w:val="lowerLetter"/>
      <w:lvlText w:val="%8."/>
      <w:lvlJc w:val="left"/>
      <w:pPr>
        <w:ind w:left="6075" w:hanging="360"/>
      </w:pPr>
    </w:lvl>
    <w:lvl w:ilvl="8" w:tplc="041D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5E261533"/>
    <w:multiLevelType w:val="hybridMultilevel"/>
    <w:tmpl w:val="8822EE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D2472"/>
    <w:multiLevelType w:val="hybridMultilevel"/>
    <w:tmpl w:val="E5D6CE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24F2F"/>
    <w:multiLevelType w:val="hybridMultilevel"/>
    <w:tmpl w:val="2D66F5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1"/>
  </w:num>
  <w:num w:numId="12">
    <w:abstractNumId w:val="9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13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7"/>
  </w:num>
  <w:num w:numId="19">
    <w:abstractNumId w:val="1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5E"/>
    <w:rsid w:val="00037A26"/>
    <w:rsid w:val="000B4D37"/>
    <w:rsid w:val="000E0B56"/>
    <w:rsid w:val="000F0D78"/>
    <w:rsid w:val="001621F9"/>
    <w:rsid w:val="001741B3"/>
    <w:rsid w:val="0018642A"/>
    <w:rsid w:val="001F3547"/>
    <w:rsid w:val="002A115A"/>
    <w:rsid w:val="002E47D4"/>
    <w:rsid w:val="00310604"/>
    <w:rsid w:val="00383258"/>
    <w:rsid w:val="003A221F"/>
    <w:rsid w:val="003B55F6"/>
    <w:rsid w:val="003D5E50"/>
    <w:rsid w:val="00484AB4"/>
    <w:rsid w:val="004A3440"/>
    <w:rsid w:val="004A395E"/>
    <w:rsid w:val="004B3394"/>
    <w:rsid w:val="004F684C"/>
    <w:rsid w:val="00516DE4"/>
    <w:rsid w:val="00523FF5"/>
    <w:rsid w:val="00547786"/>
    <w:rsid w:val="00547E65"/>
    <w:rsid w:val="0057553D"/>
    <w:rsid w:val="00596345"/>
    <w:rsid w:val="00611DEC"/>
    <w:rsid w:val="006574CC"/>
    <w:rsid w:val="006C3154"/>
    <w:rsid w:val="007835A7"/>
    <w:rsid w:val="00792464"/>
    <w:rsid w:val="007D0976"/>
    <w:rsid w:val="007F3C19"/>
    <w:rsid w:val="00825507"/>
    <w:rsid w:val="00863257"/>
    <w:rsid w:val="00873303"/>
    <w:rsid w:val="008815CA"/>
    <w:rsid w:val="008822FA"/>
    <w:rsid w:val="008E3C86"/>
    <w:rsid w:val="008E4593"/>
    <w:rsid w:val="00922FFA"/>
    <w:rsid w:val="00923193"/>
    <w:rsid w:val="009361E7"/>
    <w:rsid w:val="00981197"/>
    <w:rsid w:val="009A3428"/>
    <w:rsid w:val="009A59C3"/>
    <w:rsid w:val="00A37248"/>
    <w:rsid w:val="00A506FD"/>
    <w:rsid w:val="00A77340"/>
    <w:rsid w:val="00A833EA"/>
    <w:rsid w:val="00AA3946"/>
    <w:rsid w:val="00AB37AC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D2245B"/>
    <w:rsid w:val="00EB07F4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2A8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styleId="ListParagraph">
    <w:name w:val="List Paragraph"/>
    <w:basedOn w:val="Normal"/>
    <w:uiPriority w:val="34"/>
    <w:qFormat/>
    <w:rsid w:val="00596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82405D50.dotm</Template>
  <TotalTime>0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2018-06-26T11:24:00Z</dcterms:created>
  <dcterms:modified xsi:type="dcterms:W3CDTF">2018-06-26T11:51:00Z</dcterms:modified>
</cp:coreProperties>
</file>