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XSpec="center" w:tblpY="-1995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1956"/>
        <w:gridCol w:w="226"/>
        <w:gridCol w:w="1962"/>
        <w:gridCol w:w="226"/>
        <w:gridCol w:w="1962"/>
      </w:tblGrid>
      <w:tr w:rsidR="00732EA8" w:rsidRPr="002C4AFC" w14:paraId="68991B9C" w14:textId="77777777" w:rsidTr="00732EA8">
        <w:trPr>
          <w:trHeight w:val="238"/>
        </w:trPr>
        <w:tc>
          <w:tcPr>
            <w:tcW w:w="3521" w:type="dxa"/>
            <w:vMerge w:val="restart"/>
          </w:tcPr>
          <w:p w14:paraId="4CDA64A6" w14:textId="77777777" w:rsidR="00732EA8" w:rsidRPr="002C4AFC" w:rsidRDefault="00732EA8" w:rsidP="00732EA8">
            <w:pPr>
              <w:pStyle w:val="Header"/>
              <w:spacing w:before="60"/>
              <w:rPr>
                <w:b/>
              </w:rPr>
            </w:pPr>
            <w:r w:rsidRPr="002C4AFC">
              <w:rPr>
                <w:noProof/>
                <w:lang w:eastAsia="sv-SE"/>
              </w:rPr>
              <w:drawing>
                <wp:inline distT="0" distB="0" distL="0" distR="0" wp14:anchorId="71413654" wp14:editId="6DCE280D">
                  <wp:extent cx="954000" cy="954000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ga1_Or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1541DE0" w14:textId="7E0C3F1E" w:rsidR="00732EA8" w:rsidRPr="002C4AFC" w:rsidRDefault="002B29D7" w:rsidP="0028487F">
            <w:pPr>
              <w:pStyle w:val="HeaderBold"/>
              <w:rPr>
                <w:caps/>
              </w:rPr>
            </w:pPr>
            <w:r>
              <w:rPr>
                <w:caps/>
              </w:rPr>
              <w:t>Initieringsbrev</w:t>
            </w:r>
            <w:r w:rsidR="00211610">
              <w:rPr>
                <w:caps/>
              </w:rPr>
              <w:t xml:space="preserve"> för </w:t>
            </w:r>
            <w:r w:rsidR="0028487F">
              <w:rPr>
                <w:caps/>
              </w:rPr>
              <w:t>REKRYTERING AV DOKTORANDER</w:t>
            </w:r>
          </w:p>
        </w:tc>
        <w:tc>
          <w:tcPr>
            <w:tcW w:w="226" w:type="dxa"/>
          </w:tcPr>
          <w:p w14:paraId="430B17F4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1BA2D5F7" w14:textId="77777777" w:rsidR="00732EA8" w:rsidRPr="002C4AFC" w:rsidRDefault="00340100" w:rsidP="00732EA8">
            <w:pPr>
              <w:pStyle w:val="HeaderBold"/>
            </w:pPr>
            <w:r w:rsidRPr="002C4AFC">
              <w:t>D</w:t>
            </w:r>
            <w:r w:rsidR="005E15C6" w:rsidRPr="002C4AFC">
              <w:t>atum</w:t>
            </w:r>
          </w:p>
        </w:tc>
        <w:tc>
          <w:tcPr>
            <w:tcW w:w="226" w:type="dxa"/>
          </w:tcPr>
          <w:p w14:paraId="50F734E7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36B56965" w14:textId="77777777" w:rsidR="00732EA8" w:rsidRPr="002C4AFC" w:rsidRDefault="00340100" w:rsidP="00732EA8">
            <w:pPr>
              <w:pStyle w:val="HeaderBold"/>
            </w:pPr>
            <w:r w:rsidRPr="002C4AFC">
              <w:t>D</w:t>
            </w:r>
            <w:r w:rsidR="00732EA8" w:rsidRPr="002C4AFC">
              <w:t>iarienummer</w:t>
            </w:r>
          </w:p>
        </w:tc>
      </w:tr>
      <w:tr w:rsidR="00732EA8" w:rsidRPr="002C4AFC" w14:paraId="157500F0" w14:textId="77777777" w:rsidTr="00732EA8">
        <w:trPr>
          <w:trHeight w:val="227"/>
        </w:trPr>
        <w:tc>
          <w:tcPr>
            <w:tcW w:w="3521" w:type="dxa"/>
            <w:vMerge/>
          </w:tcPr>
          <w:p w14:paraId="54C51A4B" w14:textId="77777777" w:rsidR="00732EA8" w:rsidRPr="002C4AFC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88E9B4B" w14:textId="77777777" w:rsidR="00732EA8" w:rsidRPr="00B0140C" w:rsidRDefault="00732EA8" w:rsidP="00211610">
            <w:pPr>
              <w:pStyle w:val="Header"/>
              <w:rPr>
                <w:b/>
              </w:rPr>
            </w:pPr>
          </w:p>
        </w:tc>
        <w:tc>
          <w:tcPr>
            <w:tcW w:w="226" w:type="dxa"/>
          </w:tcPr>
          <w:p w14:paraId="01E8633E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4B33F094" w14:textId="77777777" w:rsidR="00732EA8" w:rsidRPr="002C4AFC" w:rsidRDefault="00060727" w:rsidP="00DA793E">
            <w:pPr>
              <w:pStyle w:val="Arial7"/>
              <w:framePr w:hSpace="0" w:wrap="auto" w:hAnchor="text" w:xAlign="left" w:yAlign="inline"/>
            </w:pPr>
            <w:sdt>
              <w:sdtPr>
                <w:id w:val="393091854"/>
                <w:placeholder>
                  <w:docPart w:val="DefaultPlaceholder_1082065160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A793E" w:rsidRPr="002C4AFC">
                  <w:t xml:space="preserve"> </w:t>
                </w:r>
              </w:sdtContent>
            </w:sdt>
            <w:r w:rsidR="00A04E19" w:rsidRPr="002C4AFC">
              <w:fldChar w:fldCharType="begin"/>
            </w:r>
            <w:r w:rsidR="00A04E19" w:rsidRPr="002C4AFC">
              <w:instrText xml:space="preserve"> FILLIN  Datum  \* MERGEFORMAT </w:instrText>
            </w:r>
            <w:r w:rsidR="00A04E19" w:rsidRPr="002C4AFC">
              <w:fldChar w:fldCharType="end"/>
            </w:r>
          </w:p>
        </w:tc>
        <w:tc>
          <w:tcPr>
            <w:tcW w:w="226" w:type="dxa"/>
          </w:tcPr>
          <w:p w14:paraId="22A13A4E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1E469954" w14:textId="77777777" w:rsidR="00732EA8" w:rsidRPr="002C4AFC" w:rsidRDefault="00732EA8" w:rsidP="00DA793E">
            <w:pPr>
              <w:pStyle w:val="Arialrubrik75"/>
              <w:framePr w:hSpace="0" w:wrap="auto" w:hAnchor="text" w:xAlign="left" w:yAlign="inline"/>
            </w:pPr>
          </w:p>
        </w:tc>
      </w:tr>
      <w:tr w:rsidR="00732EA8" w:rsidRPr="002C4AFC" w14:paraId="3060289D" w14:textId="77777777" w:rsidTr="00732EA8">
        <w:trPr>
          <w:trHeight w:val="238"/>
        </w:trPr>
        <w:tc>
          <w:tcPr>
            <w:tcW w:w="3521" w:type="dxa"/>
            <w:vMerge/>
          </w:tcPr>
          <w:p w14:paraId="44B1AD5C" w14:textId="77777777" w:rsidR="00732EA8" w:rsidRPr="002C4AFC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F5488C5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190FF26B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13D3A84C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39EC32A4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355F9EE9" w14:textId="77777777" w:rsidR="00732EA8" w:rsidRPr="002C4AFC" w:rsidRDefault="00732EA8" w:rsidP="00732EA8">
            <w:pPr>
              <w:pStyle w:val="HeaderBold"/>
            </w:pPr>
          </w:p>
        </w:tc>
      </w:tr>
      <w:tr w:rsidR="00732EA8" w:rsidRPr="002C4AFC" w14:paraId="6AFF1AF3" w14:textId="77777777" w:rsidTr="00732EA8">
        <w:trPr>
          <w:trHeight w:val="227"/>
        </w:trPr>
        <w:tc>
          <w:tcPr>
            <w:tcW w:w="3521" w:type="dxa"/>
            <w:vMerge/>
          </w:tcPr>
          <w:p w14:paraId="7402CBF3" w14:textId="77777777" w:rsidR="00732EA8" w:rsidRPr="002C4AFC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6332" w:type="dxa"/>
            <w:gridSpan w:val="5"/>
          </w:tcPr>
          <w:p w14:paraId="2A571CF8" w14:textId="77777777" w:rsidR="00732EA8" w:rsidRPr="002C4AFC" w:rsidRDefault="00732EA8" w:rsidP="00732EA8">
            <w:pPr>
              <w:pStyle w:val="Header"/>
            </w:pPr>
          </w:p>
        </w:tc>
      </w:tr>
      <w:tr w:rsidR="00732EA8" w:rsidRPr="002C4AFC" w14:paraId="16D1406F" w14:textId="77777777" w:rsidTr="00732EA8">
        <w:trPr>
          <w:trHeight w:val="238"/>
        </w:trPr>
        <w:tc>
          <w:tcPr>
            <w:tcW w:w="3521" w:type="dxa"/>
            <w:vMerge/>
          </w:tcPr>
          <w:p w14:paraId="57B9D9B5" w14:textId="77777777" w:rsidR="00732EA8" w:rsidRPr="002C4AFC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1956" w:type="dxa"/>
          </w:tcPr>
          <w:p w14:paraId="0FE1D14B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6526EA3C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20F4DE49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6D004BDE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3F6B6A13" w14:textId="77777777" w:rsidR="00732EA8" w:rsidRPr="002C4AFC" w:rsidRDefault="00732EA8" w:rsidP="00732EA8">
            <w:pPr>
              <w:pStyle w:val="HeaderBold"/>
            </w:pPr>
          </w:p>
        </w:tc>
      </w:tr>
      <w:tr w:rsidR="00732EA8" w:rsidRPr="002C4AFC" w14:paraId="5CDAAA91" w14:textId="77777777" w:rsidTr="00732EA8">
        <w:trPr>
          <w:trHeight w:val="227"/>
        </w:trPr>
        <w:tc>
          <w:tcPr>
            <w:tcW w:w="3521" w:type="dxa"/>
            <w:vMerge/>
          </w:tcPr>
          <w:p w14:paraId="74A19A84" w14:textId="77777777" w:rsidR="00732EA8" w:rsidRPr="002C4AFC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1956" w:type="dxa"/>
          </w:tcPr>
          <w:p w14:paraId="76B1C2FE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226" w:type="dxa"/>
          </w:tcPr>
          <w:p w14:paraId="1C929305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1962" w:type="dxa"/>
          </w:tcPr>
          <w:p w14:paraId="3E1EED53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226" w:type="dxa"/>
          </w:tcPr>
          <w:p w14:paraId="43836012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1962" w:type="dxa"/>
          </w:tcPr>
          <w:p w14:paraId="220960FE" w14:textId="77777777" w:rsidR="00732EA8" w:rsidRPr="002C4AFC" w:rsidRDefault="00732EA8" w:rsidP="00732EA8">
            <w:pPr>
              <w:pStyle w:val="Header"/>
            </w:pPr>
          </w:p>
        </w:tc>
      </w:tr>
      <w:tr w:rsidR="00732EA8" w:rsidRPr="002C4AFC" w14:paraId="3EFA5429" w14:textId="77777777" w:rsidTr="00732EA8">
        <w:trPr>
          <w:trHeight w:val="238"/>
        </w:trPr>
        <w:tc>
          <w:tcPr>
            <w:tcW w:w="3521" w:type="dxa"/>
            <w:vMerge/>
          </w:tcPr>
          <w:p w14:paraId="4BCE62A7" w14:textId="77777777" w:rsidR="00732EA8" w:rsidRPr="002C4AFC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1956" w:type="dxa"/>
          </w:tcPr>
          <w:p w14:paraId="47AB82AD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19C0F0CE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19E2CD07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226" w:type="dxa"/>
          </w:tcPr>
          <w:p w14:paraId="2CE0563E" w14:textId="77777777" w:rsidR="00732EA8" w:rsidRPr="002C4AFC" w:rsidRDefault="00732EA8" w:rsidP="00732EA8">
            <w:pPr>
              <w:pStyle w:val="HeaderBold"/>
            </w:pPr>
          </w:p>
        </w:tc>
        <w:tc>
          <w:tcPr>
            <w:tcW w:w="1962" w:type="dxa"/>
          </w:tcPr>
          <w:p w14:paraId="3559540D" w14:textId="77777777" w:rsidR="00732EA8" w:rsidRPr="002C4AFC" w:rsidRDefault="00732EA8" w:rsidP="00732EA8">
            <w:pPr>
              <w:pStyle w:val="HeaderBold"/>
            </w:pPr>
          </w:p>
        </w:tc>
      </w:tr>
      <w:tr w:rsidR="00732EA8" w:rsidRPr="002C4AFC" w14:paraId="2E45A587" w14:textId="77777777" w:rsidTr="00732EA8">
        <w:trPr>
          <w:trHeight w:val="227"/>
        </w:trPr>
        <w:tc>
          <w:tcPr>
            <w:tcW w:w="3521" w:type="dxa"/>
            <w:vMerge/>
          </w:tcPr>
          <w:p w14:paraId="247B6FC7" w14:textId="77777777" w:rsidR="00732EA8" w:rsidRPr="002C4AFC" w:rsidRDefault="00732EA8" w:rsidP="00732EA8">
            <w:pPr>
              <w:pStyle w:val="Header"/>
              <w:rPr>
                <w:b/>
              </w:rPr>
            </w:pPr>
          </w:p>
        </w:tc>
        <w:tc>
          <w:tcPr>
            <w:tcW w:w="1956" w:type="dxa"/>
          </w:tcPr>
          <w:p w14:paraId="2E7BF8B1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226" w:type="dxa"/>
          </w:tcPr>
          <w:p w14:paraId="65005825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1962" w:type="dxa"/>
          </w:tcPr>
          <w:p w14:paraId="594265F9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226" w:type="dxa"/>
          </w:tcPr>
          <w:p w14:paraId="634ED5D3" w14:textId="77777777" w:rsidR="00732EA8" w:rsidRPr="002C4AFC" w:rsidRDefault="00732EA8" w:rsidP="00732EA8">
            <w:pPr>
              <w:pStyle w:val="Header"/>
            </w:pPr>
          </w:p>
        </w:tc>
        <w:tc>
          <w:tcPr>
            <w:tcW w:w="1962" w:type="dxa"/>
          </w:tcPr>
          <w:p w14:paraId="626DEDB8" w14:textId="77777777" w:rsidR="00732EA8" w:rsidRPr="002C4AFC" w:rsidRDefault="00732EA8" w:rsidP="00732EA8">
            <w:pPr>
              <w:pStyle w:val="Header"/>
            </w:pPr>
          </w:p>
        </w:tc>
      </w:tr>
    </w:tbl>
    <w:p w14:paraId="399381CF" w14:textId="1ACF453C" w:rsidR="00635757" w:rsidRPr="006B4B0D" w:rsidRDefault="00097A56" w:rsidP="006B4B0D">
      <w:pPr>
        <w:pStyle w:val="KTHTitel"/>
        <w:rPr>
          <w:i/>
        </w:rPr>
      </w:pPr>
      <w:r>
        <w:t>Initiering</w:t>
      </w:r>
      <w:r w:rsidR="00F611E4" w:rsidRPr="00F611E4">
        <w:t xml:space="preserve">sbrev för </w:t>
      </w:r>
      <w:r w:rsidR="0028487F">
        <w:t>rekrytering</w:t>
      </w:r>
      <w:r w:rsidR="007978A0">
        <w:t xml:space="preserve"> av </w:t>
      </w:r>
      <w:r>
        <w:t>doktorand</w:t>
      </w:r>
      <w:r w:rsidR="0028487F">
        <w:t>er</w:t>
      </w:r>
      <w:r w:rsidR="005F26AD" w:rsidRPr="00F611E4">
        <w:rPr>
          <w:i/>
        </w:rPr>
        <w:t>/</w:t>
      </w:r>
      <w:r w:rsidR="007E138E">
        <w:rPr>
          <w:i/>
        </w:rPr>
        <w:br/>
      </w:r>
      <w:r>
        <w:rPr>
          <w:i/>
        </w:rPr>
        <w:t>Initiation</w:t>
      </w:r>
      <w:r w:rsidR="00F611E4" w:rsidRPr="00F611E4">
        <w:rPr>
          <w:i/>
        </w:rPr>
        <w:t xml:space="preserve"> letter for</w:t>
      </w:r>
      <w:r w:rsidR="0028487F">
        <w:rPr>
          <w:i/>
        </w:rPr>
        <w:t xml:space="preserve"> recruiting</w:t>
      </w:r>
      <w:r w:rsidR="007E138E">
        <w:rPr>
          <w:i/>
        </w:rPr>
        <w:t xml:space="preserve"> doctoral student</w:t>
      </w:r>
      <w:r w:rsidR="0028487F">
        <w:rPr>
          <w:i/>
        </w:rPr>
        <w:t>s</w:t>
      </w:r>
      <w:bookmarkStart w:id="0" w:name="_GoBack"/>
      <w:bookmarkEnd w:id="0"/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126"/>
        <w:gridCol w:w="1762"/>
      </w:tblGrid>
      <w:tr w:rsidR="00D56AB2" w:rsidRPr="00B8529F" w14:paraId="2CC14704" w14:textId="77777777" w:rsidTr="00D56AB2">
        <w:trPr>
          <w:cantSplit/>
          <w:trHeight w:val="567"/>
        </w:trPr>
        <w:tc>
          <w:tcPr>
            <w:tcW w:w="5382" w:type="dxa"/>
          </w:tcPr>
          <w:p w14:paraId="483B0783" w14:textId="2BD64359" w:rsidR="00D56AB2" w:rsidRDefault="0091231C" w:rsidP="005B4087">
            <w:pPr>
              <w:spacing w:after="60"/>
              <w:rPr>
                <w:rStyle w:val="Arialrubrik75Char"/>
                <w:i/>
                <w:lang w:val="en-US"/>
              </w:rPr>
            </w:pPr>
            <w:r>
              <w:rPr>
                <w:rStyle w:val="Arialrubrik75Char"/>
                <w:lang w:val="en-US"/>
              </w:rPr>
              <w:t>A</w:t>
            </w:r>
            <w:r w:rsidR="00D56AB2">
              <w:rPr>
                <w:rStyle w:val="Arialrubrik75Char"/>
                <w:lang w:val="en-US"/>
              </w:rPr>
              <w:t>vdelning/</w:t>
            </w:r>
            <w:r>
              <w:rPr>
                <w:rStyle w:val="Arialrubrik75Char"/>
                <w:i/>
                <w:lang w:val="en-US"/>
              </w:rPr>
              <w:t>D</w:t>
            </w:r>
            <w:r w:rsidR="00D56AB2">
              <w:rPr>
                <w:rStyle w:val="Arialrubrik75Char"/>
                <w:i/>
                <w:lang w:val="en-US"/>
              </w:rPr>
              <w:t>epartment</w:t>
            </w:r>
          </w:p>
          <w:p w14:paraId="378D667A" w14:textId="3F05D01C" w:rsidR="00D56AB2" w:rsidRPr="00D56AB2" w:rsidRDefault="00060727" w:rsidP="00D56AB2">
            <w:pPr>
              <w:rPr>
                <w:rFonts w:asciiTheme="majorHAnsi" w:hAnsiTheme="majorHAnsi"/>
                <w:sz w:val="15"/>
                <w:lang w:val="en-US"/>
              </w:rPr>
            </w:pPr>
            <w:sdt>
              <w:sdtPr>
                <w:rPr>
                  <w:rFonts w:ascii="Garamond" w:hAnsi="Garamond"/>
                  <w:szCs w:val="22"/>
                  <w:lang w:val="en-US"/>
                </w:rPr>
                <w:id w:val="2000924059"/>
                <w:placeholder>
                  <w:docPart w:val="ED7067F0B4F7456F9F2AC876F6B69039"/>
                </w:placeholder>
                <w:showingPlcHdr/>
              </w:sdtPr>
              <w:sdtEndPr/>
              <w:sdtContent>
                <w:r w:rsidR="00D56AB2" w:rsidRPr="00B8529F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  <w:gridSpan w:val="2"/>
          </w:tcPr>
          <w:p w14:paraId="5C7E7C93" w14:textId="77777777" w:rsidR="00D56AB2" w:rsidRDefault="00D56AB2" w:rsidP="005B4087">
            <w:pPr>
              <w:spacing w:after="60"/>
              <w:rPr>
                <w:rStyle w:val="Arialrubrik75Char"/>
                <w:i/>
                <w:lang w:val="en-US"/>
              </w:rPr>
            </w:pPr>
            <w:r>
              <w:rPr>
                <w:rStyle w:val="Arialrubrik75Char"/>
                <w:lang w:val="en-US"/>
              </w:rPr>
              <w:t>Enhet/</w:t>
            </w:r>
            <w:r>
              <w:rPr>
                <w:rStyle w:val="Arialrubrik75Char"/>
                <w:i/>
                <w:lang w:val="en-US"/>
              </w:rPr>
              <w:t>Unit</w:t>
            </w:r>
          </w:p>
          <w:p w14:paraId="5612DD51" w14:textId="68873D5B" w:rsidR="00D56AB2" w:rsidRPr="00D56AB2" w:rsidRDefault="00060727" w:rsidP="005B4087">
            <w:pPr>
              <w:spacing w:after="60"/>
              <w:rPr>
                <w:rStyle w:val="Arialrubrik75Char"/>
                <w:i/>
                <w:lang w:val="en-US"/>
              </w:rPr>
            </w:pPr>
            <w:sdt>
              <w:sdtPr>
                <w:rPr>
                  <w:rFonts w:ascii="Garamond" w:hAnsi="Garamond"/>
                  <w:sz w:val="15"/>
                  <w:szCs w:val="22"/>
                  <w:lang w:val="en-US"/>
                </w:rPr>
                <w:id w:val="-2025469473"/>
                <w:placeholder>
                  <w:docPart w:val="D942E48138174D9A9B251C81000B389F"/>
                </w:placeholder>
                <w:showingPlcHdr/>
              </w:sdtPr>
              <w:sdtEndPr/>
              <w:sdtContent>
                <w:r w:rsidR="00D56AB2" w:rsidRPr="00B8529F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3C02BD" w:rsidRPr="00B8529F" w14:paraId="56456764" w14:textId="77777777" w:rsidTr="006A2057">
        <w:trPr>
          <w:cantSplit/>
          <w:trHeight w:val="567"/>
        </w:trPr>
        <w:tc>
          <w:tcPr>
            <w:tcW w:w="9270" w:type="dxa"/>
            <w:gridSpan w:val="3"/>
          </w:tcPr>
          <w:p w14:paraId="02512E98" w14:textId="77777777" w:rsidR="0091231C" w:rsidRDefault="0091231C" w:rsidP="0091231C">
            <w:pPr>
              <w:spacing w:after="60"/>
              <w:rPr>
                <w:rStyle w:val="Arialrubrik75Char"/>
                <w:i/>
                <w:lang w:val="en-US"/>
              </w:rPr>
            </w:pPr>
            <w:r>
              <w:rPr>
                <w:rStyle w:val="Arialrubrik75Char"/>
                <w:lang w:val="en-US"/>
              </w:rPr>
              <w:t>Huvudhandledare</w:t>
            </w:r>
            <w:r w:rsidR="003C02BD" w:rsidRPr="00A079BB">
              <w:rPr>
                <w:rStyle w:val="Arialrubrik75Char"/>
                <w:i/>
                <w:lang w:val="en-US"/>
              </w:rPr>
              <w:t>/Main supervisor</w:t>
            </w:r>
          </w:p>
          <w:p w14:paraId="6AE7B631" w14:textId="40D68FA3" w:rsidR="003C02BD" w:rsidRPr="006C40CD" w:rsidRDefault="00060727" w:rsidP="0091231C">
            <w:pPr>
              <w:spacing w:after="60"/>
              <w:rPr>
                <w:rFonts w:ascii="Garamond" w:hAnsi="Garamond"/>
                <w:sz w:val="22"/>
                <w:szCs w:val="22"/>
                <w:lang w:val="en-US"/>
              </w:rPr>
            </w:pPr>
            <w:sdt>
              <w:sdtPr>
                <w:rPr>
                  <w:rFonts w:ascii="Garamond" w:hAnsi="Garamond"/>
                  <w:szCs w:val="22"/>
                  <w:lang w:val="en-US"/>
                </w:rPr>
                <w:id w:val="-1174030843"/>
                <w:placeholder>
                  <w:docPart w:val="0B4F598A96FD494F8E8BF5DB9A69A620"/>
                </w:placeholder>
                <w:showingPlcHdr/>
              </w:sdtPr>
              <w:sdtEndPr/>
              <w:sdtContent>
                <w:r w:rsidR="005B4087" w:rsidRPr="00B8529F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3C02BD" w:rsidRPr="00B8529F" w14:paraId="6A9947FA" w14:textId="77777777" w:rsidTr="006A2057">
        <w:trPr>
          <w:cantSplit/>
          <w:trHeight w:val="1134"/>
        </w:trPr>
        <w:tc>
          <w:tcPr>
            <w:tcW w:w="9270" w:type="dxa"/>
            <w:gridSpan w:val="3"/>
          </w:tcPr>
          <w:p w14:paraId="3F9C4F41" w14:textId="77777777" w:rsidR="003C02BD" w:rsidRPr="006C40CD" w:rsidRDefault="003C02BD" w:rsidP="00524C29">
            <w:pPr>
              <w:spacing w:after="60"/>
              <w:rPr>
                <w:rFonts w:ascii="Garamond" w:hAnsi="Garamond"/>
                <w:szCs w:val="22"/>
                <w:lang w:val="en-US"/>
              </w:rPr>
            </w:pPr>
            <w:r w:rsidRPr="002B0333">
              <w:rPr>
                <w:rStyle w:val="Arialrubrik75Char"/>
                <w:lang w:val="en-US"/>
              </w:rPr>
              <w:t>Biträdande handledare</w:t>
            </w:r>
            <w:r w:rsidRPr="002B0333">
              <w:rPr>
                <w:rStyle w:val="Arialrubrik75Char"/>
                <w:i/>
                <w:lang w:val="en-US"/>
              </w:rPr>
              <w:t>/Co-supervisor(s)</w:t>
            </w:r>
            <w:r w:rsidRPr="002B0333">
              <w:rPr>
                <w:rStyle w:val="Arialrubrik75Char"/>
                <w:lang w:val="en-US"/>
              </w:rPr>
              <w:br/>
            </w:r>
            <w:sdt>
              <w:sdtPr>
                <w:rPr>
                  <w:rFonts w:ascii="Garamond" w:hAnsi="Garamond"/>
                  <w:szCs w:val="22"/>
                  <w:lang w:val="en-US"/>
                </w:rPr>
                <w:id w:val="1473706283"/>
                <w:placeholder>
                  <w:docPart w:val="DE9D4F6AC78B4CDBBF2B1AF8D0953601"/>
                </w:placeholder>
                <w:showingPlcHdr/>
              </w:sdtPr>
              <w:sdtEndPr/>
              <w:sdtContent>
                <w:r w:rsidRPr="006C40CD">
                  <w:rPr>
                    <w:rStyle w:val="PlaceholderText"/>
                    <w:i/>
                    <w:lang w:val="en-US"/>
                  </w:rPr>
                  <w:t>Click here to enter text.</w:t>
                </w:r>
              </w:sdtContent>
            </w:sdt>
          </w:p>
        </w:tc>
      </w:tr>
      <w:tr w:rsidR="006A2057" w:rsidRPr="00B8529F" w14:paraId="599C727B" w14:textId="77777777" w:rsidTr="00D56AB2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FFF8F" w14:textId="7CCC7FAA" w:rsidR="006A2057" w:rsidRPr="006A2057" w:rsidRDefault="006A2057" w:rsidP="00B8529F">
            <w:pPr>
              <w:pStyle w:val="BodyText"/>
              <w:spacing w:line="240" w:lineRule="auto"/>
              <w:rPr>
                <w:rStyle w:val="Arialrubrik75Char"/>
                <w:i/>
                <w:lang w:val="en-US"/>
              </w:rPr>
            </w:pPr>
            <w:r>
              <w:rPr>
                <w:rStyle w:val="Arialrubrik75Char"/>
                <w:lang w:val="en-US"/>
              </w:rPr>
              <w:t>Avsedd examen</w:t>
            </w:r>
            <w:r w:rsidRPr="002B0333">
              <w:rPr>
                <w:rStyle w:val="Arialrubrik75Char"/>
                <w:i/>
                <w:lang w:val="en-US"/>
              </w:rPr>
              <w:t>/</w:t>
            </w:r>
            <w:r>
              <w:rPr>
                <w:rStyle w:val="Arialrubrik75Char"/>
                <w:i/>
                <w:lang w:val="en-US"/>
              </w:rPr>
              <w:t>Intended degree</w:t>
            </w:r>
            <w:r w:rsidRPr="002B0333">
              <w:rPr>
                <w:rStyle w:val="Arialrubrik75Char"/>
                <w:lang w:val="en-US"/>
              </w:rPr>
              <w:br/>
            </w:r>
            <w:sdt>
              <w:sdtPr>
                <w:rPr>
                  <w:rFonts w:ascii="Garamond" w:hAnsi="Garamond"/>
                  <w:sz w:val="15"/>
                  <w:lang w:val="en-US"/>
                </w:rPr>
                <w:id w:val="-38981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E82066">
              <w:rPr>
                <w:rStyle w:val="Arialrubrik75Char"/>
                <w:lang w:val="en-US"/>
              </w:rPr>
              <w:t xml:space="preserve"> </w:t>
            </w:r>
            <w:r>
              <w:rPr>
                <w:rStyle w:val="Arialrubrik75Char"/>
                <w:lang w:val="en-US"/>
              </w:rPr>
              <w:t>Licentiat</w:t>
            </w:r>
            <w:r w:rsidRPr="00E82066">
              <w:rPr>
                <w:rStyle w:val="Arialrubrik75Char"/>
                <w:i/>
                <w:lang w:val="en-US"/>
              </w:rPr>
              <w:t>/</w:t>
            </w:r>
            <w:r>
              <w:rPr>
                <w:rStyle w:val="Arialrubrik75Char"/>
                <w:i/>
                <w:lang w:val="en-US"/>
              </w:rPr>
              <w:t>Licentiate</w:t>
            </w:r>
            <w:r w:rsidR="00D56AB2">
              <w:rPr>
                <w:rStyle w:val="Arialrubrik75Char"/>
                <w:i/>
                <w:lang w:val="en-US"/>
              </w:rPr>
              <w:t xml:space="preserve">                     </w:t>
            </w:r>
            <w:sdt>
              <w:sdtPr>
                <w:rPr>
                  <w:rFonts w:ascii="Garamond" w:hAnsi="Garamond"/>
                  <w:sz w:val="15"/>
                  <w:lang w:val="en-US"/>
                </w:rPr>
                <w:id w:val="195058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B2">
                  <w:rPr>
                    <w:rFonts w:ascii="MS Gothic" w:eastAsia="MS Gothic" w:hAnsi="MS Gothic" w:hint="eastAsia"/>
                    <w:sz w:val="15"/>
                    <w:lang w:val="en-US"/>
                  </w:rPr>
                  <w:t>☐</w:t>
                </w:r>
              </w:sdtContent>
            </w:sdt>
            <w:r w:rsidRPr="00E82066">
              <w:rPr>
                <w:rStyle w:val="Arialrubrik75Char"/>
                <w:lang w:val="en-US"/>
              </w:rPr>
              <w:t xml:space="preserve"> </w:t>
            </w:r>
            <w:r>
              <w:rPr>
                <w:rStyle w:val="Arialrubrik75Char"/>
                <w:lang w:val="en-US"/>
              </w:rPr>
              <w:t>Doktor</w:t>
            </w:r>
            <w:r w:rsidRPr="00E82066">
              <w:rPr>
                <w:rStyle w:val="Arialrubrik75Char"/>
                <w:i/>
                <w:lang w:val="en-US"/>
              </w:rPr>
              <w:t>/</w:t>
            </w:r>
            <w:r>
              <w:rPr>
                <w:rStyle w:val="Arialrubrik75Char"/>
                <w:i/>
                <w:lang w:val="en-US"/>
              </w:rPr>
              <w:t>Doctor</w:t>
            </w:r>
            <w:r w:rsidR="00B8529F">
              <w:rPr>
                <w:rStyle w:val="Arialrubrik75Char"/>
                <w:i/>
                <w:lang w:val="en-US"/>
              </w:rPr>
              <w:t xml:space="preserve">               </w:t>
            </w:r>
          </w:p>
        </w:tc>
        <w:tc>
          <w:tcPr>
            <w:tcW w:w="17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E1BF92E" w14:textId="77777777" w:rsidR="006A2057" w:rsidRPr="00635757" w:rsidRDefault="006A2057" w:rsidP="00CC6A65">
            <w:pPr>
              <w:spacing w:after="60"/>
              <w:rPr>
                <w:rFonts w:asciiTheme="majorHAnsi" w:hAnsiTheme="majorHAnsi"/>
                <w:i/>
                <w:sz w:val="15"/>
                <w:lang w:val="en-US"/>
              </w:rPr>
            </w:pPr>
            <w:r w:rsidRPr="006B4B0D">
              <w:rPr>
                <w:rStyle w:val="Arialrubrik75Char"/>
                <w:lang w:val="en-US"/>
              </w:rPr>
              <w:t>Antal platser</w:t>
            </w:r>
            <w:r w:rsidRPr="006B4B0D">
              <w:rPr>
                <w:rStyle w:val="Arialrubrik75Char"/>
                <w:i/>
                <w:lang w:val="en-US"/>
              </w:rPr>
              <w:t>/Number of positions</w:t>
            </w:r>
          </w:p>
          <w:p w14:paraId="62330039" w14:textId="34277BDD" w:rsidR="00D56AB2" w:rsidRDefault="00060727" w:rsidP="005B4087">
            <w:pPr>
              <w:pStyle w:val="BodyText"/>
              <w:spacing w:line="240" w:lineRule="auto"/>
              <w:jc w:val="center"/>
              <w:rPr>
                <w:rStyle w:val="Arialrubrik75Char"/>
                <w:lang w:val="en-US"/>
              </w:rPr>
            </w:pPr>
            <w:sdt>
              <w:sdtPr>
                <w:rPr>
                  <w:rFonts w:ascii="Garamond" w:hAnsi="Garamond"/>
                  <w:sz w:val="40"/>
                  <w:szCs w:val="40"/>
                  <w:lang w:val="en-US"/>
                </w:rPr>
                <w:id w:val="-814866787"/>
              </w:sdtPr>
              <w:sdtEndPr/>
              <w:sdtContent>
                <w:r w:rsidR="00982C02" w:rsidRPr="00982C02">
                  <w:rPr>
                    <w:rFonts w:ascii="Garamond" w:hAnsi="Garamond"/>
                    <w:color w:val="A7ADA7" w:themeColor="background2" w:themeShade="BF"/>
                    <w:sz w:val="40"/>
                    <w:szCs w:val="40"/>
                    <w:lang w:val="en-US"/>
                  </w:rPr>
                  <w:t>NR</w:t>
                </w:r>
              </w:sdtContent>
            </w:sdt>
          </w:p>
          <w:p w14:paraId="501DDB8F" w14:textId="77777777" w:rsidR="00D56AB2" w:rsidRPr="00D56AB2" w:rsidRDefault="00D56AB2" w:rsidP="00D56AB2">
            <w:pPr>
              <w:rPr>
                <w:lang w:val="en-US"/>
              </w:rPr>
            </w:pPr>
          </w:p>
          <w:p w14:paraId="62C1E6A4" w14:textId="77777777" w:rsidR="00D56AB2" w:rsidRPr="00D56AB2" w:rsidRDefault="00D56AB2" w:rsidP="00D56AB2">
            <w:pPr>
              <w:rPr>
                <w:lang w:val="en-US"/>
              </w:rPr>
            </w:pPr>
          </w:p>
          <w:p w14:paraId="39C97B61" w14:textId="56740CF7" w:rsidR="00D56AB2" w:rsidRDefault="00D56AB2" w:rsidP="00D56AB2">
            <w:pPr>
              <w:rPr>
                <w:lang w:val="en-US"/>
              </w:rPr>
            </w:pPr>
          </w:p>
          <w:p w14:paraId="3D22446F" w14:textId="77777777" w:rsidR="006A2057" w:rsidRPr="00D56AB2" w:rsidRDefault="006A2057" w:rsidP="00D56AB2">
            <w:pPr>
              <w:jc w:val="right"/>
              <w:rPr>
                <w:lang w:val="en-US"/>
              </w:rPr>
            </w:pPr>
          </w:p>
        </w:tc>
      </w:tr>
      <w:tr w:rsidR="006A2057" w:rsidRPr="00B8529F" w14:paraId="379A36A6" w14:textId="77777777" w:rsidTr="00D56AB2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E0C87A" w14:textId="28458777" w:rsidR="006A2057" w:rsidRPr="006B4B0D" w:rsidRDefault="006A2057" w:rsidP="00E10793">
            <w:pPr>
              <w:spacing w:after="60"/>
              <w:rPr>
                <w:rStyle w:val="Arialrubrik75Char"/>
                <w:lang w:val="en-US"/>
              </w:rPr>
            </w:pPr>
            <w:r w:rsidRPr="006B4B0D">
              <w:rPr>
                <w:rStyle w:val="Arialrubrik75Char"/>
                <w:lang w:val="en-US"/>
              </w:rPr>
              <w:t>Studiefinansieringsform</w:t>
            </w:r>
            <w:r w:rsidRPr="006B4B0D">
              <w:rPr>
                <w:rStyle w:val="Arialrubrik75Char"/>
                <w:i/>
                <w:lang w:val="en-US"/>
              </w:rPr>
              <w:t>/Type of student funding</w:t>
            </w:r>
          </w:p>
          <w:p w14:paraId="199ED80D" w14:textId="74B382ED" w:rsidR="006A2057" w:rsidRPr="008D6F88" w:rsidRDefault="00060727" w:rsidP="00E10793">
            <w:pPr>
              <w:pStyle w:val="BodyText"/>
              <w:spacing w:line="240" w:lineRule="auto"/>
              <w:rPr>
                <w:rStyle w:val="Arialrubrik75Char"/>
                <w:i/>
              </w:rPr>
            </w:pPr>
            <w:sdt>
              <w:sdtPr>
                <w:rPr>
                  <w:rFonts w:ascii="Garamond" w:hAnsi="Garamond"/>
                  <w:sz w:val="15"/>
                </w:rPr>
                <w:id w:val="2591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057" w:rsidRPr="008D6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057" w:rsidRPr="008D6F88">
              <w:rPr>
                <w:rStyle w:val="Arialrubrik75Char"/>
              </w:rPr>
              <w:t xml:space="preserve"> Doktorandanställning</w:t>
            </w:r>
            <w:r w:rsidR="006A2057" w:rsidRPr="008D6F88">
              <w:rPr>
                <w:rStyle w:val="Arialrubrik75Char"/>
                <w:i/>
              </w:rPr>
              <w:t>/Doctoral employment</w:t>
            </w:r>
            <w:r w:rsidR="00D56AB2" w:rsidRPr="008D6F88">
              <w:rPr>
                <w:rStyle w:val="Arialrubrik75Char"/>
                <w:i/>
              </w:rPr>
              <w:t xml:space="preserve">                   </w:t>
            </w:r>
            <w:sdt>
              <w:sdtPr>
                <w:rPr>
                  <w:rFonts w:ascii="Garamond" w:hAnsi="Garamond"/>
                  <w:sz w:val="15"/>
                </w:rPr>
                <w:id w:val="5592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057" w:rsidRPr="008D6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057" w:rsidRPr="008D6F88">
              <w:rPr>
                <w:rStyle w:val="Arialrubrik75Char"/>
              </w:rPr>
              <w:t xml:space="preserve"> Stipendium</w:t>
            </w:r>
            <w:r w:rsidR="008D6F88">
              <w:rPr>
                <w:rStyle w:val="Arialrubrik75Char"/>
              </w:rPr>
              <w:t>:___________________________</w:t>
            </w:r>
            <w:r w:rsidR="006A2057" w:rsidRPr="008D6F88">
              <w:rPr>
                <w:rStyle w:val="Arialrubrik75Char"/>
              </w:rPr>
              <w:t xml:space="preserve"> </w:t>
            </w:r>
          </w:p>
          <w:p w14:paraId="3C0881D7" w14:textId="0F00963F" w:rsidR="00B8529F" w:rsidRPr="008D6F88" w:rsidRDefault="00060727" w:rsidP="00B8529F">
            <w:pPr>
              <w:pStyle w:val="BodyText"/>
              <w:spacing w:line="240" w:lineRule="auto"/>
              <w:rPr>
                <w:rStyle w:val="Arialrubrik75Char"/>
                <w:i/>
              </w:rPr>
            </w:pPr>
            <w:sdt>
              <w:sdtPr>
                <w:rPr>
                  <w:rFonts w:ascii="Garamond" w:hAnsi="Garamond"/>
                  <w:sz w:val="15"/>
                </w:rPr>
                <w:id w:val="18027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29F" w:rsidRPr="008D6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29F" w:rsidRPr="008D6F88">
              <w:rPr>
                <w:rStyle w:val="Arialrubrik75Char"/>
              </w:rPr>
              <w:t xml:space="preserve"> </w:t>
            </w:r>
            <w:r w:rsidR="00B8529F">
              <w:rPr>
                <w:rStyle w:val="Arialrubrik75Char"/>
                <w:lang w:val="en-US"/>
              </w:rPr>
              <w:t>Industridoktorand</w:t>
            </w:r>
            <w:r w:rsidR="00035B40">
              <w:rPr>
                <w:rStyle w:val="Arialrubrik75Char"/>
                <w:lang w:val="en-US"/>
              </w:rPr>
              <w:t xml:space="preserve"> (avtal bifogas)</w:t>
            </w:r>
            <w:r w:rsidR="00B8529F" w:rsidRPr="00E82066">
              <w:rPr>
                <w:rStyle w:val="Arialrubrik75Char"/>
                <w:i/>
                <w:lang w:val="en-US"/>
              </w:rPr>
              <w:t>/</w:t>
            </w:r>
            <w:r w:rsidR="00B8529F">
              <w:rPr>
                <w:rStyle w:val="Arialrubrik75Char"/>
                <w:i/>
                <w:lang w:val="en-US"/>
              </w:rPr>
              <w:t>Industrial doctoral employment</w:t>
            </w:r>
            <w:r w:rsidR="00035B40">
              <w:rPr>
                <w:rStyle w:val="Arialrubrik75Char"/>
                <w:i/>
                <w:lang w:val="en-US"/>
              </w:rPr>
              <w:t xml:space="preserve"> (agreement enclosed)</w:t>
            </w:r>
            <w:r w:rsidR="00B8529F">
              <w:rPr>
                <w:rStyle w:val="Arialrubrik75Char"/>
                <w:i/>
                <w:lang w:val="en-US"/>
              </w:rPr>
              <w:t xml:space="preserve"> </w:t>
            </w:r>
            <w:r w:rsidR="00B8529F" w:rsidRPr="008D6F88">
              <w:rPr>
                <w:rStyle w:val="Arialrubrik75Char"/>
                <w:i/>
              </w:rPr>
              <w:t xml:space="preserve">         </w:t>
            </w:r>
          </w:p>
          <w:p w14:paraId="7DD333A0" w14:textId="44CE6B7E" w:rsidR="006A2057" w:rsidRPr="00CC6A65" w:rsidRDefault="00060727" w:rsidP="00B8529F">
            <w:pPr>
              <w:pStyle w:val="BodyText"/>
              <w:spacing w:line="240" w:lineRule="auto"/>
              <w:rPr>
                <w:rStyle w:val="Arialrubrik75Char"/>
                <w:i/>
                <w:lang w:val="en-US"/>
              </w:rPr>
            </w:pPr>
            <w:sdt>
              <w:sdtPr>
                <w:rPr>
                  <w:rFonts w:ascii="Garamond" w:hAnsi="Garamond"/>
                  <w:sz w:val="15"/>
                  <w:lang w:val="en-US"/>
                </w:rPr>
                <w:id w:val="-15008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29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8529F">
              <w:rPr>
                <w:rFonts w:ascii="Garamond" w:hAnsi="Garamond"/>
                <w:sz w:val="15"/>
                <w:lang w:val="en-US"/>
              </w:rPr>
              <w:t xml:space="preserve"> </w:t>
            </w:r>
            <w:r w:rsidR="00B8529F">
              <w:rPr>
                <w:rStyle w:val="Arialrubrik75Char"/>
                <w:lang w:val="en-US"/>
              </w:rPr>
              <w:t>Annan</w:t>
            </w:r>
            <w:r w:rsidR="00B8529F" w:rsidRPr="00E82066">
              <w:rPr>
                <w:rStyle w:val="Arialrubrik75Char"/>
                <w:i/>
                <w:lang w:val="en-US"/>
              </w:rPr>
              <w:t>/</w:t>
            </w:r>
            <w:r w:rsidR="00B8529F">
              <w:rPr>
                <w:rStyle w:val="Arialrubrik75Char"/>
                <w:i/>
                <w:lang w:val="en-US"/>
              </w:rPr>
              <w:t>Other</w:t>
            </w:r>
            <w:r w:rsidR="004017E5">
              <w:rPr>
                <w:rStyle w:val="Arialrubrik75Char"/>
                <w:i/>
                <w:lang w:val="en-US"/>
              </w:rPr>
              <w:t>:</w:t>
            </w:r>
            <w:r w:rsidR="00B8529F">
              <w:rPr>
                <w:rStyle w:val="Arialrubrik75Char"/>
                <w:i/>
                <w:lang w:val="en-US"/>
              </w:rPr>
              <w:t>_________</w:t>
            </w:r>
            <w:r w:rsidR="006A2057">
              <w:rPr>
                <w:rStyle w:val="Arialrubrik75Char"/>
                <w:i/>
                <w:lang w:val="en-US"/>
              </w:rPr>
              <w:t>________________________________________________________________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707737" w14:textId="77777777" w:rsidR="006A2057" w:rsidRPr="006F7835" w:rsidRDefault="006A2057" w:rsidP="00E10793">
            <w:pPr>
              <w:pStyle w:val="BodyText"/>
              <w:spacing w:line="240" w:lineRule="auto"/>
              <w:jc w:val="center"/>
              <w:rPr>
                <w:rFonts w:ascii="Garamond" w:hAnsi="Garamond"/>
                <w:sz w:val="40"/>
                <w:szCs w:val="40"/>
                <w:lang w:val="en-US"/>
              </w:rPr>
            </w:pPr>
          </w:p>
        </w:tc>
      </w:tr>
      <w:tr w:rsidR="00C27531" w:rsidRPr="00E85310" w14:paraId="5A6716DE" w14:textId="77777777" w:rsidTr="009C0DA7">
        <w:trPr>
          <w:cantSplit/>
          <w:trHeight w:val="567"/>
        </w:trPr>
        <w:tc>
          <w:tcPr>
            <w:tcW w:w="9270" w:type="dxa"/>
            <w:gridSpan w:val="3"/>
          </w:tcPr>
          <w:p w14:paraId="322F4497" w14:textId="77777777" w:rsidR="00C27531" w:rsidRPr="00B8529F" w:rsidRDefault="00E82066" w:rsidP="00097A56">
            <w:pPr>
              <w:spacing w:after="6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8529F">
              <w:rPr>
                <w:rStyle w:val="Arialrubrik75Char"/>
              </w:rPr>
              <w:t>Information om f</w:t>
            </w:r>
            <w:r w:rsidR="00C27531" w:rsidRPr="00B8529F">
              <w:rPr>
                <w:rStyle w:val="Arialrubrik75Char"/>
              </w:rPr>
              <w:t>inansiering</w:t>
            </w:r>
            <w:r w:rsidR="00097A56" w:rsidRPr="00B8529F">
              <w:rPr>
                <w:rStyle w:val="Arialrubrik75Char"/>
              </w:rPr>
              <w:t>, projektnummer och avdelningsekonom</w:t>
            </w:r>
            <w:r w:rsidR="00C27531" w:rsidRPr="00B8529F">
              <w:rPr>
                <w:rStyle w:val="Arialrubrik75Char"/>
                <w:i/>
              </w:rPr>
              <w:t>/</w:t>
            </w:r>
            <w:r w:rsidRPr="00B8529F">
              <w:rPr>
                <w:rStyle w:val="Arialrubrik75Char"/>
                <w:i/>
              </w:rPr>
              <w:t>Information about the f</w:t>
            </w:r>
            <w:r w:rsidR="00C27531" w:rsidRPr="00B8529F">
              <w:rPr>
                <w:rStyle w:val="Arialrubrik75Char"/>
                <w:i/>
              </w:rPr>
              <w:t>unding</w:t>
            </w:r>
            <w:r w:rsidR="00097A56" w:rsidRPr="00B8529F">
              <w:rPr>
                <w:rStyle w:val="Arialrubrik75Char"/>
                <w:i/>
              </w:rPr>
              <w:t>, project number and financial officer</w:t>
            </w:r>
            <w:r w:rsidR="00C27531" w:rsidRPr="00B8529F">
              <w:rPr>
                <w:rFonts w:ascii="Garamond" w:hAnsi="Garamond"/>
                <w:sz w:val="22"/>
                <w:szCs w:val="22"/>
              </w:rPr>
              <w:br/>
            </w:r>
            <w:sdt>
              <w:sdtPr>
                <w:rPr>
                  <w:rFonts w:ascii="Garamond" w:hAnsi="Garamond"/>
                  <w:szCs w:val="22"/>
                  <w:lang w:val="en-US"/>
                </w:rPr>
                <w:id w:val="2134363708"/>
                <w:showingPlcHdr/>
              </w:sdtPr>
              <w:sdtEndPr/>
              <w:sdtContent>
                <w:r w:rsidR="00C27531" w:rsidRPr="00B8529F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</w:tbl>
    <w:p w14:paraId="20067E28" w14:textId="4FE27818" w:rsidR="00303F8B" w:rsidRDefault="00303F8B" w:rsidP="00303F8B">
      <w:pPr>
        <w:pStyle w:val="Heading2"/>
        <w:spacing w:before="240"/>
      </w:pPr>
      <w:r w:rsidRPr="00F64F23">
        <w:t>Huvudhandledarens nuvarande situation</w:t>
      </w:r>
      <w:r w:rsidRPr="00662A8B">
        <w:rPr>
          <w:i/>
        </w:rPr>
        <w:t>/</w:t>
      </w:r>
      <w:r>
        <w:rPr>
          <w:i/>
        </w:rPr>
        <w:t>M</w:t>
      </w:r>
      <w:r w:rsidRPr="00662A8B">
        <w:rPr>
          <w:i/>
        </w:rPr>
        <w:t>ain supervisor's current situation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303F8B" w:rsidRPr="006C40CD" w14:paraId="31A0A51C" w14:textId="77777777" w:rsidTr="00D00CD9">
        <w:trPr>
          <w:cantSplit/>
          <w:trHeight w:val="567"/>
        </w:trPr>
        <w:tc>
          <w:tcPr>
            <w:tcW w:w="9264" w:type="dxa"/>
          </w:tcPr>
          <w:p w14:paraId="30406648" w14:textId="77777777" w:rsidR="00303F8B" w:rsidRPr="006C40CD" w:rsidRDefault="00303F8B" w:rsidP="00D00CD9">
            <w:pPr>
              <w:spacing w:after="60"/>
              <w:rPr>
                <w:rFonts w:ascii="Garamond" w:hAnsi="Garamond"/>
                <w:sz w:val="22"/>
                <w:szCs w:val="22"/>
              </w:rPr>
            </w:pPr>
            <w:r w:rsidRPr="00BD27EE">
              <w:rPr>
                <w:rStyle w:val="Arialrubrik75Char"/>
              </w:rPr>
              <w:t xml:space="preserve">Antal </w:t>
            </w:r>
            <w:r>
              <w:rPr>
                <w:rStyle w:val="Arialrubrik75Char"/>
              </w:rPr>
              <w:t>doktorander</w:t>
            </w:r>
            <w:r w:rsidRPr="00BD27EE">
              <w:rPr>
                <w:rStyle w:val="Arialrubrik75Char"/>
              </w:rPr>
              <w:t xml:space="preserve"> för vilka handledaren är huvudhandledare</w:t>
            </w:r>
            <w:r w:rsidRPr="002A09B1">
              <w:rPr>
                <w:rStyle w:val="Arialrubrik75Char"/>
                <w:i/>
              </w:rPr>
              <w:t xml:space="preserve">/Number of </w:t>
            </w:r>
            <w:r>
              <w:rPr>
                <w:rStyle w:val="Arialrubrik75Char"/>
                <w:i/>
              </w:rPr>
              <w:t>doctoral</w:t>
            </w:r>
            <w:r w:rsidRPr="002A09B1">
              <w:rPr>
                <w:rStyle w:val="Arialrubrik75Char"/>
                <w:i/>
              </w:rPr>
              <w:t xml:space="preserve"> students </w:t>
            </w:r>
            <w:r>
              <w:rPr>
                <w:rStyle w:val="Arialrubrik75Char"/>
                <w:i/>
              </w:rPr>
              <w:t>for whom this</w:t>
            </w:r>
            <w:r w:rsidRPr="002A09B1">
              <w:rPr>
                <w:rStyle w:val="Arialrubrik75Char"/>
                <w:i/>
              </w:rPr>
              <w:t xml:space="preserve"> supervisor is main supervisor</w:t>
            </w:r>
            <w:r w:rsidRPr="006C40CD">
              <w:rPr>
                <w:rFonts w:ascii="Garamond" w:hAnsi="Garamond"/>
                <w:szCs w:val="22"/>
              </w:rPr>
              <w:br/>
            </w:r>
            <w:sdt>
              <w:sdtPr>
                <w:rPr>
                  <w:rFonts w:ascii="Garamond" w:hAnsi="Garamond"/>
                  <w:szCs w:val="22"/>
                  <w:lang w:val="en-US"/>
                </w:rPr>
                <w:id w:val="-551385606"/>
              </w:sdtPr>
              <w:sdtEndPr/>
              <w:sdtContent>
                <w:r w:rsidRPr="00DA63E8">
                  <w:rPr>
                    <w:rFonts w:ascii="Garamond" w:hAnsi="Garamond"/>
                    <w:szCs w:val="22"/>
                  </w:rPr>
                  <w:t xml:space="preserve"> </w:t>
                </w:r>
              </w:sdtContent>
            </w:sdt>
          </w:p>
        </w:tc>
      </w:tr>
      <w:tr w:rsidR="00303F8B" w:rsidRPr="006C40CD" w14:paraId="215B6BE6" w14:textId="77777777" w:rsidTr="00D00CD9">
        <w:trPr>
          <w:cantSplit/>
          <w:trHeight w:val="567"/>
        </w:trPr>
        <w:tc>
          <w:tcPr>
            <w:tcW w:w="9264" w:type="dxa"/>
          </w:tcPr>
          <w:p w14:paraId="7AEAEB8D" w14:textId="77777777" w:rsidR="00303F8B" w:rsidRPr="006C40CD" w:rsidRDefault="00303F8B" w:rsidP="00D00CD9">
            <w:pPr>
              <w:spacing w:after="60"/>
              <w:rPr>
                <w:rFonts w:ascii="Garamond" w:hAnsi="Garamond"/>
                <w:sz w:val="22"/>
                <w:szCs w:val="22"/>
              </w:rPr>
            </w:pPr>
            <w:r w:rsidRPr="00BD27EE">
              <w:rPr>
                <w:rStyle w:val="Arialrubrik75Char"/>
              </w:rPr>
              <w:t xml:space="preserve">Antal </w:t>
            </w:r>
            <w:r>
              <w:rPr>
                <w:rStyle w:val="Arialrubrik75Char"/>
              </w:rPr>
              <w:t>doktorander</w:t>
            </w:r>
            <w:r w:rsidRPr="00BD27EE">
              <w:rPr>
                <w:rStyle w:val="Arialrubrik75Char"/>
              </w:rPr>
              <w:t xml:space="preserve"> för vilka handledaren är biträdande handledare</w:t>
            </w:r>
            <w:r w:rsidRPr="002A09B1">
              <w:rPr>
                <w:rStyle w:val="Arialrubrik75Char"/>
                <w:i/>
              </w:rPr>
              <w:t xml:space="preserve">/Number of </w:t>
            </w:r>
            <w:r>
              <w:rPr>
                <w:rStyle w:val="Arialrubrik75Char"/>
                <w:i/>
              </w:rPr>
              <w:t>doctoral</w:t>
            </w:r>
            <w:r w:rsidRPr="002A09B1">
              <w:rPr>
                <w:rStyle w:val="Arialrubrik75Char"/>
                <w:i/>
              </w:rPr>
              <w:t xml:space="preserve"> stud</w:t>
            </w:r>
            <w:r>
              <w:rPr>
                <w:rStyle w:val="Arialrubrik75Char"/>
                <w:i/>
              </w:rPr>
              <w:t>ents for whom this supervisor is co-</w:t>
            </w:r>
            <w:r w:rsidRPr="002A09B1">
              <w:rPr>
                <w:rStyle w:val="Arialrubrik75Char"/>
                <w:i/>
              </w:rPr>
              <w:t>supervisor</w:t>
            </w:r>
            <w:r w:rsidRPr="006C40CD">
              <w:rPr>
                <w:rFonts w:ascii="Garamond" w:hAnsi="Garamond"/>
                <w:sz w:val="22"/>
                <w:szCs w:val="22"/>
              </w:rPr>
              <w:br/>
            </w:r>
            <w:sdt>
              <w:sdtPr>
                <w:rPr>
                  <w:rFonts w:ascii="Garamond" w:hAnsi="Garamond"/>
                  <w:szCs w:val="22"/>
                  <w:lang w:val="en-US"/>
                </w:rPr>
                <w:id w:val="1600754728"/>
              </w:sdtPr>
              <w:sdtEndPr/>
              <w:sdtContent>
                <w:r w:rsidRPr="00DA63E8">
                  <w:rPr>
                    <w:rFonts w:ascii="Garamond" w:hAnsi="Garamond"/>
                    <w:szCs w:val="22"/>
                  </w:rPr>
                  <w:t xml:space="preserve"> </w:t>
                </w:r>
              </w:sdtContent>
            </w:sdt>
          </w:p>
        </w:tc>
      </w:tr>
      <w:tr w:rsidR="00303F8B" w:rsidRPr="006C40CD" w14:paraId="55BB7810" w14:textId="77777777" w:rsidTr="00D00CD9">
        <w:trPr>
          <w:cantSplit/>
          <w:trHeight w:val="567"/>
        </w:trPr>
        <w:tc>
          <w:tcPr>
            <w:tcW w:w="9264" w:type="dxa"/>
          </w:tcPr>
          <w:p w14:paraId="4B470AC8" w14:textId="77777777" w:rsidR="00303F8B" w:rsidRPr="00E46FAF" w:rsidRDefault="00303F8B" w:rsidP="00D00CD9">
            <w:pPr>
              <w:spacing w:after="60"/>
              <w:rPr>
                <w:rFonts w:asciiTheme="majorHAnsi" w:hAnsiTheme="majorHAnsi"/>
                <w:sz w:val="15"/>
              </w:rPr>
            </w:pPr>
            <w:r w:rsidRPr="00E46FAF">
              <w:rPr>
                <w:rStyle w:val="Arialrubrik75Char"/>
              </w:rPr>
              <w:t>Huvudhandledarens anställning vid KTH</w:t>
            </w:r>
            <w:r w:rsidRPr="00B908CB">
              <w:rPr>
                <w:rStyle w:val="Arialrubrik75Char"/>
                <w:i/>
              </w:rPr>
              <w:t>/The main supervisor's employment at KTH</w:t>
            </w:r>
          </w:p>
          <w:p w14:paraId="7F756548" w14:textId="77777777" w:rsidR="00303F8B" w:rsidRPr="006C40CD" w:rsidRDefault="00060727" w:rsidP="00D00CD9">
            <w:pPr>
              <w:spacing w:after="6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</w:rPr>
                <w:id w:val="-71141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F8B" w:rsidRPr="00C55D88">
              <w:rPr>
                <w:rStyle w:val="Arialrubrik75Char"/>
              </w:rPr>
              <w:t xml:space="preserve"> Heltid</w:t>
            </w:r>
            <w:r w:rsidR="00303F8B" w:rsidRPr="00C55D88">
              <w:rPr>
                <w:rStyle w:val="Arialrubrik75Char"/>
                <w:i/>
              </w:rPr>
              <w:t>/Fulltime</w:t>
            </w:r>
            <w:r w:rsidR="00303F8B" w:rsidRPr="00C55D88">
              <w:rPr>
                <w:rStyle w:val="Arialrubrik75Char"/>
              </w:rPr>
              <w:t xml:space="preserve">     </w:t>
            </w:r>
            <w:sdt>
              <w:sdtPr>
                <w:rPr>
                  <w:rFonts w:ascii="Garamond" w:hAnsi="Garamond"/>
                </w:rPr>
                <w:id w:val="-86274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F8B" w:rsidRPr="006C40CD">
              <w:rPr>
                <w:rFonts w:ascii="Garamond" w:hAnsi="Garamond"/>
              </w:rPr>
              <w:t xml:space="preserve"> </w:t>
            </w:r>
            <w:r w:rsidR="00303F8B" w:rsidRPr="002A09B1">
              <w:rPr>
                <w:rStyle w:val="Arialrubrik75Char"/>
              </w:rPr>
              <w:t>Deltid</w:t>
            </w:r>
            <w:r w:rsidR="00303F8B" w:rsidRPr="002A09B1">
              <w:rPr>
                <w:rStyle w:val="Arialrubrik75Char"/>
                <w:i/>
              </w:rPr>
              <w:t>/Part-time</w:t>
            </w:r>
            <w:r w:rsidR="00303F8B" w:rsidRPr="002A09B1">
              <w:rPr>
                <w:rStyle w:val="Arialrubrik75Char"/>
              </w:rPr>
              <w:t>:</w:t>
            </w:r>
            <w:r w:rsidR="00303F8B" w:rsidRPr="006C40CD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  <w:szCs w:val="22"/>
                  <w:lang w:val="en-US"/>
                </w:rPr>
                <w:id w:val="-408625336"/>
              </w:sdtPr>
              <w:sdtEndPr/>
              <w:sdtContent>
                <w:r w:rsidR="00303F8B">
                  <w:rPr>
                    <w:rFonts w:ascii="Garamond" w:hAnsi="Garamond"/>
                    <w:szCs w:val="22"/>
                  </w:rPr>
                  <w:t>_____</w:t>
                </w:r>
              </w:sdtContent>
            </w:sdt>
            <w:r w:rsidR="00303F8B" w:rsidRPr="006C40CD">
              <w:rPr>
                <w:rFonts w:ascii="Garamond" w:hAnsi="Garamond"/>
              </w:rPr>
              <w:t xml:space="preserve"> </w:t>
            </w:r>
            <w:r w:rsidR="00303F8B" w:rsidRPr="002A09B1">
              <w:rPr>
                <w:rStyle w:val="Arialrubrik75Char"/>
              </w:rPr>
              <w:t>%</w:t>
            </w:r>
          </w:p>
        </w:tc>
      </w:tr>
    </w:tbl>
    <w:p w14:paraId="0C8D6663" w14:textId="4974E0E4" w:rsidR="00A84C72" w:rsidRPr="003D2109" w:rsidRDefault="003D2109" w:rsidP="002B0333">
      <w:pPr>
        <w:pStyle w:val="Heading2"/>
        <w:spacing w:before="240"/>
        <w:rPr>
          <w:lang w:val="en-US"/>
        </w:rPr>
      </w:pPr>
      <w:r>
        <w:rPr>
          <w:lang w:val="en-US"/>
        </w:rPr>
        <w:t>Godkänns</w:t>
      </w:r>
      <w:r w:rsidR="00D2518E">
        <w:rPr>
          <w:lang w:val="en-US"/>
        </w:rPr>
        <w:t xml:space="preserve"> av avdelningschef</w:t>
      </w:r>
      <w:r>
        <w:rPr>
          <w:i/>
          <w:lang w:val="en-US"/>
        </w:rPr>
        <w:t>/Approved</w:t>
      </w:r>
      <w:r w:rsidR="00D2518E">
        <w:rPr>
          <w:i/>
          <w:lang w:val="en-US"/>
        </w:rPr>
        <w:t xml:space="preserve"> by Head of Department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3801"/>
        <w:gridCol w:w="4019"/>
      </w:tblGrid>
      <w:tr w:rsidR="00A84C72" w:rsidRPr="00E82066" w14:paraId="2325FFDD" w14:textId="77777777" w:rsidTr="00303F8B">
        <w:trPr>
          <w:cantSplit/>
          <w:trHeight w:val="6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657" w14:textId="77777777" w:rsidR="00A84C72" w:rsidRPr="00C27531" w:rsidRDefault="00C7002D" w:rsidP="00E82066">
            <w:pPr>
              <w:rPr>
                <w:rFonts w:ascii="Garamond" w:hAnsi="Garamond"/>
                <w:szCs w:val="22"/>
                <w:lang w:val="en-US"/>
              </w:rPr>
            </w:pPr>
            <w:r w:rsidRPr="00EE122D">
              <w:rPr>
                <w:rStyle w:val="Arialrubrik75Char"/>
                <w:lang w:val="en-US"/>
              </w:rPr>
              <w:t>Datum</w:t>
            </w:r>
            <w:r>
              <w:rPr>
                <w:rStyle w:val="Arialrubrik75Char"/>
                <w:i/>
                <w:lang w:val="en-US"/>
              </w:rPr>
              <w:t>/Date</w:t>
            </w:r>
          </w:p>
          <w:p w14:paraId="0A27768B" w14:textId="77777777" w:rsidR="00A84C72" w:rsidRPr="00C27531" w:rsidRDefault="00060727" w:rsidP="00E82066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sdt>
              <w:sdtPr>
                <w:rPr>
                  <w:rFonts w:ascii="Garamond" w:hAnsi="Garamond"/>
                  <w:szCs w:val="22"/>
                </w:rPr>
                <w:id w:val="-371454160"/>
              </w:sdtPr>
              <w:sdtEndPr/>
              <w:sdtContent>
                <w:sdt>
                  <w:sdtPr>
                    <w:rPr>
                      <w:rFonts w:ascii="Garamond" w:hAnsi="Garamond"/>
                      <w:szCs w:val="22"/>
                      <w:lang w:val="en-US"/>
                    </w:rPr>
                    <w:id w:val="-438844625"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27531" w:rsidRPr="00E82066">
                      <w:rPr>
                        <w:rFonts w:ascii="Garamond" w:hAnsi="Garamond"/>
                        <w:szCs w:val="22"/>
                        <w:lang w:val="en-US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6B4B" w14:textId="77777777" w:rsidR="00A84C72" w:rsidRPr="00BD27EE" w:rsidRDefault="00D2518E" w:rsidP="00D2518E">
            <w:pPr>
              <w:pStyle w:val="Arialrubrik75"/>
              <w:framePr w:wrap="around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6A2057" w:rsidRPr="006A2057">
              <w:rPr>
                <w:lang w:val="en-US"/>
              </w:rPr>
              <w:t>nderskrift</w:t>
            </w:r>
            <w:r w:rsidR="00BD27EE" w:rsidRPr="00BD27EE">
              <w:rPr>
                <w:i/>
                <w:lang w:val="en-US"/>
              </w:rPr>
              <w:t>/</w:t>
            </w:r>
            <w:r>
              <w:rPr>
                <w:i/>
                <w:lang w:val="en-US"/>
              </w:rPr>
              <w:t>S</w:t>
            </w:r>
            <w:r w:rsidR="00BD27EE" w:rsidRPr="00BD27EE">
              <w:rPr>
                <w:i/>
                <w:lang w:val="en-US"/>
              </w:rPr>
              <w:t>ignature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9F3" w14:textId="77777777" w:rsidR="00A84C72" w:rsidRPr="00E82066" w:rsidRDefault="006A2057" w:rsidP="00E82066">
            <w:pPr>
              <w:pStyle w:val="Arialrubrik75"/>
              <w:framePr w:wrap="around"/>
              <w:rPr>
                <w:lang w:val="en-US"/>
              </w:rPr>
            </w:pPr>
            <w:r>
              <w:rPr>
                <w:lang w:val="en-US"/>
              </w:rPr>
              <w:t>Namn</w:t>
            </w:r>
            <w:r w:rsidR="00C7002D" w:rsidRPr="00EE122D">
              <w:rPr>
                <w:i/>
                <w:lang w:val="en-US"/>
              </w:rPr>
              <w:t>/</w:t>
            </w:r>
            <w:r>
              <w:rPr>
                <w:i/>
                <w:lang w:val="en-US"/>
              </w:rPr>
              <w:t>Name</w:t>
            </w:r>
          </w:p>
          <w:p w14:paraId="12CED09E" w14:textId="77777777" w:rsidR="00A84C72" w:rsidRPr="00E82066" w:rsidRDefault="00060727" w:rsidP="00E82066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sdt>
              <w:sdtPr>
                <w:rPr>
                  <w:rFonts w:ascii="Garamond" w:hAnsi="Garamond"/>
                  <w:szCs w:val="22"/>
                  <w:lang w:val="en-US"/>
                </w:rPr>
                <w:id w:val="-650049726"/>
              </w:sdtPr>
              <w:sdtEndPr/>
              <w:sdtContent>
                <w:r w:rsidR="0012634E" w:rsidRPr="00E82066">
                  <w:rPr>
                    <w:rFonts w:ascii="Garamond" w:hAnsi="Garamond"/>
                    <w:szCs w:val="22"/>
                    <w:lang w:val="en-US"/>
                  </w:rPr>
                  <w:t xml:space="preserve"> </w:t>
                </w:r>
              </w:sdtContent>
            </w:sdt>
          </w:p>
        </w:tc>
      </w:tr>
    </w:tbl>
    <w:p w14:paraId="4C53125B" w14:textId="4E7A029C" w:rsidR="00F64F23" w:rsidRPr="003D2109" w:rsidRDefault="003D2109" w:rsidP="00F64F23">
      <w:pPr>
        <w:pStyle w:val="Heading2"/>
        <w:spacing w:before="240"/>
        <w:rPr>
          <w:lang w:val="en-US"/>
        </w:rPr>
      </w:pPr>
      <w:r w:rsidRPr="003D2109">
        <w:rPr>
          <w:lang w:val="en-US"/>
        </w:rPr>
        <w:t>T</w:t>
      </w:r>
      <w:r w:rsidR="006B0E09">
        <w:rPr>
          <w:lang w:val="en-US"/>
        </w:rPr>
        <w:t>illstyrk</w:t>
      </w:r>
      <w:r w:rsidRPr="003D2109">
        <w:rPr>
          <w:lang w:val="en-US"/>
        </w:rPr>
        <w:t>s</w:t>
      </w:r>
      <w:r w:rsidR="00D2518E">
        <w:rPr>
          <w:lang w:val="en-US"/>
        </w:rPr>
        <w:t xml:space="preserve"> av forskarutbildningsansvarig</w:t>
      </w:r>
      <w:r w:rsidR="00F64F23" w:rsidRPr="003D2109">
        <w:rPr>
          <w:i/>
          <w:lang w:val="en-US"/>
        </w:rPr>
        <w:t>/</w:t>
      </w:r>
      <w:r>
        <w:rPr>
          <w:i/>
          <w:lang w:val="en-US"/>
        </w:rPr>
        <w:t>Recommended</w:t>
      </w:r>
      <w:r w:rsidR="00D2518E">
        <w:rPr>
          <w:i/>
          <w:lang w:val="en-US"/>
        </w:rPr>
        <w:t xml:space="preserve"> by Director of Third Cycle Education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3801"/>
        <w:gridCol w:w="4019"/>
      </w:tblGrid>
      <w:tr w:rsidR="00C27531" w:rsidRPr="006C40CD" w14:paraId="3F4D4ECB" w14:textId="77777777" w:rsidTr="00303F8B">
        <w:trPr>
          <w:cantSplit/>
          <w:trHeight w:val="6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254" w14:textId="77777777" w:rsidR="00C27531" w:rsidRPr="00C27531" w:rsidRDefault="00C27531" w:rsidP="003D5F94">
            <w:pPr>
              <w:keepNext/>
              <w:rPr>
                <w:rFonts w:ascii="Garamond" w:hAnsi="Garamond"/>
                <w:szCs w:val="22"/>
                <w:lang w:val="en-US"/>
              </w:rPr>
            </w:pPr>
            <w:r w:rsidRPr="00EE122D">
              <w:rPr>
                <w:rStyle w:val="Arialrubrik75Char"/>
                <w:lang w:val="en-US"/>
              </w:rPr>
              <w:t>Datum</w:t>
            </w:r>
            <w:r>
              <w:rPr>
                <w:rStyle w:val="Arialrubrik75Char"/>
                <w:i/>
                <w:lang w:val="en-US"/>
              </w:rPr>
              <w:t>/Date</w:t>
            </w:r>
          </w:p>
          <w:p w14:paraId="110A1F1E" w14:textId="77777777" w:rsidR="00C27531" w:rsidRPr="00C27531" w:rsidRDefault="00060727" w:rsidP="005C2E5D">
            <w:pPr>
              <w:keepNext/>
              <w:rPr>
                <w:rFonts w:ascii="Garamond" w:hAnsi="Garamond"/>
                <w:sz w:val="22"/>
                <w:szCs w:val="22"/>
                <w:lang w:val="en-US"/>
              </w:rPr>
            </w:pPr>
            <w:sdt>
              <w:sdtPr>
                <w:rPr>
                  <w:rFonts w:ascii="Garamond" w:hAnsi="Garamond"/>
                  <w:szCs w:val="22"/>
                </w:rPr>
                <w:id w:val="-876316186"/>
              </w:sdtPr>
              <w:sdtEndPr/>
              <w:sdtContent>
                <w:sdt>
                  <w:sdtPr>
                    <w:rPr>
                      <w:rFonts w:ascii="Garamond" w:hAnsi="Garamond"/>
                      <w:szCs w:val="22"/>
                    </w:rPr>
                    <w:id w:val="-1215422153"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C2E5D">
                      <w:rPr>
                        <w:rFonts w:ascii="Garamond" w:hAnsi="Garamond"/>
                        <w:szCs w:val="22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A21" w14:textId="77777777" w:rsidR="00C27531" w:rsidRPr="00C7002D" w:rsidRDefault="00D2518E" w:rsidP="00D2518E">
            <w:pPr>
              <w:pStyle w:val="Arialrubrik75"/>
              <w:framePr w:wrap="around"/>
            </w:pPr>
            <w:r>
              <w:t>U</w:t>
            </w:r>
            <w:r w:rsidR="006A2057">
              <w:t>nderskrift</w:t>
            </w:r>
            <w:r w:rsidR="00C27531" w:rsidRPr="00F64F23">
              <w:rPr>
                <w:i/>
              </w:rPr>
              <w:t>/</w:t>
            </w:r>
            <w:r>
              <w:rPr>
                <w:i/>
              </w:rPr>
              <w:t>S</w:t>
            </w:r>
            <w:r w:rsidR="00C27531" w:rsidRPr="00F64F23">
              <w:rPr>
                <w:i/>
              </w:rPr>
              <w:t>ignature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F1B8" w14:textId="77777777" w:rsidR="00C27531" w:rsidRPr="006C40CD" w:rsidRDefault="00C27531" w:rsidP="00C7002D">
            <w:pPr>
              <w:pStyle w:val="Arialrubrik75"/>
              <w:framePr w:wrap="around"/>
            </w:pPr>
            <w:r w:rsidRPr="00EE122D">
              <w:rPr>
                <w:lang w:val="en-US"/>
              </w:rPr>
              <w:t>Namn</w:t>
            </w:r>
            <w:r w:rsidRPr="00EE122D">
              <w:rPr>
                <w:i/>
                <w:lang w:val="en-US"/>
              </w:rPr>
              <w:t>/</w:t>
            </w:r>
            <w:r w:rsidR="006A2057">
              <w:rPr>
                <w:i/>
                <w:lang w:val="en-US"/>
              </w:rPr>
              <w:t>Name</w:t>
            </w:r>
          </w:p>
          <w:p w14:paraId="5AC128F6" w14:textId="77777777" w:rsidR="00C27531" w:rsidRPr="006C40CD" w:rsidRDefault="00060727" w:rsidP="00944C7F">
            <w:pPr>
              <w:keepNext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Cs w:val="22"/>
                  <w:lang w:val="en-US"/>
                </w:rPr>
                <w:id w:val="458610326"/>
              </w:sdtPr>
              <w:sdtEndPr/>
              <w:sdtContent>
                <w:r w:rsidR="00C27531" w:rsidRPr="00DA63E8">
                  <w:rPr>
                    <w:rFonts w:ascii="Garamond" w:hAnsi="Garamond"/>
                    <w:szCs w:val="22"/>
                  </w:rPr>
                  <w:t xml:space="preserve"> </w:t>
                </w:r>
              </w:sdtContent>
            </w:sdt>
          </w:p>
        </w:tc>
      </w:tr>
    </w:tbl>
    <w:p w14:paraId="1ADED294" w14:textId="77777777" w:rsidR="00FB74FC" w:rsidRPr="00F40088" w:rsidRDefault="00FB74FC" w:rsidP="00AC2559">
      <w:pPr>
        <w:spacing w:before="240"/>
        <w:rPr>
          <w:rFonts w:asciiTheme="majorHAnsi" w:hAnsiTheme="majorHAnsi"/>
          <w:sz w:val="15"/>
        </w:rPr>
      </w:pPr>
    </w:p>
    <w:sectPr w:rsidR="00FB74FC" w:rsidRPr="00F40088" w:rsidSect="00F912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23245" w14:textId="77777777" w:rsidR="00323244" w:rsidRDefault="00323244" w:rsidP="00AB37AC">
      <w:r>
        <w:separator/>
      </w:r>
    </w:p>
  </w:endnote>
  <w:endnote w:type="continuationSeparator" w:id="0">
    <w:p w14:paraId="5EFAFD59" w14:textId="77777777" w:rsidR="00323244" w:rsidRDefault="00323244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907"/>
    </w:tblGrid>
    <w:tr w:rsidR="006A7494" w14:paraId="36FDE804" w14:textId="77777777" w:rsidTr="00064759">
      <w:tc>
        <w:tcPr>
          <w:tcW w:w="8220" w:type="dxa"/>
        </w:tcPr>
        <w:p w14:paraId="552B8280" w14:textId="77777777" w:rsidR="006A7494" w:rsidRDefault="006A7494" w:rsidP="00064759">
          <w:pPr>
            <w:pStyle w:val="Footer"/>
            <w:jc w:val="right"/>
          </w:pPr>
        </w:p>
      </w:tc>
      <w:tc>
        <w:tcPr>
          <w:tcW w:w="907" w:type="dxa"/>
          <w:vAlign w:val="bottom"/>
        </w:tcPr>
        <w:p w14:paraId="013A5C91" w14:textId="33073778" w:rsidR="006A7494" w:rsidRPr="009E4316" w:rsidRDefault="0061028B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303F8B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303F8B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45BAA3EA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906"/>
    </w:tblGrid>
    <w:tr w:rsidR="006A7494" w14:paraId="2F53086C" w14:textId="77777777" w:rsidTr="00064759">
      <w:tc>
        <w:tcPr>
          <w:tcW w:w="8222" w:type="dxa"/>
        </w:tcPr>
        <w:p w14:paraId="33BB1EE8" w14:textId="77777777" w:rsidR="006A7494" w:rsidRDefault="006A7494" w:rsidP="00064759">
          <w:pPr>
            <w:pStyle w:val="Footer"/>
            <w:jc w:val="right"/>
          </w:pPr>
        </w:p>
      </w:tc>
      <w:tc>
        <w:tcPr>
          <w:tcW w:w="906" w:type="dxa"/>
          <w:vAlign w:val="bottom"/>
        </w:tcPr>
        <w:p w14:paraId="2C9D730A" w14:textId="30836844" w:rsidR="006A7494" w:rsidRPr="009E4316" w:rsidRDefault="0061028B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060727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060727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1F76DD25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6FBC9" w14:textId="77777777" w:rsidR="00323244" w:rsidRDefault="00323244" w:rsidP="00AB37AC">
      <w:r>
        <w:separator/>
      </w:r>
    </w:p>
  </w:footnote>
  <w:footnote w:type="continuationSeparator" w:id="0">
    <w:p w14:paraId="54283F33" w14:textId="77777777" w:rsidR="00323244" w:rsidRDefault="00323244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C847F6" w14:paraId="2CCC9BF5" w14:textId="77777777" w:rsidTr="00643D92">
      <w:trPr>
        <w:trHeight w:val="238"/>
      </w:trPr>
      <w:tc>
        <w:tcPr>
          <w:tcW w:w="4740" w:type="dxa"/>
        </w:tcPr>
        <w:p w14:paraId="7A98F2C1" w14:textId="77777777" w:rsidR="00C847F6" w:rsidRPr="003F56F9" w:rsidRDefault="00211610" w:rsidP="0028153A">
          <w:pPr>
            <w:pStyle w:val="HeaderBold"/>
            <w:rPr>
              <w:caps/>
            </w:rPr>
          </w:pPr>
          <w:r>
            <w:rPr>
              <w:caps/>
            </w:rPr>
            <w:t>Motivationsbrev för utlysning av doktorandplatser</w:t>
          </w:r>
        </w:p>
      </w:tc>
      <w:tc>
        <w:tcPr>
          <w:tcW w:w="226" w:type="dxa"/>
        </w:tcPr>
        <w:p w14:paraId="58A5DA5C" w14:textId="77777777" w:rsidR="00C847F6" w:rsidRPr="00271F0E" w:rsidRDefault="00C847F6" w:rsidP="004E6B61">
          <w:pPr>
            <w:pStyle w:val="HeaderBold"/>
          </w:pPr>
        </w:p>
      </w:tc>
      <w:tc>
        <w:tcPr>
          <w:tcW w:w="1962" w:type="dxa"/>
        </w:tcPr>
        <w:p w14:paraId="6DB6EC30" w14:textId="77777777" w:rsidR="00C847F6" w:rsidRPr="00271F0E" w:rsidRDefault="005E15C6" w:rsidP="004E6B61">
          <w:pPr>
            <w:pStyle w:val="HeaderBold"/>
          </w:pPr>
          <w:r>
            <w:t>Datum</w:t>
          </w:r>
        </w:p>
      </w:tc>
      <w:tc>
        <w:tcPr>
          <w:tcW w:w="226" w:type="dxa"/>
        </w:tcPr>
        <w:p w14:paraId="1D8FD571" w14:textId="77777777" w:rsidR="00C847F6" w:rsidRPr="00271F0E" w:rsidRDefault="00C847F6" w:rsidP="004E6B61">
          <w:pPr>
            <w:pStyle w:val="HeaderBold"/>
          </w:pPr>
        </w:p>
      </w:tc>
      <w:tc>
        <w:tcPr>
          <w:tcW w:w="1962" w:type="dxa"/>
        </w:tcPr>
        <w:p w14:paraId="31FC0806" w14:textId="77777777" w:rsidR="00C847F6" w:rsidRPr="00271F0E" w:rsidRDefault="005E15C6" w:rsidP="005E15C6">
          <w:pPr>
            <w:pStyle w:val="HeaderBold"/>
          </w:pPr>
          <w:r>
            <w:t>D</w:t>
          </w:r>
          <w:r w:rsidR="00C847F6">
            <w:t>iarienummer</w:t>
          </w:r>
        </w:p>
      </w:tc>
    </w:tr>
    <w:tr w:rsidR="00C847F6" w14:paraId="32DFA7DE" w14:textId="77777777" w:rsidTr="00CF2746">
      <w:trPr>
        <w:trHeight w:val="227"/>
      </w:trPr>
      <w:tc>
        <w:tcPr>
          <w:tcW w:w="4740" w:type="dxa"/>
          <w:tcBorders>
            <w:bottom w:val="single" w:sz="4" w:space="0" w:color="auto"/>
          </w:tcBorders>
        </w:tcPr>
        <w:p w14:paraId="4087CE4F" w14:textId="77777777" w:rsidR="00C847F6" w:rsidRPr="00D6309B" w:rsidRDefault="00C847F6" w:rsidP="007A0DF9">
          <w:pPr>
            <w:pStyle w:val="Header"/>
          </w:pPr>
        </w:p>
      </w:tc>
      <w:tc>
        <w:tcPr>
          <w:tcW w:w="226" w:type="dxa"/>
        </w:tcPr>
        <w:p w14:paraId="35029167" w14:textId="77777777" w:rsidR="00C847F6" w:rsidRPr="00D6309B" w:rsidRDefault="00C847F6" w:rsidP="007A0DF9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3E90FB0E" w14:textId="6019B014" w:rsidR="00C847F6" w:rsidRPr="00D6309B" w:rsidRDefault="00F823EA" w:rsidP="004E5814">
          <w:pPr>
            <w:pStyle w:val="Header"/>
          </w:pPr>
          <w:r>
            <w:fldChar w:fldCharType="begin"/>
          </w:r>
          <w:r>
            <w:instrText xml:space="preserve"> STYLEREF  "Arial 7;5 datum"  \* MERGEFORMAT </w:instrText>
          </w:r>
          <w:r>
            <w:rPr>
              <w:noProof/>
            </w:rPr>
            <w:fldChar w:fldCharType="end"/>
          </w:r>
        </w:p>
      </w:tc>
      <w:tc>
        <w:tcPr>
          <w:tcW w:w="226" w:type="dxa"/>
        </w:tcPr>
        <w:p w14:paraId="5AFC0B5F" w14:textId="77777777" w:rsidR="00C847F6" w:rsidRPr="00D6309B" w:rsidRDefault="00C847F6" w:rsidP="007A0DF9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124D19B3" w14:textId="77777777" w:rsidR="00C847F6" w:rsidRPr="00D6309B" w:rsidRDefault="00C847F6" w:rsidP="00EB335F">
          <w:pPr>
            <w:pStyle w:val="Header"/>
          </w:pPr>
        </w:p>
      </w:tc>
    </w:tr>
    <w:tr w:rsidR="006A7494" w14:paraId="7AD5221D" w14:textId="77777777" w:rsidTr="007C314B">
      <w:trPr>
        <w:trHeight w:val="238"/>
      </w:trPr>
      <w:tc>
        <w:tcPr>
          <w:tcW w:w="9116" w:type="dxa"/>
          <w:gridSpan w:val="5"/>
        </w:tcPr>
        <w:p w14:paraId="4937C032" w14:textId="77777777" w:rsidR="006A7494" w:rsidRPr="006A7494" w:rsidRDefault="006A7494" w:rsidP="004E6B61">
          <w:pPr>
            <w:pStyle w:val="HeaderBold"/>
          </w:pPr>
        </w:p>
      </w:tc>
    </w:tr>
    <w:tr w:rsidR="006A7494" w14:paraId="2EBDF9FA" w14:textId="77777777" w:rsidTr="007C314B">
      <w:trPr>
        <w:trHeight w:val="227"/>
      </w:trPr>
      <w:tc>
        <w:tcPr>
          <w:tcW w:w="9116" w:type="dxa"/>
          <w:gridSpan w:val="5"/>
        </w:tcPr>
        <w:p w14:paraId="5D8ABE93" w14:textId="77777777" w:rsidR="006A7494" w:rsidRPr="006A7494" w:rsidRDefault="006A7494" w:rsidP="006A7494">
          <w:pPr>
            <w:pStyle w:val="Header"/>
          </w:pPr>
        </w:p>
      </w:tc>
    </w:tr>
  </w:tbl>
  <w:p w14:paraId="492BA6DD" w14:textId="77777777"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3B816" w14:textId="77777777" w:rsidR="00A011CC" w:rsidRPr="00CD7813" w:rsidRDefault="00A011CC" w:rsidP="00A011CC">
    <w:pPr>
      <w:pStyle w:val="Header"/>
    </w:pPr>
  </w:p>
  <w:p w14:paraId="5B0A0612" w14:textId="77777777" w:rsidR="00A011CC" w:rsidRPr="00CD7813" w:rsidRDefault="00A011CC" w:rsidP="00A011CC">
    <w:pPr>
      <w:pStyle w:val="Header"/>
    </w:pPr>
  </w:p>
  <w:p w14:paraId="2A97D7D4" w14:textId="77777777" w:rsidR="00A011CC" w:rsidRPr="00CD7813" w:rsidRDefault="00A011CC" w:rsidP="00A011CC">
    <w:pPr>
      <w:pStyle w:val="Header"/>
    </w:pPr>
  </w:p>
  <w:p w14:paraId="1E3F9A16" w14:textId="77777777" w:rsidR="00A011CC" w:rsidRPr="00CD7813" w:rsidRDefault="00A011CC" w:rsidP="00A011CC">
    <w:pPr>
      <w:pStyle w:val="Header"/>
    </w:pPr>
  </w:p>
  <w:p w14:paraId="09070F11" w14:textId="77777777" w:rsidR="00A011CC" w:rsidRPr="00CD7813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FDE622E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E6A6EBB"/>
    <w:multiLevelType w:val="multilevel"/>
    <w:tmpl w:val="EFAE6E2C"/>
    <w:lvl w:ilvl="0">
      <w:start w:val="1"/>
      <w:numFmt w:val="decimal"/>
      <w:pStyle w:val="KTHNummer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37E8E"/>
    <w:multiLevelType w:val="hybridMultilevel"/>
    <w:tmpl w:val="7BA4A032"/>
    <w:lvl w:ilvl="0" w:tplc="C276B0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757FF"/>
    <w:multiLevelType w:val="hybridMultilevel"/>
    <w:tmpl w:val="1E169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00"/>
    <w:rsid w:val="000175E1"/>
    <w:rsid w:val="00026578"/>
    <w:rsid w:val="000266DF"/>
    <w:rsid w:val="000275B8"/>
    <w:rsid w:val="00030528"/>
    <w:rsid w:val="00035B40"/>
    <w:rsid w:val="00037A26"/>
    <w:rsid w:val="000535B1"/>
    <w:rsid w:val="00060727"/>
    <w:rsid w:val="00062CCD"/>
    <w:rsid w:val="00064759"/>
    <w:rsid w:val="00066317"/>
    <w:rsid w:val="00075960"/>
    <w:rsid w:val="000825AC"/>
    <w:rsid w:val="00085536"/>
    <w:rsid w:val="0009627C"/>
    <w:rsid w:val="00097A56"/>
    <w:rsid w:val="000B4D37"/>
    <w:rsid w:val="000C21DA"/>
    <w:rsid w:val="000D434A"/>
    <w:rsid w:val="000E45B6"/>
    <w:rsid w:val="000E72BB"/>
    <w:rsid w:val="000F0D78"/>
    <w:rsid w:val="000F615F"/>
    <w:rsid w:val="001007AB"/>
    <w:rsid w:val="00107CF0"/>
    <w:rsid w:val="00123114"/>
    <w:rsid w:val="0012634E"/>
    <w:rsid w:val="0013467E"/>
    <w:rsid w:val="0015772E"/>
    <w:rsid w:val="001621F9"/>
    <w:rsid w:val="00164845"/>
    <w:rsid w:val="001700A3"/>
    <w:rsid w:val="00170EEB"/>
    <w:rsid w:val="00173A90"/>
    <w:rsid w:val="0018642A"/>
    <w:rsid w:val="001A4CCA"/>
    <w:rsid w:val="001A5C03"/>
    <w:rsid w:val="001B142E"/>
    <w:rsid w:val="001C7273"/>
    <w:rsid w:val="001D0627"/>
    <w:rsid w:val="001D56CE"/>
    <w:rsid w:val="001D5B40"/>
    <w:rsid w:val="001F3547"/>
    <w:rsid w:val="001F3DE7"/>
    <w:rsid w:val="00211610"/>
    <w:rsid w:val="002179BC"/>
    <w:rsid w:val="0023140D"/>
    <w:rsid w:val="00232113"/>
    <w:rsid w:val="00242DBD"/>
    <w:rsid w:val="00245EC8"/>
    <w:rsid w:val="0025219E"/>
    <w:rsid w:val="00253CE1"/>
    <w:rsid w:val="00265A73"/>
    <w:rsid w:val="00265E8C"/>
    <w:rsid w:val="00267D2E"/>
    <w:rsid w:val="0028153A"/>
    <w:rsid w:val="0028487F"/>
    <w:rsid w:val="002977AE"/>
    <w:rsid w:val="002A09B1"/>
    <w:rsid w:val="002A115A"/>
    <w:rsid w:val="002B0333"/>
    <w:rsid w:val="002B083A"/>
    <w:rsid w:val="002B146C"/>
    <w:rsid w:val="002B29D7"/>
    <w:rsid w:val="002B340C"/>
    <w:rsid w:val="002B34D6"/>
    <w:rsid w:val="002C1B2F"/>
    <w:rsid w:val="002C4AFC"/>
    <w:rsid w:val="002D6F8F"/>
    <w:rsid w:val="002E47D4"/>
    <w:rsid w:val="002E6E18"/>
    <w:rsid w:val="00303F8B"/>
    <w:rsid w:val="00310604"/>
    <w:rsid w:val="00323244"/>
    <w:rsid w:val="00323581"/>
    <w:rsid w:val="003253D5"/>
    <w:rsid w:val="00326A21"/>
    <w:rsid w:val="00340100"/>
    <w:rsid w:val="00343A44"/>
    <w:rsid w:val="003476C0"/>
    <w:rsid w:val="00352965"/>
    <w:rsid w:val="00353A6A"/>
    <w:rsid w:val="00361642"/>
    <w:rsid w:val="00383258"/>
    <w:rsid w:val="003A221F"/>
    <w:rsid w:val="003A27DD"/>
    <w:rsid w:val="003A454C"/>
    <w:rsid w:val="003B55F6"/>
    <w:rsid w:val="003C02BD"/>
    <w:rsid w:val="003C1A60"/>
    <w:rsid w:val="003C6347"/>
    <w:rsid w:val="003D2109"/>
    <w:rsid w:val="003D5E50"/>
    <w:rsid w:val="003E6BB2"/>
    <w:rsid w:val="003F0FAA"/>
    <w:rsid w:val="003F35E7"/>
    <w:rsid w:val="003F56F9"/>
    <w:rsid w:val="003F5C79"/>
    <w:rsid w:val="004017E5"/>
    <w:rsid w:val="00407987"/>
    <w:rsid w:val="0041577E"/>
    <w:rsid w:val="0042196A"/>
    <w:rsid w:val="00453BF5"/>
    <w:rsid w:val="00460FEC"/>
    <w:rsid w:val="0046291A"/>
    <w:rsid w:val="004652FB"/>
    <w:rsid w:val="004667A5"/>
    <w:rsid w:val="00475139"/>
    <w:rsid w:val="00476040"/>
    <w:rsid w:val="00484AB4"/>
    <w:rsid w:val="00484B7E"/>
    <w:rsid w:val="004A3440"/>
    <w:rsid w:val="004B6869"/>
    <w:rsid w:val="004C414C"/>
    <w:rsid w:val="004C474E"/>
    <w:rsid w:val="004C6B3C"/>
    <w:rsid w:val="004E5153"/>
    <w:rsid w:val="004E5814"/>
    <w:rsid w:val="004E6B61"/>
    <w:rsid w:val="004F0070"/>
    <w:rsid w:val="004F46DD"/>
    <w:rsid w:val="004F5532"/>
    <w:rsid w:val="004F6472"/>
    <w:rsid w:val="0050762C"/>
    <w:rsid w:val="005152B1"/>
    <w:rsid w:val="00516DE4"/>
    <w:rsid w:val="00523FF5"/>
    <w:rsid w:val="00524C29"/>
    <w:rsid w:val="00530706"/>
    <w:rsid w:val="00543BD6"/>
    <w:rsid w:val="00547786"/>
    <w:rsid w:val="00547E65"/>
    <w:rsid w:val="00557832"/>
    <w:rsid w:val="0057553D"/>
    <w:rsid w:val="005A3980"/>
    <w:rsid w:val="005B4087"/>
    <w:rsid w:val="005B4E76"/>
    <w:rsid w:val="005B6567"/>
    <w:rsid w:val="005C2E5D"/>
    <w:rsid w:val="005D2E2B"/>
    <w:rsid w:val="005E15C6"/>
    <w:rsid w:val="005E19E7"/>
    <w:rsid w:val="005E2E6D"/>
    <w:rsid w:val="005F26AD"/>
    <w:rsid w:val="005F6C89"/>
    <w:rsid w:val="00605A6F"/>
    <w:rsid w:val="0061028B"/>
    <w:rsid w:val="00611DEC"/>
    <w:rsid w:val="00612B37"/>
    <w:rsid w:val="0061510A"/>
    <w:rsid w:val="00626083"/>
    <w:rsid w:val="00626D71"/>
    <w:rsid w:val="0063435A"/>
    <w:rsid w:val="00635757"/>
    <w:rsid w:val="00642FA6"/>
    <w:rsid w:val="0064639A"/>
    <w:rsid w:val="006574CC"/>
    <w:rsid w:val="00662A8B"/>
    <w:rsid w:val="00662E7B"/>
    <w:rsid w:val="00671F66"/>
    <w:rsid w:val="00685ED3"/>
    <w:rsid w:val="006909D8"/>
    <w:rsid w:val="00692949"/>
    <w:rsid w:val="006A2057"/>
    <w:rsid w:val="006A7494"/>
    <w:rsid w:val="006B0E09"/>
    <w:rsid w:val="006B4B0D"/>
    <w:rsid w:val="006B574A"/>
    <w:rsid w:val="006B6E7C"/>
    <w:rsid w:val="006C1DE1"/>
    <w:rsid w:val="006C292A"/>
    <w:rsid w:val="006C3154"/>
    <w:rsid w:val="006C40CD"/>
    <w:rsid w:val="006D5309"/>
    <w:rsid w:val="006D7BC0"/>
    <w:rsid w:val="006D7E4C"/>
    <w:rsid w:val="006F30B2"/>
    <w:rsid w:val="006F7835"/>
    <w:rsid w:val="00705538"/>
    <w:rsid w:val="007064CD"/>
    <w:rsid w:val="0072362C"/>
    <w:rsid w:val="00730430"/>
    <w:rsid w:val="00732EA8"/>
    <w:rsid w:val="007406B7"/>
    <w:rsid w:val="00741901"/>
    <w:rsid w:val="0074557F"/>
    <w:rsid w:val="0074763A"/>
    <w:rsid w:val="00753E19"/>
    <w:rsid w:val="00754B8B"/>
    <w:rsid w:val="00754C4C"/>
    <w:rsid w:val="007835A7"/>
    <w:rsid w:val="00792464"/>
    <w:rsid w:val="00793B27"/>
    <w:rsid w:val="007976BD"/>
    <w:rsid w:val="007978A0"/>
    <w:rsid w:val="007A6D18"/>
    <w:rsid w:val="007C1ED3"/>
    <w:rsid w:val="007C314B"/>
    <w:rsid w:val="007E138E"/>
    <w:rsid w:val="007E203F"/>
    <w:rsid w:val="007E7360"/>
    <w:rsid w:val="007E7ADE"/>
    <w:rsid w:val="007F3C19"/>
    <w:rsid w:val="007F498A"/>
    <w:rsid w:val="007F67AA"/>
    <w:rsid w:val="0080795E"/>
    <w:rsid w:val="008205C6"/>
    <w:rsid w:val="00825507"/>
    <w:rsid w:val="00826343"/>
    <w:rsid w:val="008450E4"/>
    <w:rsid w:val="0085046A"/>
    <w:rsid w:val="008614E7"/>
    <w:rsid w:val="008622B1"/>
    <w:rsid w:val="00863257"/>
    <w:rsid w:val="00873303"/>
    <w:rsid w:val="008754AC"/>
    <w:rsid w:val="008815CA"/>
    <w:rsid w:val="008822FA"/>
    <w:rsid w:val="008905CC"/>
    <w:rsid w:val="00890F0C"/>
    <w:rsid w:val="008A68A5"/>
    <w:rsid w:val="008D6F35"/>
    <w:rsid w:val="008D6F88"/>
    <w:rsid w:val="008E4593"/>
    <w:rsid w:val="008F68E7"/>
    <w:rsid w:val="00902504"/>
    <w:rsid w:val="0091231C"/>
    <w:rsid w:val="00916344"/>
    <w:rsid w:val="0092020B"/>
    <w:rsid w:val="00922FFA"/>
    <w:rsid w:val="0093375B"/>
    <w:rsid w:val="009361E7"/>
    <w:rsid w:val="0094255F"/>
    <w:rsid w:val="00950DEB"/>
    <w:rsid w:val="00952998"/>
    <w:rsid w:val="00954214"/>
    <w:rsid w:val="009559D0"/>
    <w:rsid w:val="00961799"/>
    <w:rsid w:val="0096254A"/>
    <w:rsid w:val="0096305E"/>
    <w:rsid w:val="00972D57"/>
    <w:rsid w:val="009748B2"/>
    <w:rsid w:val="00981197"/>
    <w:rsid w:val="00982C02"/>
    <w:rsid w:val="009A3428"/>
    <w:rsid w:val="009A35EE"/>
    <w:rsid w:val="009A46FD"/>
    <w:rsid w:val="009A59C3"/>
    <w:rsid w:val="009A778B"/>
    <w:rsid w:val="009B22A3"/>
    <w:rsid w:val="009B27C0"/>
    <w:rsid w:val="009C0AB4"/>
    <w:rsid w:val="009C0DA7"/>
    <w:rsid w:val="009E237F"/>
    <w:rsid w:val="00A011CC"/>
    <w:rsid w:val="00A0451B"/>
    <w:rsid w:val="00A04E19"/>
    <w:rsid w:val="00A079BB"/>
    <w:rsid w:val="00A11C4C"/>
    <w:rsid w:val="00A35462"/>
    <w:rsid w:val="00A37248"/>
    <w:rsid w:val="00A505B7"/>
    <w:rsid w:val="00A506FD"/>
    <w:rsid w:val="00A5688D"/>
    <w:rsid w:val="00A63CBE"/>
    <w:rsid w:val="00A77340"/>
    <w:rsid w:val="00A833EA"/>
    <w:rsid w:val="00A84C72"/>
    <w:rsid w:val="00A93E01"/>
    <w:rsid w:val="00AA3822"/>
    <w:rsid w:val="00AA3946"/>
    <w:rsid w:val="00AA53AA"/>
    <w:rsid w:val="00AA7FD1"/>
    <w:rsid w:val="00AB37AC"/>
    <w:rsid w:val="00AB5D2D"/>
    <w:rsid w:val="00AC0369"/>
    <w:rsid w:val="00AC1359"/>
    <w:rsid w:val="00AC2540"/>
    <w:rsid w:val="00AC2559"/>
    <w:rsid w:val="00AD2BD7"/>
    <w:rsid w:val="00AD354C"/>
    <w:rsid w:val="00AE299D"/>
    <w:rsid w:val="00AF0371"/>
    <w:rsid w:val="00B0140C"/>
    <w:rsid w:val="00B02309"/>
    <w:rsid w:val="00B113DE"/>
    <w:rsid w:val="00B15CEE"/>
    <w:rsid w:val="00B2240E"/>
    <w:rsid w:val="00B23BCA"/>
    <w:rsid w:val="00B26C94"/>
    <w:rsid w:val="00B314F7"/>
    <w:rsid w:val="00B36CA0"/>
    <w:rsid w:val="00B411DA"/>
    <w:rsid w:val="00B45AB3"/>
    <w:rsid w:val="00B5121A"/>
    <w:rsid w:val="00B57727"/>
    <w:rsid w:val="00B65A88"/>
    <w:rsid w:val="00B74A9D"/>
    <w:rsid w:val="00B8529F"/>
    <w:rsid w:val="00B87488"/>
    <w:rsid w:val="00B90528"/>
    <w:rsid w:val="00B908BC"/>
    <w:rsid w:val="00B908CB"/>
    <w:rsid w:val="00B94A56"/>
    <w:rsid w:val="00BA35AA"/>
    <w:rsid w:val="00BA7817"/>
    <w:rsid w:val="00BC2AAD"/>
    <w:rsid w:val="00BC2E21"/>
    <w:rsid w:val="00BC4E49"/>
    <w:rsid w:val="00BC5A21"/>
    <w:rsid w:val="00BC64D7"/>
    <w:rsid w:val="00BD10EE"/>
    <w:rsid w:val="00BD1B87"/>
    <w:rsid w:val="00BD27EE"/>
    <w:rsid w:val="00BD6C83"/>
    <w:rsid w:val="00BF03DF"/>
    <w:rsid w:val="00BF28D7"/>
    <w:rsid w:val="00C06690"/>
    <w:rsid w:val="00C238E7"/>
    <w:rsid w:val="00C24ECE"/>
    <w:rsid w:val="00C2519B"/>
    <w:rsid w:val="00C27531"/>
    <w:rsid w:val="00C312B5"/>
    <w:rsid w:val="00C34CC4"/>
    <w:rsid w:val="00C4369B"/>
    <w:rsid w:val="00C46B7C"/>
    <w:rsid w:val="00C51B5F"/>
    <w:rsid w:val="00C53B9E"/>
    <w:rsid w:val="00C55D88"/>
    <w:rsid w:val="00C65034"/>
    <w:rsid w:val="00C661F9"/>
    <w:rsid w:val="00C7002D"/>
    <w:rsid w:val="00C834DF"/>
    <w:rsid w:val="00C847F6"/>
    <w:rsid w:val="00C85C8C"/>
    <w:rsid w:val="00C867B4"/>
    <w:rsid w:val="00C87FA2"/>
    <w:rsid w:val="00C904EB"/>
    <w:rsid w:val="00CA5E1F"/>
    <w:rsid w:val="00CC6A65"/>
    <w:rsid w:val="00CD7813"/>
    <w:rsid w:val="00CE4055"/>
    <w:rsid w:val="00CF7254"/>
    <w:rsid w:val="00D02A16"/>
    <w:rsid w:val="00D032EA"/>
    <w:rsid w:val="00D03DB5"/>
    <w:rsid w:val="00D13AB0"/>
    <w:rsid w:val="00D2245B"/>
    <w:rsid w:val="00D2518E"/>
    <w:rsid w:val="00D31230"/>
    <w:rsid w:val="00D4655E"/>
    <w:rsid w:val="00D51AC2"/>
    <w:rsid w:val="00D5279E"/>
    <w:rsid w:val="00D539D0"/>
    <w:rsid w:val="00D56AB2"/>
    <w:rsid w:val="00D57A2A"/>
    <w:rsid w:val="00D778F5"/>
    <w:rsid w:val="00D77F48"/>
    <w:rsid w:val="00DA63E8"/>
    <w:rsid w:val="00DA793E"/>
    <w:rsid w:val="00DB164C"/>
    <w:rsid w:val="00DB472C"/>
    <w:rsid w:val="00DB53EF"/>
    <w:rsid w:val="00DB6013"/>
    <w:rsid w:val="00DB6F81"/>
    <w:rsid w:val="00DB7741"/>
    <w:rsid w:val="00DC11F9"/>
    <w:rsid w:val="00DC7ABE"/>
    <w:rsid w:val="00DE1086"/>
    <w:rsid w:val="00DF21E3"/>
    <w:rsid w:val="00E05971"/>
    <w:rsid w:val="00E05B48"/>
    <w:rsid w:val="00E1771C"/>
    <w:rsid w:val="00E179F1"/>
    <w:rsid w:val="00E229AD"/>
    <w:rsid w:val="00E41775"/>
    <w:rsid w:val="00E46FAF"/>
    <w:rsid w:val="00E82066"/>
    <w:rsid w:val="00E85310"/>
    <w:rsid w:val="00EA76E8"/>
    <w:rsid w:val="00EB07F4"/>
    <w:rsid w:val="00EB1D22"/>
    <w:rsid w:val="00EB335F"/>
    <w:rsid w:val="00ED0C28"/>
    <w:rsid w:val="00ED109D"/>
    <w:rsid w:val="00EE07BC"/>
    <w:rsid w:val="00EE122D"/>
    <w:rsid w:val="00EE62BA"/>
    <w:rsid w:val="00EF015B"/>
    <w:rsid w:val="00EF1D64"/>
    <w:rsid w:val="00F0463B"/>
    <w:rsid w:val="00F22930"/>
    <w:rsid w:val="00F23558"/>
    <w:rsid w:val="00F40088"/>
    <w:rsid w:val="00F55E9B"/>
    <w:rsid w:val="00F57388"/>
    <w:rsid w:val="00F611E4"/>
    <w:rsid w:val="00F64F23"/>
    <w:rsid w:val="00F823EA"/>
    <w:rsid w:val="00F82AEC"/>
    <w:rsid w:val="00F83DA8"/>
    <w:rsid w:val="00F85AA2"/>
    <w:rsid w:val="00F91257"/>
    <w:rsid w:val="00F91721"/>
    <w:rsid w:val="00F94E56"/>
    <w:rsid w:val="00FA2711"/>
    <w:rsid w:val="00FB74FC"/>
    <w:rsid w:val="00FB791E"/>
    <w:rsid w:val="00FC5FBC"/>
    <w:rsid w:val="00FE0145"/>
    <w:rsid w:val="00FE0E48"/>
    <w:rsid w:val="00FE3A70"/>
    <w:rsid w:val="00FE7A7D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731101D"/>
  <w15:docId w15:val="{F0FADDCE-87B8-4B4A-9D33-0476E641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A35462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7F67AA"/>
    <w:pPr>
      <w:keepNext/>
      <w:keepLines/>
      <w:spacing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7F67AA"/>
    <w:pPr>
      <w:keepNext/>
      <w:keepLines/>
      <w:spacing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7F67AA"/>
    <w:pPr>
      <w:keepNext/>
      <w:keepLines/>
      <w:spacing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7F67AA"/>
    <w:pPr>
      <w:keepNext/>
      <w:keepLines/>
      <w:spacing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9361E7"/>
    <w:pPr>
      <w:spacing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C85C8C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7F67A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7F67A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7F67A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7F67A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semiHidden/>
    <w:qFormat/>
    <w:rsid w:val="002977AE"/>
    <w:pPr>
      <w:keepNext w:val="0"/>
      <w:keepLines w:val="0"/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semiHidden/>
    <w:qFormat/>
    <w:rsid w:val="007F67A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semiHidden/>
    <w:qFormat/>
    <w:rsid w:val="007F67A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semiHidden/>
    <w:qFormat/>
    <w:rsid w:val="007F67A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4E6B61"/>
    <w:pPr>
      <w:spacing w:before="3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6B61"/>
    <w:rPr>
      <w:color w:val="808080"/>
    </w:rPr>
  </w:style>
  <w:style w:type="paragraph" w:customStyle="1" w:styleId="Default">
    <w:name w:val="Default"/>
    <w:semiHidden/>
    <w:rsid w:val="003A27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THNummertext">
    <w:name w:val="KTH Nummertext"/>
    <w:basedOn w:val="Normal"/>
    <w:qFormat/>
    <w:rsid w:val="00ED0C28"/>
    <w:pPr>
      <w:spacing w:after="240" w:line="260" w:lineRule="atLeast"/>
      <w:ind w:left="567"/>
    </w:pPr>
  </w:style>
  <w:style w:type="paragraph" w:customStyle="1" w:styleId="KTHNummer">
    <w:name w:val="KTH Nummer"/>
    <w:basedOn w:val="KTHnRubrik1"/>
    <w:next w:val="Normal"/>
    <w:qFormat/>
    <w:rsid w:val="000535B1"/>
    <w:pPr>
      <w:numPr>
        <w:numId w:val="14"/>
      </w:numPr>
      <w:spacing w:after="80"/>
    </w:pPr>
  </w:style>
  <w:style w:type="paragraph" w:customStyle="1" w:styleId="Arialrubrik75">
    <w:name w:val="Arial rubrik 7.5"/>
    <w:basedOn w:val="Header"/>
    <w:link w:val="Arialrubrik75Char"/>
    <w:uiPriority w:val="1"/>
    <w:qFormat/>
    <w:rsid w:val="002B083A"/>
    <w:pPr>
      <w:framePr w:hSpace="141" w:wrap="around" w:hAnchor="margin" w:xAlign="center" w:y="-1995"/>
    </w:pPr>
  </w:style>
  <w:style w:type="paragraph" w:customStyle="1" w:styleId="Arial7">
    <w:name w:val="Arial 7"/>
    <w:aliases w:val="5 datum"/>
    <w:basedOn w:val="Arialrubrik75"/>
    <w:link w:val="Arial7Char"/>
    <w:uiPriority w:val="1"/>
    <w:qFormat/>
    <w:rsid w:val="00662E7B"/>
    <w:pPr>
      <w:framePr w:wrap="around"/>
    </w:pPr>
  </w:style>
  <w:style w:type="character" w:customStyle="1" w:styleId="Arialrubrik75Char">
    <w:name w:val="Arial rubrik 7.5 Char"/>
    <w:basedOn w:val="HeaderChar"/>
    <w:link w:val="Arialrubrik75"/>
    <w:uiPriority w:val="1"/>
    <w:rsid w:val="002B083A"/>
    <w:rPr>
      <w:rFonts w:asciiTheme="majorHAnsi" w:hAnsiTheme="majorHAnsi"/>
      <w:sz w:val="15"/>
    </w:rPr>
  </w:style>
  <w:style w:type="character" w:customStyle="1" w:styleId="Arial7Char">
    <w:name w:val="Arial 7 Char"/>
    <w:aliases w:val="5 datum Char"/>
    <w:basedOn w:val="Arialrubrik75Char"/>
    <w:link w:val="Arial7"/>
    <w:uiPriority w:val="1"/>
    <w:rsid w:val="00662E7B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semiHidden/>
    <w:qFormat/>
    <w:rsid w:val="00F91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A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4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0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0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t3-1.ug.kth.se\kthwin\office\templates\KTH_M&#246;tesanteck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0303-A397-4967-AFA1-6EF4175F7D7D}"/>
      </w:docPartPr>
      <w:docPartBody>
        <w:p w:rsidR="00C2488D" w:rsidRDefault="006A2F3F">
          <w:r w:rsidRPr="00BA47DF">
            <w:rPr>
              <w:rStyle w:val="PlaceholderText"/>
            </w:rPr>
            <w:t>Click here to enter a date.</w:t>
          </w:r>
        </w:p>
      </w:docPartBody>
    </w:docPart>
    <w:docPart>
      <w:docPartPr>
        <w:name w:val="0B4F598A96FD494F8E8BF5DB9A69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4E003-C531-4B49-92C2-CEC8288C9325}"/>
      </w:docPartPr>
      <w:docPartBody>
        <w:p w:rsidR="006830B0" w:rsidRDefault="00EE6F38" w:rsidP="00EE6F38">
          <w:pPr>
            <w:pStyle w:val="0B4F598A96FD494F8E8BF5DB9A69A620"/>
          </w:pPr>
          <w:r w:rsidRPr="00687D99">
            <w:rPr>
              <w:rStyle w:val="PlaceholderText"/>
            </w:rPr>
            <w:t>Click here to enter text.</w:t>
          </w:r>
        </w:p>
      </w:docPartBody>
    </w:docPart>
    <w:docPart>
      <w:docPartPr>
        <w:name w:val="DE9D4F6AC78B4CDBBF2B1AF8D095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B038-3365-4A62-BCCD-84FEDC5BFAE5}"/>
      </w:docPartPr>
      <w:docPartBody>
        <w:p w:rsidR="006830B0" w:rsidRDefault="00EE6F38" w:rsidP="00EE6F38">
          <w:pPr>
            <w:pStyle w:val="DE9D4F6AC78B4CDBBF2B1AF8D0953601"/>
          </w:pPr>
          <w:r w:rsidRPr="00687D99">
            <w:rPr>
              <w:rStyle w:val="PlaceholderText"/>
            </w:rPr>
            <w:t>Click here to enter text.</w:t>
          </w:r>
        </w:p>
      </w:docPartBody>
    </w:docPart>
    <w:docPart>
      <w:docPartPr>
        <w:name w:val="ED7067F0B4F7456F9F2AC876F6B69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EB69-82BF-49AB-A5CA-30BBF667B2C0}"/>
      </w:docPartPr>
      <w:docPartBody>
        <w:p w:rsidR="00FE7EED" w:rsidRDefault="00AB7621" w:rsidP="00AB7621">
          <w:pPr>
            <w:pStyle w:val="ED7067F0B4F7456F9F2AC876F6B69039"/>
          </w:pPr>
          <w:r w:rsidRPr="00687D99">
            <w:rPr>
              <w:rStyle w:val="PlaceholderText"/>
            </w:rPr>
            <w:t>Click here to enter text.</w:t>
          </w:r>
        </w:p>
      </w:docPartBody>
    </w:docPart>
    <w:docPart>
      <w:docPartPr>
        <w:name w:val="D942E48138174D9A9B251C81000B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A99F-6ACE-448A-AF84-A6D265A205F6}"/>
      </w:docPartPr>
      <w:docPartBody>
        <w:p w:rsidR="00FE7EED" w:rsidRDefault="00AB7621" w:rsidP="00AB7621">
          <w:pPr>
            <w:pStyle w:val="D942E48138174D9A9B251C81000B389F"/>
          </w:pPr>
          <w:r w:rsidRPr="00687D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27"/>
    <w:rsid w:val="00071B1D"/>
    <w:rsid w:val="001B3642"/>
    <w:rsid w:val="002446DF"/>
    <w:rsid w:val="00280DAA"/>
    <w:rsid w:val="002D2488"/>
    <w:rsid w:val="00327470"/>
    <w:rsid w:val="003555C2"/>
    <w:rsid w:val="00381227"/>
    <w:rsid w:val="00395FE3"/>
    <w:rsid w:val="003B0424"/>
    <w:rsid w:val="00424198"/>
    <w:rsid w:val="0042790A"/>
    <w:rsid w:val="00430B32"/>
    <w:rsid w:val="004D7AF9"/>
    <w:rsid w:val="0054129D"/>
    <w:rsid w:val="005A0011"/>
    <w:rsid w:val="00614A20"/>
    <w:rsid w:val="00641E87"/>
    <w:rsid w:val="006664D8"/>
    <w:rsid w:val="006830B0"/>
    <w:rsid w:val="006A2F3F"/>
    <w:rsid w:val="00700F5F"/>
    <w:rsid w:val="007E0A0E"/>
    <w:rsid w:val="00813C2D"/>
    <w:rsid w:val="008A03C9"/>
    <w:rsid w:val="009C27D1"/>
    <w:rsid w:val="009E43AB"/>
    <w:rsid w:val="00A15B31"/>
    <w:rsid w:val="00A55AA2"/>
    <w:rsid w:val="00AB7621"/>
    <w:rsid w:val="00AE0FF3"/>
    <w:rsid w:val="00B66401"/>
    <w:rsid w:val="00C2488D"/>
    <w:rsid w:val="00C86FBB"/>
    <w:rsid w:val="00CF6DD8"/>
    <w:rsid w:val="00D30F9C"/>
    <w:rsid w:val="00DB5483"/>
    <w:rsid w:val="00DD3C8E"/>
    <w:rsid w:val="00EA3CF1"/>
    <w:rsid w:val="00EE6E69"/>
    <w:rsid w:val="00EE6F38"/>
    <w:rsid w:val="00F006DE"/>
    <w:rsid w:val="00F67608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CD828E85324E01A7DD096896B8B753">
    <w:name w:val="0BCD828E85324E01A7DD096896B8B753"/>
  </w:style>
  <w:style w:type="paragraph" w:customStyle="1" w:styleId="526A86A1F11943508E8F3211BBC8B870">
    <w:name w:val="526A86A1F11943508E8F3211BBC8B870"/>
  </w:style>
  <w:style w:type="character" w:styleId="PlaceholderText">
    <w:name w:val="Placeholder Text"/>
    <w:basedOn w:val="DefaultParagraphFont"/>
    <w:uiPriority w:val="99"/>
    <w:semiHidden/>
    <w:rsid w:val="00AB7621"/>
    <w:rPr>
      <w:color w:val="808080"/>
    </w:rPr>
  </w:style>
  <w:style w:type="paragraph" w:customStyle="1" w:styleId="F957DBC779324072AE7EFBC697926782">
    <w:name w:val="F957DBC779324072AE7EFBC697926782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A86AD5319384D70B871C95264D3C19E">
    <w:name w:val="3A86AD5319384D70B871C95264D3C19E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B9C65E56274C61B373B9C0371E4B85">
    <w:name w:val="E8B9C65E56274C61B373B9C0371E4B85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261484236A4C0AADC795014BB0A79E">
    <w:name w:val="69261484236A4C0AADC795014BB0A79E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46B7B83170A4D529E1F7BDCB6E5C919">
    <w:name w:val="546B7B83170A4D529E1F7BDCB6E5C919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8DA093053C44DB48EFAB91350FFA97A">
    <w:name w:val="C8DA093053C44DB48EFAB91350FFA97A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97928E5C294110920EE1BC2F18055F">
    <w:name w:val="1997928E5C294110920EE1BC2F18055F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65D57B26BE46BC809E55242411A3F0">
    <w:name w:val="8865D57B26BE46BC809E55242411A3F0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22A7EAD709246E9ADECCB9B40524EC0">
    <w:name w:val="322A7EAD709246E9ADECCB9B40524EC0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90BD6791F4224AD4A49CB3DD7632A">
    <w:name w:val="3C490BD6791F4224AD4A49CB3DD7632A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B5B0064759F4AA2844BCE1CAFECF346">
    <w:name w:val="8B5B0064759F4AA2844BCE1CAFECF346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3709003CD745098C1A926217AB6577">
    <w:name w:val="813709003CD745098C1A926217AB6577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957DBC779324072AE7EFBC6979267821">
    <w:name w:val="F957DBC779324072AE7EFBC6979267821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957DBC779324072AE7EFBC6979267822">
    <w:name w:val="F957DBC779324072AE7EFBC6979267822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A86AD5319384D70B871C95264D3C19E1">
    <w:name w:val="3A86AD5319384D70B871C95264D3C19E1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B9C65E56274C61B373B9C0371E4B851">
    <w:name w:val="E8B9C65E56274C61B373B9C0371E4B851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261484236A4C0AADC795014BB0A79E1">
    <w:name w:val="69261484236A4C0AADC795014BB0A79E1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46B7B83170A4D529E1F7BDCB6E5C9191">
    <w:name w:val="546B7B83170A4D529E1F7BDCB6E5C9191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8DA093053C44DB48EFAB91350FFA97A1">
    <w:name w:val="C8DA093053C44DB48EFAB91350FFA97A1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97928E5C294110920EE1BC2F18055F1">
    <w:name w:val="1997928E5C294110920EE1BC2F18055F1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65D57B26BE46BC809E55242411A3F01">
    <w:name w:val="8865D57B26BE46BC809E55242411A3F01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22A7EAD709246E9ADECCB9B40524EC01">
    <w:name w:val="322A7EAD709246E9ADECCB9B40524EC01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90BD6791F4224AD4A49CB3DD7632A1">
    <w:name w:val="3C490BD6791F4224AD4A49CB3DD7632A1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B5B0064759F4AA2844BCE1CAFECF3461">
    <w:name w:val="8B5B0064759F4AA2844BCE1CAFECF3461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3709003CD745098C1A926217AB65771">
    <w:name w:val="813709003CD745098C1A926217AB65771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957DBC779324072AE7EFBC6979267823">
    <w:name w:val="F957DBC779324072AE7EFBC6979267823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A86AD5319384D70B871C95264D3C19E2">
    <w:name w:val="3A86AD5319384D70B871C95264D3C19E2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B9C65E56274C61B373B9C0371E4B852">
    <w:name w:val="E8B9C65E56274C61B373B9C0371E4B852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261484236A4C0AADC795014BB0A79E2">
    <w:name w:val="69261484236A4C0AADC795014BB0A79E2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46B7B83170A4D529E1F7BDCB6E5C9192">
    <w:name w:val="546B7B83170A4D529E1F7BDCB6E5C9192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8DA093053C44DB48EFAB91350FFA97A2">
    <w:name w:val="C8DA093053C44DB48EFAB91350FFA97A2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97928E5C294110920EE1BC2F18055F2">
    <w:name w:val="1997928E5C294110920EE1BC2F18055F2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65D57B26BE46BC809E55242411A3F02">
    <w:name w:val="8865D57B26BE46BC809E55242411A3F02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22A7EAD709246E9ADECCB9B40524EC02">
    <w:name w:val="322A7EAD709246E9ADECCB9B40524EC02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90BD6791F4224AD4A49CB3DD7632A2">
    <w:name w:val="3C490BD6791F4224AD4A49CB3DD7632A2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B5B0064759F4AA2844BCE1CAFECF3462">
    <w:name w:val="8B5B0064759F4AA2844BCE1CAFECF3462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3709003CD745098C1A926217AB65772">
    <w:name w:val="813709003CD745098C1A926217AB65772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957DBC779324072AE7EFBC6979267824">
    <w:name w:val="F957DBC779324072AE7EFBC6979267824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A86AD5319384D70B871C95264D3C19E3">
    <w:name w:val="3A86AD5319384D70B871C95264D3C19E3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B9C65E56274C61B373B9C0371E4B853">
    <w:name w:val="E8B9C65E56274C61B373B9C0371E4B853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261484236A4C0AADC795014BB0A79E3">
    <w:name w:val="69261484236A4C0AADC795014BB0A79E3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46B7B83170A4D529E1F7BDCB6E5C9193">
    <w:name w:val="546B7B83170A4D529E1F7BDCB6E5C9193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8DA093053C44DB48EFAB91350FFA97A3">
    <w:name w:val="C8DA093053C44DB48EFAB91350FFA97A3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97928E5C294110920EE1BC2F18055F3">
    <w:name w:val="1997928E5C294110920EE1BC2F18055F3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65D57B26BE46BC809E55242411A3F03">
    <w:name w:val="8865D57B26BE46BC809E55242411A3F03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22A7EAD709246E9ADECCB9B40524EC03">
    <w:name w:val="322A7EAD709246E9ADECCB9B40524EC03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90BD6791F4224AD4A49CB3DD7632A3">
    <w:name w:val="3C490BD6791F4224AD4A49CB3DD7632A3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B5B0064759F4AA2844BCE1CAFECF3463">
    <w:name w:val="8B5B0064759F4AA2844BCE1CAFECF3463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3709003CD745098C1A926217AB65773">
    <w:name w:val="813709003CD745098C1A926217AB65773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957DBC779324072AE7EFBC6979267825">
    <w:name w:val="F957DBC779324072AE7EFBC6979267825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A86AD5319384D70B871C95264D3C19E4">
    <w:name w:val="3A86AD5319384D70B871C95264D3C19E4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B9C65E56274C61B373B9C0371E4B854">
    <w:name w:val="E8B9C65E56274C61B373B9C0371E4B854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261484236A4C0AADC795014BB0A79E4">
    <w:name w:val="69261484236A4C0AADC795014BB0A79E4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46B7B83170A4D529E1F7BDCB6E5C9194">
    <w:name w:val="546B7B83170A4D529E1F7BDCB6E5C9194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8DA093053C44DB48EFAB91350FFA97A4">
    <w:name w:val="C8DA093053C44DB48EFAB91350FFA97A4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97928E5C294110920EE1BC2F18055F4">
    <w:name w:val="1997928E5C294110920EE1BC2F18055F4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65D57B26BE46BC809E55242411A3F04">
    <w:name w:val="8865D57B26BE46BC809E55242411A3F04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22A7EAD709246E9ADECCB9B40524EC04">
    <w:name w:val="322A7EAD709246E9ADECCB9B40524EC04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90BD6791F4224AD4A49CB3DD7632A4">
    <w:name w:val="3C490BD6791F4224AD4A49CB3DD7632A4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B5B0064759F4AA2844BCE1CAFECF3464">
    <w:name w:val="8B5B0064759F4AA2844BCE1CAFECF3464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3709003CD745098C1A926217AB65774">
    <w:name w:val="813709003CD745098C1A926217AB65774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957DBC779324072AE7EFBC6979267826">
    <w:name w:val="F957DBC779324072AE7EFBC6979267826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A86AD5319384D70B871C95264D3C19E5">
    <w:name w:val="3A86AD5319384D70B871C95264D3C19E5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B9C65E56274C61B373B9C0371E4B855">
    <w:name w:val="E8B9C65E56274C61B373B9C0371E4B855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261484236A4C0AADC795014BB0A79E5">
    <w:name w:val="69261484236A4C0AADC795014BB0A79E5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46B7B83170A4D529E1F7BDCB6E5C9195">
    <w:name w:val="546B7B83170A4D529E1F7BDCB6E5C9195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8DA093053C44DB48EFAB91350FFA97A5">
    <w:name w:val="C8DA093053C44DB48EFAB91350FFA97A5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97928E5C294110920EE1BC2F18055F5">
    <w:name w:val="1997928E5C294110920EE1BC2F18055F5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65D57B26BE46BC809E55242411A3F05">
    <w:name w:val="8865D57B26BE46BC809E55242411A3F05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22A7EAD709246E9ADECCB9B40524EC05">
    <w:name w:val="322A7EAD709246E9ADECCB9B40524EC05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90BD6791F4224AD4A49CB3DD7632A5">
    <w:name w:val="3C490BD6791F4224AD4A49CB3DD7632A5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B5B0064759F4AA2844BCE1CAFECF3465">
    <w:name w:val="8B5B0064759F4AA2844BCE1CAFECF3465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3709003CD745098C1A926217AB65775">
    <w:name w:val="813709003CD745098C1A926217AB65775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957DBC779324072AE7EFBC6979267827">
    <w:name w:val="F957DBC779324072AE7EFBC6979267827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A86AD5319384D70B871C95264D3C19E6">
    <w:name w:val="3A86AD5319384D70B871C95264D3C19E6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B9C65E56274C61B373B9C0371E4B856">
    <w:name w:val="E8B9C65E56274C61B373B9C0371E4B856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261484236A4C0AADC795014BB0A79E6">
    <w:name w:val="69261484236A4C0AADC795014BB0A79E6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46B7B83170A4D529E1F7BDCB6E5C9196">
    <w:name w:val="546B7B83170A4D529E1F7BDCB6E5C9196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8DA093053C44DB48EFAB91350FFA97A6">
    <w:name w:val="C8DA093053C44DB48EFAB91350FFA97A6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97928E5C294110920EE1BC2F18055F6">
    <w:name w:val="1997928E5C294110920EE1BC2F18055F6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65D57B26BE46BC809E55242411A3F06">
    <w:name w:val="8865D57B26BE46BC809E55242411A3F06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22A7EAD709246E9ADECCB9B40524EC06">
    <w:name w:val="322A7EAD709246E9ADECCB9B40524EC06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90BD6791F4224AD4A49CB3DD7632A6">
    <w:name w:val="3C490BD6791F4224AD4A49CB3DD7632A6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B5B0064759F4AA2844BCE1CAFECF3466">
    <w:name w:val="8B5B0064759F4AA2844BCE1CAFECF3466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3709003CD745098C1A926217AB65776">
    <w:name w:val="813709003CD745098C1A926217AB65776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957DBC779324072AE7EFBC6979267828">
    <w:name w:val="F957DBC779324072AE7EFBC6979267828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A86AD5319384D70B871C95264D3C19E7">
    <w:name w:val="3A86AD5319384D70B871C95264D3C19E7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B9C65E56274C61B373B9C0371E4B857">
    <w:name w:val="E8B9C65E56274C61B373B9C0371E4B857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261484236A4C0AADC795014BB0A79E7">
    <w:name w:val="69261484236A4C0AADC795014BB0A79E7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46B7B83170A4D529E1F7BDCB6E5C9197">
    <w:name w:val="546B7B83170A4D529E1F7BDCB6E5C9197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8DA093053C44DB48EFAB91350FFA97A7">
    <w:name w:val="C8DA093053C44DB48EFAB91350FFA97A7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997928E5C294110920EE1BC2F18055F7">
    <w:name w:val="1997928E5C294110920EE1BC2F18055F7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65D57B26BE46BC809E55242411A3F07">
    <w:name w:val="8865D57B26BE46BC809E55242411A3F07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22A7EAD709246E9ADECCB9B40524EC07">
    <w:name w:val="322A7EAD709246E9ADECCB9B40524EC07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90BD6791F4224AD4A49CB3DD7632A7">
    <w:name w:val="3C490BD6791F4224AD4A49CB3DD7632A7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B5B0064759F4AA2844BCE1CAFECF3467">
    <w:name w:val="8B5B0064759F4AA2844BCE1CAFECF3467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3709003CD745098C1A926217AB65777">
    <w:name w:val="813709003CD745098C1A926217AB65777"/>
    <w:rsid w:val="003812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41B35B7728043898CF7A4344B2C9D5A">
    <w:name w:val="C41B35B7728043898CF7A4344B2C9D5A"/>
    <w:rsid w:val="00813C2D"/>
  </w:style>
  <w:style w:type="paragraph" w:customStyle="1" w:styleId="8FD540FBA82B486FAB6D2CBB5A0E842F">
    <w:name w:val="8FD540FBA82B486FAB6D2CBB5A0E842F"/>
    <w:rsid w:val="00813C2D"/>
  </w:style>
  <w:style w:type="paragraph" w:customStyle="1" w:styleId="C64F7BB5C2E449E9A59C5EE843EF150E">
    <w:name w:val="C64F7BB5C2E449E9A59C5EE843EF150E"/>
    <w:rsid w:val="00813C2D"/>
  </w:style>
  <w:style w:type="paragraph" w:customStyle="1" w:styleId="5087E28928E64068859B49693BEC5226">
    <w:name w:val="5087E28928E64068859B49693BEC5226"/>
    <w:rsid w:val="00A15B31"/>
  </w:style>
  <w:style w:type="paragraph" w:customStyle="1" w:styleId="032CE70DC6C34D6C8352F3BC1BD1EF5B">
    <w:name w:val="032CE70DC6C34D6C8352F3BC1BD1EF5B"/>
    <w:rsid w:val="00A15B31"/>
  </w:style>
  <w:style w:type="paragraph" w:customStyle="1" w:styleId="26A62C61FF04474A901AA0815D6E62F3">
    <w:name w:val="26A62C61FF04474A901AA0815D6E62F3"/>
    <w:rsid w:val="00A15B31"/>
  </w:style>
  <w:style w:type="paragraph" w:customStyle="1" w:styleId="F84FD63A0E834F1D8EC1C4892CD91C38">
    <w:name w:val="F84FD63A0E834F1D8EC1C4892CD91C38"/>
    <w:rsid w:val="00A15B31"/>
  </w:style>
  <w:style w:type="paragraph" w:customStyle="1" w:styleId="F58A3475470B425EB0B080B5E1DCE6FD">
    <w:name w:val="F58A3475470B425EB0B080B5E1DCE6FD"/>
    <w:rsid w:val="00A15B31"/>
  </w:style>
  <w:style w:type="paragraph" w:customStyle="1" w:styleId="557A9E965EE74AF2A1ADBD1C0592AA23">
    <w:name w:val="557A9E965EE74AF2A1ADBD1C0592AA23"/>
    <w:rsid w:val="00A15B31"/>
  </w:style>
  <w:style w:type="paragraph" w:customStyle="1" w:styleId="8E8B9859C3AF48899BE9718F4F244271">
    <w:name w:val="8E8B9859C3AF48899BE9718F4F244271"/>
    <w:rsid w:val="00A15B31"/>
  </w:style>
  <w:style w:type="paragraph" w:customStyle="1" w:styleId="C2368DCC74794B939EE9964A9B896978">
    <w:name w:val="C2368DCC74794B939EE9964A9B896978"/>
    <w:rsid w:val="00A15B31"/>
  </w:style>
  <w:style w:type="paragraph" w:customStyle="1" w:styleId="6FE9D847E7204D9188A21266262DBD2C">
    <w:name w:val="6FE9D847E7204D9188A21266262DBD2C"/>
    <w:rsid w:val="00A15B31"/>
  </w:style>
  <w:style w:type="paragraph" w:customStyle="1" w:styleId="D44F1C130CE8409BBD0816CFEFFCE2EB">
    <w:name w:val="D44F1C130CE8409BBD0816CFEFFCE2EB"/>
    <w:rsid w:val="00A15B31"/>
  </w:style>
  <w:style w:type="paragraph" w:customStyle="1" w:styleId="E953E2C3B4C547CE8D9ABB7E007EFB54">
    <w:name w:val="E953E2C3B4C547CE8D9ABB7E007EFB54"/>
    <w:rsid w:val="00A15B31"/>
  </w:style>
  <w:style w:type="paragraph" w:customStyle="1" w:styleId="F715B2296A644447AA48EE0422EBE61E">
    <w:name w:val="F715B2296A644447AA48EE0422EBE61E"/>
    <w:rsid w:val="00A15B31"/>
  </w:style>
  <w:style w:type="paragraph" w:customStyle="1" w:styleId="788B423C6E2445D29900CC416E62DBC3">
    <w:name w:val="788B423C6E2445D29900CC416E62DBC3"/>
    <w:rsid w:val="00A15B31"/>
  </w:style>
  <w:style w:type="paragraph" w:customStyle="1" w:styleId="013C2E5F4AC34721A906D6B4F6192928">
    <w:name w:val="013C2E5F4AC34721A906D6B4F6192928"/>
    <w:rsid w:val="00A15B31"/>
  </w:style>
  <w:style w:type="paragraph" w:customStyle="1" w:styleId="CC31435352794D4DB6FC57C6D997543B">
    <w:name w:val="CC31435352794D4DB6FC57C6D997543B"/>
    <w:rsid w:val="00A15B31"/>
  </w:style>
  <w:style w:type="paragraph" w:customStyle="1" w:styleId="45596C001E7E4FCE86492DFF5ED5207A">
    <w:name w:val="45596C001E7E4FCE86492DFF5ED5207A"/>
    <w:rsid w:val="00A15B31"/>
  </w:style>
  <w:style w:type="paragraph" w:customStyle="1" w:styleId="913CF280EC8A43D59AD77E21518C2B1C">
    <w:name w:val="913CF280EC8A43D59AD77E21518C2B1C"/>
    <w:rsid w:val="00A15B31"/>
  </w:style>
  <w:style w:type="paragraph" w:customStyle="1" w:styleId="3A0ECD2DA47E48B6800EC299B359CA1A">
    <w:name w:val="3A0ECD2DA47E48B6800EC299B359CA1A"/>
    <w:rsid w:val="00A15B31"/>
  </w:style>
  <w:style w:type="paragraph" w:customStyle="1" w:styleId="9A891E51F71B4150B095D1F0F494F22A">
    <w:name w:val="9A891E51F71B4150B095D1F0F494F22A"/>
    <w:rsid w:val="00A15B31"/>
  </w:style>
  <w:style w:type="paragraph" w:customStyle="1" w:styleId="05654500F7FC442E8FFF2F86051938E5">
    <w:name w:val="05654500F7FC442E8FFF2F86051938E5"/>
    <w:rsid w:val="00A15B31"/>
  </w:style>
  <w:style w:type="paragraph" w:customStyle="1" w:styleId="DDB0A44CAFA44CC2967C3C6852AAC0DB">
    <w:name w:val="DDB0A44CAFA44CC2967C3C6852AAC0DB"/>
    <w:rsid w:val="00A15B31"/>
  </w:style>
  <w:style w:type="paragraph" w:customStyle="1" w:styleId="471355CAA9CF4580AE2EDE972F5B7198">
    <w:name w:val="471355CAA9CF4580AE2EDE972F5B7198"/>
    <w:rsid w:val="00A15B31"/>
  </w:style>
  <w:style w:type="paragraph" w:customStyle="1" w:styleId="76648C813DF64BF593E5D3102A590EE9">
    <w:name w:val="76648C813DF64BF593E5D3102A590EE9"/>
    <w:rsid w:val="00A15B31"/>
  </w:style>
  <w:style w:type="paragraph" w:customStyle="1" w:styleId="A6631E19499A48B1A3D669C732D44584">
    <w:name w:val="A6631E19499A48B1A3D669C732D44584"/>
    <w:rsid w:val="00A15B31"/>
  </w:style>
  <w:style w:type="paragraph" w:customStyle="1" w:styleId="2F3AE49849DB477F9814FC0B65279570">
    <w:name w:val="2F3AE49849DB477F9814FC0B65279570"/>
    <w:rsid w:val="00A15B31"/>
  </w:style>
  <w:style w:type="paragraph" w:customStyle="1" w:styleId="77EDAFB15F0A471FB6B8C30755757E8F">
    <w:name w:val="77EDAFB15F0A471FB6B8C30755757E8F"/>
    <w:rsid w:val="00A15B31"/>
  </w:style>
  <w:style w:type="paragraph" w:customStyle="1" w:styleId="ECA4C4866B4E4A79B7282334806D245B">
    <w:name w:val="ECA4C4866B4E4A79B7282334806D245B"/>
    <w:rsid w:val="00A15B31"/>
  </w:style>
  <w:style w:type="paragraph" w:customStyle="1" w:styleId="7AE389D6C01B408BB2B499F11E3C4C87">
    <w:name w:val="7AE389D6C01B408BB2B499F11E3C4C87"/>
    <w:rsid w:val="00A15B31"/>
  </w:style>
  <w:style w:type="paragraph" w:customStyle="1" w:styleId="FBC21D2DAA234A4DBC68F14E5CA4ECA1">
    <w:name w:val="FBC21D2DAA234A4DBC68F14E5CA4ECA1"/>
    <w:rsid w:val="00A15B31"/>
  </w:style>
  <w:style w:type="paragraph" w:customStyle="1" w:styleId="7905CCA37B8B42599D0C64AA5B27260A">
    <w:name w:val="7905CCA37B8B42599D0C64AA5B27260A"/>
    <w:rsid w:val="00A15B31"/>
  </w:style>
  <w:style w:type="paragraph" w:customStyle="1" w:styleId="D8D5025FC9BA4C1C938F64C23C1521B0">
    <w:name w:val="D8D5025FC9BA4C1C938F64C23C1521B0"/>
    <w:rsid w:val="00A15B31"/>
  </w:style>
  <w:style w:type="paragraph" w:customStyle="1" w:styleId="27CDE8AD84EF47BCB8888A290A48ECBD">
    <w:name w:val="27CDE8AD84EF47BCB8888A290A48ECBD"/>
    <w:rsid w:val="00A15B31"/>
  </w:style>
  <w:style w:type="paragraph" w:customStyle="1" w:styleId="EBD975470D764845AB4EB36B43B8A745">
    <w:name w:val="EBD975470D764845AB4EB36B43B8A745"/>
    <w:rsid w:val="00A15B31"/>
  </w:style>
  <w:style w:type="paragraph" w:customStyle="1" w:styleId="B220313D7507423CA0E613FCDA921D84">
    <w:name w:val="B220313D7507423CA0E613FCDA921D84"/>
    <w:rsid w:val="00A15B31"/>
  </w:style>
  <w:style w:type="paragraph" w:customStyle="1" w:styleId="2EC08B7B5FBD4BE2B53AF5A366C42170">
    <w:name w:val="2EC08B7B5FBD4BE2B53AF5A366C42170"/>
    <w:rsid w:val="00A15B31"/>
  </w:style>
  <w:style w:type="paragraph" w:customStyle="1" w:styleId="9E7AAC1D27C244EDB8D633B6F22213CF">
    <w:name w:val="9E7AAC1D27C244EDB8D633B6F22213CF"/>
    <w:rsid w:val="00A15B31"/>
  </w:style>
  <w:style w:type="paragraph" w:customStyle="1" w:styleId="0F0EFA17E45347E09D34C477D8353C0F">
    <w:name w:val="0F0EFA17E45347E09D34C477D8353C0F"/>
    <w:rsid w:val="00A15B31"/>
  </w:style>
  <w:style w:type="paragraph" w:customStyle="1" w:styleId="79D8C0DEC19D4C4684C5CD6C06BB7D48">
    <w:name w:val="79D8C0DEC19D4C4684C5CD6C06BB7D48"/>
    <w:rsid w:val="00A15B31"/>
  </w:style>
  <w:style w:type="paragraph" w:customStyle="1" w:styleId="6EF538126AFF42CFBF5300E4D54FA1E7">
    <w:name w:val="6EF538126AFF42CFBF5300E4D54FA1E7"/>
    <w:rsid w:val="00A15B31"/>
  </w:style>
  <w:style w:type="paragraph" w:customStyle="1" w:styleId="C7ED0F41E77F48FB9338DCE355F0E574">
    <w:name w:val="C7ED0F41E77F48FB9338DCE355F0E574"/>
    <w:rsid w:val="00A15B31"/>
  </w:style>
  <w:style w:type="paragraph" w:customStyle="1" w:styleId="341C4BB2C5524E718EFEE3FB576E3821">
    <w:name w:val="341C4BB2C5524E718EFEE3FB576E3821"/>
    <w:rsid w:val="00A15B31"/>
  </w:style>
  <w:style w:type="paragraph" w:customStyle="1" w:styleId="C27806D32CEA45AD9D99805D082B864C">
    <w:name w:val="C27806D32CEA45AD9D99805D082B864C"/>
    <w:rsid w:val="00A15B31"/>
  </w:style>
  <w:style w:type="paragraph" w:customStyle="1" w:styleId="102173873AFF40AA9ABF96D6FA922944">
    <w:name w:val="102173873AFF40AA9ABF96D6FA922944"/>
    <w:rsid w:val="00A15B31"/>
  </w:style>
  <w:style w:type="paragraph" w:customStyle="1" w:styleId="73D33A621530478FAA2595612A1CDB21">
    <w:name w:val="73D33A621530478FAA2595612A1CDB21"/>
    <w:rsid w:val="00A15B31"/>
  </w:style>
  <w:style w:type="paragraph" w:customStyle="1" w:styleId="A11CA178C2C04BA3B7C212984AB1724C">
    <w:name w:val="A11CA178C2C04BA3B7C212984AB1724C"/>
    <w:rsid w:val="00A15B31"/>
  </w:style>
  <w:style w:type="paragraph" w:customStyle="1" w:styleId="C225D54435DA4A2EA2004F7E39C3F135">
    <w:name w:val="C225D54435DA4A2EA2004F7E39C3F135"/>
    <w:rsid w:val="00A15B31"/>
  </w:style>
  <w:style w:type="paragraph" w:customStyle="1" w:styleId="248C5DB34EFE4273A93B2952DA86C809">
    <w:name w:val="248C5DB34EFE4273A93B2952DA86C809"/>
    <w:rsid w:val="00A15B31"/>
  </w:style>
  <w:style w:type="paragraph" w:customStyle="1" w:styleId="AF8B6932630146FF93A03D69788653CB">
    <w:name w:val="AF8B6932630146FF93A03D69788653CB"/>
    <w:rsid w:val="00A15B31"/>
  </w:style>
  <w:style w:type="paragraph" w:customStyle="1" w:styleId="C5A0A0A5AAAA44C89DBCF329A9A71A95">
    <w:name w:val="C5A0A0A5AAAA44C89DBCF329A9A71A95"/>
    <w:rsid w:val="00A15B31"/>
  </w:style>
  <w:style w:type="paragraph" w:customStyle="1" w:styleId="88E1A435CA4046628CAC19A6B4243E10">
    <w:name w:val="88E1A435CA4046628CAC19A6B4243E10"/>
    <w:rsid w:val="00A15B31"/>
  </w:style>
  <w:style w:type="paragraph" w:customStyle="1" w:styleId="F7DA1EE8C5644E7D91F4C98B158E45A4">
    <w:name w:val="F7DA1EE8C5644E7D91F4C98B158E45A4"/>
    <w:rsid w:val="00A15B31"/>
  </w:style>
  <w:style w:type="paragraph" w:customStyle="1" w:styleId="A9CF49BF57C346619B162E712A3BBD4E">
    <w:name w:val="A9CF49BF57C346619B162E712A3BBD4E"/>
    <w:rsid w:val="00A15B31"/>
  </w:style>
  <w:style w:type="paragraph" w:customStyle="1" w:styleId="08EB4B6ED2F4465A9A28CB8ADBD20FEC">
    <w:name w:val="08EB4B6ED2F4465A9A28CB8ADBD20FEC"/>
    <w:rsid w:val="00A15B31"/>
  </w:style>
  <w:style w:type="paragraph" w:customStyle="1" w:styleId="C9C350FD5DB04BA3BDEBD3464AC12CFE">
    <w:name w:val="C9C350FD5DB04BA3BDEBD3464AC12CFE"/>
    <w:rsid w:val="00A15B31"/>
  </w:style>
  <w:style w:type="paragraph" w:customStyle="1" w:styleId="6ED6C47EC9D74750ABB6A96DAF1CF4CE">
    <w:name w:val="6ED6C47EC9D74750ABB6A96DAF1CF4CE"/>
    <w:rsid w:val="00A15B31"/>
  </w:style>
  <w:style w:type="paragraph" w:customStyle="1" w:styleId="A783FA38A24949F38BFD52E0F50580D0">
    <w:name w:val="A783FA38A24949F38BFD52E0F50580D0"/>
    <w:rsid w:val="00A15B31"/>
  </w:style>
  <w:style w:type="paragraph" w:customStyle="1" w:styleId="CE4E0223721D426BBBEF674A9B46C116">
    <w:name w:val="CE4E0223721D426BBBEF674A9B46C116"/>
    <w:rsid w:val="00A15B31"/>
  </w:style>
  <w:style w:type="paragraph" w:customStyle="1" w:styleId="54A0CF7E95F74FE2B6647F27FC652151">
    <w:name w:val="54A0CF7E95F74FE2B6647F27FC652151"/>
    <w:rsid w:val="00A15B31"/>
  </w:style>
  <w:style w:type="paragraph" w:customStyle="1" w:styleId="C5092F4A91774AEDA75BF29B184D7C5D">
    <w:name w:val="C5092F4A91774AEDA75BF29B184D7C5D"/>
    <w:rsid w:val="00A15B31"/>
  </w:style>
  <w:style w:type="paragraph" w:customStyle="1" w:styleId="44A8359D31994A2FB4BBBC7624C771BD">
    <w:name w:val="44A8359D31994A2FB4BBBC7624C771BD"/>
    <w:rsid w:val="00A15B31"/>
  </w:style>
  <w:style w:type="paragraph" w:customStyle="1" w:styleId="E97A518235B64558919D99DFA67FE0DF">
    <w:name w:val="E97A518235B64558919D99DFA67FE0DF"/>
    <w:rsid w:val="00A15B31"/>
  </w:style>
  <w:style w:type="paragraph" w:customStyle="1" w:styleId="2D8959665B894A3095805FE05B710571">
    <w:name w:val="2D8959665B894A3095805FE05B710571"/>
    <w:rsid w:val="00A15B31"/>
  </w:style>
  <w:style w:type="paragraph" w:customStyle="1" w:styleId="4D4023171DE94D2492E677D5CFC6DBF8">
    <w:name w:val="4D4023171DE94D2492E677D5CFC6DBF8"/>
    <w:rsid w:val="00A15B31"/>
  </w:style>
  <w:style w:type="paragraph" w:customStyle="1" w:styleId="2301B08F4C9444EA87B43B06721F88E9">
    <w:name w:val="2301B08F4C9444EA87B43B06721F88E9"/>
    <w:rsid w:val="00A15B31"/>
  </w:style>
  <w:style w:type="paragraph" w:customStyle="1" w:styleId="029942483D64447EA68E56006BBD6FD0">
    <w:name w:val="029942483D64447EA68E56006BBD6FD0"/>
    <w:rsid w:val="00A15B31"/>
  </w:style>
  <w:style w:type="paragraph" w:customStyle="1" w:styleId="3E0DD892B1394EE5828B9C6948C2C829">
    <w:name w:val="3E0DD892B1394EE5828B9C6948C2C829"/>
    <w:rsid w:val="00A15B31"/>
  </w:style>
  <w:style w:type="paragraph" w:customStyle="1" w:styleId="89C7ACB8F167483EA70E2D5E9A5C7193">
    <w:name w:val="89C7ACB8F167483EA70E2D5E9A5C7193"/>
    <w:rsid w:val="00A15B31"/>
  </w:style>
  <w:style w:type="paragraph" w:customStyle="1" w:styleId="88A0A8885875487C8A18AAC1A8DC25B0">
    <w:name w:val="88A0A8885875487C8A18AAC1A8DC25B0"/>
    <w:rsid w:val="00A15B31"/>
  </w:style>
  <w:style w:type="paragraph" w:customStyle="1" w:styleId="4CF9EA2A0E184D0DB62AE5966342F604">
    <w:name w:val="4CF9EA2A0E184D0DB62AE5966342F604"/>
    <w:rsid w:val="00A15B31"/>
  </w:style>
  <w:style w:type="paragraph" w:customStyle="1" w:styleId="4FC9106EED644D1C9F308D22D3798177">
    <w:name w:val="4FC9106EED644D1C9F308D22D3798177"/>
    <w:rsid w:val="00A15B31"/>
  </w:style>
  <w:style w:type="paragraph" w:customStyle="1" w:styleId="C7BB7B851E7741EEA6275875149E2514">
    <w:name w:val="C7BB7B851E7741EEA6275875149E2514"/>
    <w:rsid w:val="00A15B31"/>
  </w:style>
  <w:style w:type="paragraph" w:customStyle="1" w:styleId="DF1D2A90AAEF4C42899835E526F27376">
    <w:name w:val="DF1D2A90AAEF4C42899835E526F27376"/>
    <w:rsid w:val="00A15B31"/>
  </w:style>
  <w:style w:type="paragraph" w:customStyle="1" w:styleId="CCB0755EDF554161A40CB7F9A06162FE">
    <w:name w:val="CCB0755EDF554161A40CB7F9A06162FE"/>
    <w:rsid w:val="00A15B31"/>
  </w:style>
  <w:style w:type="paragraph" w:customStyle="1" w:styleId="0254CC77209E45748F021EB059485142">
    <w:name w:val="0254CC77209E45748F021EB059485142"/>
    <w:rsid w:val="00A15B31"/>
  </w:style>
  <w:style w:type="paragraph" w:customStyle="1" w:styleId="99BBD49D12D14D119F8723E3717334F9">
    <w:name w:val="99BBD49D12D14D119F8723E3717334F9"/>
    <w:rsid w:val="00A15B31"/>
  </w:style>
  <w:style w:type="paragraph" w:customStyle="1" w:styleId="97267C3452F24937AB78A4F0B84C2832">
    <w:name w:val="97267C3452F24937AB78A4F0B84C2832"/>
    <w:rsid w:val="00A15B31"/>
  </w:style>
  <w:style w:type="paragraph" w:customStyle="1" w:styleId="74B1187225CA4CCAA6DCD918B7438EE7">
    <w:name w:val="74B1187225CA4CCAA6DCD918B7438EE7"/>
    <w:rsid w:val="00A15B31"/>
  </w:style>
  <w:style w:type="paragraph" w:customStyle="1" w:styleId="2C1A3186E9A94673BBCF333BF7F324EC">
    <w:name w:val="2C1A3186E9A94673BBCF333BF7F324EC"/>
    <w:rsid w:val="00A15B31"/>
  </w:style>
  <w:style w:type="paragraph" w:customStyle="1" w:styleId="980BDB7704074972899F239840F39AC6">
    <w:name w:val="980BDB7704074972899F239840F39AC6"/>
    <w:rsid w:val="00A15B31"/>
  </w:style>
  <w:style w:type="paragraph" w:customStyle="1" w:styleId="165F26814DC24D3788D7269369FCA54B">
    <w:name w:val="165F26814DC24D3788D7269369FCA54B"/>
    <w:rsid w:val="00A15B31"/>
  </w:style>
  <w:style w:type="paragraph" w:customStyle="1" w:styleId="F4C36629A06B4CD99F33C7A8F009831F">
    <w:name w:val="F4C36629A06B4CD99F33C7A8F009831F"/>
    <w:rsid w:val="00A15B31"/>
  </w:style>
  <w:style w:type="paragraph" w:customStyle="1" w:styleId="2FA322DE192043A4B8DC842E868E6F44">
    <w:name w:val="2FA322DE192043A4B8DC842E868E6F44"/>
    <w:rsid w:val="00A15B31"/>
  </w:style>
  <w:style w:type="paragraph" w:customStyle="1" w:styleId="B4F3D0A97F5D4C84882A36E89F2E4F2F">
    <w:name w:val="B4F3D0A97F5D4C84882A36E89F2E4F2F"/>
    <w:rsid w:val="00A15B31"/>
  </w:style>
  <w:style w:type="paragraph" w:customStyle="1" w:styleId="3708BD9B4CB745ECAC18FBFD86572F4D">
    <w:name w:val="3708BD9B4CB745ECAC18FBFD86572F4D"/>
    <w:rsid w:val="00A15B31"/>
  </w:style>
  <w:style w:type="paragraph" w:customStyle="1" w:styleId="2B0437D799C847C7B46435C5872D3602">
    <w:name w:val="2B0437D799C847C7B46435C5872D3602"/>
    <w:rsid w:val="00A15B31"/>
  </w:style>
  <w:style w:type="paragraph" w:customStyle="1" w:styleId="64C45DE70C4E459AAF4FBC2611BA29A7">
    <w:name w:val="64C45DE70C4E459AAF4FBC2611BA29A7"/>
    <w:rsid w:val="00A15B31"/>
  </w:style>
  <w:style w:type="paragraph" w:customStyle="1" w:styleId="5F4178A65D094710BD06F433F8EF162C">
    <w:name w:val="5F4178A65D094710BD06F433F8EF162C"/>
    <w:rsid w:val="00A15B31"/>
  </w:style>
  <w:style w:type="paragraph" w:customStyle="1" w:styleId="759C0EA6090E4E828F9DAE98217682AE">
    <w:name w:val="759C0EA6090E4E828F9DAE98217682AE"/>
    <w:rsid w:val="00A15B31"/>
  </w:style>
  <w:style w:type="paragraph" w:customStyle="1" w:styleId="5D485812AFB54A47B4494C93720D96A4">
    <w:name w:val="5D485812AFB54A47B4494C93720D96A4"/>
    <w:rsid w:val="00A15B31"/>
  </w:style>
  <w:style w:type="paragraph" w:customStyle="1" w:styleId="554226A6D37E44E580D5F25068F85799">
    <w:name w:val="554226A6D37E44E580D5F25068F85799"/>
    <w:rsid w:val="00A15B31"/>
  </w:style>
  <w:style w:type="paragraph" w:customStyle="1" w:styleId="8EF62FE63644419087851635DA1C3B65">
    <w:name w:val="8EF62FE63644419087851635DA1C3B65"/>
    <w:rsid w:val="00A15B31"/>
  </w:style>
  <w:style w:type="paragraph" w:customStyle="1" w:styleId="1757BDFDFB5F41629D2620A9C263D15C">
    <w:name w:val="1757BDFDFB5F41629D2620A9C263D15C"/>
    <w:rsid w:val="00A15B31"/>
  </w:style>
  <w:style w:type="paragraph" w:customStyle="1" w:styleId="E2E17CB0ED0F4B3D80AC444801DEB983">
    <w:name w:val="E2E17CB0ED0F4B3D80AC444801DEB983"/>
    <w:rsid w:val="00A15B31"/>
  </w:style>
  <w:style w:type="paragraph" w:customStyle="1" w:styleId="4FC6F55802C241BEA7B4D23C25BC1744">
    <w:name w:val="4FC6F55802C241BEA7B4D23C25BC1744"/>
    <w:rsid w:val="00A15B31"/>
  </w:style>
  <w:style w:type="paragraph" w:customStyle="1" w:styleId="B53BF652FC87438BA460D00FCFED44FC">
    <w:name w:val="B53BF652FC87438BA460D00FCFED44FC"/>
    <w:rsid w:val="00A15B31"/>
  </w:style>
  <w:style w:type="paragraph" w:customStyle="1" w:styleId="410C4D85E00040838C4BDED52F827236">
    <w:name w:val="410C4D85E00040838C4BDED52F827236"/>
    <w:rsid w:val="00A15B31"/>
  </w:style>
  <w:style w:type="paragraph" w:customStyle="1" w:styleId="4BBF797FE25E4128842377CCF021BAFA">
    <w:name w:val="4BBF797FE25E4128842377CCF021BAFA"/>
    <w:rsid w:val="00A15B31"/>
  </w:style>
  <w:style w:type="paragraph" w:customStyle="1" w:styleId="C081C4CA77C844DE9E952670631CA9EA">
    <w:name w:val="C081C4CA77C844DE9E952670631CA9EA"/>
    <w:rsid w:val="00A15B31"/>
  </w:style>
  <w:style w:type="paragraph" w:customStyle="1" w:styleId="F55ECCEB15254E61A676CA22F98EFFBE">
    <w:name w:val="F55ECCEB15254E61A676CA22F98EFFBE"/>
    <w:rsid w:val="00A15B31"/>
  </w:style>
  <w:style w:type="paragraph" w:customStyle="1" w:styleId="CE8C657EE04143B6B4654B307228C511">
    <w:name w:val="CE8C657EE04143B6B4654B307228C511"/>
    <w:rsid w:val="00A15B31"/>
  </w:style>
  <w:style w:type="paragraph" w:customStyle="1" w:styleId="3F165EE196B744E993E5FBFD6E545322">
    <w:name w:val="3F165EE196B744E993E5FBFD6E545322"/>
    <w:rsid w:val="00A15B31"/>
  </w:style>
  <w:style w:type="paragraph" w:customStyle="1" w:styleId="A2D986E0196A4B7BBAA1BA8A192F2F36">
    <w:name w:val="A2D986E0196A4B7BBAA1BA8A192F2F36"/>
    <w:rsid w:val="00A15B31"/>
  </w:style>
  <w:style w:type="paragraph" w:customStyle="1" w:styleId="B3748A9953C142C387CA6EA811DD3413">
    <w:name w:val="B3748A9953C142C387CA6EA811DD3413"/>
    <w:rsid w:val="00071B1D"/>
  </w:style>
  <w:style w:type="paragraph" w:customStyle="1" w:styleId="B5C0159A06B94C56B2A34A87D72FB544">
    <w:name w:val="B5C0159A06B94C56B2A34A87D72FB544"/>
    <w:rsid w:val="00071B1D"/>
  </w:style>
  <w:style w:type="paragraph" w:customStyle="1" w:styleId="2D74D40656494E218F479E22D36796AF">
    <w:name w:val="2D74D40656494E218F479E22D36796AF"/>
    <w:rsid w:val="00071B1D"/>
  </w:style>
  <w:style w:type="paragraph" w:customStyle="1" w:styleId="39C0AF6BFBDF4D3092BF5D527F46C83D">
    <w:name w:val="39C0AF6BFBDF4D3092BF5D527F46C83D"/>
    <w:rsid w:val="00071B1D"/>
  </w:style>
  <w:style w:type="paragraph" w:customStyle="1" w:styleId="E643EB35ECA54EAFA6CE937653ADEC90">
    <w:name w:val="E643EB35ECA54EAFA6CE937653ADEC90"/>
    <w:rsid w:val="00071B1D"/>
  </w:style>
  <w:style w:type="paragraph" w:customStyle="1" w:styleId="8FE72F035AC941F5B34E6842A18138F4">
    <w:name w:val="8FE72F035AC941F5B34E6842A18138F4"/>
    <w:rsid w:val="00071B1D"/>
  </w:style>
  <w:style w:type="paragraph" w:customStyle="1" w:styleId="0940147AFD3C4370BB6FEF907B3BAA55">
    <w:name w:val="0940147AFD3C4370BB6FEF907B3BAA55"/>
    <w:rsid w:val="00071B1D"/>
  </w:style>
  <w:style w:type="paragraph" w:customStyle="1" w:styleId="1230E369AFC34A61822939AE40487BB0">
    <w:name w:val="1230E369AFC34A61822939AE40487BB0"/>
    <w:rsid w:val="00071B1D"/>
  </w:style>
  <w:style w:type="paragraph" w:customStyle="1" w:styleId="0D9E19E5A1F84E50842FFC07739708A5">
    <w:name w:val="0D9E19E5A1F84E50842FFC07739708A5"/>
    <w:rsid w:val="00071B1D"/>
  </w:style>
  <w:style w:type="paragraph" w:customStyle="1" w:styleId="0501B8D31E3D4F3E8D36C3ACE6C6F2F1">
    <w:name w:val="0501B8D31E3D4F3E8D36C3ACE6C6F2F1"/>
    <w:rsid w:val="00D30F9C"/>
  </w:style>
  <w:style w:type="paragraph" w:customStyle="1" w:styleId="73B216D79BAD47609683082D75F33A76">
    <w:name w:val="73B216D79BAD47609683082D75F33A76"/>
    <w:rsid w:val="00D30F9C"/>
  </w:style>
  <w:style w:type="paragraph" w:customStyle="1" w:styleId="F8649F44127644259E313E5E0309FA6B">
    <w:name w:val="F8649F44127644259E313E5E0309FA6B"/>
    <w:rsid w:val="00D30F9C"/>
  </w:style>
  <w:style w:type="paragraph" w:customStyle="1" w:styleId="AEDD340F2A7244BBA2E794D59398A64F">
    <w:name w:val="AEDD340F2A7244BBA2E794D59398A64F"/>
    <w:rsid w:val="00D30F9C"/>
  </w:style>
  <w:style w:type="paragraph" w:customStyle="1" w:styleId="777A04CAC2EB476480A44CDB679B21A0">
    <w:name w:val="777A04CAC2EB476480A44CDB679B21A0"/>
    <w:rsid w:val="00D30F9C"/>
  </w:style>
  <w:style w:type="paragraph" w:customStyle="1" w:styleId="566FEADC2BCC4AEDA0532AE6202A3E0D">
    <w:name w:val="566FEADC2BCC4AEDA0532AE6202A3E0D"/>
    <w:rsid w:val="00D30F9C"/>
  </w:style>
  <w:style w:type="paragraph" w:customStyle="1" w:styleId="E961B73934CC43B286244E03D0E5FBD8">
    <w:name w:val="E961B73934CC43B286244E03D0E5FBD8"/>
    <w:rsid w:val="00D30F9C"/>
  </w:style>
  <w:style w:type="paragraph" w:customStyle="1" w:styleId="7D5E85440D3A4F328F712430262A81E9">
    <w:name w:val="7D5E85440D3A4F328F712430262A81E9"/>
    <w:rsid w:val="00D30F9C"/>
  </w:style>
  <w:style w:type="paragraph" w:customStyle="1" w:styleId="B08A7007AB954F4E94F461BA49AA4AB2">
    <w:name w:val="B08A7007AB954F4E94F461BA49AA4AB2"/>
    <w:rsid w:val="00D30F9C"/>
  </w:style>
  <w:style w:type="paragraph" w:customStyle="1" w:styleId="4809B284CD694FDCB11B1F463C5E1004">
    <w:name w:val="4809B284CD694FDCB11B1F463C5E1004"/>
    <w:rsid w:val="00D30F9C"/>
  </w:style>
  <w:style w:type="paragraph" w:customStyle="1" w:styleId="2F65AF53CF7340F29CD692AFA677FA4E">
    <w:name w:val="2F65AF53CF7340F29CD692AFA677FA4E"/>
    <w:rsid w:val="00D30F9C"/>
  </w:style>
  <w:style w:type="paragraph" w:customStyle="1" w:styleId="2534E56D8EB044BCB5D21273775AA6CE">
    <w:name w:val="2534E56D8EB044BCB5D21273775AA6CE"/>
    <w:rsid w:val="00D30F9C"/>
  </w:style>
  <w:style w:type="paragraph" w:customStyle="1" w:styleId="5F0228EE18784C1AAF7D1628D6DEE305">
    <w:name w:val="5F0228EE18784C1AAF7D1628D6DEE305"/>
    <w:rsid w:val="00D30F9C"/>
  </w:style>
  <w:style w:type="paragraph" w:customStyle="1" w:styleId="E358BDDDDEF84F0F9CC08BB18EFE95E8">
    <w:name w:val="E358BDDDDEF84F0F9CC08BB18EFE95E8"/>
    <w:rsid w:val="00D30F9C"/>
  </w:style>
  <w:style w:type="paragraph" w:customStyle="1" w:styleId="724E569B69B146268A99478F776292E8">
    <w:name w:val="724E569B69B146268A99478F776292E8"/>
    <w:rsid w:val="00D30F9C"/>
  </w:style>
  <w:style w:type="paragraph" w:customStyle="1" w:styleId="A67C038594DE4FB9B12795C037EA1612">
    <w:name w:val="A67C038594DE4FB9B12795C037EA1612"/>
    <w:rsid w:val="00D30F9C"/>
  </w:style>
  <w:style w:type="paragraph" w:customStyle="1" w:styleId="65B673ACF80042B68154FE955E11234A">
    <w:name w:val="65B673ACF80042B68154FE955E11234A"/>
    <w:rsid w:val="00D30F9C"/>
  </w:style>
  <w:style w:type="paragraph" w:customStyle="1" w:styleId="671F19FF73F54F46B82666478363BEA1">
    <w:name w:val="671F19FF73F54F46B82666478363BEA1"/>
    <w:rsid w:val="00D30F9C"/>
  </w:style>
  <w:style w:type="paragraph" w:customStyle="1" w:styleId="5EC3841693AB4484972B4753CE203A30">
    <w:name w:val="5EC3841693AB4484972B4753CE203A30"/>
    <w:rsid w:val="00D30F9C"/>
  </w:style>
  <w:style w:type="paragraph" w:customStyle="1" w:styleId="8E1CD149A3E54C96BAB076238D0102F6">
    <w:name w:val="8E1CD149A3E54C96BAB076238D0102F6"/>
    <w:rsid w:val="00D30F9C"/>
  </w:style>
  <w:style w:type="paragraph" w:customStyle="1" w:styleId="883D5D3A046C482DB9F69C303D0DD07C">
    <w:name w:val="883D5D3A046C482DB9F69C303D0DD07C"/>
    <w:rsid w:val="00D30F9C"/>
  </w:style>
  <w:style w:type="paragraph" w:customStyle="1" w:styleId="3F905629A5F1406DA6895BCE12BFFE83">
    <w:name w:val="3F905629A5F1406DA6895BCE12BFFE83"/>
    <w:rsid w:val="00D30F9C"/>
  </w:style>
  <w:style w:type="paragraph" w:customStyle="1" w:styleId="782780CB5FEF4576A640DAC9FED094E8">
    <w:name w:val="782780CB5FEF4576A640DAC9FED094E8"/>
    <w:rsid w:val="00D30F9C"/>
  </w:style>
  <w:style w:type="paragraph" w:customStyle="1" w:styleId="28A58A3E9B90412DA69C376E7B5D939C">
    <w:name w:val="28A58A3E9B90412DA69C376E7B5D939C"/>
    <w:rsid w:val="00D30F9C"/>
  </w:style>
  <w:style w:type="paragraph" w:customStyle="1" w:styleId="616FA5BA38C54007AED796151D2DECE7">
    <w:name w:val="616FA5BA38C54007AED796151D2DECE7"/>
    <w:rsid w:val="00D30F9C"/>
  </w:style>
  <w:style w:type="paragraph" w:customStyle="1" w:styleId="291DB07E0DF44CFF9FA1C19734EC5DEF">
    <w:name w:val="291DB07E0DF44CFF9FA1C19734EC5DEF"/>
    <w:rsid w:val="001B3642"/>
  </w:style>
  <w:style w:type="paragraph" w:customStyle="1" w:styleId="E510647D2BD34E5AA7EB046C0E5F2BEC">
    <w:name w:val="E510647D2BD34E5AA7EB046C0E5F2BEC"/>
    <w:rsid w:val="001B3642"/>
  </w:style>
  <w:style w:type="paragraph" w:customStyle="1" w:styleId="61F07C2237024571AE253F859ACB9621">
    <w:name w:val="61F07C2237024571AE253F859ACB9621"/>
    <w:rsid w:val="001B3642"/>
  </w:style>
  <w:style w:type="paragraph" w:customStyle="1" w:styleId="451A492330CB4373969BB0BB52FA0D6A">
    <w:name w:val="451A492330CB4373969BB0BB52FA0D6A"/>
    <w:rsid w:val="001B3642"/>
  </w:style>
  <w:style w:type="paragraph" w:customStyle="1" w:styleId="D97D2F3ABCD34526B4410BBBE3903137">
    <w:name w:val="D97D2F3ABCD34526B4410BBBE3903137"/>
    <w:rsid w:val="001B3642"/>
  </w:style>
  <w:style w:type="paragraph" w:customStyle="1" w:styleId="8692A0CE62A841AA911B1212512BFAD5">
    <w:name w:val="8692A0CE62A841AA911B1212512BFAD5"/>
    <w:rsid w:val="001B3642"/>
  </w:style>
  <w:style w:type="paragraph" w:customStyle="1" w:styleId="3EB1D0586C754C82BAEDB34E7B24A833">
    <w:name w:val="3EB1D0586C754C82BAEDB34E7B24A833"/>
    <w:rsid w:val="001B3642"/>
  </w:style>
  <w:style w:type="paragraph" w:customStyle="1" w:styleId="D1C80EDD42154A1EB77591F27B0EE11C">
    <w:name w:val="D1C80EDD42154A1EB77591F27B0EE11C"/>
    <w:rsid w:val="001B3642"/>
  </w:style>
  <w:style w:type="paragraph" w:customStyle="1" w:styleId="396B42218D0F444E946F9AC762B61A18">
    <w:name w:val="396B42218D0F444E946F9AC762B61A18"/>
    <w:rsid w:val="001B3642"/>
  </w:style>
  <w:style w:type="paragraph" w:customStyle="1" w:styleId="C60A1D1543514F46BA8211DDFBAD3629">
    <w:name w:val="C60A1D1543514F46BA8211DDFBAD3629"/>
    <w:rsid w:val="001B3642"/>
  </w:style>
  <w:style w:type="paragraph" w:customStyle="1" w:styleId="BA09ED32077C4334BD3614282917DFE2">
    <w:name w:val="BA09ED32077C4334BD3614282917DFE2"/>
    <w:rsid w:val="001B3642"/>
  </w:style>
  <w:style w:type="paragraph" w:customStyle="1" w:styleId="5E8823FE46364B5E8E6986C62CCFBD70">
    <w:name w:val="5E8823FE46364B5E8E6986C62CCFBD70"/>
    <w:rsid w:val="001B3642"/>
  </w:style>
  <w:style w:type="paragraph" w:customStyle="1" w:styleId="93647C76E36D430E81D664613D0B9417">
    <w:name w:val="93647C76E36D430E81D664613D0B9417"/>
    <w:rsid w:val="001B3642"/>
  </w:style>
  <w:style w:type="paragraph" w:customStyle="1" w:styleId="2246F6718246434B95EE61B63C6C096D">
    <w:name w:val="2246F6718246434B95EE61B63C6C096D"/>
    <w:rsid w:val="001B3642"/>
  </w:style>
  <w:style w:type="paragraph" w:customStyle="1" w:styleId="2476A79E05414FA78C3936DF156A6A64">
    <w:name w:val="2476A79E05414FA78C3936DF156A6A64"/>
    <w:rsid w:val="001B3642"/>
  </w:style>
  <w:style w:type="paragraph" w:customStyle="1" w:styleId="115C0D83B26D48E59DDA2D9D75FBD74F">
    <w:name w:val="115C0D83B26D48E59DDA2D9D75FBD74F"/>
    <w:rsid w:val="001B3642"/>
  </w:style>
  <w:style w:type="paragraph" w:customStyle="1" w:styleId="976A27ACBAD74B828033E26284143FC7">
    <w:name w:val="976A27ACBAD74B828033E26284143FC7"/>
    <w:rsid w:val="001B3642"/>
  </w:style>
  <w:style w:type="paragraph" w:customStyle="1" w:styleId="A410B597A8494D0EA4BCEA772881B8D8">
    <w:name w:val="A410B597A8494D0EA4BCEA772881B8D8"/>
    <w:rsid w:val="001B3642"/>
  </w:style>
  <w:style w:type="paragraph" w:customStyle="1" w:styleId="B7CBBCE6775748068F4B5C30F3FD2CC0">
    <w:name w:val="B7CBBCE6775748068F4B5C30F3FD2CC0"/>
    <w:rsid w:val="001B3642"/>
  </w:style>
  <w:style w:type="paragraph" w:customStyle="1" w:styleId="40E1B85054D443D7A74AA9DB6B322A8F">
    <w:name w:val="40E1B85054D443D7A74AA9DB6B322A8F"/>
    <w:rsid w:val="001B3642"/>
  </w:style>
  <w:style w:type="paragraph" w:customStyle="1" w:styleId="D6CB84AD7B634BE9918049D27F04BD72">
    <w:name w:val="D6CB84AD7B634BE9918049D27F04BD72"/>
    <w:rsid w:val="001B3642"/>
  </w:style>
  <w:style w:type="paragraph" w:customStyle="1" w:styleId="08748048226F491D9F679BBB1BBE32D5">
    <w:name w:val="08748048226F491D9F679BBB1BBE32D5"/>
    <w:rsid w:val="001B3642"/>
  </w:style>
  <w:style w:type="paragraph" w:customStyle="1" w:styleId="76EF6E7B69AB4A8BBF2D1DB729B1A511">
    <w:name w:val="76EF6E7B69AB4A8BBF2D1DB729B1A511"/>
    <w:rsid w:val="001B3642"/>
  </w:style>
  <w:style w:type="paragraph" w:customStyle="1" w:styleId="B5253C5AFBA0424C8A1035D60E88219C">
    <w:name w:val="B5253C5AFBA0424C8A1035D60E88219C"/>
    <w:rsid w:val="001B3642"/>
  </w:style>
  <w:style w:type="paragraph" w:customStyle="1" w:styleId="34CD764EF64C4B33AAFA9632CAAA4F3E">
    <w:name w:val="34CD764EF64C4B33AAFA9632CAAA4F3E"/>
    <w:rsid w:val="001B3642"/>
  </w:style>
  <w:style w:type="paragraph" w:customStyle="1" w:styleId="EFFD75105CCE411B99ED8EF974065DE8">
    <w:name w:val="EFFD75105CCE411B99ED8EF974065DE8"/>
    <w:rsid w:val="001B3642"/>
  </w:style>
  <w:style w:type="paragraph" w:customStyle="1" w:styleId="43F1D249AF954342ADFA92D7F1BCE1D2">
    <w:name w:val="43F1D249AF954342ADFA92D7F1BCE1D2"/>
    <w:rsid w:val="001B3642"/>
  </w:style>
  <w:style w:type="paragraph" w:customStyle="1" w:styleId="297A79640FA74D9F9C029706ABC564D6">
    <w:name w:val="297A79640FA74D9F9C029706ABC564D6"/>
    <w:rsid w:val="001B3642"/>
  </w:style>
  <w:style w:type="paragraph" w:customStyle="1" w:styleId="C3448EE0C39046EAB053741B1CDF3E39">
    <w:name w:val="C3448EE0C39046EAB053741B1CDF3E39"/>
    <w:rsid w:val="001B3642"/>
  </w:style>
  <w:style w:type="paragraph" w:customStyle="1" w:styleId="CF0E9DCDBFCB4F16B8DD68461EABC53B">
    <w:name w:val="CF0E9DCDBFCB4F16B8DD68461EABC53B"/>
    <w:rsid w:val="001B3642"/>
  </w:style>
  <w:style w:type="paragraph" w:customStyle="1" w:styleId="556A835EDC4A47378845EA19B14CDE0C">
    <w:name w:val="556A835EDC4A47378845EA19B14CDE0C"/>
    <w:rsid w:val="001B3642"/>
  </w:style>
  <w:style w:type="paragraph" w:customStyle="1" w:styleId="A6FA6A0C6D00451B82AB37A5EBB7F346">
    <w:name w:val="A6FA6A0C6D00451B82AB37A5EBB7F346"/>
    <w:rsid w:val="001B3642"/>
  </w:style>
  <w:style w:type="paragraph" w:customStyle="1" w:styleId="07B6214631CB4072A6BB727406D34981">
    <w:name w:val="07B6214631CB4072A6BB727406D34981"/>
    <w:rsid w:val="001B3642"/>
  </w:style>
  <w:style w:type="paragraph" w:customStyle="1" w:styleId="6DF27CCDC8FB43C4BBD16D2E9A06DFAF">
    <w:name w:val="6DF27CCDC8FB43C4BBD16D2E9A06DFAF"/>
    <w:rsid w:val="001B3642"/>
  </w:style>
  <w:style w:type="paragraph" w:customStyle="1" w:styleId="426D6DAE5B6E4BA09220DAD33EFB61FB">
    <w:name w:val="426D6DAE5B6E4BA09220DAD33EFB61FB"/>
    <w:rsid w:val="001B3642"/>
  </w:style>
  <w:style w:type="paragraph" w:customStyle="1" w:styleId="C5065176460343FC8191CE2FA03DC6A0">
    <w:name w:val="C5065176460343FC8191CE2FA03DC6A0"/>
    <w:rsid w:val="001B3642"/>
  </w:style>
  <w:style w:type="paragraph" w:customStyle="1" w:styleId="6A25D0E15F3F434AAC620DE5944ACA49">
    <w:name w:val="6A25D0E15F3F434AAC620DE5944ACA49"/>
    <w:rsid w:val="001B3642"/>
  </w:style>
  <w:style w:type="paragraph" w:customStyle="1" w:styleId="CA1AFD01BA864FFB8EA65DA02B91A132">
    <w:name w:val="CA1AFD01BA864FFB8EA65DA02B91A132"/>
    <w:rsid w:val="001B3642"/>
  </w:style>
  <w:style w:type="paragraph" w:customStyle="1" w:styleId="DED16B0DFA434411B4E8299CE73273ED">
    <w:name w:val="DED16B0DFA434411B4E8299CE73273ED"/>
    <w:rsid w:val="001B3642"/>
  </w:style>
  <w:style w:type="paragraph" w:customStyle="1" w:styleId="A92091B68F4E4414A1284BB1674002B4">
    <w:name w:val="A92091B68F4E4414A1284BB1674002B4"/>
    <w:rsid w:val="001B3642"/>
  </w:style>
  <w:style w:type="paragraph" w:customStyle="1" w:styleId="8E503630218F4DDF962EC6DF17C56546">
    <w:name w:val="8E503630218F4DDF962EC6DF17C56546"/>
    <w:rsid w:val="001B3642"/>
  </w:style>
  <w:style w:type="paragraph" w:customStyle="1" w:styleId="4F84481CEB7E4C71B6C7F96ABC8F7251">
    <w:name w:val="4F84481CEB7E4C71B6C7F96ABC8F7251"/>
    <w:rsid w:val="001B3642"/>
  </w:style>
  <w:style w:type="paragraph" w:customStyle="1" w:styleId="49A0A90A503348F88BF056939236D12E">
    <w:name w:val="49A0A90A503348F88BF056939236D12E"/>
    <w:rsid w:val="001B3642"/>
  </w:style>
  <w:style w:type="paragraph" w:customStyle="1" w:styleId="7E64609291994E508E86BD884D0ABE4E">
    <w:name w:val="7E64609291994E508E86BD884D0ABE4E"/>
    <w:rsid w:val="001B3642"/>
  </w:style>
  <w:style w:type="paragraph" w:customStyle="1" w:styleId="04209161B9F343CE846DD2024373FF7A">
    <w:name w:val="04209161B9F343CE846DD2024373FF7A"/>
    <w:rsid w:val="001B3642"/>
  </w:style>
  <w:style w:type="paragraph" w:customStyle="1" w:styleId="7812A4389BBF446482CFB7FE65F13E3D">
    <w:name w:val="7812A4389BBF446482CFB7FE65F13E3D"/>
    <w:rsid w:val="001B3642"/>
  </w:style>
  <w:style w:type="paragraph" w:customStyle="1" w:styleId="566FF117DA7045B0964FFCBE7EB48568">
    <w:name w:val="566FF117DA7045B0964FFCBE7EB48568"/>
    <w:rsid w:val="001B3642"/>
  </w:style>
  <w:style w:type="paragraph" w:customStyle="1" w:styleId="7E2F35023E6F44DA862E36549D8FB352">
    <w:name w:val="7E2F35023E6F44DA862E36549D8FB352"/>
    <w:rsid w:val="001B3642"/>
  </w:style>
  <w:style w:type="paragraph" w:customStyle="1" w:styleId="4380B7A223204C6497A935873C95E800">
    <w:name w:val="4380B7A223204C6497A935873C95E800"/>
    <w:rsid w:val="001B3642"/>
  </w:style>
  <w:style w:type="paragraph" w:customStyle="1" w:styleId="86FAB936CB9B440EA2ED05E5D28E6226">
    <w:name w:val="86FAB936CB9B440EA2ED05E5D28E6226"/>
    <w:rsid w:val="00B66401"/>
  </w:style>
  <w:style w:type="paragraph" w:customStyle="1" w:styleId="A81233A5FE264D52A61E49F2D84158D3">
    <w:name w:val="A81233A5FE264D52A61E49F2D84158D3"/>
    <w:rsid w:val="00B66401"/>
  </w:style>
  <w:style w:type="paragraph" w:customStyle="1" w:styleId="3A45A37205404BD8A5B8B5D3613C4DA8">
    <w:name w:val="3A45A37205404BD8A5B8B5D3613C4DA8"/>
    <w:rsid w:val="00B66401"/>
  </w:style>
  <w:style w:type="paragraph" w:customStyle="1" w:styleId="B4D7BEC2965443F0968451F5AB7BCD89">
    <w:name w:val="B4D7BEC2965443F0968451F5AB7BCD89"/>
    <w:rsid w:val="00B66401"/>
  </w:style>
  <w:style w:type="paragraph" w:customStyle="1" w:styleId="0352611034294DAAB75823BC1F408126">
    <w:name w:val="0352611034294DAAB75823BC1F408126"/>
    <w:rsid w:val="00B66401"/>
  </w:style>
  <w:style w:type="paragraph" w:customStyle="1" w:styleId="7F8497D1C9A8483CBA44AFE4529A9F1B">
    <w:name w:val="7F8497D1C9A8483CBA44AFE4529A9F1B"/>
    <w:rsid w:val="00B66401"/>
  </w:style>
  <w:style w:type="paragraph" w:customStyle="1" w:styleId="AB87CED25427410B810F021E7D995A4B">
    <w:name w:val="AB87CED25427410B810F021E7D995A4B"/>
    <w:rsid w:val="00EA3CF1"/>
  </w:style>
  <w:style w:type="paragraph" w:customStyle="1" w:styleId="3EB25FE943224B97B359E213B8952FB2">
    <w:name w:val="3EB25FE943224B97B359E213B8952FB2"/>
    <w:rsid w:val="00EA3CF1"/>
  </w:style>
  <w:style w:type="paragraph" w:customStyle="1" w:styleId="54FEB2F23B68437DAEACE1F7303DFC87">
    <w:name w:val="54FEB2F23B68437DAEACE1F7303DFC87"/>
    <w:rsid w:val="00EA3CF1"/>
  </w:style>
  <w:style w:type="paragraph" w:customStyle="1" w:styleId="2B06835144D74B5CBEA3061EA23FD408">
    <w:name w:val="2B06835144D74B5CBEA3061EA23FD408"/>
    <w:rsid w:val="00EA3CF1"/>
  </w:style>
  <w:style w:type="paragraph" w:customStyle="1" w:styleId="962917DB5C174363B8960BC0F17C6D24">
    <w:name w:val="962917DB5C174363B8960BC0F17C6D24"/>
    <w:rsid w:val="00EE6F38"/>
  </w:style>
  <w:style w:type="paragraph" w:customStyle="1" w:styleId="D2B957878F364FE79046487CB32A25C5">
    <w:name w:val="D2B957878F364FE79046487CB32A25C5"/>
    <w:rsid w:val="00EE6F38"/>
  </w:style>
  <w:style w:type="paragraph" w:customStyle="1" w:styleId="A0C5BE4C33FB400F8A97BD093DE0051B">
    <w:name w:val="A0C5BE4C33FB400F8A97BD093DE0051B"/>
    <w:rsid w:val="00EE6F38"/>
  </w:style>
  <w:style w:type="paragraph" w:customStyle="1" w:styleId="85350AE168834FAC8DBDED61025B587A">
    <w:name w:val="85350AE168834FAC8DBDED61025B587A"/>
    <w:rsid w:val="00EE6F38"/>
  </w:style>
  <w:style w:type="paragraph" w:customStyle="1" w:styleId="861553A352CB4DABA17F2CA57EDA8C35">
    <w:name w:val="861553A352CB4DABA17F2CA57EDA8C35"/>
    <w:rsid w:val="00EE6F38"/>
  </w:style>
  <w:style w:type="paragraph" w:customStyle="1" w:styleId="CBF6F69A764E48D092CC235AD4BBF727">
    <w:name w:val="CBF6F69A764E48D092CC235AD4BBF727"/>
    <w:rsid w:val="00EE6F38"/>
  </w:style>
  <w:style w:type="paragraph" w:customStyle="1" w:styleId="57422CF810484050AD7E2493EADAB898">
    <w:name w:val="57422CF810484050AD7E2493EADAB898"/>
    <w:rsid w:val="00EE6F38"/>
  </w:style>
  <w:style w:type="paragraph" w:customStyle="1" w:styleId="F2758137FB7C4637B113799C2BD04ADE">
    <w:name w:val="F2758137FB7C4637B113799C2BD04ADE"/>
    <w:rsid w:val="00EE6F38"/>
  </w:style>
  <w:style w:type="paragraph" w:customStyle="1" w:styleId="20A7C9895E4245BB929193B6EACE7B3B">
    <w:name w:val="20A7C9895E4245BB929193B6EACE7B3B"/>
    <w:rsid w:val="00EE6F38"/>
  </w:style>
  <w:style w:type="paragraph" w:customStyle="1" w:styleId="144104B316604C8CB87A4F572FE66B96">
    <w:name w:val="144104B316604C8CB87A4F572FE66B96"/>
    <w:rsid w:val="00EE6F38"/>
  </w:style>
  <w:style w:type="paragraph" w:customStyle="1" w:styleId="CFBD570528814CE8B86D1980F18E4FEA">
    <w:name w:val="CFBD570528814CE8B86D1980F18E4FEA"/>
    <w:rsid w:val="00EE6F38"/>
  </w:style>
  <w:style w:type="paragraph" w:customStyle="1" w:styleId="9B68DECC2B064CAF8C3FBC1AE809C5B2">
    <w:name w:val="9B68DECC2B064CAF8C3FBC1AE809C5B2"/>
    <w:rsid w:val="00EE6F38"/>
  </w:style>
  <w:style w:type="paragraph" w:customStyle="1" w:styleId="939D63407E6A4CE2A1215445B300B110">
    <w:name w:val="939D63407E6A4CE2A1215445B300B110"/>
    <w:rsid w:val="00EE6F38"/>
  </w:style>
  <w:style w:type="paragraph" w:customStyle="1" w:styleId="9FADED1ACA6047EFAECF6D6210314A5D">
    <w:name w:val="9FADED1ACA6047EFAECF6D6210314A5D"/>
    <w:rsid w:val="00EE6F38"/>
  </w:style>
  <w:style w:type="paragraph" w:customStyle="1" w:styleId="A1BAF8D503E54337B13FBC9DCC564411">
    <w:name w:val="A1BAF8D503E54337B13FBC9DCC564411"/>
    <w:rsid w:val="00EE6F38"/>
  </w:style>
  <w:style w:type="paragraph" w:customStyle="1" w:styleId="5566A7675B224787AE906083C56AD76B">
    <w:name w:val="5566A7675B224787AE906083C56AD76B"/>
    <w:rsid w:val="00EE6F38"/>
  </w:style>
  <w:style w:type="paragraph" w:customStyle="1" w:styleId="4EE0FBE127F74B1BA9C2D2E2370189C6">
    <w:name w:val="4EE0FBE127F74B1BA9C2D2E2370189C6"/>
    <w:rsid w:val="00EE6F38"/>
  </w:style>
  <w:style w:type="paragraph" w:customStyle="1" w:styleId="02122475652F46B08DB22694C51F774F">
    <w:name w:val="02122475652F46B08DB22694C51F774F"/>
    <w:rsid w:val="00EE6F38"/>
  </w:style>
  <w:style w:type="paragraph" w:customStyle="1" w:styleId="2D2F58E25B9E451BB661442C6FD01ED6">
    <w:name w:val="2D2F58E25B9E451BB661442C6FD01ED6"/>
    <w:rsid w:val="00EE6F38"/>
  </w:style>
  <w:style w:type="paragraph" w:customStyle="1" w:styleId="EF16905F598C4FCA9DD267E511053077">
    <w:name w:val="EF16905F598C4FCA9DD267E511053077"/>
    <w:rsid w:val="00EE6F38"/>
  </w:style>
  <w:style w:type="paragraph" w:customStyle="1" w:styleId="8EFCE3807F5E4874BCE3AB94CCDE8F50">
    <w:name w:val="8EFCE3807F5E4874BCE3AB94CCDE8F50"/>
    <w:rsid w:val="00EE6F38"/>
  </w:style>
  <w:style w:type="paragraph" w:customStyle="1" w:styleId="870446778BF74CDBB457D68DF39F4D81">
    <w:name w:val="870446778BF74CDBB457D68DF39F4D81"/>
    <w:rsid w:val="00EE6F38"/>
  </w:style>
  <w:style w:type="paragraph" w:customStyle="1" w:styleId="815BBE5C63EB4ADD9CFB41B53D9944E3">
    <w:name w:val="815BBE5C63EB4ADD9CFB41B53D9944E3"/>
    <w:rsid w:val="00EE6F38"/>
  </w:style>
  <w:style w:type="paragraph" w:customStyle="1" w:styleId="4EACE94A64344A13BAE0AE3130D4D907">
    <w:name w:val="4EACE94A64344A13BAE0AE3130D4D907"/>
    <w:rsid w:val="00EE6F38"/>
  </w:style>
  <w:style w:type="paragraph" w:customStyle="1" w:styleId="E7E8698E7E2E4ED88527E6414C279735">
    <w:name w:val="E7E8698E7E2E4ED88527E6414C279735"/>
    <w:rsid w:val="00EE6F38"/>
  </w:style>
  <w:style w:type="paragraph" w:customStyle="1" w:styleId="8840999D99D8499A924B4C4080D7EFDD">
    <w:name w:val="8840999D99D8499A924B4C4080D7EFDD"/>
    <w:rsid w:val="00EE6F38"/>
  </w:style>
  <w:style w:type="paragraph" w:customStyle="1" w:styleId="8D682CB1FC5B4B59B478A0FB250CC91D">
    <w:name w:val="8D682CB1FC5B4B59B478A0FB250CC91D"/>
    <w:rsid w:val="00EE6F38"/>
  </w:style>
  <w:style w:type="paragraph" w:customStyle="1" w:styleId="20098E8688164487A402C295DF7CCCFD">
    <w:name w:val="20098E8688164487A402C295DF7CCCFD"/>
    <w:rsid w:val="00EE6F38"/>
  </w:style>
  <w:style w:type="paragraph" w:customStyle="1" w:styleId="DB19AA25782B411CBC5447AFC03B0FAF">
    <w:name w:val="DB19AA25782B411CBC5447AFC03B0FAF"/>
    <w:rsid w:val="00EE6F38"/>
  </w:style>
  <w:style w:type="paragraph" w:customStyle="1" w:styleId="81D2AF41DD2745B8A6A083543E3457DC">
    <w:name w:val="81D2AF41DD2745B8A6A083543E3457DC"/>
    <w:rsid w:val="00EE6F38"/>
  </w:style>
  <w:style w:type="paragraph" w:customStyle="1" w:styleId="E283DAFB5C0C4C1283672FDAC1239EE5">
    <w:name w:val="E283DAFB5C0C4C1283672FDAC1239EE5"/>
    <w:rsid w:val="00EE6F38"/>
  </w:style>
  <w:style w:type="paragraph" w:customStyle="1" w:styleId="51E41B7E458642EC88A733567DB406AE">
    <w:name w:val="51E41B7E458642EC88A733567DB406AE"/>
    <w:rsid w:val="00EE6F38"/>
  </w:style>
  <w:style w:type="paragraph" w:customStyle="1" w:styleId="DACCA3BD6CA6430694CA66C023F9C8DE">
    <w:name w:val="DACCA3BD6CA6430694CA66C023F9C8DE"/>
    <w:rsid w:val="00EE6F38"/>
  </w:style>
  <w:style w:type="paragraph" w:customStyle="1" w:styleId="4D6D51DF832746CB80F0F6D183EE0AF2">
    <w:name w:val="4D6D51DF832746CB80F0F6D183EE0AF2"/>
    <w:rsid w:val="00EE6F38"/>
  </w:style>
  <w:style w:type="paragraph" w:customStyle="1" w:styleId="0AE10372C54C4D62863079BCE59E854C">
    <w:name w:val="0AE10372C54C4D62863079BCE59E854C"/>
    <w:rsid w:val="00EE6F38"/>
  </w:style>
  <w:style w:type="paragraph" w:customStyle="1" w:styleId="BE2FDAD462B7407ABE65271C9A42795E">
    <w:name w:val="BE2FDAD462B7407ABE65271C9A42795E"/>
    <w:rsid w:val="00EE6F38"/>
  </w:style>
  <w:style w:type="paragraph" w:customStyle="1" w:styleId="B56A2B901F114915BC9C8908007A2C1D">
    <w:name w:val="B56A2B901F114915BC9C8908007A2C1D"/>
    <w:rsid w:val="00EE6F38"/>
  </w:style>
  <w:style w:type="paragraph" w:customStyle="1" w:styleId="3DAA29D426B74EAE845D9F3C505FA666">
    <w:name w:val="3DAA29D426B74EAE845D9F3C505FA666"/>
    <w:rsid w:val="00EE6F38"/>
  </w:style>
  <w:style w:type="paragraph" w:customStyle="1" w:styleId="BB78C2F18ED847E9B455CD4717D10DB4">
    <w:name w:val="BB78C2F18ED847E9B455CD4717D10DB4"/>
    <w:rsid w:val="00EE6F38"/>
  </w:style>
  <w:style w:type="paragraph" w:customStyle="1" w:styleId="4C9D51CC7EA54E17BF63C4A585268A2D">
    <w:name w:val="4C9D51CC7EA54E17BF63C4A585268A2D"/>
    <w:rsid w:val="00EE6F38"/>
  </w:style>
  <w:style w:type="paragraph" w:customStyle="1" w:styleId="0FBA2D1640B34FFBB479B8DF172B268A">
    <w:name w:val="0FBA2D1640B34FFBB479B8DF172B268A"/>
    <w:rsid w:val="00EE6F38"/>
  </w:style>
  <w:style w:type="paragraph" w:customStyle="1" w:styleId="7D9C50601FFD4CDC8A35DDED9AE4494A">
    <w:name w:val="7D9C50601FFD4CDC8A35DDED9AE4494A"/>
    <w:rsid w:val="00EE6F38"/>
  </w:style>
  <w:style w:type="paragraph" w:customStyle="1" w:styleId="ACFD7B0B37C547C3BC5120E42D3FAD73">
    <w:name w:val="ACFD7B0B37C547C3BC5120E42D3FAD73"/>
    <w:rsid w:val="00EE6F38"/>
  </w:style>
  <w:style w:type="paragraph" w:customStyle="1" w:styleId="17291582DDCE4334B90020A8DA65624C">
    <w:name w:val="17291582DDCE4334B90020A8DA65624C"/>
    <w:rsid w:val="00EE6F38"/>
  </w:style>
  <w:style w:type="paragraph" w:customStyle="1" w:styleId="3D9140680EC7408E8D2BBAE3E379637D">
    <w:name w:val="3D9140680EC7408E8D2BBAE3E379637D"/>
    <w:rsid w:val="00EE6F38"/>
  </w:style>
  <w:style w:type="paragraph" w:customStyle="1" w:styleId="0B4F598A96FD494F8E8BF5DB9A69A620">
    <w:name w:val="0B4F598A96FD494F8E8BF5DB9A69A620"/>
    <w:rsid w:val="00EE6F38"/>
  </w:style>
  <w:style w:type="paragraph" w:customStyle="1" w:styleId="DE9D4F6AC78B4CDBBF2B1AF8D0953601">
    <w:name w:val="DE9D4F6AC78B4CDBBF2B1AF8D0953601"/>
    <w:rsid w:val="00EE6F38"/>
  </w:style>
  <w:style w:type="paragraph" w:customStyle="1" w:styleId="7C58F8D8AEE042078F176D200C9C2593">
    <w:name w:val="7C58F8D8AEE042078F176D200C9C2593"/>
    <w:rsid w:val="00EE6F38"/>
  </w:style>
  <w:style w:type="paragraph" w:customStyle="1" w:styleId="049A80822B474C87975FDB0BB60AED87">
    <w:name w:val="049A80822B474C87975FDB0BB60AED87"/>
    <w:rsid w:val="00EE6F38"/>
  </w:style>
  <w:style w:type="paragraph" w:customStyle="1" w:styleId="A5B01C650B2D423A8B18DD67C6F404DD">
    <w:name w:val="A5B01C650B2D423A8B18DD67C6F404DD"/>
    <w:rsid w:val="00EE6F38"/>
  </w:style>
  <w:style w:type="paragraph" w:customStyle="1" w:styleId="2032CC25D7E74007922ADF8F2C8B9FC2">
    <w:name w:val="2032CC25D7E74007922ADF8F2C8B9FC2"/>
    <w:rsid w:val="00EE6F38"/>
  </w:style>
  <w:style w:type="paragraph" w:customStyle="1" w:styleId="52D79AE33773453181B47EEFDEC56C86">
    <w:name w:val="52D79AE33773453181B47EEFDEC56C86"/>
    <w:rsid w:val="00EE6F38"/>
  </w:style>
  <w:style w:type="paragraph" w:customStyle="1" w:styleId="F37DF8D23E084E45B56859F1663DDE46">
    <w:name w:val="F37DF8D23E084E45B56859F1663DDE46"/>
    <w:rsid w:val="00EE6F38"/>
  </w:style>
  <w:style w:type="paragraph" w:customStyle="1" w:styleId="E26BDDEAF2F14AB0873E2FCD14276043">
    <w:name w:val="E26BDDEAF2F14AB0873E2FCD14276043"/>
    <w:rsid w:val="00EE6F38"/>
  </w:style>
  <w:style w:type="paragraph" w:customStyle="1" w:styleId="DBB29A3E75AD49C68E0CCEED7C539243">
    <w:name w:val="DBB29A3E75AD49C68E0CCEED7C539243"/>
    <w:rsid w:val="00EE6F38"/>
  </w:style>
  <w:style w:type="paragraph" w:customStyle="1" w:styleId="5B87518ABDF34242B3DD1B3A1063AE15">
    <w:name w:val="5B87518ABDF34242B3DD1B3A1063AE15"/>
    <w:rsid w:val="00EE6F38"/>
  </w:style>
  <w:style w:type="paragraph" w:customStyle="1" w:styleId="43FB542B153844E399DE275A15FF510F">
    <w:name w:val="43FB542B153844E399DE275A15FF510F"/>
    <w:rsid w:val="00DB5483"/>
  </w:style>
  <w:style w:type="paragraph" w:customStyle="1" w:styleId="220B8FF998C5447FBE0A918DA54F2C47">
    <w:name w:val="220B8FF998C5447FBE0A918DA54F2C47"/>
    <w:rsid w:val="00DB5483"/>
  </w:style>
  <w:style w:type="paragraph" w:customStyle="1" w:styleId="1D9EB134BEB24A49B6F67F5094B32691">
    <w:name w:val="1D9EB134BEB24A49B6F67F5094B32691"/>
    <w:rsid w:val="00DB5483"/>
  </w:style>
  <w:style w:type="paragraph" w:customStyle="1" w:styleId="22BFAAA42CBA49A2AC4F2DC42F51F16D">
    <w:name w:val="22BFAAA42CBA49A2AC4F2DC42F51F16D"/>
    <w:rsid w:val="00DB5483"/>
  </w:style>
  <w:style w:type="paragraph" w:customStyle="1" w:styleId="08060FCEE18041468B1874894F5C2A3D">
    <w:name w:val="08060FCEE18041468B1874894F5C2A3D"/>
    <w:rsid w:val="00327470"/>
  </w:style>
  <w:style w:type="paragraph" w:customStyle="1" w:styleId="376D7BE4FCA74DA28C90A061B9D6D024">
    <w:name w:val="376D7BE4FCA74DA28C90A061B9D6D024"/>
    <w:rsid w:val="008A03C9"/>
  </w:style>
  <w:style w:type="paragraph" w:customStyle="1" w:styleId="A84E2121C37A459EA94CF9E8CB6CD22D">
    <w:name w:val="A84E2121C37A459EA94CF9E8CB6CD22D"/>
    <w:rsid w:val="00AB7621"/>
    <w:pPr>
      <w:spacing w:after="160" w:line="259" w:lineRule="auto"/>
    </w:pPr>
    <w:rPr>
      <w:lang w:eastAsia="sv-SE"/>
    </w:rPr>
  </w:style>
  <w:style w:type="paragraph" w:customStyle="1" w:styleId="24C422647A4D4D6CABD29172E28AEDFA">
    <w:name w:val="24C422647A4D4D6CABD29172E28AEDFA"/>
    <w:rsid w:val="00AB7621"/>
    <w:pPr>
      <w:spacing w:after="160" w:line="259" w:lineRule="auto"/>
    </w:pPr>
    <w:rPr>
      <w:lang w:eastAsia="sv-SE"/>
    </w:rPr>
  </w:style>
  <w:style w:type="paragraph" w:customStyle="1" w:styleId="D04D764AAC0244ECADC399DE08CE39FD">
    <w:name w:val="D04D764AAC0244ECADC399DE08CE39FD"/>
    <w:rsid w:val="00AB7621"/>
    <w:pPr>
      <w:spacing w:after="160" w:line="259" w:lineRule="auto"/>
    </w:pPr>
    <w:rPr>
      <w:lang w:eastAsia="sv-SE"/>
    </w:rPr>
  </w:style>
  <w:style w:type="paragraph" w:customStyle="1" w:styleId="61F5DF38EF5041F0A624EB1A80959AFC">
    <w:name w:val="61F5DF38EF5041F0A624EB1A80959AFC"/>
    <w:rsid w:val="00AB7621"/>
    <w:pPr>
      <w:spacing w:after="160" w:line="259" w:lineRule="auto"/>
    </w:pPr>
    <w:rPr>
      <w:lang w:eastAsia="sv-SE"/>
    </w:rPr>
  </w:style>
  <w:style w:type="paragraph" w:customStyle="1" w:styleId="DA0842ECC9704B60AE44C9061202AEAA">
    <w:name w:val="DA0842ECC9704B60AE44C9061202AEAA"/>
    <w:rsid w:val="00AB7621"/>
    <w:pPr>
      <w:spacing w:after="160" w:line="259" w:lineRule="auto"/>
    </w:pPr>
    <w:rPr>
      <w:lang w:eastAsia="sv-SE"/>
    </w:rPr>
  </w:style>
  <w:style w:type="paragraph" w:customStyle="1" w:styleId="F4EC3BCC36DC4D07917F2FB7CBCE5F82">
    <w:name w:val="F4EC3BCC36DC4D07917F2FB7CBCE5F82"/>
    <w:rsid w:val="00AB7621"/>
    <w:pPr>
      <w:spacing w:after="160" w:line="259" w:lineRule="auto"/>
    </w:pPr>
    <w:rPr>
      <w:lang w:eastAsia="sv-SE"/>
    </w:rPr>
  </w:style>
  <w:style w:type="paragraph" w:customStyle="1" w:styleId="5B88A748AD184EA9B7D19EDDD5DEC37D">
    <w:name w:val="5B88A748AD184EA9B7D19EDDD5DEC37D"/>
    <w:rsid w:val="00AB7621"/>
    <w:pPr>
      <w:spacing w:after="160" w:line="259" w:lineRule="auto"/>
    </w:pPr>
    <w:rPr>
      <w:lang w:eastAsia="sv-SE"/>
    </w:rPr>
  </w:style>
  <w:style w:type="paragraph" w:customStyle="1" w:styleId="4DE75A2E94BD435B878DC4A03479A87A">
    <w:name w:val="4DE75A2E94BD435B878DC4A03479A87A"/>
    <w:rsid w:val="00AB7621"/>
    <w:pPr>
      <w:spacing w:after="160" w:line="259" w:lineRule="auto"/>
    </w:pPr>
    <w:rPr>
      <w:lang w:eastAsia="sv-SE"/>
    </w:rPr>
  </w:style>
  <w:style w:type="paragraph" w:customStyle="1" w:styleId="38AF23602D434F7EBBD78F6D3ACE0911">
    <w:name w:val="38AF23602D434F7EBBD78F6D3ACE0911"/>
    <w:rsid w:val="00AB7621"/>
    <w:pPr>
      <w:spacing w:after="160" w:line="259" w:lineRule="auto"/>
    </w:pPr>
    <w:rPr>
      <w:lang w:eastAsia="sv-SE"/>
    </w:rPr>
  </w:style>
  <w:style w:type="paragraph" w:customStyle="1" w:styleId="E92C0D0B0127449481AD5D655DA4317B">
    <w:name w:val="E92C0D0B0127449481AD5D655DA4317B"/>
    <w:rsid w:val="00AB7621"/>
    <w:pPr>
      <w:spacing w:after="160" w:line="259" w:lineRule="auto"/>
    </w:pPr>
    <w:rPr>
      <w:lang w:eastAsia="sv-SE"/>
    </w:rPr>
  </w:style>
  <w:style w:type="paragraph" w:customStyle="1" w:styleId="B9EDD46573494AE2996701DAF3D9D955">
    <w:name w:val="B9EDD46573494AE2996701DAF3D9D955"/>
    <w:rsid w:val="00AB7621"/>
    <w:pPr>
      <w:spacing w:after="160" w:line="259" w:lineRule="auto"/>
    </w:pPr>
    <w:rPr>
      <w:lang w:eastAsia="sv-SE"/>
    </w:rPr>
  </w:style>
  <w:style w:type="paragraph" w:customStyle="1" w:styleId="ED7067F0B4F7456F9F2AC876F6B69039">
    <w:name w:val="ED7067F0B4F7456F9F2AC876F6B69039"/>
    <w:rsid w:val="00AB7621"/>
    <w:pPr>
      <w:spacing w:after="160" w:line="259" w:lineRule="auto"/>
    </w:pPr>
    <w:rPr>
      <w:lang w:eastAsia="sv-SE"/>
    </w:rPr>
  </w:style>
  <w:style w:type="paragraph" w:customStyle="1" w:styleId="D942E48138174D9A9B251C81000B389F">
    <w:name w:val="D942E48138174D9A9B251C81000B389F"/>
    <w:rsid w:val="00AB7621"/>
    <w:pPr>
      <w:spacing w:after="160" w:line="259" w:lineRule="auto"/>
    </w:pPr>
    <w:rPr>
      <w:lang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6B2A-6234-4516-A828-75907D75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KTH_Mötesanteckning.dotx</Template>
  <TotalTime>0</TotalTime>
  <Pages>1</Pages>
  <Words>289</Words>
  <Characters>1582</Characters>
  <Application>Microsoft Office Word</Application>
  <DocSecurity>0</DocSecurity>
  <Lines>60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Borg</dc:creator>
  <cp:lastModifiedBy>Sarah Kullgren</cp:lastModifiedBy>
  <cp:revision>2</cp:revision>
  <cp:lastPrinted>2017-08-29T11:56:00Z</cp:lastPrinted>
  <dcterms:created xsi:type="dcterms:W3CDTF">2018-06-27T09:59:00Z</dcterms:created>
  <dcterms:modified xsi:type="dcterms:W3CDTF">2018-06-27T09:59:00Z</dcterms:modified>
</cp:coreProperties>
</file>