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CB" w:rsidRPr="00D800CB" w:rsidRDefault="003735B7" w:rsidP="00216B2D">
      <w:pPr>
        <w:pStyle w:val="KTHTitel"/>
      </w:pPr>
      <w:r>
        <w:t>Sammanställning</w:t>
      </w:r>
      <w:r w:rsidR="00D800CB" w:rsidRPr="00D800CB">
        <w:t xml:space="preserve"> och rangordning av toppkandidater</w:t>
      </w:r>
    </w:p>
    <w:p w:rsidR="00A40211" w:rsidRPr="00216B2D" w:rsidRDefault="005062E9" w:rsidP="00216B2D">
      <w:pPr>
        <w:pStyle w:val="BodyText"/>
      </w:pPr>
      <w:r w:rsidRPr="00B06CE7">
        <w:t>Syftet med motiveringen</w:t>
      </w:r>
      <w:r w:rsidR="00A40211" w:rsidRPr="00B06CE7">
        <w:t xml:space="preserve"> är att på ett objektivt och tydligt sätt beskriva hur urvalsprocessen gåt</w:t>
      </w:r>
      <w:r w:rsidR="001A0B0B" w:rsidRPr="00B06CE7">
        <w:t>t till, motivera eventuell rang</w:t>
      </w:r>
      <w:r w:rsidR="00A40211" w:rsidRPr="00B06CE7">
        <w:t>ordning av sökande samt vilka meriter som varit avgörande i valet av den kandidat som föreslås för anställningen.</w:t>
      </w:r>
    </w:p>
    <w:tbl>
      <w:tblPr>
        <w:tblStyle w:val="TableGrid"/>
        <w:tblpPr w:leftFromText="141" w:rightFromText="141" w:vertAnchor="text" w:tblpY="1"/>
        <w:tblOverlap w:val="never"/>
        <w:tblW w:w="9476" w:type="dxa"/>
        <w:tblLook w:val="04A0" w:firstRow="1" w:lastRow="0" w:firstColumn="1" w:lastColumn="0" w:noHBand="0" w:noVBand="1"/>
      </w:tblPr>
      <w:tblGrid>
        <w:gridCol w:w="2972"/>
        <w:gridCol w:w="6504"/>
      </w:tblGrid>
      <w:tr w:rsidR="00A40211" w:rsidRPr="00B13B4B" w:rsidTr="00216B2D">
        <w:trPr>
          <w:trHeight w:val="333"/>
        </w:trPr>
        <w:tc>
          <w:tcPr>
            <w:tcW w:w="2972" w:type="dxa"/>
          </w:tcPr>
          <w:p w:rsidR="00A40211" w:rsidRPr="00B13B4B" w:rsidRDefault="00590DD8" w:rsidP="00216B2D">
            <w:pPr>
              <w:pStyle w:val="Heading3"/>
            </w:pPr>
            <w:r>
              <w:t>Annonstitel:</w:t>
            </w:r>
          </w:p>
        </w:tc>
        <w:tc>
          <w:tcPr>
            <w:tcW w:w="6504" w:type="dxa"/>
          </w:tcPr>
          <w:p w:rsidR="00A40211" w:rsidRPr="00B13B4B" w:rsidRDefault="00A40211" w:rsidP="00216B2D">
            <w:pPr>
              <w:pStyle w:val="BodyText"/>
            </w:pPr>
          </w:p>
        </w:tc>
      </w:tr>
      <w:tr w:rsidR="005062E9" w:rsidRPr="00B13B4B" w:rsidTr="00216B2D">
        <w:trPr>
          <w:trHeight w:val="350"/>
        </w:trPr>
        <w:tc>
          <w:tcPr>
            <w:tcW w:w="2972" w:type="dxa"/>
          </w:tcPr>
          <w:p w:rsidR="005062E9" w:rsidRDefault="00E25DDA" w:rsidP="00E25DDA">
            <w:pPr>
              <w:pStyle w:val="Heading3"/>
            </w:pPr>
            <w:r>
              <w:t>Närmaste</w:t>
            </w:r>
            <w:r w:rsidR="00590DD8">
              <w:t xml:space="preserve"> chef:</w:t>
            </w:r>
          </w:p>
        </w:tc>
        <w:tc>
          <w:tcPr>
            <w:tcW w:w="6504" w:type="dxa"/>
          </w:tcPr>
          <w:p w:rsidR="005062E9" w:rsidRPr="00B13B4B" w:rsidRDefault="005062E9" w:rsidP="00216B2D">
            <w:pPr>
              <w:pStyle w:val="BodyText"/>
            </w:pPr>
          </w:p>
        </w:tc>
      </w:tr>
      <w:tr w:rsidR="00A40211" w:rsidRPr="00B13B4B" w:rsidTr="00216B2D">
        <w:trPr>
          <w:trHeight w:val="350"/>
        </w:trPr>
        <w:tc>
          <w:tcPr>
            <w:tcW w:w="2972" w:type="dxa"/>
          </w:tcPr>
          <w:p w:rsidR="00A40211" w:rsidRPr="00B13B4B" w:rsidRDefault="005062E9" w:rsidP="00E25DDA">
            <w:pPr>
              <w:pStyle w:val="Heading3"/>
            </w:pPr>
            <w:r>
              <w:t>Huvud</w:t>
            </w:r>
            <w:r w:rsidR="00A40211" w:rsidRPr="00B13B4B">
              <w:t>andledare</w:t>
            </w:r>
            <w:r w:rsidR="00E25DDA">
              <w:t>:</w:t>
            </w:r>
          </w:p>
        </w:tc>
        <w:tc>
          <w:tcPr>
            <w:tcW w:w="6504" w:type="dxa"/>
          </w:tcPr>
          <w:p w:rsidR="00A40211" w:rsidRPr="00B13B4B" w:rsidRDefault="00A40211" w:rsidP="00216B2D">
            <w:pPr>
              <w:pStyle w:val="BodyText"/>
            </w:pPr>
          </w:p>
        </w:tc>
      </w:tr>
      <w:tr w:rsidR="00E25DDA" w:rsidRPr="00B13B4B" w:rsidTr="00216B2D">
        <w:trPr>
          <w:trHeight w:val="350"/>
        </w:trPr>
        <w:tc>
          <w:tcPr>
            <w:tcW w:w="2972" w:type="dxa"/>
          </w:tcPr>
          <w:p w:rsidR="00E25DDA" w:rsidRDefault="00E25DDA" w:rsidP="005946D0">
            <w:pPr>
              <w:pStyle w:val="Heading3"/>
            </w:pPr>
            <w:r>
              <w:t>Biträdande handledare:</w:t>
            </w:r>
          </w:p>
        </w:tc>
        <w:tc>
          <w:tcPr>
            <w:tcW w:w="6504" w:type="dxa"/>
          </w:tcPr>
          <w:p w:rsidR="00E25DDA" w:rsidRPr="00B13B4B" w:rsidRDefault="00E25DDA" w:rsidP="00216B2D">
            <w:pPr>
              <w:pStyle w:val="BodyText"/>
            </w:pPr>
          </w:p>
        </w:tc>
      </w:tr>
      <w:tr w:rsidR="00A40211" w:rsidRPr="00B13B4B" w:rsidTr="00216B2D">
        <w:trPr>
          <w:trHeight w:val="350"/>
        </w:trPr>
        <w:tc>
          <w:tcPr>
            <w:tcW w:w="2972" w:type="dxa"/>
          </w:tcPr>
          <w:p w:rsidR="00A40211" w:rsidRPr="00B13B4B" w:rsidRDefault="00A40211" w:rsidP="00216B2D">
            <w:pPr>
              <w:pStyle w:val="Heading3"/>
            </w:pPr>
            <w:r w:rsidRPr="00B13B4B">
              <w:t>Avdelning</w:t>
            </w:r>
            <w:r w:rsidR="00E25DDA">
              <w:t xml:space="preserve"> och avdelningschef</w:t>
            </w:r>
            <w:r w:rsidRPr="00B13B4B">
              <w:t>:</w:t>
            </w:r>
          </w:p>
        </w:tc>
        <w:tc>
          <w:tcPr>
            <w:tcW w:w="6504" w:type="dxa"/>
          </w:tcPr>
          <w:p w:rsidR="00A40211" w:rsidRPr="00B13B4B" w:rsidRDefault="00A40211" w:rsidP="00216B2D">
            <w:pPr>
              <w:pStyle w:val="BodyText"/>
            </w:pPr>
          </w:p>
        </w:tc>
      </w:tr>
    </w:tbl>
    <w:p w:rsidR="00A40211" w:rsidRPr="00B13B4B" w:rsidRDefault="00A40211" w:rsidP="00EC6A99">
      <w:pPr>
        <w:pStyle w:val="ListBullet"/>
        <w:numPr>
          <w:ilvl w:val="0"/>
          <w:numId w:val="0"/>
        </w:numPr>
        <w:rPr>
          <w:rFonts w:ascii="Times New Roman" w:hAnsi="Times New Roman" w:cs="Times New Roman"/>
        </w:rPr>
      </w:pPr>
    </w:p>
    <w:tbl>
      <w:tblPr>
        <w:tblStyle w:val="TableGrid"/>
        <w:tblW w:w="9514" w:type="dxa"/>
        <w:tblLook w:val="04A0" w:firstRow="1" w:lastRow="0" w:firstColumn="1" w:lastColumn="0" w:noHBand="0" w:noVBand="1"/>
      </w:tblPr>
      <w:tblGrid>
        <w:gridCol w:w="2122"/>
        <w:gridCol w:w="1417"/>
        <w:gridCol w:w="1559"/>
        <w:gridCol w:w="1418"/>
        <w:gridCol w:w="1276"/>
        <w:gridCol w:w="1722"/>
      </w:tblGrid>
      <w:tr w:rsidR="005946D0" w:rsidRPr="00B13B4B" w:rsidTr="005946D0">
        <w:trPr>
          <w:trHeight w:val="334"/>
        </w:trPr>
        <w:tc>
          <w:tcPr>
            <w:tcW w:w="2122" w:type="dxa"/>
            <w:tcBorders>
              <w:right w:val="nil"/>
            </w:tcBorders>
            <w:vAlign w:val="bottom"/>
          </w:tcPr>
          <w:p w:rsidR="005946D0" w:rsidRPr="005946D0" w:rsidRDefault="00E25DDA" w:rsidP="00E25DDA">
            <w:pPr>
              <w:pStyle w:val="Heading3"/>
            </w:pPr>
            <w:r>
              <w:t>Totalt antal sökande</w:t>
            </w:r>
            <w:r w:rsidR="005946D0" w:rsidRPr="005946D0">
              <w:t>: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5946D0" w:rsidRPr="005946D0" w:rsidRDefault="005946D0" w:rsidP="005946D0">
            <w:pPr>
              <w:pStyle w:val="Heading3"/>
            </w:pPr>
          </w:p>
        </w:tc>
        <w:tc>
          <w:tcPr>
            <w:tcW w:w="1559" w:type="dxa"/>
            <w:tcBorders>
              <w:right w:val="nil"/>
            </w:tcBorders>
            <w:vAlign w:val="bottom"/>
          </w:tcPr>
          <w:p w:rsidR="005946D0" w:rsidRPr="005946D0" w:rsidRDefault="005946D0" w:rsidP="005946D0">
            <w:pPr>
              <w:pStyle w:val="Heading3"/>
            </w:pPr>
            <w:r w:rsidRPr="005946D0">
              <w:t>Antal kvinnor:</w:t>
            </w:r>
          </w:p>
        </w:tc>
        <w:tc>
          <w:tcPr>
            <w:tcW w:w="1418" w:type="dxa"/>
            <w:tcBorders>
              <w:left w:val="nil"/>
            </w:tcBorders>
            <w:vAlign w:val="bottom"/>
          </w:tcPr>
          <w:p w:rsidR="005946D0" w:rsidRPr="005946D0" w:rsidRDefault="005946D0" w:rsidP="005946D0">
            <w:pPr>
              <w:pStyle w:val="Heading3"/>
            </w:pP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5946D0" w:rsidRPr="005946D0" w:rsidRDefault="005946D0" w:rsidP="005946D0">
            <w:pPr>
              <w:pStyle w:val="Heading3"/>
            </w:pPr>
            <w:r w:rsidRPr="005946D0">
              <w:t>Antal män:</w:t>
            </w:r>
          </w:p>
        </w:tc>
        <w:tc>
          <w:tcPr>
            <w:tcW w:w="1722" w:type="dxa"/>
            <w:tcBorders>
              <w:left w:val="nil"/>
            </w:tcBorders>
            <w:vAlign w:val="bottom"/>
          </w:tcPr>
          <w:p w:rsidR="005946D0" w:rsidRPr="005946D0" w:rsidRDefault="005946D0" w:rsidP="005946D0">
            <w:pPr>
              <w:pStyle w:val="Heading3"/>
            </w:pPr>
          </w:p>
        </w:tc>
      </w:tr>
    </w:tbl>
    <w:p w:rsidR="00A40211" w:rsidRPr="00216B2D" w:rsidRDefault="00A40211" w:rsidP="00216B2D">
      <w:pPr>
        <w:pStyle w:val="Heading2"/>
      </w:pPr>
      <w:r w:rsidRPr="00B13B4B">
        <w:t>Kollegor som deltog under intervjuerna</w:t>
      </w:r>
      <w:r w:rsidRPr="005946D0">
        <w:rPr>
          <w:b w:val="0"/>
        </w:rPr>
        <w:t xml:space="preserve"> (minst 1 kollega)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216B2D" w:rsidRPr="00B13B4B" w:rsidTr="00216B2D">
        <w:trPr>
          <w:trHeight w:val="287"/>
        </w:trPr>
        <w:tc>
          <w:tcPr>
            <w:tcW w:w="2972" w:type="dxa"/>
          </w:tcPr>
          <w:p w:rsidR="00216B2D" w:rsidRPr="00B13B4B" w:rsidRDefault="00216B2D" w:rsidP="00216B2D">
            <w:pPr>
              <w:pStyle w:val="Heading3"/>
            </w:pPr>
            <w:r w:rsidRPr="00B13B4B">
              <w:t>Namn</w:t>
            </w:r>
            <w:r>
              <w:t>/Titel</w:t>
            </w:r>
            <w:r w:rsidRPr="00B13B4B">
              <w:t>:</w:t>
            </w:r>
          </w:p>
        </w:tc>
        <w:tc>
          <w:tcPr>
            <w:tcW w:w="6521" w:type="dxa"/>
          </w:tcPr>
          <w:p w:rsidR="00216B2D" w:rsidRPr="00B13B4B" w:rsidRDefault="00216B2D" w:rsidP="00216B2D">
            <w:pPr>
              <w:pStyle w:val="BodyText"/>
            </w:pPr>
          </w:p>
        </w:tc>
      </w:tr>
      <w:tr w:rsidR="00216B2D" w:rsidRPr="00B13B4B" w:rsidTr="00216B2D">
        <w:trPr>
          <w:trHeight w:val="287"/>
        </w:trPr>
        <w:tc>
          <w:tcPr>
            <w:tcW w:w="2972" w:type="dxa"/>
          </w:tcPr>
          <w:p w:rsidR="00216B2D" w:rsidRPr="00B13B4B" w:rsidRDefault="00216B2D" w:rsidP="00216B2D">
            <w:pPr>
              <w:pStyle w:val="Heading3"/>
            </w:pPr>
            <w:r w:rsidRPr="00B13B4B">
              <w:t>Namn</w:t>
            </w:r>
            <w:r>
              <w:t>/Titel</w:t>
            </w:r>
            <w:r w:rsidRPr="00B13B4B">
              <w:t>:</w:t>
            </w:r>
          </w:p>
        </w:tc>
        <w:tc>
          <w:tcPr>
            <w:tcW w:w="6521" w:type="dxa"/>
          </w:tcPr>
          <w:p w:rsidR="00216B2D" w:rsidRPr="00B13B4B" w:rsidRDefault="00216B2D" w:rsidP="00216B2D">
            <w:pPr>
              <w:pStyle w:val="BodyText"/>
            </w:pPr>
          </w:p>
        </w:tc>
      </w:tr>
      <w:tr w:rsidR="00216B2D" w:rsidRPr="00B13B4B" w:rsidTr="00216B2D">
        <w:trPr>
          <w:trHeight w:val="287"/>
        </w:trPr>
        <w:tc>
          <w:tcPr>
            <w:tcW w:w="2972" w:type="dxa"/>
          </w:tcPr>
          <w:p w:rsidR="00216B2D" w:rsidRPr="00B13B4B" w:rsidRDefault="00216B2D" w:rsidP="00216B2D">
            <w:pPr>
              <w:pStyle w:val="Heading3"/>
            </w:pPr>
            <w:r w:rsidRPr="00B13B4B">
              <w:t>Namn</w:t>
            </w:r>
            <w:r>
              <w:t>/Titel</w:t>
            </w:r>
            <w:r w:rsidRPr="00B13B4B">
              <w:t>:</w:t>
            </w:r>
          </w:p>
        </w:tc>
        <w:tc>
          <w:tcPr>
            <w:tcW w:w="6521" w:type="dxa"/>
          </w:tcPr>
          <w:p w:rsidR="00216B2D" w:rsidRPr="00B13B4B" w:rsidRDefault="00216B2D" w:rsidP="00216B2D">
            <w:pPr>
              <w:pStyle w:val="BodyText"/>
            </w:pPr>
          </w:p>
        </w:tc>
      </w:tr>
    </w:tbl>
    <w:p w:rsidR="00936EB1" w:rsidRDefault="00936EB1" w:rsidP="00695DBC">
      <w:pPr>
        <w:pStyle w:val="BodyText"/>
      </w:pPr>
    </w:p>
    <w:p w:rsidR="00936EB1" w:rsidRDefault="00936EB1" w:rsidP="00695DBC">
      <w:pPr>
        <w:pStyle w:val="BodyText"/>
      </w:pPr>
    </w:p>
    <w:p w:rsidR="00936EB1" w:rsidRDefault="00936EB1" w:rsidP="00695DBC">
      <w:pPr>
        <w:pStyle w:val="BodyText"/>
      </w:pPr>
    </w:p>
    <w:p w:rsidR="00936EB1" w:rsidRDefault="00936EB1" w:rsidP="00695DBC">
      <w:pPr>
        <w:pStyle w:val="BodyText"/>
      </w:pPr>
    </w:p>
    <w:p w:rsidR="00936EB1" w:rsidRDefault="00936EB1" w:rsidP="00695DBC">
      <w:pPr>
        <w:pStyle w:val="BodyText"/>
      </w:pPr>
    </w:p>
    <w:p w:rsidR="00936EB1" w:rsidRDefault="00936EB1" w:rsidP="00695DBC">
      <w:pPr>
        <w:pStyle w:val="BodyText"/>
      </w:pPr>
    </w:p>
    <w:p w:rsidR="00936EB1" w:rsidRDefault="00936EB1" w:rsidP="00695DBC">
      <w:pPr>
        <w:pStyle w:val="BodyText"/>
        <w:rPr>
          <w:rFonts w:asciiTheme="majorHAnsi" w:eastAsiaTheme="majorEastAsia" w:hAnsiTheme="majorHAnsi" w:cstheme="majorBidi"/>
          <w:b/>
          <w:bCs/>
          <w:szCs w:val="26"/>
        </w:rPr>
      </w:pPr>
    </w:p>
    <w:p w:rsidR="00936EB1" w:rsidRDefault="00936EB1" w:rsidP="00936EB1">
      <w:pPr>
        <w:pStyle w:val="BodyText"/>
        <w:rPr>
          <w:rFonts w:asciiTheme="majorHAnsi" w:eastAsiaTheme="majorEastAsia" w:hAnsiTheme="majorHAnsi" w:cstheme="majorBidi"/>
          <w:b/>
          <w:bCs/>
          <w:szCs w:val="26"/>
        </w:rPr>
      </w:pPr>
    </w:p>
    <w:p w:rsidR="00936EB1" w:rsidRPr="00936EB1" w:rsidRDefault="00936EB1" w:rsidP="00936EB1">
      <w:pPr>
        <w:pStyle w:val="BodyText"/>
      </w:pPr>
    </w:p>
    <w:p w:rsidR="003540F4" w:rsidRDefault="003540F4" w:rsidP="00216B2D">
      <w:pPr>
        <w:pStyle w:val="Heading2"/>
        <w:sectPr w:rsidR="003540F4" w:rsidSect="003540F4">
          <w:footerReference w:type="default" r:id="rId8"/>
          <w:headerReference w:type="first" r:id="rId9"/>
          <w:footerReference w:type="first" r:id="rId10"/>
          <w:pgSz w:w="11906" w:h="16838" w:code="9"/>
          <w:pgMar w:top="2381" w:right="1304" w:bottom="1474" w:left="1474" w:header="850" w:footer="227" w:gutter="0"/>
          <w:cols w:space="708"/>
          <w:docGrid w:linePitch="360"/>
        </w:sectPr>
      </w:pPr>
    </w:p>
    <w:p w:rsidR="00496E6F" w:rsidRPr="00216B2D" w:rsidRDefault="0049264B" w:rsidP="00EF2C95">
      <w:pPr>
        <w:pStyle w:val="Heading2"/>
      </w:pPr>
      <w:r>
        <w:t xml:space="preserve">Rangordna de </w:t>
      </w:r>
      <w:r w:rsidR="00331951" w:rsidRPr="00B13B4B">
        <w:t>kandi</w:t>
      </w:r>
      <w:r>
        <w:t>dater som intervjuades</w:t>
      </w:r>
    </w:p>
    <w:tbl>
      <w:tblPr>
        <w:tblStyle w:val="TableGrid"/>
        <w:tblpPr w:leftFromText="141" w:rightFromText="141" w:vertAnchor="text" w:horzAnchor="margin" w:tblpXSpec="center" w:tblpY="139"/>
        <w:tblW w:w="12471" w:type="dxa"/>
        <w:tblLayout w:type="fixed"/>
        <w:tblLook w:val="04A0" w:firstRow="1" w:lastRow="0" w:firstColumn="1" w:lastColumn="0" w:noHBand="0" w:noVBand="1"/>
      </w:tblPr>
      <w:tblGrid>
        <w:gridCol w:w="6803"/>
        <w:gridCol w:w="5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F2C95" w:rsidTr="0049264B">
        <w:trPr>
          <w:cantSplit/>
          <w:trHeight w:val="1134"/>
        </w:trPr>
        <w:tc>
          <w:tcPr>
            <w:tcW w:w="6803" w:type="dxa"/>
          </w:tcPr>
          <w:p w:rsidR="00EF2C95" w:rsidRPr="00B13B4B" w:rsidRDefault="00EF2C95" w:rsidP="00EF2C95">
            <w:pPr>
              <w:pStyle w:val="BodyText"/>
              <w:rPr>
                <w:rFonts w:ascii="Times New Roman" w:hAnsi="Times New Roman" w:cs="Times New Roman"/>
                <w:b/>
              </w:rPr>
            </w:pPr>
            <w:r>
              <w:t>P</w:t>
            </w:r>
            <w:r w:rsidRPr="00B13B4B">
              <w:t>oängsätt</w:t>
            </w:r>
            <w:r>
              <w:t xml:space="preserve"> / Score</w:t>
            </w:r>
            <w:r w:rsidR="0070283C">
              <w:t>:</w:t>
            </w:r>
          </w:p>
          <w:p w:rsidR="00EF2C95" w:rsidRPr="000451D1" w:rsidRDefault="00EF2C95" w:rsidP="00EF2C95">
            <w:pPr>
              <w:pStyle w:val="BodyText"/>
              <w:numPr>
                <w:ilvl w:val="0"/>
                <w:numId w:val="17"/>
              </w:numPr>
              <w:spacing w:line="240" w:lineRule="auto"/>
            </w:pPr>
            <w:r>
              <w:t>U</w:t>
            </w:r>
            <w:r>
              <w:t xml:space="preserve">ppfyller ej / </w:t>
            </w:r>
            <w:r>
              <w:rPr>
                <w:lang w:val="en-GB"/>
              </w:rPr>
              <w:t>Not fulfilled</w:t>
            </w:r>
          </w:p>
          <w:p w:rsidR="00EF2C95" w:rsidRPr="000451D1" w:rsidRDefault="00EF2C95" w:rsidP="00EF2C95">
            <w:pPr>
              <w:pStyle w:val="BodyText"/>
              <w:numPr>
                <w:ilvl w:val="0"/>
                <w:numId w:val="17"/>
              </w:numPr>
              <w:spacing w:line="240" w:lineRule="auto"/>
            </w:pPr>
            <w:r>
              <w:t>U</w:t>
            </w:r>
            <w:r>
              <w:t>ppfyller till viss del /</w:t>
            </w:r>
            <w:r w:rsidRPr="00EF2C95">
              <w:t xml:space="preserve"> </w:t>
            </w:r>
            <w:r w:rsidRPr="00EF2C95">
              <w:rPr>
                <w:lang w:val="en-GB"/>
              </w:rPr>
              <w:t>Complies to some    extent</w:t>
            </w:r>
          </w:p>
          <w:p w:rsidR="00EF2C95" w:rsidRDefault="00EF2C95" w:rsidP="00EF2C95">
            <w:pPr>
              <w:pStyle w:val="BodyText"/>
              <w:numPr>
                <w:ilvl w:val="0"/>
                <w:numId w:val="17"/>
              </w:numPr>
              <w:spacing w:line="240" w:lineRule="auto"/>
            </w:pPr>
            <w:r>
              <w:t>U</w:t>
            </w:r>
            <w:r>
              <w:t>ppfyller i stor utsträckning /</w:t>
            </w:r>
            <w:r w:rsidRPr="00EF2C95">
              <w:t xml:space="preserve"> </w:t>
            </w:r>
            <w:r w:rsidRPr="00EF2C95">
              <w:rPr>
                <w:lang w:val="en-GB"/>
              </w:rPr>
              <w:t>Complies to a large extent</w:t>
            </w:r>
          </w:p>
          <w:p w:rsidR="00EF2C95" w:rsidRPr="0070283C" w:rsidRDefault="00EF2C95" w:rsidP="00EF2C95">
            <w:pPr>
              <w:pStyle w:val="BodyText"/>
              <w:numPr>
                <w:ilvl w:val="0"/>
                <w:numId w:val="17"/>
              </w:numPr>
              <w:spacing w:line="240" w:lineRule="auto"/>
            </w:pPr>
            <w:r>
              <w:t>U</w:t>
            </w:r>
            <w:r>
              <w:t xml:space="preserve">ppfyller helt / </w:t>
            </w:r>
            <w:r w:rsidRPr="00EF2C95">
              <w:rPr>
                <w:lang w:val="en-GB"/>
              </w:rPr>
              <w:t>Fully fulfilled</w:t>
            </w:r>
          </w:p>
          <w:p w:rsidR="0070283C" w:rsidRPr="0070283C" w:rsidRDefault="0070283C" w:rsidP="0070283C">
            <w:pPr>
              <w:pStyle w:val="BodyText"/>
              <w:spacing w:line="240" w:lineRule="auto"/>
              <w:ind w:left="7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</w:t>
            </w:r>
            <w:r w:rsidRPr="0070283C">
              <w:rPr>
                <w:rFonts w:asciiTheme="majorHAnsi" w:hAnsiTheme="majorHAnsi" w:cstheme="majorHAnsi"/>
                <w:b/>
              </w:rPr>
              <w:t xml:space="preserve">                                              </w:t>
            </w:r>
            <w:r w:rsidR="0049264B">
              <w:rPr>
                <w:rFonts w:asciiTheme="majorHAnsi" w:hAnsiTheme="majorHAnsi" w:cstheme="majorHAnsi"/>
                <w:b/>
              </w:rPr>
              <w:t xml:space="preserve">                  </w:t>
            </w:r>
            <w:r w:rsidRPr="0070283C">
              <w:rPr>
                <w:rFonts w:asciiTheme="majorHAnsi" w:hAnsiTheme="majorHAnsi" w:cstheme="majorHAnsi"/>
                <w:b/>
              </w:rPr>
              <w:t xml:space="preserve">               </w:t>
            </w:r>
            <w:r>
              <w:rPr>
                <w:rFonts w:asciiTheme="majorHAnsi" w:hAnsiTheme="majorHAnsi" w:cstheme="majorHAnsi"/>
                <w:b/>
              </w:rPr>
              <w:t xml:space="preserve">     </w:t>
            </w:r>
            <w:r w:rsidRPr="0070283C">
              <w:rPr>
                <w:rFonts w:asciiTheme="majorHAnsi" w:hAnsiTheme="majorHAnsi" w:cstheme="majorHAnsi"/>
                <w:b/>
              </w:rPr>
              <w:t>Kandidat:</w:t>
            </w:r>
          </w:p>
        </w:tc>
        <w:tc>
          <w:tcPr>
            <w:tcW w:w="565" w:type="dxa"/>
            <w:textDirection w:val="btLr"/>
            <w:vAlign w:val="center"/>
          </w:tcPr>
          <w:p w:rsidR="00EF2C95" w:rsidRPr="0070283C" w:rsidRDefault="00EF2C95" w:rsidP="0070283C">
            <w:pPr>
              <w:pStyle w:val="BodyText"/>
              <w:ind w:left="113" w:right="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F2C95" w:rsidRPr="0070283C" w:rsidRDefault="00EF2C95" w:rsidP="0070283C">
            <w:pPr>
              <w:pStyle w:val="BodyText"/>
              <w:ind w:left="113" w:right="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F2C95" w:rsidRPr="0070283C" w:rsidRDefault="00EF2C95" w:rsidP="0070283C">
            <w:pPr>
              <w:pStyle w:val="BodyText"/>
              <w:ind w:left="113" w:right="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F2C95" w:rsidRPr="0070283C" w:rsidRDefault="00EF2C95" w:rsidP="0070283C">
            <w:pPr>
              <w:pStyle w:val="BodyText"/>
              <w:ind w:left="113" w:right="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F2C95" w:rsidRPr="0070283C" w:rsidRDefault="00EF2C95" w:rsidP="0070283C">
            <w:pPr>
              <w:pStyle w:val="BodyText"/>
              <w:ind w:left="113" w:right="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F2C95" w:rsidRPr="0070283C" w:rsidRDefault="00EF2C95" w:rsidP="0070283C">
            <w:pPr>
              <w:pStyle w:val="BodyText"/>
              <w:ind w:left="113" w:right="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F2C95" w:rsidRPr="0070283C" w:rsidRDefault="00EF2C95" w:rsidP="0070283C">
            <w:pPr>
              <w:pStyle w:val="BodyText"/>
              <w:ind w:left="113" w:right="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F2C95" w:rsidRPr="0070283C" w:rsidRDefault="00EF2C95" w:rsidP="0070283C">
            <w:pPr>
              <w:pStyle w:val="BodyText"/>
              <w:ind w:left="113" w:right="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F2C95" w:rsidRPr="0070283C" w:rsidRDefault="00EF2C95" w:rsidP="0070283C">
            <w:pPr>
              <w:pStyle w:val="BodyText"/>
              <w:ind w:left="113" w:right="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F2C95" w:rsidRPr="0070283C" w:rsidRDefault="00EF2C95" w:rsidP="0070283C">
            <w:pPr>
              <w:pStyle w:val="BodyText"/>
              <w:ind w:left="113" w:right="113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F2C95" w:rsidTr="0049264B">
        <w:trPr>
          <w:trHeight w:val="567"/>
        </w:trPr>
        <w:tc>
          <w:tcPr>
            <w:tcW w:w="6803" w:type="dxa"/>
          </w:tcPr>
          <w:p w:rsidR="00EF2C95" w:rsidRPr="00BF5A72" w:rsidRDefault="00EF2C95" w:rsidP="003540F4">
            <w:pPr>
              <w:pStyle w:val="Normaltext"/>
              <w:rPr>
                <w:rFonts w:asciiTheme="minorHAnsi" w:hAnsiTheme="minorHAnsi"/>
                <w:sz w:val="20"/>
                <w:szCs w:val="20"/>
              </w:rPr>
            </w:pPr>
            <w:r w:rsidRPr="00BF5A72">
              <w:rPr>
                <w:rFonts w:asciiTheme="minorHAnsi" w:hAnsiTheme="minorHAnsi"/>
                <w:sz w:val="20"/>
                <w:szCs w:val="20"/>
              </w:rPr>
              <w:t xml:space="preserve">K/M </w:t>
            </w:r>
            <w:r w:rsidRPr="00EF2C95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EF2C95">
              <w:rPr>
                <w:rFonts w:asciiTheme="minorHAnsi" w:hAnsiTheme="minorHAnsi"/>
                <w:sz w:val="20"/>
                <w:szCs w:val="20"/>
              </w:rPr>
              <w:t>female</w:t>
            </w:r>
            <w:proofErr w:type="spellEnd"/>
            <w:r w:rsidRPr="00EF2C95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EF2C95">
              <w:rPr>
                <w:rFonts w:asciiTheme="minorHAnsi" w:hAnsiTheme="minorHAnsi"/>
                <w:sz w:val="20"/>
                <w:szCs w:val="20"/>
              </w:rPr>
              <w:t>male</w:t>
            </w:r>
            <w:proofErr w:type="spellEnd"/>
            <w:r w:rsidRPr="00EF2C9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65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F2C95" w:rsidRPr="003540F4" w:rsidTr="0049264B">
        <w:trPr>
          <w:trHeight w:val="680"/>
        </w:trPr>
        <w:tc>
          <w:tcPr>
            <w:tcW w:w="6803" w:type="dxa"/>
          </w:tcPr>
          <w:p w:rsidR="00EF2C95" w:rsidRPr="00BF5A72" w:rsidRDefault="00EF2C95" w:rsidP="00987851">
            <w:pPr>
              <w:pStyle w:val="Normaltext"/>
              <w:rPr>
                <w:rFonts w:asciiTheme="minorHAnsi" w:hAnsiTheme="minorHAnsi"/>
                <w:sz w:val="20"/>
                <w:szCs w:val="20"/>
              </w:rPr>
            </w:pPr>
            <w:r w:rsidRPr="00BF5A72">
              <w:rPr>
                <w:rFonts w:asciiTheme="minorHAnsi" w:hAnsiTheme="minorHAnsi"/>
                <w:sz w:val="20"/>
                <w:szCs w:val="20"/>
              </w:rPr>
              <w:t>SWE: Kandidaten har grundläggande behörighet.</w:t>
            </w:r>
          </w:p>
          <w:p w:rsidR="00EF2C95" w:rsidRPr="00BF5A72" w:rsidRDefault="00EF2C95" w:rsidP="00987851">
            <w:pPr>
              <w:pStyle w:val="Normaltex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F2C95">
              <w:rPr>
                <w:rFonts w:asciiTheme="minorHAnsi" w:hAnsiTheme="minorHAnsi"/>
                <w:sz w:val="20"/>
                <w:szCs w:val="20"/>
              </w:rPr>
              <w:t xml:space="preserve">ENG: </w:t>
            </w:r>
            <w:r w:rsidRPr="0049264B">
              <w:rPr>
                <w:rFonts w:asciiTheme="minorHAnsi" w:hAnsiTheme="minorHAnsi"/>
                <w:sz w:val="20"/>
                <w:szCs w:val="20"/>
                <w:lang w:val="en-GB"/>
              </w:rPr>
              <w:t>T</w:t>
            </w:r>
            <w:r w:rsidRPr="0049264B">
              <w:rPr>
                <w:rFonts w:asciiTheme="minorHAnsi" w:hAnsiTheme="minorHAnsi"/>
                <w:sz w:val="20"/>
                <w:szCs w:val="20"/>
                <w:lang w:val="en-GB"/>
              </w:rPr>
              <w:t>he candidate meets the basic eligibility</w:t>
            </w:r>
            <w:r w:rsidRPr="0049264B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9264B" w:rsidRPr="003540F4" w:rsidTr="0049264B">
        <w:trPr>
          <w:trHeight w:val="567"/>
        </w:trPr>
        <w:tc>
          <w:tcPr>
            <w:tcW w:w="6803" w:type="dxa"/>
          </w:tcPr>
          <w:p w:rsidR="0049264B" w:rsidRPr="00BF5A72" w:rsidRDefault="0049264B" w:rsidP="003540F4">
            <w:pPr>
              <w:pStyle w:val="Normaltext"/>
              <w:rPr>
                <w:rFonts w:asciiTheme="minorHAnsi" w:hAnsiTheme="minorHAnsi"/>
                <w:sz w:val="20"/>
                <w:szCs w:val="20"/>
              </w:rPr>
            </w:pPr>
            <w:r w:rsidRPr="00BF5A72">
              <w:rPr>
                <w:rFonts w:asciiTheme="minorHAnsi" w:hAnsiTheme="minorHAnsi"/>
                <w:sz w:val="20"/>
                <w:szCs w:val="20"/>
              </w:rPr>
              <w:t>SWE: Kandidaten uppfyller den särskilda behörigheten som framkommer i ämnesstudieplanen:</w:t>
            </w:r>
          </w:p>
          <w:p w:rsidR="0049264B" w:rsidRPr="00BF5A72" w:rsidRDefault="0049264B" w:rsidP="00987851">
            <w:pPr>
              <w:pStyle w:val="Normaltex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F5A7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ENG: </w:t>
            </w:r>
            <w:r w:rsidRPr="00BF5A72">
              <w:rPr>
                <w:rFonts w:asciiTheme="minorHAnsi" w:hAnsiTheme="minorHAnsi"/>
                <w:sz w:val="20"/>
                <w:szCs w:val="20"/>
                <w:lang w:val="en-GB"/>
              </w:rPr>
              <w:t>T</w:t>
            </w:r>
            <w:r w:rsidRPr="00BF5A72">
              <w:rPr>
                <w:rFonts w:asciiTheme="minorHAnsi" w:hAnsiTheme="minorHAnsi"/>
                <w:sz w:val="20"/>
                <w:szCs w:val="20"/>
                <w:lang w:val="en-GB"/>
              </w:rPr>
              <w:t>he candidate meets</w:t>
            </w:r>
            <w:r w:rsidRPr="00BF5A7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the specific</w:t>
            </w:r>
            <w:r w:rsidRPr="00BF5A7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eligibility requirements </w:t>
            </w:r>
            <w:r w:rsidRPr="00BF5A72">
              <w:rPr>
                <w:rFonts w:asciiTheme="minorHAnsi" w:hAnsiTheme="minorHAnsi"/>
                <w:sz w:val="20"/>
                <w:szCs w:val="20"/>
                <w:lang w:val="en-GB"/>
              </w:rPr>
              <w:t>stated in the subject’s study plan</w:t>
            </w:r>
            <w:r w:rsidRPr="00BF5A72">
              <w:rPr>
                <w:rFonts w:asciiTheme="minorHAnsi" w:hAnsi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5668" w:type="dxa"/>
            <w:gridSpan w:val="10"/>
            <w:tcBorders>
              <w:right w:val="nil"/>
            </w:tcBorders>
            <w:vAlign w:val="center"/>
          </w:tcPr>
          <w:p w:rsidR="0049264B" w:rsidRPr="0070283C" w:rsidRDefault="0049264B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F2C95" w:rsidRPr="003540F4" w:rsidTr="0049264B">
        <w:trPr>
          <w:trHeight w:val="454"/>
        </w:trPr>
        <w:tc>
          <w:tcPr>
            <w:tcW w:w="6803" w:type="dxa"/>
          </w:tcPr>
          <w:p w:rsidR="00EF2C95" w:rsidRPr="00BF5A72" w:rsidRDefault="00EF2C95" w:rsidP="003540F4">
            <w:pPr>
              <w:pStyle w:val="Normaltext"/>
              <w:rPr>
                <w:sz w:val="20"/>
                <w:szCs w:val="20"/>
                <w:lang w:val="en-GB"/>
              </w:rPr>
            </w:pPr>
          </w:p>
        </w:tc>
        <w:tc>
          <w:tcPr>
            <w:tcW w:w="565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F2C95" w:rsidRPr="003540F4" w:rsidTr="0049264B">
        <w:trPr>
          <w:trHeight w:val="454"/>
        </w:trPr>
        <w:tc>
          <w:tcPr>
            <w:tcW w:w="6803" w:type="dxa"/>
          </w:tcPr>
          <w:p w:rsidR="00EF2C95" w:rsidRPr="00BF5A72" w:rsidRDefault="00EF2C95" w:rsidP="003540F4">
            <w:pPr>
              <w:pStyle w:val="Normaltext"/>
              <w:rPr>
                <w:sz w:val="20"/>
                <w:szCs w:val="20"/>
                <w:lang w:val="en-GB"/>
              </w:rPr>
            </w:pPr>
          </w:p>
        </w:tc>
        <w:tc>
          <w:tcPr>
            <w:tcW w:w="565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F2C95" w:rsidRPr="003540F4" w:rsidTr="0049264B">
        <w:trPr>
          <w:trHeight w:val="454"/>
        </w:trPr>
        <w:tc>
          <w:tcPr>
            <w:tcW w:w="6803" w:type="dxa"/>
          </w:tcPr>
          <w:p w:rsidR="00EF2C95" w:rsidRPr="00BF5A72" w:rsidRDefault="00EF2C95" w:rsidP="003540F4">
            <w:pPr>
              <w:pStyle w:val="Normaltext"/>
              <w:rPr>
                <w:sz w:val="20"/>
                <w:szCs w:val="20"/>
                <w:lang w:val="en-GB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9264B" w:rsidRPr="003540F4" w:rsidTr="0049264B">
        <w:trPr>
          <w:cantSplit/>
          <w:trHeight w:val="1134"/>
        </w:trPr>
        <w:tc>
          <w:tcPr>
            <w:tcW w:w="6803" w:type="dxa"/>
          </w:tcPr>
          <w:p w:rsidR="0049264B" w:rsidRPr="00BF5A72" w:rsidRDefault="0049264B" w:rsidP="001307D3">
            <w:pPr>
              <w:pStyle w:val="BodyText"/>
            </w:pPr>
            <w:r w:rsidRPr="00BF5A72">
              <w:t xml:space="preserve">SWE: </w:t>
            </w:r>
            <w:r w:rsidRPr="00BF5A72">
              <w:t>Bedömning av kandidatens</w:t>
            </w:r>
            <w:r w:rsidRPr="00BF5A72">
              <w:t xml:space="preserve"> förmåga att tillgodogöra sig utbildningen</w:t>
            </w:r>
            <w:r w:rsidRPr="00BF5A72">
              <w:t xml:space="preserve"> sker genom följande personliga egenskaper:</w:t>
            </w:r>
          </w:p>
          <w:p w:rsidR="0049264B" w:rsidRPr="00BF5A72" w:rsidRDefault="0049264B" w:rsidP="001307D3">
            <w:pPr>
              <w:pStyle w:val="BodyText"/>
              <w:rPr>
                <w:color w:val="262626"/>
                <w:lang/>
              </w:rPr>
            </w:pPr>
            <w:r w:rsidRPr="00BF5A72">
              <w:rPr>
                <w:color w:val="262626"/>
                <w:lang w:val="en-GB"/>
              </w:rPr>
              <w:t xml:space="preserve">ENG: </w:t>
            </w:r>
            <w:r w:rsidRPr="00BF5A72">
              <w:rPr>
                <w:lang w:val="en-GB"/>
              </w:rPr>
              <w:t xml:space="preserve"> Evaluation of the candidates’</w:t>
            </w:r>
            <w:r w:rsidRPr="00BF5A72">
              <w:rPr>
                <w:color w:val="262626"/>
                <w:lang/>
              </w:rPr>
              <w:t xml:space="preserve"> ability to benefit</w:t>
            </w:r>
            <w:r w:rsidRPr="00BF5A72">
              <w:rPr>
                <w:color w:val="262626"/>
                <w:lang/>
              </w:rPr>
              <w:t xml:space="preserve"> from studies at doctoral level</w:t>
            </w:r>
            <w:r w:rsidRPr="00BF5A72">
              <w:rPr>
                <w:color w:val="262626"/>
                <w:lang w:val="en-GB"/>
              </w:rPr>
              <w:t xml:space="preserve"> is done</w:t>
            </w:r>
            <w:r w:rsidRPr="00BF5A72">
              <w:rPr>
                <w:color w:val="262626"/>
                <w:lang/>
              </w:rPr>
              <w:t xml:space="preserve"> using the following personal qualities:</w:t>
            </w:r>
          </w:p>
        </w:tc>
        <w:tc>
          <w:tcPr>
            <w:tcW w:w="5668" w:type="dxa"/>
            <w:gridSpan w:val="10"/>
            <w:tcBorders>
              <w:right w:val="nil"/>
            </w:tcBorders>
            <w:textDirection w:val="btLr"/>
            <w:vAlign w:val="center"/>
          </w:tcPr>
          <w:p w:rsidR="0049264B" w:rsidRPr="0070283C" w:rsidRDefault="0049264B" w:rsidP="0070283C">
            <w:pPr>
              <w:pStyle w:val="BodyText"/>
              <w:ind w:left="113" w:right="113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F2C95" w:rsidTr="0049264B">
        <w:trPr>
          <w:trHeight w:val="510"/>
        </w:trPr>
        <w:tc>
          <w:tcPr>
            <w:tcW w:w="6803" w:type="dxa"/>
          </w:tcPr>
          <w:p w:rsidR="00EF2C95" w:rsidRPr="00BF5A72" w:rsidRDefault="00EF2C95" w:rsidP="003540F4">
            <w:pPr>
              <w:pStyle w:val="Normaltext"/>
              <w:rPr>
                <w:rFonts w:asciiTheme="minorHAnsi" w:hAnsiTheme="minorHAnsi"/>
                <w:sz w:val="20"/>
                <w:szCs w:val="20"/>
              </w:rPr>
            </w:pPr>
            <w:r w:rsidRPr="00BF5A72">
              <w:rPr>
                <w:rFonts w:asciiTheme="minorHAnsi" w:hAnsiTheme="minorHAnsi"/>
                <w:sz w:val="20"/>
                <w:szCs w:val="20"/>
                <w:lang w:val="en-GB"/>
              </w:rPr>
              <w:t>P</w:t>
            </w:r>
            <w:r w:rsidRPr="00BF5A72">
              <w:rPr>
                <w:rFonts w:asciiTheme="minorHAnsi" w:hAnsiTheme="minorHAnsi"/>
                <w:sz w:val="20"/>
                <w:szCs w:val="20"/>
                <w:lang w:val="en-GB"/>
              </w:rPr>
              <w:t>ersonal qualities</w:t>
            </w:r>
            <w:r w:rsidRPr="00BF5A72">
              <w:rPr>
                <w:rFonts w:asciiTheme="minorHAnsi" w:hAnsiTheme="minorHAnsi"/>
                <w:sz w:val="20"/>
                <w:szCs w:val="20"/>
                <w:lang w:val="en-GB"/>
              </w:rPr>
              <w:t>:</w:t>
            </w:r>
            <w:r w:rsidRPr="00BF5A7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Självgående / </w:t>
            </w:r>
            <w:r w:rsidRPr="00BF5A7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Autonomous</w:t>
            </w:r>
          </w:p>
        </w:tc>
        <w:tc>
          <w:tcPr>
            <w:tcW w:w="565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F2C95" w:rsidRPr="00D264F7" w:rsidTr="0049264B">
        <w:trPr>
          <w:trHeight w:val="510"/>
        </w:trPr>
        <w:tc>
          <w:tcPr>
            <w:tcW w:w="6803" w:type="dxa"/>
          </w:tcPr>
          <w:p w:rsidR="00EF2C95" w:rsidRPr="00BF5A72" w:rsidRDefault="00EF2C95" w:rsidP="003540F4">
            <w:pPr>
              <w:pStyle w:val="Normaltex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F5A72">
              <w:rPr>
                <w:rFonts w:asciiTheme="minorHAnsi" w:hAnsiTheme="minorHAnsi"/>
                <w:sz w:val="20"/>
                <w:szCs w:val="20"/>
                <w:lang w:val="en-GB"/>
              </w:rPr>
              <w:t>P</w:t>
            </w:r>
            <w:r w:rsidRPr="00BF5A72">
              <w:rPr>
                <w:rFonts w:asciiTheme="minorHAnsi" w:hAnsiTheme="minorHAnsi"/>
                <w:sz w:val="20"/>
                <w:szCs w:val="20"/>
                <w:lang w:val="en-GB"/>
              </w:rPr>
              <w:t>ersonal qualities</w:t>
            </w:r>
            <w:r w:rsidRPr="00BF5A7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  <w:r w:rsidRPr="00BF5A7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r w:rsidRPr="00EF2C95">
              <w:rPr>
                <w:rFonts w:asciiTheme="minorHAnsi" w:hAnsiTheme="minorHAnsi"/>
                <w:b/>
                <w:sz w:val="20"/>
                <w:szCs w:val="20"/>
              </w:rPr>
              <w:t>Samarbetsförmåga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/ </w:t>
            </w:r>
            <w:r w:rsidRPr="00BF5A7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Ability to co-operate</w:t>
            </w:r>
          </w:p>
        </w:tc>
        <w:tc>
          <w:tcPr>
            <w:tcW w:w="565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F2C95" w:rsidTr="0049264B">
        <w:trPr>
          <w:trHeight w:val="510"/>
        </w:trPr>
        <w:tc>
          <w:tcPr>
            <w:tcW w:w="6803" w:type="dxa"/>
          </w:tcPr>
          <w:p w:rsidR="00EF2C95" w:rsidRPr="00BF5A72" w:rsidRDefault="00EF2C95" w:rsidP="003540F4">
            <w:pPr>
              <w:pStyle w:val="Normaltex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F5A72">
              <w:rPr>
                <w:rFonts w:asciiTheme="minorHAnsi" w:hAnsiTheme="minorHAnsi"/>
                <w:sz w:val="20"/>
                <w:szCs w:val="20"/>
                <w:lang w:val="en-GB"/>
              </w:rPr>
              <w:t>P</w:t>
            </w:r>
            <w:r w:rsidRPr="00BF5A72">
              <w:rPr>
                <w:rFonts w:asciiTheme="minorHAnsi" w:hAnsiTheme="minorHAnsi"/>
                <w:sz w:val="20"/>
                <w:szCs w:val="20"/>
                <w:lang w:val="en-GB"/>
              </w:rPr>
              <w:t>ersonal qualities</w:t>
            </w:r>
            <w:r w:rsidRPr="00BF5A7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  <w:r w:rsidRPr="00BF5A7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Personlig mognad / </w:t>
            </w:r>
            <w:r w:rsidRPr="00BF5A7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Personal maturity</w:t>
            </w:r>
          </w:p>
        </w:tc>
        <w:tc>
          <w:tcPr>
            <w:tcW w:w="565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F2C95" w:rsidRPr="00BF5A72" w:rsidTr="0049264B">
        <w:trPr>
          <w:trHeight w:val="567"/>
        </w:trPr>
        <w:tc>
          <w:tcPr>
            <w:tcW w:w="6803" w:type="dxa"/>
          </w:tcPr>
          <w:p w:rsidR="00EF2C95" w:rsidRPr="00BF5A72" w:rsidRDefault="00EF2C95" w:rsidP="00134EA5">
            <w:pPr>
              <w:pStyle w:val="Normaltext"/>
              <w:rPr>
                <w:rFonts w:asciiTheme="minorHAnsi" w:hAnsiTheme="minorHAnsi"/>
                <w:b/>
                <w:sz w:val="20"/>
                <w:szCs w:val="20"/>
              </w:rPr>
            </w:pPr>
            <w:r w:rsidRPr="00BF5A72">
              <w:rPr>
                <w:rFonts w:asciiTheme="minorHAnsi" w:hAnsiTheme="minorHAnsi"/>
                <w:sz w:val="20"/>
                <w:szCs w:val="20"/>
              </w:rPr>
              <w:t>P</w:t>
            </w:r>
            <w:r w:rsidRPr="00BF5A72">
              <w:rPr>
                <w:rFonts w:asciiTheme="minorHAnsi" w:hAnsiTheme="minorHAnsi"/>
                <w:sz w:val="20"/>
                <w:szCs w:val="20"/>
              </w:rPr>
              <w:t xml:space="preserve">ersonal </w:t>
            </w:r>
            <w:r w:rsidRPr="00BF5A72">
              <w:rPr>
                <w:rFonts w:asciiTheme="minorHAnsi" w:hAnsiTheme="minorHAnsi"/>
                <w:sz w:val="20"/>
                <w:szCs w:val="20"/>
                <w:lang w:val="en-GB"/>
              </w:rPr>
              <w:t>qualities</w:t>
            </w:r>
            <w:r w:rsidRPr="00BF5A72">
              <w:rPr>
                <w:rFonts w:asciiTheme="minorHAnsi" w:hAnsiTheme="minorHAnsi"/>
                <w:sz w:val="20"/>
                <w:szCs w:val="20"/>
                <w:lang w:val="en-GB"/>
              </w:rPr>
              <w:t>:</w:t>
            </w:r>
            <w:r w:rsidRPr="00BF5A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F5A72">
              <w:rPr>
                <w:rFonts w:asciiTheme="minorHAnsi" w:hAnsiTheme="minorHAnsi"/>
                <w:b/>
                <w:sz w:val="20"/>
                <w:szCs w:val="20"/>
              </w:rPr>
              <w:t xml:space="preserve"> Problemlösande analysförmåga / </w:t>
            </w:r>
            <w:r w:rsidRPr="00BF5A72">
              <w:rPr>
                <w:rFonts w:asciiTheme="minorHAnsi" w:hAnsiTheme="minorHAnsi"/>
                <w:b/>
                <w:sz w:val="20"/>
                <w:szCs w:val="20"/>
              </w:rPr>
              <w:t xml:space="preserve">Problem </w:t>
            </w:r>
            <w:r w:rsidRPr="00BF5A72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solving analytical ability</w:t>
            </w:r>
          </w:p>
        </w:tc>
        <w:tc>
          <w:tcPr>
            <w:tcW w:w="565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70283C" w:rsidRDefault="00EF2C95" w:rsidP="0070283C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F2C95" w:rsidTr="0049264B">
        <w:trPr>
          <w:trHeight w:val="567"/>
        </w:trPr>
        <w:tc>
          <w:tcPr>
            <w:tcW w:w="6803" w:type="dxa"/>
          </w:tcPr>
          <w:p w:rsidR="00EF2C95" w:rsidRPr="00BF5A72" w:rsidRDefault="00EF2C95" w:rsidP="003540F4">
            <w:pPr>
              <w:pStyle w:val="Normaltext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9264B" w:rsidRPr="00BF5A72" w:rsidTr="0049264B">
        <w:trPr>
          <w:trHeight w:val="567"/>
        </w:trPr>
        <w:tc>
          <w:tcPr>
            <w:tcW w:w="6803" w:type="dxa"/>
          </w:tcPr>
          <w:p w:rsidR="0049264B" w:rsidRPr="00BF5A72" w:rsidRDefault="0049264B" w:rsidP="00BF5A72">
            <w:pPr>
              <w:pStyle w:val="BodyText"/>
            </w:pPr>
            <w:r w:rsidRPr="00BF5A72">
              <w:t xml:space="preserve">SWE:  </w:t>
            </w:r>
            <w:r w:rsidRPr="00BF5A72">
              <w:t>Utvärdering av kandidaternas meriterande kunskaper och erfarenheter,  vilka efterfrågas men som inte är ett krav för att bli behörig:</w:t>
            </w:r>
          </w:p>
          <w:p w:rsidR="0049264B" w:rsidRPr="00BF5A72" w:rsidRDefault="0049264B" w:rsidP="00BF5A72">
            <w:pPr>
              <w:pStyle w:val="BodyText"/>
              <w:rPr>
                <w:lang w:val="en-GB"/>
              </w:rPr>
            </w:pPr>
            <w:r w:rsidRPr="00BF5A72">
              <w:rPr>
                <w:lang w:val="en-GB"/>
              </w:rPr>
              <w:t xml:space="preserve">ENG: Evaluation of the candidates´ </w:t>
            </w:r>
            <w:r w:rsidRPr="00BF5A72">
              <w:rPr>
                <w:lang w:val="en-GB"/>
              </w:rPr>
              <w:t xml:space="preserve">desirable </w:t>
            </w:r>
            <w:r w:rsidRPr="00BF5A72">
              <w:rPr>
                <w:lang w:val="en-GB"/>
              </w:rPr>
              <w:t xml:space="preserve"> </w:t>
            </w:r>
            <w:r w:rsidRPr="00BF5A72">
              <w:rPr>
                <w:lang w:val="en-GB"/>
              </w:rPr>
              <w:t>meritorious knowledge and experience which are</w:t>
            </w:r>
            <w:r w:rsidRPr="00BF5A72">
              <w:rPr>
                <w:lang w:val="en-GB"/>
              </w:rPr>
              <w:t xml:space="preserve"> desirable bur</w:t>
            </w:r>
            <w:r w:rsidRPr="00BF5A72">
              <w:rPr>
                <w:lang w:val="en-GB"/>
              </w:rPr>
              <w:t xml:space="preserve"> not</w:t>
            </w:r>
            <w:r w:rsidRPr="00BF5A72">
              <w:rPr>
                <w:lang w:val="en-GB"/>
              </w:rPr>
              <w:t xml:space="preserve"> a requirement for eligibility:</w:t>
            </w:r>
          </w:p>
        </w:tc>
        <w:tc>
          <w:tcPr>
            <w:tcW w:w="5668" w:type="dxa"/>
            <w:gridSpan w:val="10"/>
            <w:tcBorders>
              <w:right w:val="nil"/>
            </w:tcBorders>
            <w:vAlign w:val="center"/>
          </w:tcPr>
          <w:p w:rsidR="0049264B" w:rsidRPr="00EF2C95" w:rsidRDefault="0049264B" w:rsidP="00EF2C95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F2C95" w:rsidRPr="00BF5A72" w:rsidTr="0049264B">
        <w:trPr>
          <w:trHeight w:val="454"/>
        </w:trPr>
        <w:tc>
          <w:tcPr>
            <w:tcW w:w="6803" w:type="dxa"/>
          </w:tcPr>
          <w:p w:rsidR="00EF2C95" w:rsidRPr="00BF5A72" w:rsidRDefault="00EF2C95" w:rsidP="003540F4">
            <w:pPr>
              <w:pStyle w:val="Normaltext"/>
              <w:rPr>
                <w:lang w:val="en-GB"/>
              </w:rPr>
            </w:pPr>
          </w:p>
        </w:tc>
        <w:tc>
          <w:tcPr>
            <w:tcW w:w="565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F2C95" w:rsidRPr="00BF5A72" w:rsidTr="0049264B">
        <w:trPr>
          <w:trHeight w:val="454"/>
        </w:trPr>
        <w:tc>
          <w:tcPr>
            <w:tcW w:w="6803" w:type="dxa"/>
          </w:tcPr>
          <w:p w:rsidR="00EF2C95" w:rsidRPr="00BF5A72" w:rsidRDefault="00EF2C95" w:rsidP="003540F4">
            <w:pPr>
              <w:pStyle w:val="Normaltext"/>
              <w:rPr>
                <w:lang w:val="en-GB"/>
              </w:rPr>
            </w:pPr>
          </w:p>
        </w:tc>
        <w:tc>
          <w:tcPr>
            <w:tcW w:w="565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F2C95" w:rsidRPr="00BF5A72" w:rsidTr="0049264B">
        <w:trPr>
          <w:trHeight w:val="454"/>
        </w:trPr>
        <w:tc>
          <w:tcPr>
            <w:tcW w:w="6803" w:type="dxa"/>
          </w:tcPr>
          <w:p w:rsidR="00EF2C95" w:rsidRPr="00BF5A72" w:rsidRDefault="00EF2C95" w:rsidP="003540F4">
            <w:pPr>
              <w:pStyle w:val="Normaltext"/>
              <w:rPr>
                <w:lang w:val="en-GB"/>
              </w:rPr>
            </w:pPr>
          </w:p>
        </w:tc>
        <w:tc>
          <w:tcPr>
            <w:tcW w:w="565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EF2C95" w:rsidRPr="00BF5A72" w:rsidTr="0049264B">
        <w:trPr>
          <w:trHeight w:val="454"/>
        </w:trPr>
        <w:tc>
          <w:tcPr>
            <w:tcW w:w="6803" w:type="dxa"/>
          </w:tcPr>
          <w:p w:rsidR="00EF2C95" w:rsidRPr="00BF5A72" w:rsidRDefault="00EF2C95" w:rsidP="003540F4">
            <w:pPr>
              <w:pStyle w:val="Normaltext"/>
              <w:rPr>
                <w:lang w:val="en-GB"/>
              </w:rPr>
            </w:pPr>
          </w:p>
        </w:tc>
        <w:tc>
          <w:tcPr>
            <w:tcW w:w="565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49264B" w:rsidTr="0049264B">
        <w:trPr>
          <w:trHeight w:val="737"/>
        </w:trPr>
        <w:tc>
          <w:tcPr>
            <w:tcW w:w="6803" w:type="dxa"/>
          </w:tcPr>
          <w:p w:rsidR="00EF2C95" w:rsidRPr="00EF2C95" w:rsidRDefault="00EF2C95" w:rsidP="00EF2C95">
            <w:pPr>
              <w:pStyle w:val="Heading2"/>
              <w:jc w:val="right"/>
              <w:rPr>
                <w:lang w:val="en-GB"/>
              </w:rPr>
            </w:pPr>
            <w:r w:rsidRPr="00EF2C95">
              <w:rPr>
                <w:lang w:val="en-GB"/>
              </w:rPr>
              <w:t>Summary</w:t>
            </w:r>
            <w:r>
              <w:rPr>
                <w:lang w:val="en-GB"/>
              </w:rPr>
              <w:t>:</w:t>
            </w:r>
          </w:p>
        </w:tc>
        <w:tc>
          <w:tcPr>
            <w:tcW w:w="565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:rsidR="00EF2C95" w:rsidRPr="00EF2C95" w:rsidRDefault="00EF2C95" w:rsidP="00EF2C95">
            <w:pPr>
              <w:pStyle w:val="BodyText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4B7D45" w:rsidRPr="007761E4" w:rsidRDefault="0012757D" w:rsidP="007761E4">
      <w:pPr>
        <w:pStyle w:val="Heading2"/>
        <w:rPr>
          <w:lang w:val="en-GB"/>
        </w:rPr>
      </w:pPr>
      <w:r w:rsidRPr="004B7D45">
        <w:rPr>
          <w:lang w:val="en-GB"/>
        </w:rPr>
        <w:t>Motiv</w:t>
      </w:r>
      <w:r w:rsidR="004B7D45" w:rsidRPr="004B7D45">
        <w:rPr>
          <w:lang w:val="en-GB"/>
        </w:rPr>
        <w:t>ation of final candidate</w:t>
      </w:r>
      <w:bookmarkStart w:id="0" w:name="_GoBack"/>
      <w:bookmarkEnd w:id="0"/>
    </w:p>
    <w:p w:rsidR="00437EC7" w:rsidRPr="00B13B4B" w:rsidRDefault="00437EC7" w:rsidP="00437EC7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tbl>
      <w:tblPr>
        <w:tblStyle w:val="TableGrid"/>
        <w:tblW w:w="12900" w:type="dxa"/>
        <w:tblInd w:w="-147" w:type="dxa"/>
        <w:tblLook w:val="04A0" w:firstRow="1" w:lastRow="0" w:firstColumn="1" w:lastColumn="0" w:noHBand="0" w:noVBand="1"/>
      </w:tblPr>
      <w:tblGrid>
        <w:gridCol w:w="12900"/>
      </w:tblGrid>
      <w:tr w:rsidR="00437EC7" w:rsidRPr="00B13B4B" w:rsidTr="007761E4">
        <w:trPr>
          <w:trHeight w:val="530"/>
        </w:trPr>
        <w:tc>
          <w:tcPr>
            <w:tcW w:w="12900" w:type="dxa"/>
          </w:tcPr>
          <w:p w:rsidR="00437EC7" w:rsidRPr="00B13B4B" w:rsidRDefault="00437EC7" w:rsidP="004B7D45">
            <w:pPr>
              <w:pStyle w:val="Heading3"/>
            </w:pPr>
            <w:r w:rsidRPr="004B7D45">
              <w:rPr>
                <w:lang w:val="en-GB"/>
              </w:rPr>
              <w:t>Nam</w:t>
            </w:r>
            <w:r w:rsidR="004B7D45" w:rsidRPr="004B7D45">
              <w:rPr>
                <w:lang w:val="en-GB"/>
              </w:rPr>
              <w:t>e</w:t>
            </w:r>
            <w:r w:rsidR="007761E4">
              <w:rPr>
                <w:lang w:val="en-GB"/>
              </w:rPr>
              <w:t xml:space="preserve"> final candidate</w:t>
            </w:r>
            <w:r w:rsidRPr="00B13B4B">
              <w:t>:</w:t>
            </w:r>
            <w:r w:rsidR="00695DBC">
              <w:t xml:space="preserve"> </w:t>
            </w:r>
            <w:r w:rsidR="00695DBC" w:rsidRPr="001C48F3">
              <w:rPr>
                <w:rFonts w:ascii="Georgia" w:hAnsi="Georgia"/>
                <w:sz w:val="18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="00695DBC" w:rsidRPr="001C48F3">
              <w:rPr>
                <w:rFonts w:ascii="Georgia" w:hAnsi="Georgia"/>
                <w:sz w:val="18"/>
              </w:rPr>
              <w:instrText xml:space="preserve"> FORMTEXT </w:instrText>
            </w:r>
            <w:r w:rsidR="00695DBC" w:rsidRPr="001C48F3">
              <w:rPr>
                <w:rFonts w:ascii="Georgia" w:hAnsi="Georgia"/>
                <w:sz w:val="18"/>
              </w:rPr>
            </w:r>
            <w:r w:rsidR="00695DBC" w:rsidRPr="001C48F3">
              <w:rPr>
                <w:rFonts w:ascii="Georgia" w:hAnsi="Georgia"/>
                <w:sz w:val="18"/>
              </w:rPr>
              <w:fldChar w:fldCharType="separate"/>
            </w:r>
            <w:r w:rsidR="00695DBC" w:rsidRPr="001C48F3">
              <w:rPr>
                <w:rFonts w:ascii="Georgia" w:hAnsi="Georgia"/>
                <w:sz w:val="18"/>
              </w:rPr>
              <w:t> </w:t>
            </w:r>
            <w:r w:rsidR="00695DBC" w:rsidRPr="001C48F3">
              <w:rPr>
                <w:rFonts w:ascii="Georgia" w:hAnsi="Georgia"/>
                <w:sz w:val="18"/>
              </w:rPr>
              <w:t> </w:t>
            </w:r>
            <w:r w:rsidR="00695DBC" w:rsidRPr="001C48F3">
              <w:rPr>
                <w:rFonts w:ascii="Georgia" w:hAnsi="Georgia"/>
                <w:sz w:val="18"/>
              </w:rPr>
              <w:t> </w:t>
            </w:r>
            <w:r w:rsidR="00695DBC" w:rsidRPr="001C48F3">
              <w:rPr>
                <w:rFonts w:ascii="Georgia" w:hAnsi="Georgia"/>
                <w:sz w:val="18"/>
              </w:rPr>
              <w:t> </w:t>
            </w:r>
            <w:r w:rsidR="00695DBC" w:rsidRPr="001C48F3">
              <w:rPr>
                <w:rFonts w:ascii="Georgia" w:hAnsi="Georgia"/>
                <w:sz w:val="18"/>
              </w:rPr>
              <w:t> </w:t>
            </w:r>
            <w:r w:rsidR="00695DBC" w:rsidRPr="001C48F3">
              <w:rPr>
                <w:rFonts w:ascii="Georgia" w:hAnsi="Georgia"/>
                <w:sz w:val="18"/>
              </w:rPr>
              <w:fldChar w:fldCharType="end"/>
            </w:r>
          </w:p>
        </w:tc>
      </w:tr>
      <w:tr w:rsidR="00437EC7" w:rsidRPr="004B7D45" w:rsidTr="007761E4">
        <w:trPr>
          <w:trHeight w:val="1769"/>
        </w:trPr>
        <w:tc>
          <w:tcPr>
            <w:tcW w:w="12900" w:type="dxa"/>
          </w:tcPr>
          <w:p w:rsidR="004B7D45" w:rsidRDefault="009E262C" w:rsidP="00695DBC">
            <w:pPr>
              <w:pStyle w:val="BodyText"/>
              <w:rPr>
                <w:rFonts w:asciiTheme="majorHAnsi" w:eastAsiaTheme="majorEastAsia" w:hAnsiTheme="majorHAnsi" w:cstheme="majorBidi"/>
                <w:bCs/>
                <w:lang w:val="en-GB"/>
              </w:rPr>
            </w:pPr>
            <w:r>
              <w:rPr>
                <w:rFonts w:asciiTheme="majorHAnsi" w:eastAsiaTheme="majorEastAsia" w:hAnsiTheme="majorHAnsi" w:cstheme="majorBidi"/>
                <w:bCs/>
                <w:lang w:val="en-GB"/>
              </w:rPr>
              <w:t>Take a moment,</w:t>
            </w:r>
            <w:r w:rsidR="004B7D45" w:rsidRPr="004B7D45">
              <w:rPr>
                <w:rFonts w:asciiTheme="majorHAnsi" w:eastAsiaTheme="majorEastAsia" w:hAnsiTheme="majorHAnsi" w:cstheme="majorBidi"/>
                <w:bCs/>
                <w:lang w:val="en-GB"/>
              </w:rPr>
              <w:t xml:space="preserve"> evaluate your recruitment </w:t>
            </w:r>
            <w:r w:rsidRPr="004B7D45">
              <w:rPr>
                <w:rFonts w:asciiTheme="majorHAnsi" w:eastAsiaTheme="majorEastAsia" w:hAnsiTheme="majorHAnsi" w:cstheme="majorBidi"/>
                <w:bCs/>
                <w:lang w:val="en-GB"/>
              </w:rPr>
              <w:t>process, secure your decision by going over all top candidates,</w:t>
            </w:r>
            <w:r w:rsidR="004B7D45" w:rsidRPr="004B7D45">
              <w:rPr>
                <w:rFonts w:asciiTheme="majorHAnsi" w:eastAsiaTheme="majorEastAsia" w:hAnsiTheme="majorHAnsi" w:cstheme="majorBidi"/>
                <w:bCs/>
                <w:lang w:val="en-GB"/>
              </w:rPr>
              <w:t xml:space="preserve"> and motivate your final candidate. </w:t>
            </w:r>
          </w:p>
          <w:p w:rsidR="00695DBC" w:rsidRPr="004B7D45" w:rsidRDefault="00695DBC" w:rsidP="00695DBC">
            <w:pPr>
              <w:pStyle w:val="BodyText"/>
              <w:rPr>
                <w:lang w:val="en-GB"/>
              </w:rPr>
            </w:pPr>
            <w:r w:rsidRPr="001C48F3">
              <w:rPr>
                <w:rFonts w:ascii="Georgia" w:hAnsi="Georgia"/>
                <w:sz w:val="18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Pr="004B7D45">
              <w:rPr>
                <w:rFonts w:ascii="Georgia" w:hAnsi="Georgia"/>
                <w:sz w:val="18"/>
                <w:lang w:val="en-GB"/>
              </w:rPr>
              <w:instrText xml:space="preserve"> FORMTEXT </w:instrText>
            </w:r>
            <w:r w:rsidRPr="001C48F3">
              <w:rPr>
                <w:rFonts w:ascii="Georgia" w:hAnsi="Georgia"/>
                <w:sz w:val="18"/>
              </w:rPr>
            </w:r>
            <w:r w:rsidRPr="001C48F3">
              <w:rPr>
                <w:rFonts w:ascii="Georgia" w:hAnsi="Georgia"/>
                <w:sz w:val="18"/>
              </w:rPr>
              <w:fldChar w:fldCharType="separate"/>
            </w:r>
            <w:r w:rsidRPr="001C48F3">
              <w:rPr>
                <w:rFonts w:ascii="Georgia" w:hAnsi="Georgia"/>
                <w:sz w:val="18"/>
              </w:rPr>
              <w:t> </w:t>
            </w:r>
            <w:r w:rsidRPr="001C48F3">
              <w:rPr>
                <w:rFonts w:ascii="Georgia" w:hAnsi="Georgia"/>
                <w:sz w:val="18"/>
              </w:rPr>
              <w:t> </w:t>
            </w:r>
            <w:r w:rsidRPr="001C48F3">
              <w:rPr>
                <w:rFonts w:ascii="Georgia" w:hAnsi="Georgia"/>
                <w:sz w:val="18"/>
              </w:rPr>
              <w:t> </w:t>
            </w:r>
            <w:r w:rsidRPr="001C48F3">
              <w:rPr>
                <w:rFonts w:ascii="Georgia" w:hAnsi="Georgia"/>
                <w:sz w:val="18"/>
              </w:rPr>
              <w:t> </w:t>
            </w:r>
            <w:r w:rsidRPr="001C48F3">
              <w:rPr>
                <w:rFonts w:ascii="Georgia" w:hAnsi="Georgia"/>
                <w:sz w:val="18"/>
              </w:rPr>
              <w:t> </w:t>
            </w:r>
            <w:r w:rsidRPr="001C48F3">
              <w:rPr>
                <w:rFonts w:ascii="Georgia" w:hAnsi="Georgia"/>
                <w:sz w:val="18"/>
              </w:rPr>
              <w:fldChar w:fldCharType="end"/>
            </w:r>
          </w:p>
        </w:tc>
      </w:tr>
      <w:tr w:rsidR="00936EB1" w:rsidRPr="00B13B4B" w:rsidTr="007761E4">
        <w:trPr>
          <w:trHeight w:val="77"/>
        </w:trPr>
        <w:tc>
          <w:tcPr>
            <w:tcW w:w="12900" w:type="dxa"/>
          </w:tcPr>
          <w:p w:rsidR="00936EB1" w:rsidRPr="00B13B4B" w:rsidRDefault="004B7D45" w:rsidP="00936EB1">
            <w:pPr>
              <w:pStyle w:val="Heading3"/>
            </w:pPr>
            <w:r w:rsidRPr="004B7D45">
              <w:rPr>
                <w:rStyle w:val="Heading2Char"/>
                <w:lang w:val="en-GB"/>
              </w:rPr>
              <w:t>Preferred starting date</w:t>
            </w:r>
            <w:r w:rsidR="00936EB1" w:rsidRPr="004B7D45">
              <w:rPr>
                <w:rStyle w:val="Heading2Char"/>
                <w:lang w:val="en-GB"/>
              </w:rPr>
              <w:t>:</w:t>
            </w:r>
            <w:r w:rsidR="00695DBC">
              <w:t xml:space="preserve"> </w:t>
            </w:r>
            <w:r w:rsidR="00695DBC" w:rsidRPr="001C48F3">
              <w:rPr>
                <w:rFonts w:ascii="Georgia" w:hAnsi="Georgia"/>
                <w:sz w:val="18"/>
              </w:rPr>
              <w:fldChar w:fldCharType="begin">
                <w:ffData>
                  <w:name w:val="TripDates5"/>
                  <w:enabled/>
                  <w:calcOnExit w:val="0"/>
                  <w:textInput/>
                </w:ffData>
              </w:fldChar>
            </w:r>
            <w:r w:rsidR="00695DBC" w:rsidRPr="001C48F3">
              <w:rPr>
                <w:rFonts w:ascii="Georgia" w:hAnsi="Georgia"/>
                <w:sz w:val="18"/>
              </w:rPr>
              <w:instrText xml:space="preserve"> FORMTEXT </w:instrText>
            </w:r>
            <w:r w:rsidR="00695DBC" w:rsidRPr="001C48F3">
              <w:rPr>
                <w:rFonts w:ascii="Georgia" w:hAnsi="Georgia"/>
                <w:sz w:val="18"/>
              </w:rPr>
            </w:r>
            <w:r w:rsidR="00695DBC" w:rsidRPr="001C48F3">
              <w:rPr>
                <w:rFonts w:ascii="Georgia" w:hAnsi="Georgia"/>
                <w:sz w:val="18"/>
              </w:rPr>
              <w:fldChar w:fldCharType="separate"/>
            </w:r>
            <w:r w:rsidR="00695DBC" w:rsidRPr="001C48F3">
              <w:rPr>
                <w:rFonts w:ascii="Georgia" w:hAnsi="Georgia"/>
                <w:sz w:val="18"/>
              </w:rPr>
              <w:t> </w:t>
            </w:r>
            <w:r w:rsidR="00695DBC" w:rsidRPr="001C48F3">
              <w:rPr>
                <w:rFonts w:ascii="Georgia" w:hAnsi="Georgia"/>
                <w:sz w:val="18"/>
              </w:rPr>
              <w:t> </w:t>
            </w:r>
            <w:r w:rsidR="00695DBC" w:rsidRPr="001C48F3">
              <w:rPr>
                <w:rFonts w:ascii="Georgia" w:hAnsi="Georgia"/>
                <w:sz w:val="18"/>
              </w:rPr>
              <w:t> </w:t>
            </w:r>
            <w:r w:rsidR="00695DBC" w:rsidRPr="001C48F3">
              <w:rPr>
                <w:rFonts w:ascii="Georgia" w:hAnsi="Georgia"/>
                <w:sz w:val="18"/>
              </w:rPr>
              <w:t> </w:t>
            </w:r>
            <w:r w:rsidR="00695DBC" w:rsidRPr="001C48F3">
              <w:rPr>
                <w:rFonts w:ascii="Georgia" w:hAnsi="Georgia"/>
                <w:sz w:val="18"/>
              </w:rPr>
              <w:t> </w:t>
            </w:r>
            <w:r w:rsidR="00695DBC" w:rsidRPr="001C48F3">
              <w:rPr>
                <w:rFonts w:ascii="Georgia" w:hAnsi="Georgia"/>
                <w:sz w:val="18"/>
              </w:rPr>
              <w:fldChar w:fldCharType="end"/>
            </w:r>
          </w:p>
        </w:tc>
      </w:tr>
    </w:tbl>
    <w:p w:rsidR="006778B9" w:rsidRDefault="006778B9" w:rsidP="00EF2C95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sectPr w:rsidR="006778B9" w:rsidSect="00EF2C95">
      <w:pgSz w:w="16838" w:h="11906" w:orient="landscape" w:code="9"/>
      <w:pgMar w:top="1474" w:right="2381" w:bottom="1304" w:left="1474" w:header="85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E38" w:rsidRDefault="00F63E38" w:rsidP="00AB37AC">
      <w:r>
        <w:separator/>
      </w:r>
    </w:p>
  </w:endnote>
  <w:endnote w:type="continuationSeparator" w:id="0">
    <w:p w:rsidR="00F63E38" w:rsidRDefault="00F63E38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695DBC">
      <w:tc>
        <w:tcPr>
          <w:tcW w:w="7994" w:type="dxa"/>
        </w:tcPr>
        <w:tbl>
          <w:tblPr>
            <w:tblStyle w:val="TableGrid"/>
            <w:tblW w:w="912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994"/>
            <w:gridCol w:w="1134"/>
          </w:tblGrid>
          <w:tr w:rsidR="00695DBC" w:rsidTr="003C457F">
            <w:tc>
              <w:tcPr>
                <w:tcW w:w="7994" w:type="dxa"/>
              </w:tcPr>
              <w:p w:rsidR="00695DBC" w:rsidRDefault="00695DBC" w:rsidP="00695DBC">
                <w:pPr>
                  <w:pStyle w:val="Footer"/>
                </w:pPr>
              </w:p>
              <w:p w:rsidR="00695DBC" w:rsidRDefault="00695DBC" w:rsidP="00695DBC">
                <w:pPr>
                  <w:pStyle w:val="Footer"/>
                  <w:tabs>
                    <w:tab w:val="clear" w:pos="4536"/>
                    <w:tab w:val="clear" w:pos="9072"/>
                    <w:tab w:val="left" w:pos="7016"/>
                  </w:tabs>
                </w:pPr>
                <w:r>
                  <w:tab/>
                </w:r>
              </w:p>
              <w:p w:rsidR="00695DBC" w:rsidRDefault="00695DBC" w:rsidP="00695DBC">
                <w:pPr>
                  <w:pStyle w:val="Footer"/>
                </w:pPr>
              </w:p>
            </w:tc>
            <w:tc>
              <w:tcPr>
                <w:tcW w:w="1134" w:type="dxa"/>
              </w:tcPr>
              <w:p w:rsidR="00695DBC" w:rsidRDefault="00695DBC" w:rsidP="00695DBC">
                <w:pPr>
                  <w:pStyle w:val="BodyText"/>
                  <w:jc w:val="right"/>
                  <w:rPr>
                    <w:rStyle w:val="PageNumber"/>
                  </w:rPr>
                </w:pPr>
                <w:r w:rsidRPr="009E4316">
                  <w:rPr>
                    <w:rStyle w:val="PageNumber"/>
                  </w:rPr>
                  <w:fldChar w:fldCharType="begin"/>
                </w:r>
                <w:r w:rsidRPr="009E4316">
                  <w:rPr>
                    <w:rStyle w:val="PageNumber"/>
                  </w:rPr>
                  <w:instrText xml:space="preserve"> PAGE </w:instrText>
                </w:r>
                <w:r w:rsidRPr="009E4316">
                  <w:rPr>
                    <w:rStyle w:val="PageNumber"/>
                  </w:rPr>
                  <w:fldChar w:fldCharType="separate"/>
                </w:r>
                <w:r w:rsidR="007761E4">
                  <w:rPr>
                    <w:rStyle w:val="PageNumber"/>
                    <w:noProof/>
                  </w:rPr>
                  <w:t>4</w:t>
                </w:r>
                <w:r w:rsidRPr="009E4316">
                  <w:rPr>
                    <w:rStyle w:val="PageNumber"/>
                  </w:rPr>
                  <w:fldChar w:fldCharType="end"/>
                </w:r>
                <w:r w:rsidRPr="009E4316">
                  <w:rPr>
                    <w:rStyle w:val="PageNumber"/>
                  </w:rPr>
                  <w:t xml:space="preserve"> (</w:t>
                </w:r>
                <w:r w:rsidRPr="009E4316">
                  <w:rPr>
                    <w:rStyle w:val="PageNumber"/>
                  </w:rPr>
                  <w:fldChar w:fldCharType="begin"/>
                </w:r>
                <w:r w:rsidRPr="009E4316">
                  <w:rPr>
                    <w:rStyle w:val="PageNumber"/>
                  </w:rPr>
                  <w:instrText xml:space="preserve"> NUMPAGES </w:instrText>
                </w:r>
                <w:r w:rsidRPr="009E4316">
                  <w:rPr>
                    <w:rStyle w:val="PageNumber"/>
                  </w:rPr>
                  <w:fldChar w:fldCharType="separate"/>
                </w:r>
                <w:r w:rsidR="007761E4">
                  <w:rPr>
                    <w:rStyle w:val="PageNumber"/>
                    <w:noProof/>
                  </w:rPr>
                  <w:t>4</w:t>
                </w:r>
                <w:r w:rsidRPr="009E4316">
                  <w:rPr>
                    <w:rStyle w:val="PageNumber"/>
                  </w:rPr>
                  <w:fldChar w:fldCharType="end"/>
                </w:r>
                <w:r w:rsidRPr="009E4316">
                  <w:rPr>
                    <w:rStyle w:val="PageNumber"/>
                  </w:rPr>
                  <w:t>)</w:t>
                </w:r>
              </w:p>
              <w:p w:rsidR="00695DBC" w:rsidRPr="009E4316" w:rsidRDefault="00695DBC" w:rsidP="00695DBC">
                <w:pPr>
                  <w:pStyle w:val="BodyText"/>
                  <w:jc w:val="right"/>
                  <w:rPr>
                    <w:rStyle w:val="PageNumber"/>
                  </w:rPr>
                </w:pPr>
              </w:p>
            </w:tc>
          </w:tr>
        </w:tbl>
        <w:p w:rsidR="006A7494" w:rsidRDefault="006A7494" w:rsidP="00E95D64">
          <w:pPr>
            <w:pStyle w:val="Footer"/>
          </w:pPr>
        </w:p>
      </w:tc>
      <w:tc>
        <w:tcPr>
          <w:tcW w:w="1134" w:type="dxa"/>
        </w:tcPr>
        <w:p w:rsidR="006A7494" w:rsidRPr="009E4316" w:rsidRDefault="00695DBC" w:rsidP="00695DBC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7761E4">
            <w:rPr>
              <w:rStyle w:val="PageNumber"/>
              <w:noProof/>
            </w:rPr>
            <w:t>4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7761E4">
            <w:rPr>
              <w:rStyle w:val="PageNumber"/>
              <w:noProof/>
            </w:rPr>
            <w:t>4</w:t>
          </w:r>
          <w:r w:rsidRPr="009E4316">
            <w:rPr>
              <w:rStyle w:val="PageNumber"/>
            </w:rPr>
            <w:fldChar w:fldCharType="end"/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496E6F">
      <w:tc>
        <w:tcPr>
          <w:tcW w:w="7994" w:type="dxa"/>
        </w:tcPr>
        <w:p w:rsidR="006A7494" w:rsidRDefault="006A7494" w:rsidP="00E95D64">
          <w:pPr>
            <w:pStyle w:val="Footer"/>
          </w:pPr>
        </w:p>
        <w:p w:rsidR="00496E6F" w:rsidRDefault="00695DBC" w:rsidP="00695DBC">
          <w:pPr>
            <w:pStyle w:val="Footer"/>
            <w:tabs>
              <w:tab w:val="clear" w:pos="4536"/>
              <w:tab w:val="clear" w:pos="9072"/>
              <w:tab w:val="left" w:pos="7016"/>
            </w:tabs>
          </w:pPr>
          <w:r>
            <w:tab/>
          </w:r>
        </w:p>
        <w:p w:rsidR="00496E6F" w:rsidRDefault="00496E6F" w:rsidP="00E95D64">
          <w:pPr>
            <w:pStyle w:val="Footer"/>
          </w:pPr>
        </w:p>
      </w:tc>
      <w:tc>
        <w:tcPr>
          <w:tcW w:w="1134" w:type="dxa"/>
        </w:tcPr>
        <w:p w:rsidR="00496E6F" w:rsidRDefault="006A7494" w:rsidP="00496E6F">
          <w:pPr>
            <w:pStyle w:val="BodyText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3540F4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3540F4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  <w:p w:rsidR="00496E6F" w:rsidRPr="009E4316" w:rsidRDefault="00496E6F" w:rsidP="00496E6F">
          <w:pPr>
            <w:pStyle w:val="BodyText"/>
            <w:jc w:val="right"/>
            <w:rPr>
              <w:rStyle w:val="PageNumber"/>
            </w:rPr>
          </w:pP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E38" w:rsidRDefault="00F63E38" w:rsidP="00AB37AC">
      <w:r>
        <w:separator/>
      </w:r>
    </w:p>
  </w:footnote>
  <w:footnote w:type="continuationSeparator" w:id="0">
    <w:p w:rsidR="00F63E38" w:rsidRDefault="00F63E38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66" w:type="dxa"/>
      <w:tblInd w:w="-8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1"/>
      <w:gridCol w:w="2117"/>
      <w:gridCol w:w="245"/>
      <w:gridCol w:w="2124"/>
      <w:gridCol w:w="245"/>
      <w:gridCol w:w="2124"/>
    </w:tblGrid>
    <w:tr w:rsidR="006A7494" w:rsidTr="005946D0">
      <w:trPr>
        <w:trHeight w:val="258"/>
      </w:trPr>
      <w:tc>
        <w:tcPr>
          <w:tcW w:w="3811" w:type="dxa"/>
          <w:vMerge w:val="restart"/>
        </w:tcPr>
        <w:p w:rsidR="005946D0" w:rsidRPr="00184F2F" w:rsidRDefault="005946D0" w:rsidP="00184F2F">
          <w:pPr>
            <w:pStyle w:val="Header"/>
            <w:spacing w:before="60"/>
            <w:rPr>
              <w:b/>
            </w:rPr>
          </w:pPr>
        </w:p>
      </w:tc>
      <w:tc>
        <w:tcPr>
          <w:tcW w:w="2117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45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124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45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124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5946D0">
      <w:trPr>
        <w:trHeight w:val="156"/>
      </w:trPr>
      <w:tc>
        <w:tcPr>
          <w:tcW w:w="3811" w:type="dxa"/>
          <w:vMerge/>
        </w:tcPr>
        <w:p w:rsidR="006A7494" w:rsidRDefault="006A7494" w:rsidP="00E95D64">
          <w:pPr>
            <w:pStyle w:val="Header"/>
            <w:rPr>
              <w:b/>
            </w:rPr>
          </w:pPr>
        </w:p>
      </w:tc>
      <w:tc>
        <w:tcPr>
          <w:tcW w:w="2117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45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124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45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124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5946D0">
      <w:trPr>
        <w:trHeight w:val="258"/>
      </w:trPr>
      <w:tc>
        <w:tcPr>
          <w:tcW w:w="3811" w:type="dxa"/>
          <w:vMerge/>
        </w:tcPr>
        <w:p w:rsidR="006A7494" w:rsidRDefault="006A7494" w:rsidP="00E95D64">
          <w:pPr>
            <w:pStyle w:val="Header"/>
            <w:rPr>
              <w:b/>
            </w:rPr>
          </w:pPr>
        </w:p>
      </w:tc>
      <w:tc>
        <w:tcPr>
          <w:tcW w:w="2117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45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124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45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124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5946D0">
      <w:trPr>
        <w:trHeight w:val="156"/>
      </w:trPr>
      <w:tc>
        <w:tcPr>
          <w:tcW w:w="3811" w:type="dxa"/>
          <w:vMerge/>
        </w:tcPr>
        <w:p w:rsidR="006A7494" w:rsidRDefault="006A7494" w:rsidP="00E95D64">
          <w:pPr>
            <w:pStyle w:val="Header"/>
            <w:rPr>
              <w:b/>
            </w:rPr>
          </w:pPr>
        </w:p>
      </w:tc>
      <w:tc>
        <w:tcPr>
          <w:tcW w:w="2117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45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124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45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124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5946D0">
      <w:trPr>
        <w:trHeight w:val="258"/>
      </w:trPr>
      <w:tc>
        <w:tcPr>
          <w:tcW w:w="3811" w:type="dxa"/>
          <w:vMerge/>
        </w:tcPr>
        <w:p w:rsidR="006A7494" w:rsidRDefault="006A7494" w:rsidP="00E95D64">
          <w:pPr>
            <w:pStyle w:val="Header"/>
            <w:rPr>
              <w:b/>
            </w:rPr>
          </w:pPr>
        </w:p>
      </w:tc>
      <w:tc>
        <w:tcPr>
          <w:tcW w:w="2117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45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124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45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124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5946D0">
      <w:trPr>
        <w:trHeight w:val="156"/>
      </w:trPr>
      <w:tc>
        <w:tcPr>
          <w:tcW w:w="3811" w:type="dxa"/>
          <w:vMerge/>
        </w:tcPr>
        <w:p w:rsidR="006A7494" w:rsidRDefault="006A7494" w:rsidP="00E95D64">
          <w:pPr>
            <w:pStyle w:val="Header"/>
            <w:rPr>
              <w:b/>
            </w:rPr>
          </w:pPr>
        </w:p>
      </w:tc>
      <w:tc>
        <w:tcPr>
          <w:tcW w:w="2117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45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124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45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124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5946D0">
      <w:trPr>
        <w:trHeight w:val="434"/>
      </w:trPr>
      <w:tc>
        <w:tcPr>
          <w:tcW w:w="3811" w:type="dxa"/>
          <w:vMerge/>
        </w:tcPr>
        <w:p w:rsidR="006A7494" w:rsidRDefault="006A7494" w:rsidP="00E95D64">
          <w:pPr>
            <w:pStyle w:val="Header"/>
            <w:rPr>
              <w:b/>
            </w:rPr>
          </w:pPr>
        </w:p>
      </w:tc>
      <w:tc>
        <w:tcPr>
          <w:tcW w:w="2117" w:type="dxa"/>
        </w:tcPr>
        <w:p w:rsidR="006A7494" w:rsidRPr="000C5852" w:rsidRDefault="006A7494" w:rsidP="000C5852">
          <w:pPr>
            <w:pStyle w:val="KTHTitel"/>
          </w:pPr>
        </w:p>
      </w:tc>
      <w:tc>
        <w:tcPr>
          <w:tcW w:w="245" w:type="dxa"/>
        </w:tcPr>
        <w:p w:rsidR="006A7494" w:rsidRPr="000C5852" w:rsidRDefault="006A7494" w:rsidP="000C5852">
          <w:pPr>
            <w:pStyle w:val="KTHTitel"/>
          </w:pPr>
        </w:p>
      </w:tc>
      <w:tc>
        <w:tcPr>
          <w:tcW w:w="2124" w:type="dxa"/>
        </w:tcPr>
        <w:p w:rsidR="006A7494" w:rsidRPr="000C5852" w:rsidRDefault="006A7494" w:rsidP="000C5852">
          <w:pPr>
            <w:pStyle w:val="KTHTitel"/>
          </w:pPr>
        </w:p>
      </w:tc>
      <w:tc>
        <w:tcPr>
          <w:tcW w:w="245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124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5946D0">
      <w:trPr>
        <w:trHeight w:val="156"/>
      </w:trPr>
      <w:tc>
        <w:tcPr>
          <w:tcW w:w="3811" w:type="dxa"/>
          <w:vMerge/>
        </w:tcPr>
        <w:p w:rsidR="006A7494" w:rsidRDefault="006A7494" w:rsidP="00E95D64">
          <w:pPr>
            <w:pStyle w:val="Header"/>
            <w:rPr>
              <w:b/>
            </w:rPr>
          </w:pPr>
        </w:p>
      </w:tc>
      <w:tc>
        <w:tcPr>
          <w:tcW w:w="2117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45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124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45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124" w:type="dxa"/>
        </w:tcPr>
        <w:p w:rsidR="006A7494" w:rsidRPr="006A7494" w:rsidRDefault="006A7494" w:rsidP="006A7494">
          <w:pPr>
            <w:pStyle w:val="Header"/>
          </w:pPr>
        </w:p>
      </w:tc>
    </w:tr>
  </w:tbl>
  <w:p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E7323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F31678"/>
    <w:multiLevelType w:val="hybridMultilevel"/>
    <w:tmpl w:val="E01C353C"/>
    <w:lvl w:ilvl="0" w:tplc="C83E7C12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E683A"/>
    <w:multiLevelType w:val="hybridMultilevel"/>
    <w:tmpl w:val="719ABD3E"/>
    <w:lvl w:ilvl="0" w:tplc="596ABC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1FA4F20"/>
    <w:multiLevelType w:val="hybridMultilevel"/>
    <w:tmpl w:val="DAAA33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9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8"/>
  </w:num>
  <w:num w:numId="14">
    <w:abstractNumId w:val="5"/>
  </w:num>
  <w:num w:numId="15">
    <w:abstractNumId w:val="12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09"/>
    <w:rsid w:val="00007CB9"/>
    <w:rsid w:val="0001131B"/>
    <w:rsid w:val="00012F9A"/>
    <w:rsid w:val="00023BB5"/>
    <w:rsid w:val="00037A26"/>
    <w:rsid w:val="000451D1"/>
    <w:rsid w:val="00051DAA"/>
    <w:rsid w:val="000530A1"/>
    <w:rsid w:val="000550A5"/>
    <w:rsid w:val="00065BFC"/>
    <w:rsid w:val="000B4D37"/>
    <w:rsid w:val="000C5852"/>
    <w:rsid w:val="000F0D78"/>
    <w:rsid w:val="0011292B"/>
    <w:rsid w:val="0012757D"/>
    <w:rsid w:val="001307D3"/>
    <w:rsid w:val="00134EA5"/>
    <w:rsid w:val="00134F9C"/>
    <w:rsid w:val="001621F9"/>
    <w:rsid w:val="00177A8C"/>
    <w:rsid w:val="00184F2F"/>
    <w:rsid w:val="0018642A"/>
    <w:rsid w:val="001A0B0B"/>
    <w:rsid w:val="001D5E9B"/>
    <w:rsid w:val="001F3547"/>
    <w:rsid w:val="001F6423"/>
    <w:rsid w:val="00216B2D"/>
    <w:rsid w:val="002179BC"/>
    <w:rsid w:val="00237403"/>
    <w:rsid w:val="002749BA"/>
    <w:rsid w:val="002A115A"/>
    <w:rsid w:val="002E47D4"/>
    <w:rsid w:val="00310604"/>
    <w:rsid w:val="00326A21"/>
    <w:rsid w:val="00330DA8"/>
    <w:rsid w:val="00331951"/>
    <w:rsid w:val="003540F4"/>
    <w:rsid w:val="00354E81"/>
    <w:rsid w:val="003735B7"/>
    <w:rsid w:val="00383258"/>
    <w:rsid w:val="003A221F"/>
    <w:rsid w:val="003B55F6"/>
    <w:rsid w:val="003B6780"/>
    <w:rsid w:val="003C290D"/>
    <w:rsid w:val="003C5C7A"/>
    <w:rsid w:val="003D5E50"/>
    <w:rsid w:val="003F0FAA"/>
    <w:rsid w:val="003F35E7"/>
    <w:rsid w:val="0040417A"/>
    <w:rsid w:val="00423A81"/>
    <w:rsid w:val="00437EC7"/>
    <w:rsid w:val="00440909"/>
    <w:rsid w:val="00484AB4"/>
    <w:rsid w:val="00490AD3"/>
    <w:rsid w:val="0049264B"/>
    <w:rsid w:val="00496E6F"/>
    <w:rsid w:val="004A3440"/>
    <w:rsid w:val="004A72A4"/>
    <w:rsid w:val="004B7D45"/>
    <w:rsid w:val="004C18F2"/>
    <w:rsid w:val="004C717F"/>
    <w:rsid w:val="004F797C"/>
    <w:rsid w:val="005062E9"/>
    <w:rsid w:val="00507744"/>
    <w:rsid w:val="0051643C"/>
    <w:rsid w:val="00516DE4"/>
    <w:rsid w:val="00523110"/>
    <w:rsid w:val="00523FF5"/>
    <w:rsid w:val="0053603B"/>
    <w:rsid w:val="00547786"/>
    <w:rsid w:val="00547E65"/>
    <w:rsid w:val="0057553D"/>
    <w:rsid w:val="00590DD8"/>
    <w:rsid w:val="00593EAF"/>
    <w:rsid w:val="005946D0"/>
    <w:rsid w:val="005D2A49"/>
    <w:rsid w:val="00611DEC"/>
    <w:rsid w:val="006574CC"/>
    <w:rsid w:val="00663978"/>
    <w:rsid w:val="006778B9"/>
    <w:rsid w:val="00692949"/>
    <w:rsid w:val="00695DBC"/>
    <w:rsid w:val="006A7494"/>
    <w:rsid w:val="006B5D7A"/>
    <w:rsid w:val="006C3154"/>
    <w:rsid w:val="006E4C91"/>
    <w:rsid w:val="0070283C"/>
    <w:rsid w:val="00722AA2"/>
    <w:rsid w:val="00730430"/>
    <w:rsid w:val="007442EC"/>
    <w:rsid w:val="00750A20"/>
    <w:rsid w:val="007619A7"/>
    <w:rsid w:val="007761E4"/>
    <w:rsid w:val="00777756"/>
    <w:rsid w:val="007835A7"/>
    <w:rsid w:val="00792464"/>
    <w:rsid w:val="007B03F4"/>
    <w:rsid w:val="007F3C19"/>
    <w:rsid w:val="007F67AA"/>
    <w:rsid w:val="007F7724"/>
    <w:rsid w:val="00802350"/>
    <w:rsid w:val="00825507"/>
    <w:rsid w:val="00827B5B"/>
    <w:rsid w:val="008408F1"/>
    <w:rsid w:val="00863257"/>
    <w:rsid w:val="00873303"/>
    <w:rsid w:val="008815CA"/>
    <w:rsid w:val="008822FA"/>
    <w:rsid w:val="00897E02"/>
    <w:rsid w:val="008E4593"/>
    <w:rsid w:val="009003AD"/>
    <w:rsid w:val="00916344"/>
    <w:rsid w:val="00922FFA"/>
    <w:rsid w:val="00924CCE"/>
    <w:rsid w:val="00930679"/>
    <w:rsid w:val="0093462B"/>
    <w:rsid w:val="009361E7"/>
    <w:rsid w:val="00936EB1"/>
    <w:rsid w:val="00955F1E"/>
    <w:rsid w:val="0096544C"/>
    <w:rsid w:val="0096782A"/>
    <w:rsid w:val="00981197"/>
    <w:rsid w:val="00987851"/>
    <w:rsid w:val="009905C3"/>
    <w:rsid w:val="009972B3"/>
    <w:rsid w:val="00997DFA"/>
    <w:rsid w:val="009A3428"/>
    <w:rsid w:val="009A59C3"/>
    <w:rsid w:val="009B1A05"/>
    <w:rsid w:val="009D1397"/>
    <w:rsid w:val="009D5987"/>
    <w:rsid w:val="009E262C"/>
    <w:rsid w:val="00A011CC"/>
    <w:rsid w:val="00A37248"/>
    <w:rsid w:val="00A40211"/>
    <w:rsid w:val="00A46657"/>
    <w:rsid w:val="00A506FD"/>
    <w:rsid w:val="00A543E6"/>
    <w:rsid w:val="00A77340"/>
    <w:rsid w:val="00A833EA"/>
    <w:rsid w:val="00A920C5"/>
    <w:rsid w:val="00AA0D23"/>
    <w:rsid w:val="00AA3946"/>
    <w:rsid w:val="00AA55C0"/>
    <w:rsid w:val="00AB37AC"/>
    <w:rsid w:val="00AB5D2D"/>
    <w:rsid w:val="00AE1523"/>
    <w:rsid w:val="00AE299D"/>
    <w:rsid w:val="00AF0371"/>
    <w:rsid w:val="00B02309"/>
    <w:rsid w:val="00B06CE7"/>
    <w:rsid w:val="00B108A3"/>
    <w:rsid w:val="00B13B4B"/>
    <w:rsid w:val="00B3185F"/>
    <w:rsid w:val="00B411DA"/>
    <w:rsid w:val="00B46399"/>
    <w:rsid w:val="00B5121A"/>
    <w:rsid w:val="00B856B4"/>
    <w:rsid w:val="00B902E0"/>
    <w:rsid w:val="00B90528"/>
    <w:rsid w:val="00BC64D7"/>
    <w:rsid w:val="00BD10EE"/>
    <w:rsid w:val="00BF5A72"/>
    <w:rsid w:val="00C06690"/>
    <w:rsid w:val="00C13CC8"/>
    <w:rsid w:val="00C203B1"/>
    <w:rsid w:val="00C46B7C"/>
    <w:rsid w:val="00C65034"/>
    <w:rsid w:val="00C749F4"/>
    <w:rsid w:val="00C87FA2"/>
    <w:rsid w:val="00C947FE"/>
    <w:rsid w:val="00C949E0"/>
    <w:rsid w:val="00CF2395"/>
    <w:rsid w:val="00D2245B"/>
    <w:rsid w:val="00D264F7"/>
    <w:rsid w:val="00D4354A"/>
    <w:rsid w:val="00D6507D"/>
    <w:rsid w:val="00D800CB"/>
    <w:rsid w:val="00D8241F"/>
    <w:rsid w:val="00D938F2"/>
    <w:rsid w:val="00D965DB"/>
    <w:rsid w:val="00DB164B"/>
    <w:rsid w:val="00DD2A4A"/>
    <w:rsid w:val="00E179F1"/>
    <w:rsid w:val="00E25DDA"/>
    <w:rsid w:val="00E61ED9"/>
    <w:rsid w:val="00E95D64"/>
    <w:rsid w:val="00EB07F4"/>
    <w:rsid w:val="00EB1D22"/>
    <w:rsid w:val="00EB64E2"/>
    <w:rsid w:val="00EC6A99"/>
    <w:rsid w:val="00EE797D"/>
    <w:rsid w:val="00EF1D64"/>
    <w:rsid w:val="00EF2C95"/>
    <w:rsid w:val="00F20314"/>
    <w:rsid w:val="00F479A4"/>
    <w:rsid w:val="00F57388"/>
    <w:rsid w:val="00F63E38"/>
    <w:rsid w:val="00F76E58"/>
    <w:rsid w:val="00F91257"/>
    <w:rsid w:val="00F94E56"/>
    <w:rsid w:val="00FA257A"/>
    <w:rsid w:val="00FA2711"/>
    <w:rsid w:val="00FB6D9E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F42D0B"/>
  <w15:docId w15:val="{CC0C18D2-257B-433B-B5E2-AB094680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1ED9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paragraph" w:customStyle="1" w:styleId="Normaltext">
    <w:name w:val="Normal text"/>
    <w:qFormat/>
    <w:rsid w:val="00440909"/>
    <w:pPr>
      <w:spacing w:after="260" w:line="260" w:lineRule="atLeast"/>
    </w:pPr>
    <w:rPr>
      <w:rFonts w:ascii="Times New Roman" w:eastAsia="Times New Roman" w:hAnsi="Times New Roman" w:cs="Times New Roman"/>
      <w:sz w:val="22"/>
      <w:szCs w:val="24"/>
      <w:lang w:eastAsia="zh-CN"/>
    </w:rPr>
  </w:style>
  <w:style w:type="character" w:styleId="Hyperlink">
    <w:name w:val="Hyperlink"/>
    <w:rsid w:val="00440909"/>
    <w:rPr>
      <w:color w:val="0000FF"/>
      <w:u w:val="single"/>
    </w:rPr>
  </w:style>
  <w:style w:type="paragraph" w:styleId="ListParagraph">
    <w:name w:val="List Paragraph"/>
    <w:basedOn w:val="Normal"/>
    <w:uiPriority w:val="34"/>
    <w:semiHidden/>
    <w:qFormat/>
    <w:rsid w:val="00237403"/>
    <w:pPr>
      <w:ind w:left="720"/>
      <w:contextualSpacing/>
    </w:pPr>
  </w:style>
  <w:style w:type="character" w:customStyle="1" w:styleId="alt-edited1">
    <w:name w:val="alt-edited1"/>
    <w:basedOn w:val="DefaultParagraphFont"/>
    <w:rsid w:val="004B7D45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ist3-1.ug.kth.se\kthwin\office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35E9-5D16-46A7-982A-3A6F9752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270</TotalTime>
  <Pages>4</Pages>
  <Words>389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Maurin</dc:creator>
  <cp:keywords/>
  <dc:description/>
  <cp:lastModifiedBy>Linnea Bogren</cp:lastModifiedBy>
  <cp:revision>17</cp:revision>
  <cp:lastPrinted>2017-11-22T12:19:00Z</cp:lastPrinted>
  <dcterms:created xsi:type="dcterms:W3CDTF">2017-12-05T07:40:00Z</dcterms:created>
  <dcterms:modified xsi:type="dcterms:W3CDTF">2018-06-27T12:20:00Z</dcterms:modified>
</cp:coreProperties>
</file>