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89291044"/>
        <w:docPartObj>
          <w:docPartGallery w:val="Table of Contents"/>
          <w:docPartUnique/>
        </w:docPartObj>
      </w:sdtPr>
      <w:sdtEndPr>
        <w:rPr>
          <w:rFonts w:asciiTheme="minorHAnsi" w:hAnsiTheme="minorHAnsi"/>
          <w:bCs/>
          <w:noProof/>
          <w:sz w:val="20"/>
        </w:rPr>
      </w:sdtEndPr>
      <w:sdtContent>
        <w:p w14:paraId="66F7AD04" w14:textId="3C8D05D6" w:rsidR="000B2C7D" w:rsidRDefault="00B94D0F">
          <w:pPr>
            <w:pStyle w:val="TOCHeading"/>
          </w:pPr>
          <w:r>
            <w:t>Innehåll</w:t>
          </w:r>
        </w:p>
        <w:p w14:paraId="02DD748E" w14:textId="1FDA8D2E" w:rsidR="000B2C7D" w:rsidRDefault="000B2C7D">
          <w:pPr>
            <w:pStyle w:val="TOC1"/>
            <w:tabs>
              <w:tab w:val="left" w:pos="400"/>
              <w:tab w:val="right" w:leader="dot" w:pos="9062"/>
            </w:tabs>
            <w:rPr>
              <w:rFonts w:eastAsiaTheme="minorEastAsia"/>
              <w:noProof/>
              <w:sz w:val="22"/>
              <w:szCs w:val="22"/>
              <w:lang w:eastAsia="sv-SE"/>
            </w:rPr>
          </w:pPr>
          <w:r>
            <w:rPr>
              <w:b/>
              <w:bCs/>
              <w:noProof/>
            </w:rPr>
            <w:fldChar w:fldCharType="begin"/>
          </w:r>
          <w:r>
            <w:rPr>
              <w:b/>
              <w:bCs/>
              <w:noProof/>
            </w:rPr>
            <w:instrText xml:space="preserve"> TOC \o "1-3" \h \z \u </w:instrText>
          </w:r>
          <w:r>
            <w:rPr>
              <w:b/>
              <w:bCs/>
              <w:noProof/>
            </w:rPr>
            <w:fldChar w:fldCharType="separate"/>
          </w:r>
          <w:hyperlink w:anchor="_Toc523213156" w:history="1">
            <w:r w:rsidRPr="004E3C34">
              <w:rPr>
                <w:rStyle w:val="Hyperlink"/>
                <w:noProof/>
              </w:rPr>
              <w:t>1</w:t>
            </w:r>
            <w:r>
              <w:rPr>
                <w:rFonts w:eastAsiaTheme="minorEastAsia"/>
                <w:noProof/>
                <w:sz w:val="22"/>
                <w:szCs w:val="22"/>
                <w:lang w:eastAsia="sv-SE"/>
              </w:rPr>
              <w:tab/>
            </w:r>
            <w:r w:rsidRPr="004E3C34">
              <w:rPr>
                <w:rStyle w:val="Hyperlink"/>
                <w:noProof/>
              </w:rPr>
              <w:t>Personliga förmågor</w:t>
            </w:r>
            <w:r>
              <w:rPr>
                <w:noProof/>
                <w:webHidden/>
              </w:rPr>
              <w:tab/>
            </w:r>
            <w:r>
              <w:rPr>
                <w:noProof/>
                <w:webHidden/>
              </w:rPr>
              <w:fldChar w:fldCharType="begin"/>
            </w:r>
            <w:r>
              <w:rPr>
                <w:noProof/>
                <w:webHidden/>
              </w:rPr>
              <w:instrText xml:space="preserve"> PAGEREF _Toc523213156 \h </w:instrText>
            </w:r>
            <w:r>
              <w:rPr>
                <w:noProof/>
                <w:webHidden/>
              </w:rPr>
            </w:r>
            <w:r>
              <w:rPr>
                <w:noProof/>
                <w:webHidden/>
              </w:rPr>
              <w:fldChar w:fldCharType="separate"/>
            </w:r>
            <w:r>
              <w:rPr>
                <w:noProof/>
                <w:webHidden/>
              </w:rPr>
              <w:t>2</w:t>
            </w:r>
            <w:r>
              <w:rPr>
                <w:noProof/>
                <w:webHidden/>
              </w:rPr>
              <w:fldChar w:fldCharType="end"/>
            </w:r>
          </w:hyperlink>
        </w:p>
        <w:p w14:paraId="04CD20DD" w14:textId="5DF97F50" w:rsidR="000B2C7D" w:rsidRDefault="000B2C7D">
          <w:pPr>
            <w:pStyle w:val="TOC2"/>
            <w:tabs>
              <w:tab w:val="left" w:pos="880"/>
              <w:tab w:val="right" w:leader="dot" w:pos="9062"/>
            </w:tabs>
            <w:rPr>
              <w:rFonts w:eastAsiaTheme="minorEastAsia"/>
              <w:noProof/>
              <w:sz w:val="22"/>
              <w:szCs w:val="22"/>
              <w:lang w:eastAsia="sv-SE"/>
            </w:rPr>
          </w:pPr>
          <w:hyperlink w:anchor="_Toc523213157" w:history="1">
            <w:r w:rsidRPr="004E3C34">
              <w:rPr>
                <w:rStyle w:val="Hyperlink"/>
                <w:noProof/>
              </w:rPr>
              <w:t>1.1</w:t>
            </w:r>
            <w:r>
              <w:rPr>
                <w:rFonts w:eastAsiaTheme="minorEastAsia"/>
                <w:noProof/>
                <w:sz w:val="22"/>
                <w:szCs w:val="22"/>
                <w:lang w:eastAsia="sv-SE"/>
              </w:rPr>
              <w:tab/>
            </w:r>
            <w:r w:rsidRPr="004E3C34">
              <w:rPr>
                <w:rStyle w:val="Hyperlink"/>
                <w:noProof/>
              </w:rPr>
              <w:t>PERSONLIG MOGNAD</w:t>
            </w:r>
            <w:r>
              <w:rPr>
                <w:noProof/>
                <w:webHidden/>
              </w:rPr>
              <w:tab/>
            </w:r>
            <w:r>
              <w:rPr>
                <w:noProof/>
                <w:webHidden/>
              </w:rPr>
              <w:fldChar w:fldCharType="begin"/>
            </w:r>
            <w:r>
              <w:rPr>
                <w:noProof/>
                <w:webHidden/>
              </w:rPr>
              <w:instrText xml:space="preserve"> PAGEREF _Toc523213157 \h </w:instrText>
            </w:r>
            <w:r>
              <w:rPr>
                <w:noProof/>
                <w:webHidden/>
              </w:rPr>
            </w:r>
            <w:r>
              <w:rPr>
                <w:noProof/>
                <w:webHidden/>
              </w:rPr>
              <w:fldChar w:fldCharType="separate"/>
            </w:r>
            <w:r>
              <w:rPr>
                <w:noProof/>
                <w:webHidden/>
              </w:rPr>
              <w:t>2</w:t>
            </w:r>
            <w:r>
              <w:rPr>
                <w:noProof/>
                <w:webHidden/>
              </w:rPr>
              <w:fldChar w:fldCharType="end"/>
            </w:r>
          </w:hyperlink>
        </w:p>
        <w:p w14:paraId="4C727762" w14:textId="51E48ED1" w:rsidR="000B2C7D" w:rsidRDefault="000B2C7D">
          <w:pPr>
            <w:pStyle w:val="TOC2"/>
            <w:tabs>
              <w:tab w:val="left" w:pos="880"/>
              <w:tab w:val="right" w:leader="dot" w:pos="9062"/>
            </w:tabs>
            <w:rPr>
              <w:rFonts w:eastAsiaTheme="minorEastAsia"/>
              <w:noProof/>
              <w:sz w:val="22"/>
              <w:szCs w:val="22"/>
              <w:lang w:eastAsia="sv-SE"/>
            </w:rPr>
          </w:pPr>
          <w:hyperlink w:anchor="_Toc523213158" w:history="1">
            <w:r w:rsidRPr="004E3C34">
              <w:rPr>
                <w:rStyle w:val="Hyperlink"/>
                <w:noProof/>
              </w:rPr>
              <w:t>1.2</w:t>
            </w:r>
            <w:r>
              <w:rPr>
                <w:rFonts w:eastAsiaTheme="minorEastAsia"/>
                <w:noProof/>
                <w:sz w:val="22"/>
                <w:szCs w:val="22"/>
                <w:lang w:eastAsia="sv-SE"/>
              </w:rPr>
              <w:tab/>
            </w:r>
            <w:r w:rsidRPr="004E3C34">
              <w:rPr>
                <w:rStyle w:val="Hyperlink"/>
                <w:noProof/>
              </w:rPr>
              <w:t>INTEGRITET</w:t>
            </w:r>
            <w:r>
              <w:rPr>
                <w:noProof/>
                <w:webHidden/>
              </w:rPr>
              <w:tab/>
            </w:r>
            <w:r>
              <w:rPr>
                <w:noProof/>
                <w:webHidden/>
              </w:rPr>
              <w:fldChar w:fldCharType="begin"/>
            </w:r>
            <w:r>
              <w:rPr>
                <w:noProof/>
                <w:webHidden/>
              </w:rPr>
              <w:instrText xml:space="preserve"> PAGEREF _Toc523213158 \h </w:instrText>
            </w:r>
            <w:r>
              <w:rPr>
                <w:noProof/>
                <w:webHidden/>
              </w:rPr>
            </w:r>
            <w:r>
              <w:rPr>
                <w:noProof/>
                <w:webHidden/>
              </w:rPr>
              <w:fldChar w:fldCharType="separate"/>
            </w:r>
            <w:r>
              <w:rPr>
                <w:noProof/>
                <w:webHidden/>
              </w:rPr>
              <w:t>3</w:t>
            </w:r>
            <w:r>
              <w:rPr>
                <w:noProof/>
                <w:webHidden/>
              </w:rPr>
              <w:fldChar w:fldCharType="end"/>
            </w:r>
          </w:hyperlink>
        </w:p>
        <w:p w14:paraId="5E5AC4CE" w14:textId="33294446" w:rsidR="000B2C7D" w:rsidRDefault="000B2C7D">
          <w:pPr>
            <w:pStyle w:val="TOC2"/>
            <w:tabs>
              <w:tab w:val="left" w:pos="880"/>
              <w:tab w:val="right" w:leader="dot" w:pos="9062"/>
            </w:tabs>
            <w:rPr>
              <w:rFonts w:eastAsiaTheme="minorEastAsia"/>
              <w:noProof/>
              <w:sz w:val="22"/>
              <w:szCs w:val="22"/>
              <w:lang w:eastAsia="sv-SE"/>
            </w:rPr>
          </w:pPr>
          <w:hyperlink w:anchor="_Toc523213159" w:history="1">
            <w:r w:rsidRPr="004E3C34">
              <w:rPr>
                <w:rStyle w:val="Hyperlink"/>
                <w:noProof/>
              </w:rPr>
              <w:t>1.3</w:t>
            </w:r>
            <w:r>
              <w:rPr>
                <w:rFonts w:eastAsiaTheme="minorEastAsia"/>
                <w:noProof/>
                <w:sz w:val="22"/>
                <w:szCs w:val="22"/>
                <w:lang w:eastAsia="sv-SE"/>
              </w:rPr>
              <w:tab/>
            </w:r>
            <w:r w:rsidRPr="004E3C34">
              <w:rPr>
                <w:rStyle w:val="Hyperlink"/>
                <w:noProof/>
              </w:rPr>
              <w:t>SJÄLVSTÄNDIGHET</w:t>
            </w:r>
            <w:r>
              <w:rPr>
                <w:noProof/>
                <w:webHidden/>
              </w:rPr>
              <w:tab/>
            </w:r>
            <w:r>
              <w:rPr>
                <w:noProof/>
                <w:webHidden/>
              </w:rPr>
              <w:fldChar w:fldCharType="begin"/>
            </w:r>
            <w:r>
              <w:rPr>
                <w:noProof/>
                <w:webHidden/>
              </w:rPr>
              <w:instrText xml:space="preserve"> PAGEREF _Toc523213159 \h </w:instrText>
            </w:r>
            <w:r>
              <w:rPr>
                <w:noProof/>
                <w:webHidden/>
              </w:rPr>
            </w:r>
            <w:r>
              <w:rPr>
                <w:noProof/>
                <w:webHidden/>
              </w:rPr>
              <w:fldChar w:fldCharType="separate"/>
            </w:r>
            <w:r>
              <w:rPr>
                <w:noProof/>
                <w:webHidden/>
              </w:rPr>
              <w:t>4</w:t>
            </w:r>
            <w:r>
              <w:rPr>
                <w:noProof/>
                <w:webHidden/>
              </w:rPr>
              <w:fldChar w:fldCharType="end"/>
            </w:r>
          </w:hyperlink>
        </w:p>
        <w:p w14:paraId="5B3CF810" w14:textId="7CB00379" w:rsidR="000B2C7D" w:rsidRDefault="000B2C7D">
          <w:pPr>
            <w:pStyle w:val="TOC2"/>
            <w:tabs>
              <w:tab w:val="left" w:pos="880"/>
              <w:tab w:val="right" w:leader="dot" w:pos="9062"/>
            </w:tabs>
            <w:rPr>
              <w:rFonts w:eastAsiaTheme="minorEastAsia"/>
              <w:noProof/>
              <w:sz w:val="22"/>
              <w:szCs w:val="22"/>
              <w:lang w:eastAsia="sv-SE"/>
            </w:rPr>
          </w:pPr>
          <w:hyperlink w:anchor="_Toc523213160" w:history="1">
            <w:r w:rsidRPr="004E3C34">
              <w:rPr>
                <w:rStyle w:val="Hyperlink"/>
                <w:noProof/>
              </w:rPr>
              <w:t>1.4</w:t>
            </w:r>
            <w:r>
              <w:rPr>
                <w:rFonts w:eastAsiaTheme="minorEastAsia"/>
                <w:noProof/>
                <w:sz w:val="22"/>
                <w:szCs w:val="22"/>
                <w:lang w:eastAsia="sv-SE"/>
              </w:rPr>
              <w:tab/>
            </w:r>
            <w:r w:rsidRPr="004E3C34">
              <w:rPr>
                <w:rStyle w:val="Hyperlink"/>
                <w:noProof/>
              </w:rPr>
              <w:t>INITIATIVTAGANDE</w:t>
            </w:r>
            <w:r>
              <w:rPr>
                <w:noProof/>
                <w:webHidden/>
              </w:rPr>
              <w:tab/>
            </w:r>
            <w:r>
              <w:rPr>
                <w:noProof/>
                <w:webHidden/>
              </w:rPr>
              <w:fldChar w:fldCharType="begin"/>
            </w:r>
            <w:r>
              <w:rPr>
                <w:noProof/>
                <w:webHidden/>
              </w:rPr>
              <w:instrText xml:space="preserve"> PAGEREF _Toc523213160 \h </w:instrText>
            </w:r>
            <w:r>
              <w:rPr>
                <w:noProof/>
                <w:webHidden/>
              </w:rPr>
            </w:r>
            <w:r>
              <w:rPr>
                <w:noProof/>
                <w:webHidden/>
              </w:rPr>
              <w:fldChar w:fldCharType="separate"/>
            </w:r>
            <w:r>
              <w:rPr>
                <w:noProof/>
                <w:webHidden/>
              </w:rPr>
              <w:t>5</w:t>
            </w:r>
            <w:r>
              <w:rPr>
                <w:noProof/>
                <w:webHidden/>
              </w:rPr>
              <w:fldChar w:fldCharType="end"/>
            </w:r>
          </w:hyperlink>
        </w:p>
        <w:p w14:paraId="4D0566DD" w14:textId="2F30B084" w:rsidR="000B2C7D" w:rsidRDefault="000B2C7D">
          <w:pPr>
            <w:pStyle w:val="TOC2"/>
            <w:tabs>
              <w:tab w:val="left" w:pos="880"/>
              <w:tab w:val="right" w:leader="dot" w:pos="9062"/>
            </w:tabs>
            <w:rPr>
              <w:rFonts w:eastAsiaTheme="minorEastAsia"/>
              <w:noProof/>
              <w:sz w:val="22"/>
              <w:szCs w:val="22"/>
              <w:lang w:eastAsia="sv-SE"/>
            </w:rPr>
          </w:pPr>
          <w:hyperlink w:anchor="_Toc523213161" w:history="1">
            <w:r w:rsidRPr="004E3C34">
              <w:rPr>
                <w:rStyle w:val="Hyperlink"/>
                <w:noProof/>
              </w:rPr>
              <w:t>1.5</w:t>
            </w:r>
            <w:r>
              <w:rPr>
                <w:rFonts w:eastAsiaTheme="minorEastAsia"/>
                <w:noProof/>
                <w:sz w:val="22"/>
                <w:szCs w:val="22"/>
                <w:lang w:eastAsia="sv-SE"/>
              </w:rPr>
              <w:tab/>
            </w:r>
            <w:r w:rsidRPr="004E3C34">
              <w:rPr>
                <w:rStyle w:val="Hyperlink"/>
                <w:noProof/>
              </w:rPr>
              <w:t>SJÄLVGÅENDE</w:t>
            </w:r>
            <w:r>
              <w:rPr>
                <w:noProof/>
                <w:webHidden/>
              </w:rPr>
              <w:tab/>
            </w:r>
            <w:r>
              <w:rPr>
                <w:noProof/>
                <w:webHidden/>
              </w:rPr>
              <w:fldChar w:fldCharType="begin"/>
            </w:r>
            <w:r>
              <w:rPr>
                <w:noProof/>
                <w:webHidden/>
              </w:rPr>
              <w:instrText xml:space="preserve"> PAGEREF _Toc523213161 \h </w:instrText>
            </w:r>
            <w:r>
              <w:rPr>
                <w:noProof/>
                <w:webHidden/>
              </w:rPr>
            </w:r>
            <w:r>
              <w:rPr>
                <w:noProof/>
                <w:webHidden/>
              </w:rPr>
              <w:fldChar w:fldCharType="separate"/>
            </w:r>
            <w:r>
              <w:rPr>
                <w:noProof/>
                <w:webHidden/>
              </w:rPr>
              <w:t>6</w:t>
            </w:r>
            <w:r>
              <w:rPr>
                <w:noProof/>
                <w:webHidden/>
              </w:rPr>
              <w:fldChar w:fldCharType="end"/>
            </w:r>
          </w:hyperlink>
        </w:p>
        <w:p w14:paraId="6347F916" w14:textId="6612367C" w:rsidR="000B2C7D" w:rsidRDefault="000B2C7D">
          <w:pPr>
            <w:pStyle w:val="TOC2"/>
            <w:tabs>
              <w:tab w:val="left" w:pos="880"/>
              <w:tab w:val="right" w:leader="dot" w:pos="9062"/>
            </w:tabs>
            <w:rPr>
              <w:rFonts w:eastAsiaTheme="minorEastAsia"/>
              <w:noProof/>
              <w:sz w:val="22"/>
              <w:szCs w:val="22"/>
              <w:lang w:eastAsia="sv-SE"/>
            </w:rPr>
          </w:pPr>
          <w:hyperlink w:anchor="_Toc523213162" w:history="1">
            <w:r w:rsidRPr="004E3C34">
              <w:rPr>
                <w:rStyle w:val="Hyperlink"/>
                <w:noProof/>
              </w:rPr>
              <w:t>1.6</w:t>
            </w:r>
            <w:r>
              <w:rPr>
                <w:rFonts w:eastAsiaTheme="minorEastAsia"/>
                <w:noProof/>
                <w:sz w:val="22"/>
                <w:szCs w:val="22"/>
                <w:lang w:eastAsia="sv-SE"/>
              </w:rPr>
              <w:tab/>
            </w:r>
            <w:r w:rsidRPr="004E3C34">
              <w:rPr>
                <w:rStyle w:val="Hyperlink"/>
                <w:noProof/>
              </w:rPr>
              <w:t>FLEXIBEL</w:t>
            </w:r>
            <w:r>
              <w:rPr>
                <w:noProof/>
                <w:webHidden/>
              </w:rPr>
              <w:tab/>
            </w:r>
            <w:r>
              <w:rPr>
                <w:noProof/>
                <w:webHidden/>
              </w:rPr>
              <w:fldChar w:fldCharType="begin"/>
            </w:r>
            <w:r>
              <w:rPr>
                <w:noProof/>
                <w:webHidden/>
              </w:rPr>
              <w:instrText xml:space="preserve"> PAGEREF _Toc523213162 \h </w:instrText>
            </w:r>
            <w:r>
              <w:rPr>
                <w:noProof/>
                <w:webHidden/>
              </w:rPr>
            </w:r>
            <w:r>
              <w:rPr>
                <w:noProof/>
                <w:webHidden/>
              </w:rPr>
              <w:fldChar w:fldCharType="separate"/>
            </w:r>
            <w:r>
              <w:rPr>
                <w:noProof/>
                <w:webHidden/>
              </w:rPr>
              <w:t>6</w:t>
            </w:r>
            <w:r>
              <w:rPr>
                <w:noProof/>
                <w:webHidden/>
              </w:rPr>
              <w:fldChar w:fldCharType="end"/>
            </w:r>
          </w:hyperlink>
        </w:p>
        <w:p w14:paraId="5B2BA1CC" w14:textId="2986739E" w:rsidR="000B2C7D" w:rsidRDefault="000B2C7D">
          <w:pPr>
            <w:pStyle w:val="TOC2"/>
            <w:tabs>
              <w:tab w:val="left" w:pos="880"/>
              <w:tab w:val="right" w:leader="dot" w:pos="9062"/>
            </w:tabs>
            <w:rPr>
              <w:rFonts w:eastAsiaTheme="minorEastAsia"/>
              <w:noProof/>
              <w:sz w:val="22"/>
              <w:szCs w:val="22"/>
              <w:lang w:eastAsia="sv-SE"/>
            </w:rPr>
          </w:pPr>
          <w:hyperlink w:anchor="_Toc523213163" w:history="1">
            <w:r w:rsidRPr="004E3C34">
              <w:rPr>
                <w:rStyle w:val="Hyperlink"/>
                <w:noProof/>
              </w:rPr>
              <w:t>1.7</w:t>
            </w:r>
            <w:r>
              <w:rPr>
                <w:rFonts w:eastAsiaTheme="minorEastAsia"/>
                <w:noProof/>
                <w:sz w:val="22"/>
                <w:szCs w:val="22"/>
                <w:lang w:eastAsia="sv-SE"/>
              </w:rPr>
              <w:tab/>
            </w:r>
            <w:r w:rsidRPr="004E3C34">
              <w:rPr>
                <w:rStyle w:val="Hyperlink"/>
                <w:noProof/>
              </w:rPr>
              <w:t>STABIL</w:t>
            </w:r>
            <w:r>
              <w:rPr>
                <w:noProof/>
                <w:webHidden/>
              </w:rPr>
              <w:tab/>
            </w:r>
            <w:r>
              <w:rPr>
                <w:noProof/>
                <w:webHidden/>
              </w:rPr>
              <w:fldChar w:fldCharType="begin"/>
            </w:r>
            <w:r>
              <w:rPr>
                <w:noProof/>
                <w:webHidden/>
              </w:rPr>
              <w:instrText xml:space="preserve"> PAGEREF _Toc523213163 \h </w:instrText>
            </w:r>
            <w:r>
              <w:rPr>
                <w:noProof/>
                <w:webHidden/>
              </w:rPr>
            </w:r>
            <w:r>
              <w:rPr>
                <w:noProof/>
                <w:webHidden/>
              </w:rPr>
              <w:fldChar w:fldCharType="separate"/>
            </w:r>
            <w:r>
              <w:rPr>
                <w:noProof/>
                <w:webHidden/>
              </w:rPr>
              <w:t>7</w:t>
            </w:r>
            <w:r>
              <w:rPr>
                <w:noProof/>
                <w:webHidden/>
              </w:rPr>
              <w:fldChar w:fldCharType="end"/>
            </w:r>
          </w:hyperlink>
        </w:p>
        <w:p w14:paraId="33EB0306" w14:textId="38CD054B" w:rsidR="000B2C7D" w:rsidRDefault="000B2C7D">
          <w:pPr>
            <w:pStyle w:val="TOC2"/>
            <w:tabs>
              <w:tab w:val="left" w:pos="880"/>
              <w:tab w:val="right" w:leader="dot" w:pos="9062"/>
            </w:tabs>
            <w:rPr>
              <w:rFonts w:eastAsiaTheme="minorEastAsia"/>
              <w:noProof/>
              <w:sz w:val="22"/>
              <w:szCs w:val="22"/>
              <w:lang w:eastAsia="sv-SE"/>
            </w:rPr>
          </w:pPr>
          <w:hyperlink w:anchor="_Toc523213164" w:history="1">
            <w:r w:rsidRPr="004E3C34">
              <w:rPr>
                <w:rStyle w:val="Hyperlink"/>
                <w:noProof/>
              </w:rPr>
              <w:t>1.8</w:t>
            </w:r>
            <w:r>
              <w:rPr>
                <w:rFonts w:eastAsiaTheme="minorEastAsia"/>
                <w:noProof/>
                <w:sz w:val="22"/>
                <w:szCs w:val="22"/>
                <w:lang w:eastAsia="sv-SE"/>
              </w:rPr>
              <w:tab/>
            </w:r>
            <w:r w:rsidRPr="004E3C34">
              <w:rPr>
                <w:rStyle w:val="Hyperlink"/>
                <w:noProof/>
              </w:rPr>
              <w:t>PRESTATIONSORIENTERAD</w:t>
            </w:r>
            <w:r>
              <w:rPr>
                <w:noProof/>
                <w:webHidden/>
              </w:rPr>
              <w:tab/>
            </w:r>
            <w:r>
              <w:rPr>
                <w:noProof/>
                <w:webHidden/>
              </w:rPr>
              <w:fldChar w:fldCharType="begin"/>
            </w:r>
            <w:r>
              <w:rPr>
                <w:noProof/>
                <w:webHidden/>
              </w:rPr>
              <w:instrText xml:space="preserve"> PAGEREF _Toc523213164 \h </w:instrText>
            </w:r>
            <w:r>
              <w:rPr>
                <w:noProof/>
                <w:webHidden/>
              </w:rPr>
            </w:r>
            <w:r>
              <w:rPr>
                <w:noProof/>
                <w:webHidden/>
              </w:rPr>
              <w:fldChar w:fldCharType="separate"/>
            </w:r>
            <w:r>
              <w:rPr>
                <w:noProof/>
                <w:webHidden/>
              </w:rPr>
              <w:t>8</w:t>
            </w:r>
            <w:r>
              <w:rPr>
                <w:noProof/>
                <w:webHidden/>
              </w:rPr>
              <w:fldChar w:fldCharType="end"/>
            </w:r>
          </w:hyperlink>
        </w:p>
        <w:p w14:paraId="59DFD6F1" w14:textId="5D3C1793" w:rsidR="000B2C7D" w:rsidRDefault="000B2C7D">
          <w:pPr>
            <w:pStyle w:val="TOC2"/>
            <w:tabs>
              <w:tab w:val="left" w:pos="880"/>
              <w:tab w:val="right" w:leader="dot" w:pos="9062"/>
            </w:tabs>
            <w:rPr>
              <w:rFonts w:eastAsiaTheme="minorEastAsia"/>
              <w:noProof/>
              <w:sz w:val="22"/>
              <w:szCs w:val="22"/>
              <w:lang w:eastAsia="sv-SE"/>
            </w:rPr>
          </w:pPr>
          <w:hyperlink w:anchor="_Toc523213165" w:history="1">
            <w:r w:rsidRPr="004E3C34">
              <w:rPr>
                <w:rStyle w:val="Hyperlink"/>
                <w:noProof/>
              </w:rPr>
              <w:t>1.9</w:t>
            </w:r>
            <w:r>
              <w:rPr>
                <w:rFonts w:eastAsiaTheme="minorEastAsia"/>
                <w:noProof/>
                <w:sz w:val="22"/>
                <w:szCs w:val="22"/>
                <w:lang w:eastAsia="sv-SE"/>
              </w:rPr>
              <w:tab/>
            </w:r>
            <w:r w:rsidRPr="004E3C34">
              <w:rPr>
                <w:rStyle w:val="Hyperlink"/>
                <w:noProof/>
              </w:rPr>
              <w:t>ENERGISK</w:t>
            </w:r>
            <w:r>
              <w:rPr>
                <w:noProof/>
                <w:webHidden/>
              </w:rPr>
              <w:tab/>
            </w:r>
            <w:r>
              <w:rPr>
                <w:noProof/>
                <w:webHidden/>
              </w:rPr>
              <w:fldChar w:fldCharType="begin"/>
            </w:r>
            <w:r>
              <w:rPr>
                <w:noProof/>
                <w:webHidden/>
              </w:rPr>
              <w:instrText xml:space="preserve"> PAGEREF _Toc523213165 \h </w:instrText>
            </w:r>
            <w:r>
              <w:rPr>
                <w:noProof/>
                <w:webHidden/>
              </w:rPr>
            </w:r>
            <w:r>
              <w:rPr>
                <w:noProof/>
                <w:webHidden/>
              </w:rPr>
              <w:fldChar w:fldCharType="separate"/>
            </w:r>
            <w:r>
              <w:rPr>
                <w:noProof/>
                <w:webHidden/>
              </w:rPr>
              <w:t>9</w:t>
            </w:r>
            <w:r>
              <w:rPr>
                <w:noProof/>
                <w:webHidden/>
              </w:rPr>
              <w:fldChar w:fldCharType="end"/>
            </w:r>
          </w:hyperlink>
        </w:p>
        <w:p w14:paraId="7B45CC9D" w14:textId="3C3E3739" w:rsidR="000B2C7D" w:rsidRDefault="000B2C7D">
          <w:pPr>
            <w:pStyle w:val="TOC2"/>
            <w:tabs>
              <w:tab w:val="left" w:pos="880"/>
              <w:tab w:val="right" w:leader="dot" w:pos="9062"/>
            </w:tabs>
            <w:rPr>
              <w:rFonts w:eastAsiaTheme="minorEastAsia"/>
              <w:noProof/>
              <w:sz w:val="22"/>
              <w:szCs w:val="22"/>
              <w:lang w:eastAsia="sv-SE"/>
            </w:rPr>
          </w:pPr>
          <w:hyperlink w:anchor="_Toc523213166" w:history="1">
            <w:r w:rsidRPr="004E3C34">
              <w:rPr>
                <w:rStyle w:val="Hyperlink"/>
                <w:noProof/>
              </w:rPr>
              <w:t>1.10</w:t>
            </w:r>
            <w:r>
              <w:rPr>
                <w:rFonts w:eastAsiaTheme="minorEastAsia"/>
                <w:noProof/>
                <w:sz w:val="22"/>
                <w:szCs w:val="22"/>
                <w:lang w:eastAsia="sv-SE"/>
              </w:rPr>
              <w:tab/>
            </w:r>
            <w:r w:rsidRPr="004E3C34">
              <w:rPr>
                <w:rStyle w:val="Hyperlink"/>
                <w:noProof/>
              </w:rPr>
              <w:t>UTHÅLLIG</w:t>
            </w:r>
            <w:r>
              <w:rPr>
                <w:noProof/>
                <w:webHidden/>
              </w:rPr>
              <w:tab/>
            </w:r>
            <w:r>
              <w:rPr>
                <w:noProof/>
                <w:webHidden/>
              </w:rPr>
              <w:fldChar w:fldCharType="begin"/>
            </w:r>
            <w:r>
              <w:rPr>
                <w:noProof/>
                <w:webHidden/>
              </w:rPr>
              <w:instrText xml:space="preserve"> PAGEREF _Toc523213166 \h </w:instrText>
            </w:r>
            <w:r>
              <w:rPr>
                <w:noProof/>
                <w:webHidden/>
              </w:rPr>
            </w:r>
            <w:r>
              <w:rPr>
                <w:noProof/>
                <w:webHidden/>
              </w:rPr>
              <w:fldChar w:fldCharType="separate"/>
            </w:r>
            <w:r>
              <w:rPr>
                <w:noProof/>
                <w:webHidden/>
              </w:rPr>
              <w:t>10</w:t>
            </w:r>
            <w:r>
              <w:rPr>
                <w:noProof/>
                <w:webHidden/>
              </w:rPr>
              <w:fldChar w:fldCharType="end"/>
            </w:r>
          </w:hyperlink>
        </w:p>
        <w:p w14:paraId="3FC7A6E9" w14:textId="7A146231" w:rsidR="000B2C7D" w:rsidRDefault="000B2C7D">
          <w:pPr>
            <w:pStyle w:val="TOC1"/>
            <w:tabs>
              <w:tab w:val="left" w:pos="400"/>
              <w:tab w:val="right" w:leader="dot" w:pos="9062"/>
            </w:tabs>
            <w:rPr>
              <w:rFonts w:eastAsiaTheme="minorEastAsia"/>
              <w:noProof/>
              <w:sz w:val="22"/>
              <w:szCs w:val="22"/>
              <w:lang w:eastAsia="sv-SE"/>
            </w:rPr>
          </w:pPr>
          <w:hyperlink w:anchor="_Toc523213167" w:history="1">
            <w:r w:rsidRPr="004E3C34">
              <w:rPr>
                <w:rStyle w:val="Hyperlink"/>
                <w:noProof/>
              </w:rPr>
              <w:t>2</w:t>
            </w:r>
            <w:r>
              <w:rPr>
                <w:rFonts w:eastAsiaTheme="minorEastAsia"/>
                <w:noProof/>
                <w:sz w:val="22"/>
                <w:szCs w:val="22"/>
                <w:lang w:eastAsia="sv-SE"/>
              </w:rPr>
              <w:tab/>
            </w:r>
            <w:r w:rsidRPr="004E3C34">
              <w:rPr>
                <w:rStyle w:val="Hyperlink"/>
                <w:noProof/>
              </w:rPr>
              <w:t>Sociala färdigheter</w:t>
            </w:r>
            <w:r>
              <w:rPr>
                <w:noProof/>
                <w:webHidden/>
              </w:rPr>
              <w:tab/>
            </w:r>
            <w:r>
              <w:rPr>
                <w:noProof/>
                <w:webHidden/>
              </w:rPr>
              <w:fldChar w:fldCharType="begin"/>
            </w:r>
            <w:r>
              <w:rPr>
                <w:noProof/>
                <w:webHidden/>
              </w:rPr>
              <w:instrText xml:space="preserve"> PAGEREF _Toc523213167 \h </w:instrText>
            </w:r>
            <w:r>
              <w:rPr>
                <w:noProof/>
                <w:webHidden/>
              </w:rPr>
            </w:r>
            <w:r>
              <w:rPr>
                <w:noProof/>
                <w:webHidden/>
              </w:rPr>
              <w:fldChar w:fldCharType="separate"/>
            </w:r>
            <w:r>
              <w:rPr>
                <w:noProof/>
                <w:webHidden/>
              </w:rPr>
              <w:t>11</w:t>
            </w:r>
            <w:r>
              <w:rPr>
                <w:noProof/>
                <w:webHidden/>
              </w:rPr>
              <w:fldChar w:fldCharType="end"/>
            </w:r>
          </w:hyperlink>
        </w:p>
        <w:p w14:paraId="695B067E" w14:textId="5F2B471E" w:rsidR="000B2C7D" w:rsidRDefault="000B2C7D">
          <w:pPr>
            <w:pStyle w:val="TOC2"/>
            <w:tabs>
              <w:tab w:val="left" w:pos="880"/>
              <w:tab w:val="right" w:leader="dot" w:pos="9062"/>
            </w:tabs>
            <w:rPr>
              <w:rFonts w:eastAsiaTheme="minorEastAsia"/>
              <w:noProof/>
              <w:sz w:val="22"/>
              <w:szCs w:val="22"/>
              <w:lang w:eastAsia="sv-SE"/>
            </w:rPr>
          </w:pPr>
          <w:hyperlink w:anchor="_Toc523213168" w:history="1">
            <w:r w:rsidRPr="004E3C34">
              <w:rPr>
                <w:rStyle w:val="Hyperlink"/>
                <w:noProof/>
              </w:rPr>
              <w:t>2.1</w:t>
            </w:r>
            <w:r>
              <w:rPr>
                <w:rFonts w:eastAsiaTheme="minorEastAsia"/>
                <w:noProof/>
                <w:sz w:val="22"/>
                <w:szCs w:val="22"/>
                <w:lang w:eastAsia="sv-SE"/>
              </w:rPr>
              <w:tab/>
            </w:r>
            <w:r w:rsidRPr="004E3C34">
              <w:rPr>
                <w:rStyle w:val="Hyperlink"/>
                <w:noProof/>
              </w:rPr>
              <w:t>SAMARBETSFÖRMÅGA</w:t>
            </w:r>
            <w:r>
              <w:rPr>
                <w:noProof/>
                <w:webHidden/>
              </w:rPr>
              <w:tab/>
            </w:r>
            <w:r>
              <w:rPr>
                <w:noProof/>
                <w:webHidden/>
              </w:rPr>
              <w:fldChar w:fldCharType="begin"/>
            </w:r>
            <w:r>
              <w:rPr>
                <w:noProof/>
                <w:webHidden/>
              </w:rPr>
              <w:instrText xml:space="preserve"> PAGEREF _Toc523213168 \h </w:instrText>
            </w:r>
            <w:r>
              <w:rPr>
                <w:noProof/>
                <w:webHidden/>
              </w:rPr>
            </w:r>
            <w:r>
              <w:rPr>
                <w:noProof/>
                <w:webHidden/>
              </w:rPr>
              <w:fldChar w:fldCharType="separate"/>
            </w:r>
            <w:r>
              <w:rPr>
                <w:noProof/>
                <w:webHidden/>
              </w:rPr>
              <w:t>11</w:t>
            </w:r>
            <w:r>
              <w:rPr>
                <w:noProof/>
                <w:webHidden/>
              </w:rPr>
              <w:fldChar w:fldCharType="end"/>
            </w:r>
          </w:hyperlink>
        </w:p>
        <w:p w14:paraId="64150569" w14:textId="66F712B9" w:rsidR="000B2C7D" w:rsidRDefault="000B2C7D">
          <w:pPr>
            <w:pStyle w:val="TOC2"/>
            <w:tabs>
              <w:tab w:val="left" w:pos="880"/>
              <w:tab w:val="right" w:leader="dot" w:pos="9062"/>
            </w:tabs>
            <w:rPr>
              <w:rFonts w:eastAsiaTheme="minorEastAsia"/>
              <w:noProof/>
              <w:sz w:val="22"/>
              <w:szCs w:val="22"/>
              <w:lang w:eastAsia="sv-SE"/>
            </w:rPr>
          </w:pPr>
          <w:hyperlink w:anchor="_Toc523213169" w:history="1">
            <w:r w:rsidRPr="004E3C34">
              <w:rPr>
                <w:rStyle w:val="Hyperlink"/>
                <w:noProof/>
              </w:rPr>
              <w:t>2.2</w:t>
            </w:r>
            <w:r>
              <w:rPr>
                <w:rFonts w:eastAsiaTheme="minorEastAsia"/>
                <w:noProof/>
                <w:sz w:val="22"/>
                <w:szCs w:val="22"/>
                <w:lang w:eastAsia="sv-SE"/>
              </w:rPr>
              <w:tab/>
            </w:r>
            <w:r w:rsidRPr="004E3C34">
              <w:rPr>
                <w:rStyle w:val="Hyperlink"/>
                <w:noProof/>
              </w:rPr>
              <w:t>RELATIONSSKAPANDE</w:t>
            </w:r>
            <w:r>
              <w:rPr>
                <w:noProof/>
                <w:webHidden/>
              </w:rPr>
              <w:tab/>
            </w:r>
            <w:r>
              <w:rPr>
                <w:noProof/>
                <w:webHidden/>
              </w:rPr>
              <w:fldChar w:fldCharType="begin"/>
            </w:r>
            <w:r>
              <w:rPr>
                <w:noProof/>
                <w:webHidden/>
              </w:rPr>
              <w:instrText xml:space="preserve"> PAGEREF _Toc523213169 \h </w:instrText>
            </w:r>
            <w:r>
              <w:rPr>
                <w:noProof/>
                <w:webHidden/>
              </w:rPr>
            </w:r>
            <w:r>
              <w:rPr>
                <w:noProof/>
                <w:webHidden/>
              </w:rPr>
              <w:fldChar w:fldCharType="separate"/>
            </w:r>
            <w:r>
              <w:rPr>
                <w:noProof/>
                <w:webHidden/>
              </w:rPr>
              <w:t>12</w:t>
            </w:r>
            <w:r>
              <w:rPr>
                <w:noProof/>
                <w:webHidden/>
              </w:rPr>
              <w:fldChar w:fldCharType="end"/>
            </w:r>
          </w:hyperlink>
        </w:p>
        <w:p w14:paraId="157D6DBB" w14:textId="2FE6A9E0" w:rsidR="000B2C7D" w:rsidRDefault="000B2C7D">
          <w:pPr>
            <w:pStyle w:val="TOC2"/>
            <w:tabs>
              <w:tab w:val="left" w:pos="880"/>
              <w:tab w:val="right" w:leader="dot" w:pos="9062"/>
            </w:tabs>
            <w:rPr>
              <w:rFonts w:eastAsiaTheme="minorEastAsia"/>
              <w:noProof/>
              <w:sz w:val="22"/>
              <w:szCs w:val="22"/>
              <w:lang w:eastAsia="sv-SE"/>
            </w:rPr>
          </w:pPr>
          <w:hyperlink w:anchor="_Toc523213170" w:history="1">
            <w:r w:rsidRPr="004E3C34">
              <w:rPr>
                <w:rStyle w:val="Hyperlink"/>
                <w:noProof/>
              </w:rPr>
              <w:t>2.3</w:t>
            </w:r>
            <w:r>
              <w:rPr>
                <w:rFonts w:eastAsiaTheme="minorEastAsia"/>
                <w:noProof/>
                <w:sz w:val="22"/>
                <w:szCs w:val="22"/>
                <w:lang w:eastAsia="sv-SE"/>
              </w:rPr>
              <w:tab/>
            </w:r>
            <w:r w:rsidRPr="004E3C34">
              <w:rPr>
                <w:rStyle w:val="Hyperlink"/>
                <w:noProof/>
              </w:rPr>
              <w:t>EMPATISK FÖRMÅGA</w:t>
            </w:r>
            <w:r>
              <w:rPr>
                <w:noProof/>
                <w:webHidden/>
              </w:rPr>
              <w:tab/>
            </w:r>
            <w:r>
              <w:rPr>
                <w:noProof/>
                <w:webHidden/>
              </w:rPr>
              <w:fldChar w:fldCharType="begin"/>
            </w:r>
            <w:r>
              <w:rPr>
                <w:noProof/>
                <w:webHidden/>
              </w:rPr>
              <w:instrText xml:space="preserve"> PAGEREF _Toc523213170 \h </w:instrText>
            </w:r>
            <w:r>
              <w:rPr>
                <w:noProof/>
                <w:webHidden/>
              </w:rPr>
            </w:r>
            <w:r>
              <w:rPr>
                <w:noProof/>
                <w:webHidden/>
              </w:rPr>
              <w:fldChar w:fldCharType="separate"/>
            </w:r>
            <w:r>
              <w:rPr>
                <w:noProof/>
                <w:webHidden/>
              </w:rPr>
              <w:t>13</w:t>
            </w:r>
            <w:r>
              <w:rPr>
                <w:noProof/>
                <w:webHidden/>
              </w:rPr>
              <w:fldChar w:fldCharType="end"/>
            </w:r>
          </w:hyperlink>
        </w:p>
        <w:p w14:paraId="07E75795" w14:textId="030711E2" w:rsidR="000B2C7D" w:rsidRDefault="000B2C7D">
          <w:pPr>
            <w:pStyle w:val="TOC2"/>
            <w:tabs>
              <w:tab w:val="left" w:pos="880"/>
              <w:tab w:val="right" w:leader="dot" w:pos="9062"/>
            </w:tabs>
            <w:rPr>
              <w:rFonts w:eastAsiaTheme="minorEastAsia"/>
              <w:noProof/>
              <w:sz w:val="22"/>
              <w:szCs w:val="22"/>
              <w:lang w:eastAsia="sv-SE"/>
            </w:rPr>
          </w:pPr>
          <w:hyperlink w:anchor="_Toc523213171" w:history="1">
            <w:r w:rsidRPr="004E3C34">
              <w:rPr>
                <w:rStyle w:val="Hyperlink"/>
                <w:noProof/>
              </w:rPr>
              <w:t>2.4</w:t>
            </w:r>
            <w:r>
              <w:rPr>
                <w:rFonts w:eastAsiaTheme="minorEastAsia"/>
                <w:noProof/>
                <w:sz w:val="22"/>
                <w:szCs w:val="22"/>
                <w:lang w:eastAsia="sv-SE"/>
              </w:rPr>
              <w:tab/>
            </w:r>
            <w:r w:rsidRPr="004E3C34">
              <w:rPr>
                <w:rStyle w:val="Hyperlink"/>
                <w:noProof/>
              </w:rPr>
              <w:t>MUNTLIG KOMMUNIKATION</w:t>
            </w:r>
            <w:r>
              <w:rPr>
                <w:noProof/>
                <w:webHidden/>
              </w:rPr>
              <w:tab/>
            </w:r>
            <w:r>
              <w:rPr>
                <w:noProof/>
                <w:webHidden/>
              </w:rPr>
              <w:fldChar w:fldCharType="begin"/>
            </w:r>
            <w:r>
              <w:rPr>
                <w:noProof/>
                <w:webHidden/>
              </w:rPr>
              <w:instrText xml:space="preserve"> PAGEREF _Toc523213171 \h </w:instrText>
            </w:r>
            <w:r>
              <w:rPr>
                <w:noProof/>
                <w:webHidden/>
              </w:rPr>
            </w:r>
            <w:r>
              <w:rPr>
                <w:noProof/>
                <w:webHidden/>
              </w:rPr>
              <w:fldChar w:fldCharType="separate"/>
            </w:r>
            <w:r>
              <w:rPr>
                <w:noProof/>
                <w:webHidden/>
              </w:rPr>
              <w:t>14</w:t>
            </w:r>
            <w:r>
              <w:rPr>
                <w:noProof/>
                <w:webHidden/>
              </w:rPr>
              <w:fldChar w:fldCharType="end"/>
            </w:r>
          </w:hyperlink>
        </w:p>
        <w:p w14:paraId="5117AEE4" w14:textId="1D51AB47" w:rsidR="000B2C7D" w:rsidRDefault="000B2C7D">
          <w:pPr>
            <w:pStyle w:val="TOC2"/>
            <w:tabs>
              <w:tab w:val="left" w:pos="880"/>
              <w:tab w:val="right" w:leader="dot" w:pos="9062"/>
            </w:tabs>
            <w:rPr>
              <w:rFonts w:eastAsiaTheme="minorEastAsia"/>
              <w:noProof/>
              <w:sz w:val="22"/>
              <w:szCs w:val="22"/>
              <w:lang w:eastAsia="sv-SE"/>
            </w:rPr>
          </w:pPr>
          <w:hyperlink w:anchor="_Toc523213172" w:history="1">
            <w:r w:rsidRPr="004E3C34">
              <w:rPr>
                <w:rStyle w:val="Hyperlink"/>
                <w:noProof/>
              </w:rPr>
              <w:t>2.5</w:t>
            </w:r>
            <w:r>
              <w:rPr>
                <w:rFonts w:eastAsiaTheme="minorEastAsia"/>
                <w:noProof/>
                <w:sz w:val="22"/>
                <w:szCs w:val="22"/>
                <w:lang w:eastAsia="sv-SE"/>
              </w:rPr>
              <w:tab/>
            </w:r>
            <w:r w:rsidRPr="004E3C34">
              <w:rPr>
                <w:rStyle w:val="Hyperlink"/>
                <w:noProof/>
              </w:rPr>
              <w:t>LOJAL</w:t>
            </w:r>
            <w:r>
              <w:rPr>
                <w:noProof/>
                <w:webHidden/>
              </w:rPr>
              <w:tab/>
            </w:r>
            <w:r>
              <w:rPr>
                <w:noProof/>
                <w:webHidden/>
              </w:rPr>
              <w:fldChar w:fldCharType="begin"/>
            </w:r>
            <w:r>
              <w:rPr>
                <w:noProof/>
                <w:webHidden/>
              </w:rPr>
              <w:instrText xml:space="preserve"> PAGEREF _Toc523213172 \h </w:instrText>
            </w:r>
            <w:r>
              <w:rPr>
                <w:noProof/>
                <w:webHidden/>
              </w:rPr>
            </w:r>
            <w:r>
              <w:rPr>
                <w:noProof/>
                <w:webHidden/>
              </w:rPr>
              <w:fldChar w:fldCharType="separate"/>
            </w:r>
            <w:r>
              <w:rPr>
                <w:noProof/>
                <w:webHidden/>
              </w:rPr>
              <w:t>15</w:t>
            </w:r>
            <w:r>
              <w:rPr>
                <w:noProof/>
                <w:webHidden/>
              </w:rPr>
              <w:fldChar w:fldCharType="end"/>
            </w:r>
          </w:hyperlink>
        </w:p>
        <w:p w14:paraId="149D50C6" w14:textId="1455EA8D" w:rsidR="000B2C7D" w:rsidRDefault="000B2C7D">
          <w:pPr>
            <w:pStyle w:val="TOC2"/>
            <w:tabs>
              <w:tab w:val="left" w:pos="880"/>
              <w:tab w:val="right" w:leader="dot" w:pos="9062"/>
            </w:tabs>
            <w:rPr>
              <w:rFonts w:eastAsiaTheme="minorEastAsia"/>
              <w:noProof/>
              <w:sz w:val="22"/>
              <w:szCs w:val="22"/>
              <w:lang w:eastAsia="sv-SE"/>
            </w:rPr>
          </w:pPr>
          <w:hyperlink w:anchor="_Toc523213173" w:history="1">
            <w:r w:rsidRPr="004E3C34">
              <w:rPr>
                <w:rStyle w:val="Hyperlink"/>
                <w:noProof/>
              </w:rPr>
              <w:t>2.6</w:t>
            </w:r>
            <w:r>
              <w:rPr>
                <w:rFonts w:eastAsiaTheme="minorEastAsia"/>
                <w:noProof/>
                <w:sz w:val="22"/>
                <w:szCs w:val="22"/>
                <w:lang w:eastAsia="sv-SE"/>
              </w:rPr>
              <w:tab/>
            </w:r>
            <w:r w:rsidRPr="004E3C34">
              <w:rPr>
                <w:rStyle w:val="Hyperlink"/>
                <w:noProof/>
              </w:rPr>
              <w:t>SERVICEINRIKTAD</w:t>
            </w:r>
            <w:r>
              <w:rPr>
                <w:noProof/>
                <w:webHidden/>
              </w:rPr>
              <w:tab/>
            </w:r>
            <w:r>
              <w:rPr>
                <w:noProof/>
                <w:webHidden/>
              </w:rPr>
              <w:fldChar w:fldCharType="begin"/>
            </w:r>
            <w:r>
              <w:rPr>
                <w:noProof/>
                <w:webHidden/>
              </w:rPr>
              <w:instrText xml:space="preserve"> PAGEREF _Toc523213173 \h </w:instrText>
            </w:r>
            <w:r>
              <w:rPr>
                <w:noProof/>
                <w:webHidden/>
              </w:rPr>
            </w:r>
            <w:r>
              <w:rPr>
                <w:noProof/>
                <w:webHidden/>
              </w:rPr>
              <w:fldChar w:fldCharType="separate"/>
            </w:r>
            <w:r>
              <w:rPr>
                <w:noProof/>
                <w:webHidden/>
              </w:rPr>
              <w:t>16</w:t>
            </w:r>
            <w:r>
              <w:rPr>
                <w:noProof/>
                <w:webHidden/>
              </w:rPr>
              <w:fldChar w:fldCharType="end"/>
            </w:r>
          </w:hyperlink>
        </w:p>
        <w:p w14:paraId="72307DA4" w14:textId="207DF5D9" w:rsidR="000B2C7D" w:rsidRDefault="000B2C7D">
          <w:pPr>
            <w:pStyle w:val="TOC2"/>
            <w:tabs>
              <w:tab w:val="left" w:pos="880"/>
              <w:tab w:val="right" w:leader="dot" w:pos="9062"/>
            </w:tabs>
            <w:rPr>
              <w:rFonts w:eastAsiaTheme="minorEastAsia"/>
              <w:noProof/>
              <w:sz w:val="22"/>
              <w:szCs w:val="22"/>
              <w:lang w:eastAsia="sv-SE"/>
            </w:rPr>
          </w:pPr>
          <w:hyperlink w:anchor="_Toc523213174" w:history="1">
            <w:r w:rsidRPr="004E3C34">
              <w:rPr>
                <w:rStyle w:val="Hyperlink"/>
                <w:noProof/>
              </w:rPr>
              <w:t>2.7</w:t>
            </w:r>
            <w:r>
              <w:rPr>
                <w:rFonts w:eastAsiaTheme="minorEastAsia"/>
                <w:noProof/>
                <w:sz w:val="22"/>
                <w:szCs w:val="22"/>
                <w:lang w:eastAsia="sv-SE"/>
              </w:rPr>
              <w:tab/>
            </w:r>
            <w:r w:rsidRPr="004E3C34">
              <w:rPr>
                <w:rStyle w:val="Hyperlink"/>
                <w:noProof/>
              </w:rPr>
              <w:t>ÖVERTYGANDE</w:t>
            </w:r>
            <w:r>
              <w:rPr>
                <w:noProof/>
                <w:webHidden/>
              </w:rPr>
              <w:tab/>
            </w:r>
            <w:r>
              <w:rPr>
                <w:noProof/>
                <w:webHidden/>
              </w:rPr>
              <w:fldChar w:fldCharType="begin"/>
            </w:r>
            <w:r>
              <w:rPr>
                <w:noProof/>
                <w:webHidden/>
              </w:rPr>
              <w:instrText xml:space="preserve"> PAGEREF _Toc523213174 \h </w:instrText>
            </w:r>
            <w:r>
              <w:rPr>
                <w:noProof/>
                <w:webHidden/>
              </w:rPr>
            </w:r>
            <w:r>
              <w:rPr>
                <w:noProof/>
                <w:webHidden/>
              </w:rPr>
              <w:fldChar w:fldCharType="separate"/>
            </w:r>
            <w:r>
              <w:rPr>
                <w:noProof/>
                <w:webHidden/>
              </w:rPr>
              <w:t>17</w:t>
            </w:r>
            <w:r>
              <w:rPr>
                <w:noProof/>
                <w:webHidden/>
              </w:rPr>
              <w:fldChar w:fldCharType="end"/>
            </w:r>
          </w:hyperlink>
        </w:p>
        <w:p w14:paraId="4950E1E2" w14:textId="3FD4FEA1" w:rsidR="000B2C7D" w:rsidRDefault="000B2C7D">
          <w:pPr>
            <w:pStyle w:val="TOC2"/>
            <w:tabs>
              <w:tab w:val="left" w:pos="880"/>
              <w:tab w:val="right" w:leader="dot" w:pos="9062"/>
            </w:tabs>
            <w:rPr>
              <w:rFonts w:eastAsiaTheme="minorEastAsia"/>
              <w:noProof/>
              <w:sz w:val="22"/>
              <w:szCs w:val="22"/>
              <w:lang w:eastAsia="sv-SE"/>
            </w:rPr>
          </w:pPr>
          <w:hyperlink w:anchor="_Toc523213175" w:history="1">
            <w:r w:rsidRPr="004E3C34">
              <w:rPr>
                <w:rStyle w:val="Hyperlink"/>
                <w:noProof/>
              </w:rPr>
              <w:t>2.8</w:t>
            </w:r>
            <w:r>
              <w:rPr>
                <w:rFonts w:eastAsiaTheme="minorEastAsia"/>
                <w:noProof/>
                <w:sz w:val="22"/>
                <w:szCs w:val="22"/>
                <w:lang w:eastAsia="sv-SE"/>
              </w:rPr>
              <w:tab/>
            </w:r>
            <w:r w:rsidRPr="004E3C34">
              <w:rPr>
                <w:rStyle w:val="Hyperlink"/>
                <w:noProof/>
              </w:rPr>
              <w:t>KULTURELL MEDVETENHET</w:t>
            </w:r>
            <w:r>
              <w:rPr>
                <w:noProof/>
                <w:webHidden/>
              </w:rPr>
              <w:tab/>
            </w:r>
            <w:r>
              <w:rPr>
                <w:noProof/>
                <w:webHidden/>
              </w:rPr>
              <w:fldChar w:fldCharType="begin"/>
            </w:r>
            <w:r>
              <w:rPr>
                <w:noProof/>
                <w:webHidden/>
              </w:rPr>
              <w:instrText xml:space="preserve"> PAGEREF _Toc523213175 \h </w:instrText>
            </w:r>
            <w:r>
              <w:rPr>
                <w:noProof/>
                <w:webHidden/>
              </w:rPr>
            </w:r>
            <w:r>
              <w:rPr>
                <w:noProof/>
                <w:webHidden/>
              </w:rPr>
              <w:fldChar w:fldCharType="separate"/>
            </w:r>
            <w:r>
              <w:rPr>
                <w:noProof/>
                <w:webHidden/>
              </w:rPr>
              <w:t>18</w:t>
            </w:r>
            <w:r>
              <w:rPr>
                <w:noProof/>
                <w:webHidden/>
              </w:rPr>
              <w:fldChar w:fldCharType="end"/>
            </w:r>
          </w:hyperlink>
        </w:p>
        <w:p w14:paraId="3EF664C2" w14:textId="3A849292" w:rsidR="000B2C7D" w:rsidRDefault="000B2C7D">
          <w:pPr>
            <w:pStyle w:val="TOC1"/>
            <w:tabs>
              <w:tab w:val="left" w:pos="400"/>
              <w:tab w:val="right" w:leader="dot" w:pos="9062"/>
            </w:tabs>
            <w:rPr>
              <w:rFonts w:eastAsiaTheme="minorEastAsia"/>
              <w:noProof/>
              <w:sz w:val="22"/>
              <w:szCs w:val="22"/>
              <w:lang w:eastAsia="sv-SE"/>
            </w:rPr>
          </w:pPr>
          <w:hyperlink w:anchor="_Toc523213176" w:history="1">
            <w:r w:rsidRPr="004E3C34">
              <w:rPr>
                <w:rStyle w:val="Hyperlink"/>
                <w:noProof/>
              </w:rPr>
              <w:t>3</w:t>
            </w:r>
            <w:r>
              <w:rPr>
                <w:rFonts w:eastAsiaTheme="minorEastAsia"/>
                <w:noProof/>
                <w:sz w:val="22"/>
                <w:szCs w:val="22"/>
                <w:lang w:eastAsia="sv-SE"/>
              </w:rPr>
              <w:tab/>
            </w:r>
            <w:r w:rsidRPr="004E3C34">
              <w:rPr>
                <w:rStyle w:val="Hyperlink"/>
                <w:noProof/>
              </w:rPr>
              <w:t>Ledarskapsförmågor</w:t>
            </w:r>
            <w:r>
              <w:rPr>
                <w:noProof/>
                <w:webHidden/>
              </w:rPr>
              <w:tab/>
            </w:r>
            <w:r>
              <w:rPr>
                <w:noProof/>
                <w:webHidden/>
              </w:rPr>
              <w:fldChar w:fldCharType="begin"/>
            </w:r>
            <w:r>
              <w:rPr>
                <w:noProof/>
                <w:webHidden/>
              </w:rPr>
              <w:instrText xml:space="preserve"> PAGEREF _Toc523213176 \h </w:instrText>
            </w:r>
            <w:r>
              <w:rPr>
                <w:noProof/>
                <w:webHidden/>
              </w:rPr>
            </w:r>
            <w:r>
              <w:rPr>
                <w:noProof/>
                <w:webHidden/>
              </w:rPr>
              <w:fldChar w:fldCharType="separate"/>
            </w:r>
            <w:r>
              <w:rPr>
                <w:noProof/>
                <w:webHidden/>
              </w:rPr>
              <w:t>19</w:t>
            </w:r>
            <w:r>
              <w:rPr>
                <w:noProof/>
                <w:webHidden/>
              </w:rPr>
              <w:fldChar w:fldCharType="end"/>
            </w:r>
          </w:hyperlink>
        </w:p>
        <w:p w14:paraId="0D842F29" w14:textId="468B2EF0" w:rsidR="000B2C7D" w:rsidRDefault="000B2C7D">
          <w:pPr>
            <w:pStyle w:val="TOC2"/>
            <w:tabs>
              <w:tab w:val="left" w:pos="880"/>
              <w:tab w:val="right" w:leader="dot" w:pos="9062"/>
            </w:tabs>
            <w:rPr>
              <w:rFonts w:eastAsiaTheme="minorEastAsia"/>
              <w:noProof/>
              <w:sz w:val="22"/>
              <w:szCs w:val="22"/>
              <w:lang w:eastAsia="sv-SE"/>
            </w:rPr>
          </w:pPr>
          <w:hyperlink w:anchor="_Toc523213177" w:history="1">
            <w:r w:rsidRPr="004E3C34">
              <w:rPr>
                <w:rStyle w:val="Hyperlink"/>
                <w:noProof/>
              </w:rPr>
              <w:t>3.1</w:t>
            </w:r>
            <w:r>
              <w:rPr>
                <w:rFonts w:eastAsiaTheme="minorEastAsia"/>
                <w:noProof/>
                <w:sz w:val="22"/>
                <w:szCs w:val="22"/>
                <w:lang w:eastAsia="sv-SE"/>
              </w:rPr>
              <w:tab/>
            </w:r>
            <w:r w:rsidRPr="004E3C34">
              <w:rPr>
                <w:rStyle w:val="Hyperlink"/>
                <w:noProof/>
              </w:rPr>
              <w:t>LEDARSKAP</w:t>
            </w:r>
            <w:r>
              <w:rPr>
                <w:noProof/>
                <w:webHidden/>
              </w:rPr>
              <w:tab/>
            </w:r>
            <w:r>
              <w:rPr>
                <w:noProof/>
                <w:webHidden/>
              </w:rPr>
              <w:fldChar w:fldCharType="begin"/>
            </w:r>
            <w:r>
              <w:rPr>
                <w:noProof/>
                <w:webHidden/>
              </w:rPr>
              <w:instrText xml:space="preserve"> PAGEREF _Toc523213177 \h </w:instrText>
            </w:r>
            <w:r>
              <w:rPr>
                <w:noProof/>
                <w:webHidden/>
              </w:rPr>
            </w:r>
            <w:r>
              <w:rPr>
                <w:noProof/>
                <w:webHidden/>
              </w:rPr>
              <w:fldChar w:fldCharType="separate"/>
            </w:r>
            <w:r>
              <w:rPr>
                <w:noProof/>
                <w:webHidden/>
              </w:rPr>
              <w:t>19</w:t>
            </w:r>
            <w:r>
              <w:rPr>
                <w:noProof/>
                <w:webHidden/>
              </w:rPr>
              <w:fldChar w:fldCharType="end"/>
            </w:r>
          </w:hyperlink>
        </w:p>
        <w:p w14:paraId="2311F2B7" w14:textId="2AEDC1DE" w:rsidR="000B2C7D" w:rsidRDefault="000B2C7D">
          <w:pPr>
            <w:pStyle w:val="TOC2"/>
            <w:tabs>
              <w:tab w:val="left" w:pos="880"/>
              <w:tab w:val="right" w:leader="dot" w:pos="9062"/>
            </w:tabs>
            <w:rPr>
              <w:rFonts w:eastAsiaTheme="minorEastAsia"/>
              <w:noProof/>
              <w:sz w:val="22"/>
              <w:szCs w:val="22"/>
              <w:lang w:eastAsia="sv-SE"/>
            </w:rPr>
          </w:pPr>
          <w:hyperlink w:anchor="_Toc523213178" w:history="1">
            <w:r w:rsidRPr="004E3C34">
              <w:rPr>
                <w:rStyle w:val="Hyperlink"/>
                <w:noProof/>
              </w:rPr>
              <w:t>3.2</w:t>
            </w:r>
            <w:r>
              <w:rPr>
                <w:rFonts w:eastAsiaTheme="minorEastAsia"/>
                <w:noProof/>
                <w:sz w:val="22"/>
                <w:szCs w:val="22"/>
                <w:lang w:eastAsia="sv-SE"/>
              </w:rPr>
              <w:tab/>
            </w:r>
            <w:r w:rsidRPr="004E3C34">
              <w:rPr>
                <w:rStyle w:val="Hyperlink"/>
                <w:noProof/>
              </w:rPr>
              <w:t>TYDLIG</w:t>
            </w:r>
            <w:r>
              <w:rPr>
                <w:noProof/>
                <w:webHidden/>
              </w:rPr>
              <w:tab/>
            </w:r>
            <w:r>
              <w:rPr>
                <w:noProof/>
                <w:webHidden/>
              </w:rPr>
              <w:fldChar w:fldCharType="begin"/>
            </w:r>
            <w:r>
              <w:rPr>
                <w:noProof/>
                <w:webHidden/>
              </w:rPr>
              <w:instrText xml:space="preserve"> PAGEREF _Toc523213178 \h </w:instrText>
            </w:r>
            <w:r>
              <w:rPr>
                <w:noProof/>
                <w:webHidden/>
              </w:rPr>
            </w:r>
            <w:r>
              <w:rPr>
                <w:noProof/>
                <w:webHidden/>
              </w:rPr>
              <w:fldChar w:fldCharType="separate"/>
            </w:r>
            <w:r>
              <w:rPr>
                <w:noProof/>
                <w:webHidden/>
              </w:rPr>
              <w:t>20</w:t>
            </w:r>
            <w:r>
              <w:rPr>
                <w:noProof/>
                <w:webHidden/>
              </w:rPr>
              <w:fldChar w:fldCharType="end"/>
            </w:r>
          </w:hyperlink>
        </w:p>
        <w:p w14:paraId="02992084" w14:textId="4772ACD2" w:rsidR="000B2C7D" w:rsidRDefault="000B2C7D">
          <w:pPr>
            <w:pStyle w:val="TOC2"/>
            <w:tabs>
              <w:tab w:val="left" w:pos="880"/>
              <w:tab w:val="right" w:leader="dot" w:pos="9062"/>
            </w:tabs>
            <w:rPr>
              <w:rFonts w:eastAsiaTheme="minorEastAsia"/>
              <w:noProof/>
              <w:sz w:val="22"/>
              <w:szCs w:val="22"/>
              <w:lang w:eastAsia="sv-SE"/>
            </w:rPr>
          </w:pPr>
          <w:hyperlink w:anchor="_Toc523213179" w:history="1">
            <w:r w:rsidRPr="004E3C34">
              <w:rPr>
                <w:rStyle w:val="Hyperlink"/>
                <w:noProof/>
              </w:rPr>
              <w:t>3.3</w:t>
            </w:r>
            <w:r>
              <w:rPr>
                <w:rFonts w:eastAsiaTheme="minorEastAsia"/>
                <w:noProof/>
                <w:sz w:val="22"/>
                <w:szCs w:val="22"/>
                <w:lang w:eastAsia="sv-SE"/>
              </w:rPr>
              <w:tab/>
            </w:r>
            <w:r w:rsidRPr="004E3C34">
              <w:rPr>
                <w:rStyle w:val="Hyperlink"/>
                <w:noProof/>
              </w:rPr>
              <w:t>AFFÄRSMÄSSIG</w:t>
            </w:r>
            <w:r>
              <w:rPr>
                <w:noProof/>
                <w:webHidden/>
              </w:rPr>
              <w:tab/>
            </w:r>
            <w:r>
              <w:rPr>
                <w:noProof/>
                <w:webHidden/>
              </w:rPr>
              <w:fldChar w:fldCharType="begin"/>
            </w:r>
            <w:r>
              <w:rPr>
                <w:noProof/>
                <w:webHidden/>
              </w:rPr>
              <w:instrText xml:space="preserve"> PAGEREF _Toc523213179 \h </w:instrText>
            </w:r>
            <w:r>
              <w:rPr>
                <w:noProof/>
                <w:webHidden/>
              </w:rPr>
            </w:r>
            <w:r>
              <w:rPr>
                <w:noProof/>
                <w:webHidden/>
              </w:rPr>
              <w:fldChar w:fldCharType="separate"/>
            </w:r>
            <w:r>
              <w:rPr>
                <w:noProof/>
                <w:webHidden/>
              </w:rPr>
              <w:t>21</w:t>
            </w:r>
            <w:r>
              <w:rPr>
                <w:noProof/>
                <w:webHidden/>
              </w:rPr>
              <w:fldChar w:fldCharType="end"/>
            </w:r>
          </w:hyperlink>
        </w:p>
        <w:p w14:paraId="478106C0" w14:textId="5FD98963" w:rsidR="000B2C7D" w:rsidRDefault="000B2C7D">
          <w:pPr>
            <w:pStyle w:val="TOC2"/>
            <w:tabs>
              <w:tab w:val="left" w:pos="880"/>
              <w:tab w:val="right" w:leader="dot" w:pos="9062"/>
            </w:tabs>
            <w:rPr>
              <w:rFonts w:eastAsiaTheme="minorEastAsia"/>
              <w:noProof/>
              <w:sz w:val="22"/>
              <w:szCs w:val="22"/>
              <w:lang w:eastAsia="sv-SE"/>
            </w:rPr>
          </w:pPr>
          <w:hyperlink w:anchor="_Toc523213180" w:history="1">
            <w:r w:rsidRPr="004E3C34">
              <w:rPr>
                <w:rStyle w:val="Hyperlink"/>
                <w:noProof/>
              </w:rPr>
              <w:t>3.4</w:t>
            </w:r>
            <w:r>
              <w:rPr>
                <w:rFonts w:eastAsiaTheme="minorEastAsia"/>
                <w:noProof/>
                <w:sz w:val="22"/>
                <w:szCs w:val="22"/>
                <w:lang w:eastAsia="sv-SE"/>
              </w:rPr>
              <w:tab/>
            </w:r>
            <w:r w:rsidRPr="004E3C34">
              <w:rPr>
                <w:rStyle w:val="Hyperlink"/>
                <w:noProof/>
              </w:rPr>
              <w:t>STRATEGISK</w:t>
            </w:r>
            <w:r>
              <w:rPr>
                <w:noProof/>
                <w:webHidden/>
              </w:rPr>
              <w:tab/>
            </w:r>
            <w:r>
              <w:rPr>
                <w:noProof/>
                <w:webHidden/>
              </w:rPr>
              <w:fldChar w:fldCharType="begin"/>
            </w:r>
            <w:r>
              <w:rPr>
                <w:noProof/>
                <w:webHidden/>
              </w:rPr>
              <w:instrText xml:space="preserve"> PAGEREF _Toc523213180 \h </w:instrText>
            </w:r>
            <w:r>
              <w:rPr>
                <w:noProof/>
                <w:webHidden/>
              </w:rPr>
            </w:r>
            <w:r>
              <w:rPr>
                <w:noProof/>
                <w:webHidden/>
              </w:rPr>
              <w:fldChar w:fldCharType="separate"/>
            </w:r>
            <w:r>
              <w:rPr>
                <w:noProof/>
                <w:webHidden/>
              </w:rPr>
              <w:t>22</w:t>
            </w:r>
            <w:r>
              <w:rPr>
                <w:noProof/>
                <w:webHidden/>
              </w:rPr>
              <w:fldChar w:fldCharType="end"/>
            </w:r>
          </w:hyperlink>
        </w:p>
        <w:p w14:paraId="3BECC054" w14:textId="750558C5" w:rsidR="000B2C7D" w:rsidRDefault="000B2C7D">
          <w:pPr>
            <w:pStyle w:val="TOC2"/>
            <w:tabs>
              <w:tab w:val="left" w:pos="880"/>
              <w:tab w:val="right" w:leader="dot" w:pos="9062"/>
            </w:tabs>
            <w:rPr>
              <w:rFonts w:eastAsiaTheme="minorEastAsia"/>
              <w:noProof/>
              <w:sz w:val="22"/>
              <w:szCs w:val="22"/>
              <w:lang w:eastAsia="sv-SE"/>
            </w:rPr>
          </w:pPr>
          <w:hyperlink w:anchor="_Toc523213181" w:history="1">
            <w:r w:rsidRPr="004E3C34">
              <w:rPr>
                <w:rStyle w:val="Hyperlink"/>
                <w:noProof/>
              </w:rPr>
              <w:t>3.5</w:t>
            </w:r>
            <w:r>
              <w:rPr>
                <w:rFonts w:eastAsiaTheme="minorEastAsia"/>
                <w:noProof/>
                <w:sz w:val="22"/>
                <w:szCs w:val="22"/>
                <w:lang w:eastAsia="sv-SE"/>
              </w:rPr>
              <w:tab/>
            </w:r>
            <w:r w:rsidRPr="004E3C34">
              <w:rPr>
                <w:rStyle w:val="Hyperlink"/>
                <w:noProof/>
              </w:rPr>
              <w:t>OMDÖME</w:t>
            </w:r>
            <w:r>
              <w:rPr>
                <w:noProof/>
                <w:webHidden/>
              </w:rPr>
              <w:tab/>
            </w:r>
            <w:r>
              <w:rPr>
                <w:noProof/>
                <w:webHidden/>
              </w:rPr>
              <w:fldChar w:fldCharType="begin"/>
            </w:r>
            <w:r>
              <w:rPr>
                <w:noProof/>
                <w:webHidden/>
              </w:rPr>
              <w:instrText xml:space="preserve"> PAGEREF _Toc523213181 \h </w:instrText>
            </w:r>
            <w:r>
              <w:rPr>
                <w:noProof/>
                <w:webHidden/>
              </w:rPr>
            </w:r>
            <w:r>
              <w:rPr>
                <w:noProof/>
                <w:webHidden/>
              </w:rPr>
              <w:fldChar w:fldCharType="separate"/>
            </w:r>
            <w:r>
              <w:rPr>
                <w:noProof/>
                <w:webHidden/>
              </w:rPr>
              <w:t>23</w:t>
            </w:r>
            <w:r>
              <w:rPr>
                <w:noProof/>
                <w:webHidden/>
              </w:rPr>
              <w:fldChar w:fldCharType="end"/>
            </w:r>
          </w:hyperlink>
        </w:p>
        <w:p w14:paraId="049B396D" w14:textId="13374539" w:rsidR="000B2C7D" w:rsidRDefault="000B2C7D">
          <w:pPr>
            <w:pStyle w:val="TOC2"/>
            <w:tabs>
              <w:tab w:val="left" w:pos="880"/>
              <w:tab w:val="right" w:leader="dot" w:pos="9062"/>
            </w:tabs>
            <w:rPr>
              <w:rFonts w:eastAsiaTheme="minorEastAsia"/>
              <w:noProof/>
              <w:sz w:val="22"/>
              <w:szCs w:val="22"/>
              <w:lang w:eastAsia="sv-SE"/>
            </w:rPr>
          </w:pPr>
          <w:hyperlink w:anchor="_Toc523213182" w:history="1">
            <w:r w:rsidRPr="004E3C34">
              <w:rPr>
                <w:rStyle w:val="Hyperlink"/>
                <w:noProof/>
              </w:rPr>
              <w:t>3.6</w:t>
            </w:r>
            <w:r>
              <w:rPr>
                <w:rFonts w:eastAsiaTheme="minorEastAsia"/>
                <w:noProof/>
                <w:sz w:val="22"/>
                <w:szCs w:val="22"/>
                <w:lang w:eastAsia="sv-SE"/>
              </w:rPr>
              <w:tab/>
            </w:r>
            <w:r w:rsidRPr="004E3C34">
              <w:rPr>
                <w:rStyle w:val="Hyperlink"/>
                <w:noProof/>
              </w:rPr>
              <w:t>BESLUTSAM</w:t>
            </w:r>
            <w:r>
              <w:rPr>
                <w:noProof/>
                <w:webHidden/>
              </w:rPr>
              <w:tab/>
            </w:r>
            <w:r>
              <w:rPr>
                <w:noProof/>
                <w:webHidden/>
              </w:rPr>
              <w:fldChar w:fldCharType="begin"/>
            </w:r>
            <w:r>
              <w:rPr>
                <w:noProof/>
                <w:webHidden/>
              </w:rPr>
              <w:instrText xml:space="preserve"> PAGEREF _Toc523213182 \h </w:instrText>
            </w:r>
            <w:r>
              <w:rPr>
                <w:noProof/>
                <w:webHidden/>
              </w:rPr>
            </w:r>
            <w:r>
              <w:rPr>
                <w:noProof/>
                <w:webHidden/>
              </w:rPr>
              <w:fldChar w:fldCharType="separate"/>
            </w:r>
            <w:r>
              <w:rPr>
                <w:noProof/>
                <w:webHidden/>
              </w:rPr>
              <w:t>24</w:t>
            </w:r>
            <w:r>
              <w:rPr>
                <w:noProof/>
                <w:webHidden/>
              </w:rPr>
              <w:fldChar w:fldCharType="end"/>
            </w:r>
          </w:hyperlink>
        </w:p>
        <w:p w14:paraId="51F6B515" w14:textId="561C09FF" w:rsidR="000B2C7D" w:rsidRDefault="000B2C7D">
          <w:pPr>
            <w:pStyle w:val="TOC1"/>
            <w:tabs>
              <w:tab w:val="left" w:pos="400"/>
              <w:tab w:val="right" w:leader="dot" w:pos="9062"/>
            </w:tabs>
            <w:rPr>
              <w:rFonts w:eastAsiaTheme="minorEastAsia"/>
              <w:noProof/>
              <w:sz w:val="22"/>
              <w:szCs w:val="22"/>
              <w:lang w:eastAsia="sv-SE"/>
            </w:rPr>
          </w:pPr>
          <w:hyperlink w:anchor="_Toc523213183" w:history="1">
            <w:r w:rsidRPr="004E3C34">
              <w:rPr>
                <w:rStyle w:val="Hyperlink"/>
                <w:noProof/>
              </w:rPr>
              <w:t>4</w:t>
            </w:r>
            <w:r>
              <w:rPr>
                <w:rFonts w:eastAsiaTheme="minorEastAsia"/>
                <w:noProof/>
                <w:sz w:val="22"/>
                <w:szCs w:val="22"/>
                <w:lang w:eastAsia="sv-SE"/>
              </w:rPr>
              <w:tab/>
            </w:r>
            <w:r w:rsidRPr="004E3C34">
              <w:rPr>
                <w:rStyle w:val="Hyperlink"/>
                <w:noProof/>
              </w:rPr>
              <w:t>Intellektuella färdigheter</w:t>
            </w:r>
            <w:r>
              <w:rPr>
                <w:noProof/>
                <w:webHidden/>
              </w:rPr>
              <w:tab/>
            </w:r>
            <w:r>
              <w:rPr>
                <w:noProof/>
                <w:webHidden/>
              </w:rPr>
              <w:fldChar w:fldCharType="begin"/>
            </w:r>
            <w:r>
              <w:rPr>
                <w:noProof/>
                <w:webHidden/>
              </w:rPr>
              <w:instrText xml:space="preserve"> PAGEREF _Toc523213183 \h </w:instrText>
            </w:r>
            <w:r>
              <w:rPr>
                <w:noProof/>
                <w:webHidden/>
              </w:rPr>
            </w:r>
            <w:r>
              <w:rPr>
                <w:noProof/>
                <w:webHidden/>
              </w:rPr>
              <w:fldChar w:fldCharType="separate"/>
            </w:r>
            <w:r>
              <w:rPr>
                <w:noProof/>
                <w:webHidden/>
              </w:rPr>
              <w:t>25</w:t>
            </w:r>
            <w:r>
              <w:rPr>
                <w:noProof/>
                <w:webHidden/>
              </w:rPr>
              <w:fldChar w:fldCharType="end"/>
            </w:r>
          </w:hyperlink>
        </w:p>
        <w:p w14:paraId="008DC019" w14:textId="281992E8" w:rsidR="000B2C7D" w:rsidRDefault="000B2C7D">
          <w:pPr>
            <w:pStyle w:val="TOC2"/>
            <w:tabs>
              <w:tab w:val="left" w:pos="880"/>
              <w:tab w:val="right" w:leader="dot" w:pos="9062"/>
            </w:tabs>
            <w:rPr>
              <w:rFonts w:eastAsiaTheme="minorEastAsia"/>
              <w:noProof/>
              <w:sz w:val="22"/>
              <w:szCs w:val="22"/>
              <w:lang w:eastAsia="sv-SE"/>
            </w:rPr>
          </w:pPr>
          <w:hyperlink w:anchor="_Toc523213184" w:history="1">
            <w:r w:rsidRPr="004E3C34">
              <w:rPr>
                <w:rStyle w:val="Hyperlink"/>
                <w:noProof/>
              </w:rPr>
              <w:t>4.1</w:t>
            </w:r>
            <w:r>
              <w:rPr>
                <w:rFonts w:eastAsiaTheme="minorEastAsia"/>
                <w:noProof/>
                <w:sz w:val="22"/>
                <w:szCs w:val="22"/>
                <w:lang w:eastAsia="sv-SE"/>
              </w:rPr>
              <w:tab/>
            </w:r>
            <w:r w:rsidRPr="004E3C34">
              <w:rPr>
                <w:rStyle w:val="Hyperlink"/>
                <w:noProof/>
              </w:rPr>
              <w:t>STRUKTURERAD</w:t>
            </w:r>
            <w:r>
              <w:rPr>
                <w:noProof/>
                <w:webHidden/>
              </w:rPr>
              <w:tab/>
            </w:r>
            <w:r>
              <w:rPr>
                <w:noProof/>
                <w:webHidden/>
              </w:rPr>
              <w:fldChar w:fldCharType="begin"/>
            </w:r>
            <w:r>
              <w:rPr>
                <w:noProof/>
                <w:webHidden/>
              </w:rPr>
              <w:instrText xml:space="preserve"> PAGEREF _Toc523213184 \h </w:instrText>
            </w:r>
            <w:r>
              <w:rPr>
                <w:noProof/>
                <w:webHidden/>
              </w:rPr>
            </w:r>
            <w:r>
              <w:rPr>
                <w:noProof/>
                <w:webHidden/>
              </w:rPr>
              <w:fldChar w:fldCharType="separate"/>
            </w:r>
            <w:r>
              <w:rPr>
                <w:noProof/>
                <w:webHidden/>
              </w:rPr>
              <w:t>25</w:t>
            </w:r>
            <w:r>
              <w:rPr>
                <w:noProof/>
                <w:webHidden/>
              </w:rPr>
              <w:fldChar w:fldCharType="end"/>
            </w:r>
          </w:hyperlink>
        </w:p>
        <w:p w14:paraId="590F2DE9" w14:textId="048048CA" w:rsidR="000B2C7D" w:rsidRDefault="000B2C7D">
          <w:pPr>
            <w:pStyle w:val="TOC2"/>
            <w:tabs>
              <w:tab w:val="left" w:pos="880"/>
              <w:tab w:val="right" w:leader="dot" w:pos="9062"/>
            </w:tabs>
            <w:rPr>
              <w:rFonts w:eastAsiaTheme="minorEastAsia"/>
              <w:noProof/>
              <w:sz w:val="22"/>
              <w:szCs w:val="22"/>
              <w:lang w:eastAsia="sv-SE"/>
            </w:rPr>
          </w:pPr>
          <w:hyperlink w:anchor="_Toc523213185" w:history="1">
            <w:r w:rsidRPr="004E3C34">
              <w:rPr>
                <w:rStyle w:val="Hyperlink"/>
                <w:noProof/>
              </w:rPr>
              <w:t>4.2</w:t>
            </w:r>
            <w:r>
              <w:rPr>
                <w:rFonts w:eastAsiaTheme="minorEastAsia"/>
                <w:noProof/>
                <w:sz w:val="22"/>
                <w:szCs w:val="22"/>
                <w:lang w:eastAsia="sv-SE"/>
              </w:rPr>
              <w:tab/>
            </w:r>
            <w:r w:rsidRPr="004E3C34">
              <w:rPr>
                <w:rStyle w:val="Hyperlink"/>
                <w:noProof/>
              </w:rPr>
              <w:t>KVALITETSMEDVETEN</w:t>
            </w:r>
            <w:r>
              <w:rPr>
                <w:noProof/>
                <w:webHidden/>
              </w:rPr>
              <w:tab/>
            </w:r>
            <w:r>
              <w:rPr>
                <w:noProof/>
                <w:webHidden/>
              </w:rPr>
              <w:fldChar w:fldCharType="begin"/>
            </w:r>
            <w:r>
              <w:rPr>
                <w:noProof/>
                <w:webHidden/>
              </w:rPr>
              <w:instrText xml:space="preserve"> PAGEREF _Toc523213185 \h </w:instrText>
            </w:r>
            <w:r>
              <w:rPr>
                <w:noProof/>
                <w:webHidden/>
              </w:rPr>
            </w:r>
            <w:r>
              <w:rPr>
                <w:noProof/>
                <w:webHidden/>
              </w:rPr>
              <w:fldChar w:fldCharType="separate"/>
            </w:r>
            <w:r>
              <w:rPr>
                <w:noProof/>
                <w:webHidden/>
              </w:rPr>
              <w:t>26</w:t>
            </w:r>
            <w:r>
              <w:rPr>
                <w:noProof/>
                <w:webHidden/>
              </w:rPr>
              <w:fldChar w:fldCharType="end"/>
            </w:r>
          </w:hyperlink>
        </w:p>
        <w:p w14:paraId="366131A4" w14:textId="68486181" w:rsidR="000B2C7D" w:rsidRDefault="000B2C7D">
          <w:pPr>
            <w:pStyle w:val="TOC2"/>
            <w:tabs>
              <w:tab w:val="left" w:pos="880"/>
              <w:tab w:val="right" w:leader="dot" w:pos="9062"/>
            </w:tabs>
            <w:rPr>
              <w:rFonts w:eastAsiaTheme="minorEastAsia"/>
              <w:noProof/>
              <w:sz w:val="22"/>
              <w:szCs w:val="22"/>
              <w:lang w:eastAsia="sv-SE"/>
            </w:rPr>
          </w:pPr>
          <w:hyperlink w:anchor="_Toc523213186" w:history="1">
            <w:r w:rsidRPr="004E3C34">
              <w:rPr>
                <w:rStyle w:val="Hyperlink"/>
                <w:noProof/>
              </w:rPr>
              <w:t>4.3</w:t>
            </w:r>
            <w:r>
              <w:rPr>
                <w:rFonts w:eastAsiaTheme="minorEastAsia"/>
                <w:noProof/>
                <w:sz w:val="22"/>
                <w:szCs w:val="22"/>
                <w:lang w:eastAsia="sv-SE"/>
              </w:rPr>
              <w:tab/>
            </w:r>
            <w:r w:rsidRPr="004E3C34">
              <w:rPr>
                <w:rStyle w:val="Hyperlink"/>
                <w:noProof/>
              </w:rPr>
              <w:t>KREATIV</w:t>
            </w:r>
            <w:r>
              <w:rPr>
                <w:noProof/>
                <w:webHidden/>
              </w:rPr>
              <w:tab/>
            </w:r>
            <w:r>
              <w:rPr>
                <w:noProof/>
                <w:webHidden/>
              </w:rPr>
              <w:fldChar w:fldCharType="begin"/>
            </w:r>
            <w:r>
              <w:rPr>
                <w:noProof/>
                <w:webHidden/>
              </w:rPr>
              <w:instrText xml:space="preserve"> PAGEREF _Toc523213186 \h </w:instrText>
            </w:r>
            <w:r>
              <w:rPr>
                <w:noProof/>
                <w:webHidden/>
              </w:rPr>
            </w:r>
            <w:r>
              <w:rPr>
                <w:noProof/>
                <w:webHidden/>
              </w:rPr>
              <w:fldChar w:fldCharType="separate"/>
            </w:r>
            <w:r>
              <w:rPr>
                <w:noProof/>
                <w:webHidden/>
              </w:rPr>
              <w:t>27</w:t>
            </w:r>
            <w:r>
              <w:rPr>
                <w:noProof/>
                <w:webHidden/>
              </w:rPr>
              <w:fldChar w:fldCharType="end"/>
            </w:r>
          </w:hyperlink>
        </w:p>
        <w:p w14:paraId="49BA3865" w14:textId="173E95CD" w:rsidR="000B2C7D" w:rsidRDefault="000B2C7D">
          <w:pPr>
            <w:pStyle w:val="TOC2"/>
            <w:tabs>
              <w:tab w:val="left" w:pos="880"/>
              <w:tab w:val="right" w:leader="dot" w:pos="9062"/>
            </w:tabs>
            <w:rPr>
              <w:rFonts w:eastAsiaTheme="minorEastAsia"/>
              <w:noProof/>
              <w:sz w:val="22"/>
              <w:szCs w:val="22"/>
              <w:lang w:eastAsia="sv-SE"/>
            </w:rPr>
          </w:pPr>
          <w:hyperlink w:anchor="_Toc523213187" w:history="1">
            <w:r w:rsidRPr="004E3C34">
              <w:rPr>
                <w:rStyle w:val="Hyperlink"/>
                <w:noProof/>
              </w:rPr>
              <w:t>4.4</w:t>
            </w:r>
            <w:r>
              <w:rPr>
                <w:rFonts w:eastAsiaTheme="minorEastAsia"/>
                <w:noProof/>
                <w:sz w:val="22"/>
                <w:szCs w:val="22"/>
                <w:lang w:eastAsia="sv-SE"/>
              </w:rPr>
              <w:tab/>
            </w:r>
            <w:r w:rsidRPr="004E3C34">
              <w:rPr>
                <w:rStyle w:val="Hyperlink"/>
                <w:noProof/>
              </w:rPr>
              <w:t>SPECIALISTKUNSKAP</w:t>
            </w:r>
            <w:r>
              <w:rPr>
                <w:noProof/>
                <w:webHidden/>
              </w:rPr>
              <w:tab/>
            </w:r>
            <w:r>
              <w:rPr>
                <w:noProof/>
                <w:webHidden/>
              </w:rPr>
              <w:fldChar w:fldCharType="begin"/>
            </w:r>
            <w:r>
              <w:rPr>
                <w:noProof/>
                <w:webHidden/>
              </w:rPr>
              <w:instrText xml:space="preserve"> PAGEREF _Toc523213187 \h </w:instrText>
            </w:r>
            <w:r>
              <w:rPr>
                <w:noProof/>
                <w:webHidden/>
              </w:rPr>
            </w:r>
            <w:r>
              <w:rPr>
                <w:noProof/>
                <w:webHidden/>
              </w:rPr>
              <w:fldChar w:fldCharType="separate"/>
            </w:r>
            <w:r>
              <w:rPr>
                <w:noProof/>
                <w:webHidden/>
              </w:rPr>
              <w:t>28</w:t>
            </w:r>
            <w:r>
              <w:rPr>
                <w:noProof/>
                <w:webHidden/>
              </w:rPr>
              <w:fldChar w:fldCharType="end"/>
            </w:r>
          </w:hyperlink>
        </w:p>
        <w:p w14:paraId="0812500A" w14:textId="1E0DE149" w:rsidR="000B2C7D" w:rsidRDefault="000B2C7D">
          <w:pPr>
            <w:pStyle w:val="TOC2"/>
            <w:tabs>
              <w:tab w:val="left" w:pos="880"/>
              <w:tab w:val="right" w:leader="dot" w:pos="9062"/>
            </w:tabs>
            <w:rPr>
              <w:rFonts w:eastAsiaTheme="minorEastAsia"/>
              <w:noProof/>
              <w:sz w:val="22"/>
              <w:szCs w:val="22"/>
              <w:lang w:eastAsia="sv-SE"/>
            </w:rPr>
          </w:pPr>
          <w:hyperlink w:anchor="_Toc523213188" w:history="1">
            <w:r w:rsidRPr="004E3C34">
              <w:rPr>
                <w:rStyle w:val="Hyperlink"/>
                <w:noProof/>
              </w:rPr>
              <w:t>4.5</w:t>
            </w:r>
            <w:r>
              <w:rPr>
                <w:rFonts w:eastAsiaTheme="minorEastAsia"/>
                <w:noProof/>
                <w:sz w:val="22"/>
                <w:szCs w:val="22"/>
                <w:lang w:eastAsia="sv-SE"/>
              </w:rPr>
              <w:tab/>
            </w:r>
            <w:r w:rsidRPr="004E3C34">
              <w:rPr>
                <w:rStyle w:val="Hyperlink"/>
                <w:noProof/>
              </w:rPr>
              <w:t>PROBLEMLÖSANDE ANALYSFÖRMÅGA</w:t>
            </w:r>
            <w:r>
              <w:rPr>
                <w:noProof/>
                <w:webHidden/>
              </w:rPr>
              <w:tab/>
            </w:r>
            <w:r>
              <w:rPr>
                <w:noProof/>
                <w:webHidden/>
              </w:rPr>
              <w:fldChar w:fldCharType="begin"/>
            </w:r>
            <w:r>
              <w:rPr>
                <w:noProof/>
                <w:webHidden/>
              </w:rPr>
              <w:instrText xml:space="preserve"> PAGEREF _Toc523213188 \h </w:instrText>
            </w:r>
            <w:r>
              <w:rPr>
                <w:noProof/>
                <w:webHidden/>
              </w:rPr>
            </w:r>
            <w:r>
              <w:rPr>
                <w:noProof/>
                <w:webHidden/>
              </w:rPr>
              <w:fldChar w:fldCharType="separate"/>
            </w:r>
            <w:r>
              <w:rPr>
                <w:noProof/>
                <w:webHidden/>
              </w:rPr>
              <w:t>29</w:t>
            </w:r>
            <w:r>
              <w:rPr>
                <w:noProof/>
                <w:webHidden/>
              </w:rPr>
              <w:fldChar w:fldCharType="end"/>
            </w:r>
          </w:hyperlink>
        </w:p>
        <w:p w14:paraId="41953ED6" w14:textId="492B2515" w:rsidR="000B2C7D" w:rsidRDefault="000B2C7D">
          <w:pPr>
            <w:pStyle w:val="TOC2"/>
            <w:tabs>
              <w:tab w:val="left" w:pos="880"/>
              <w:tab w:val="right" w:leader="dot" w:pos="9062"/>
            </w:tabs>
            <w:rPr>
              <w:rFonts w:eastAsiaTheme="minorEastAsia"/>
              <w:noProof/>
              <w:sz w:val="22"/>
              <w:szCs w:val="22"/>
              <w:lang w:eastAsia="sv-SE"/>
            </w:rPr>
          </w:pPr>
          <w:hyperlink w:anchor="_Toc523213189" w:history="1">
            <w:r w:rsidRPr="004E3C34">
              <w:rPr>
                <w:rStyle w:val="Hyperlink"/>
                <w:noProof/>
              </w:rPr>
              <w:t>4.6</w:t>
            </w:r>
            <w:r>
              <w:rPr>
                <w:rFonts w:eastAsiaTheme="minorEastAsia"/>
                <w:noProof/>
                <w:sz w:val="22"/>
                <w:szCs w:val="22"/>
                <w:lang w:eastAsia="sv-SE"/>
              </w:rPr>
              <w:tab/>
            </w:r>
            <w:r w:rsidRPr="004E3C34">
              <w:rPr>
                <w:rStyle w:val="Hyperlink"/>
                <w:noProof/>
              </w:rPr>
              <w:t>NUMERISK ANALYTISK FÖRMÅGA</w:t>
            </w:r>
            <w:r>
              <w:rPr>
                <w:noProof/>
                <w:webHidden/>
              </w:rPr>
              <w:tab/>
            </w:r>
            <w:r>
              <w:rPr>
                <w:noProof/>
                <w:webHidden/>
              </w:rPr>
              <w:fldChar w:fldCharType="begin"/>
            </w:r>
            <w:r>
              <w:rPr>
                <w:noProof/>
                <w:webHidden/>
              </w:rPr>
              <w:instrText xml:space="preserve"> PAGEREF _Toc523213189 \h </w:instrText>
            </w:r>
            <w:r>
              <w:rPr>
                <w:noProof/>
                <w:webHidden/>
              </w:rPr>
            </w:r>
            <w:r>
              <w:rPr>
                <w:noProof/>
                <w:webHidden/>
              </w:rPr>
              <w:fldChar w:fldCharType="separate"/>
            </w:r>
            <w:r>
              <w:rPr>
                <w:noProof/>
                <w:webHidden/>
              </w:rPr>
              <w:t>30</w:t>
            </w:r>
            <w:r>
              <w:rPr>
                <w:noProof/>
                <w:webHidden/>
              </w:rPr>
              <w:fldChar w:fldCharType="end"/>
            </w:r>
          </w:hyperlink>
        </w:p>
        <w:p w14:paraId="15988238" w14:textId="00062BD9" w:rsidR="000B2C7D" w:rsidRDefault="000B2C7D">
          <w:pPr>
            <w:pStyle w:val="TOC2"/>
            <w:tabs>
              <w:tab w:val="left" w:pos="880"/>
              <w:tab w:val="right" w:leader="dot" w:pos="9062"/>
            </w:tabs>
            <w:rPr>
              <w:rFonts w:eastAsiaTheme="minorEastAsia"/>
              <w:noProof/>
              <w:sz w:val="22"/>
              <w:szCs w:val="22"/>
              <w:lang w:eastAsia="sv-SE"/>
            </w:rPr>
          </w:pPr>
          <w:hyperlink w:anchor="_Toc523213190" w:history="1">
            <w:r w:rsidRPr="004E3C34">
              <w:rPr>
                <w:rStyle w:val="Hyperlink"/>
                <w:noProof/>
              </w:rPr>
              <w:t>4.7</w:t>
            </w:r>
            <w:r>
              <w:rPr>
                <w:rFonts w:eastAsiaTheme="minorEastAsia"/>
                <w:noProof/>
                <w:sz w:val="22"/>
                <w:szCs w:val="22"/>
                <w:lang w:eastAsia="sv-SE"/>
              </w:rPr>
              <w:tab/>
            </w:r>
            <w:r w:rsidRPr="004E3C34">
              <w:rPr>
                <w:rStyle w:val="Hyperlink"/>
                <w:noProof/>
              </w:rPr>
              <w:t>SPRÅKLIG ANALYTISK FÖRMÅGA</w:t>
            </w:r>
            <w:r>
              <w:rPr>
                <w:noProof/>
                <w:webHidden/>
              </w:rPr>
              <w:tab/>
            </w:r>
            <w:r>
              <w:rPr>
                <w:noProof/>
                <w:webHidden/>
              </w:rPr>
              <w:fldChar w:fldCharType="begin"/>
            </w:r>
            <w:r>
              <w:rPr>
                <w:noProof/>
                <w:webHidden/>
              </w:rPr>
              <w:instrText xml:space="preserve"> PAGEREF _Toc523213190 \h </w:instrText>
            </w:r>
            <w:r>
              <w:rPr>
                <w:noProof/>
                <w:webHidden/>
              </w:rPr>
            </w:r>
            <w:r>
              <w:rPr>
                <w:noProof/>
                <w:webHidden/>
              </w:rPr>
              <w:fldChar w:fldCharType="separate"/>
            </w:r>
            <w:r>
              <w:rPr>
                <w:noProof/>
                <w:webHidden/>
              </w:rPr>
              <w:t>30</w:t>
            </w:r>
            <w:r>
              <w:rPr>
                <w:noProof/>
                <w:webHidden/>
              </w:rPr>
              <w:fldChar w:fldCharType="end"/>
            </w:r>
          </w:hyperlink>
        </w:p>
        <w:p w14:paraId="46B56132" w14:textId="07CCD404" w:rsidR="000B2C7D" w:rsidRDefault="000B2C7D">
          <w:r>
            <w:rPr>
              <w:b/>
              <w:bCs/>
              <w:noProof/>
            </w:rPr>
            <w:fldChar w:fldCharType="end"/>
          </w:r>
        </w:p>
      </w:sdtContent>
    </w:sdt>
    <w:p w14:paraId="36B80C58" w14:textId="77777777" w:rsidR="002C2286" w:rsidRDefault="002C2286" w:rsidP="005773D0">
      <w:pPr>
        <w:pStyle w:val="KTHTitel"/>
      </w:pPr>
    </w:p>
    <w:p w14:paraId="3E7874B9" w14:textId="7A76B2D8" w:rsidR="004722D6" w:rsidRPr="002C2286" w:rsidRDefault="004722D6" w:rsidP="002C2286">
      <w:pPr>
        <w:pStyle w:val="KTHnRubrik1"/>
      </w:pPr>
      <w:bookmarkStart w:id="0" w:name="_Toc523213156"/>
      <w:r w:rsidRPr="002C2286">
        <w:t>Personliga förmågor</w:t>
      </w:r>
      <w:bookmarkEnd w:id="0"/>
    </w:p>
    <w:p w14:paraId="2E22C12A" w14:textId="77777777" w:rsidR="004722D6" w:rsidRPr="004722D6" w:rsidRDefault="004722D6" w:rsidP="002C2286">
      <w:pPr>
        <w:pStyle w:val="KTHnRubrik2"/>
      </w:pPr>
      <w:bookmarkStart w:id="1" w:name="_Toc523213157"/>
      <w:r w:rsidRPr="004722D6">
        <w:t>PERSONLIG MOGNAD</w:t>
      </w:r>
      <w:bookmarkEnd w:id="1"/>
    </w:p>
    <w:p w14:paraId="52C94A1A" w14:textId="55B16EB6" w:rsidR="00177A59" w:rsidRPr="00177A59" w:rsidRDefault="004722D6" w:rsidP="00177A59">
      <w:pPr>
        <w:pStyle w:val="BodyText"/>
      </w:pPr>
      <w:r>
        <w:t>”</w:t>
      </w:r>
      <w:r w:rsidRPr="004722D6">
        <w:t>Är trygg, stabil och har självinsikt. Ser relationer i sitt rätta perspektiv, skiljer på det personliga och professionella. Förhåller sig på ett sätt som är anpassat till situationen.</w:t>
      </w:r>
      <w:r>
        <w:t>”</w:t>
      </w:r>
    </w:p>
    <w:p w14:paraId="6AEDB703" w14:textId="48FAA61C" w:rsidR="00177A59" w:rsidRDefault="00177A59" w:rsidP="00177A59">
      <w:pPr>
        <w:pStyle w:val="BodyText"/>
        <w:numPr>
          <w:ilvl w:val="0"/>
          <w:numId w:val="19"/>
        </w:numPr>
      </w:pPr>
      <w:r w:rsidRPr="00177A59">
        <w:t xml:space="preserve">Berätta om en situation när det var svårt att hålla isär det professionella och det personliga i en arbetssituation? </w:t>
      </w:r>
    </w:p>
    <w:p w14:paraId="2DF33926" w14:textId="77777777" w:rsidR="00177A59" w:rsidRPr="004722D6" w:rsidRDefault="00177A59" w:rsidP="00177A59">
      <w:pPr>
        <w:pStyle w:val="BodyText"/>
        <w:rPr>
          <w:i/>
        </w:rPr>
      </w:pPr>
      <w:r w:rsidRPr="004722D6">
        <w:rPr>
          <w:i/>
        </w:rPr>
        <w:t xml:space="preserve">Svar: </w:t>
      </w:r>
    </w:p>
    <w:p w14:paraId="52C36B2B" w14:textId="77777777" w:rsidR="00177A59" w:rsidRPr="00177A59" w:rsidRDefault="00177A59" w:rsidP="00177A59">
      <w:pPr>
        <w:pStyle w:val="BodyText"/>
      </w:pPr>
    </w:p>
    <w:p w14:paraId="3C92EEF8" w14:textId="66E42930" w:rsidR="00177A59" w:rsidRDefault="00177A59" w:rsidP="00177A59">
      <w:pPr>
        <w:pStyle w:val="BodyText"/>
        <w:numPr>
          <w:ilvl w:val="0"/>
          <w:numId w:val="19"/>
        </w:numPr>
      </w:pPr>
      <w:r w:rsidRPr="00177A59">
        <w:t xml:space="preserve">Berätta om ett tillfälle där du framförde en åsikt som gick emot vad andra tyckte. På vilket sätt gjorde du det? Hur mottogs det? Vad blev resultatet? </w:t>
      </w:r>
    </w:p>
    <w:p w14:paraId="42C8A7A6" w14:textId="77777777" w:rsidR="00177A59" w:rsidRPr="004722D6" w:rsidRDefault="00177A59" w:rsidP="00177A59">
      <w:pPr>
        <w:pStyle w:val="BodyText"/>
        <w:rPr>
          <w:i/>
        </w:rPr>
      </w:pPr>
      <w:r w:rsidRPr="004722D6">
        <w:rPr>
          <w:i/>
        </w:rPr>
        <w:t xml:space="preserve">Svar: </w:t>
      </w:r>
    </w:p>
    <w:p w14:paraId="5A0D1417" w14:textId="26D4575C" w:rsidR="00177A59" w:rsidRDefault="00177A59" w:rsidP="00177A59">
      <w:pPr>
        <w:pStyle w:val="BodyText"/>
      </w:pPr>
    </w:p>
    <w:p w14:paraId="3B2825E9" w14:textId="77777777" w:rsidR="00177A59" w:rsidRPr="00177A59" w:rsidRDefault="00177A59" w:rsidP="00177A59">
      <w:pPr>
        <w:pStyle w:val="BodyText"/>
      </w:pPr>
    </w:p>
    <w:p w14:paraId="6BE663C0" w14:textId="0E432C0C" w:rsidR="00177A59" w:rsidRDefault="00177A59" w:rsidP="00177A59">
      <w:pPr>
        <w:pStyle w:val="BodyText"/>
        <w:numPr>
          <w:ilvl w:val="0"/>
          <w:numId w:val="19"/>
        </w:numPr>
      </w:pPr>
      <w:r w:rsidRPr="00177A59">
        <w:t xml:space="preserve">Kan du berätta om en situation där du aktivt jobbat för att utveckla dig själv. Vad var målet med det? Hur gick du till väga? Vad lärde du dig av det? </w:t>
      </w:r>
    </w:p>
    <w:p w14:paraId="33F1F903" w14:textId="77777777" w:rsidR="00177A59" w:rsidRPr="004722D6" w:rsidRDefault="00177A59" w:rsidP="00177A59">
      <w:pPr>
        <w:pStyle w:val="BodyText"/>
        <w:rPr>
          <w:i/>
        </w:rPr>
      </w:pPr>
      <w:r w:rsidRPr="004722D6">
        <w:rPr>
          <w:i/>
        </w:rPr>
        <w:t xml:space="preserve">Svar: </w:t>
      </w:r>
    </w:p>
    <w:p w14:paraId="41FD7804" w14:textId="663DEE2B" w:rsidR="00177A59" w:rsidRDefault="00177A59" w:rsidP="00177A59">
      <w:pPr>
        <w:pStyle w:val="BodyText"/>
      </w:pPr>
    </w:p>
    <w:p w14:paraId="70E6E13A" w14:textId="77777777" w:rsidR="00177A59" w:rsidRPr="00177A59" w:rsidRDefault="00177A59" w:rsidP="00177A59">
      <w:pPr>
        <w:pStyle w:val="BodyText"/>
      </w:pPr>
    </w:p>
    <w:p w14:paraId="2A42E630" w14:textId="77777777" w:rsidR="00177A59" w:rsidRDefault="00177A59" w:rsidP="00177A59">
      <w:pPr>
        <w:pStyle w:val="BodyText"/>
        <w:numPr>
          <w:ilvl w:val="0"/>
          <w:numId w:val="19"/>
        </w:numPr>
      </w:pPr>
      <w:r w:rsidRPr="00177A59">
        <w:t xml:space="preserve">Kan du berätta om en situation där du bad om feedback? Vad var anledningen till detta? Hur gick du till väga? </w:t>
      </w:r>
    </w:p>
    <w:p w14:paraId="4148F00B" w14:textId="7E721A38" w:rsidR="00177A59" w:rsidRPr="00177A59" w:rsidRDefault="00177A59" w:rsidP="00177A59">
      <w:pPr>
        <w:pStyle w:val="BodyText"/>
        <w:rPr>
          <w:i/>
        </w:rPr>
      </w:pPr>
      <w:r w:rsidRPr="004722D6">
        <w:rPr>
          <w:i/>
        </w:rPr>
        <w:t xml:space="preserve">Svar: </w:t>
      </w:r>
    </w:p>
    <w:p w14:paraId="217FF251" w14:textId="77777777" w:rsidR="00177A59" w:rsidRDefault="00177A59" w:rsidP="00177A59">
      <w:pPr>
        <w:pStyle w:val="BodyText"/>
      </w:pPr>
    </w:p>
    <w:p w14:paraId="58B64D0A" w14:textId="262D9F5A" w:rsidR="00177A59" w:rsidRDefault="00177A59" w:rsidP="00177A59">
      <w:pPr>
        <w:pStyle w:val="BodyText"/>
        <w:numPr>
          <w:ilvl w:val="0"/>
          <w:numId w:val="19"/>
        </w:numPr>
      </w:pPr>
      <w:r w:rsidRPr="00177A59">
        <w:t>Berätta om en situation där du ändrade ditt beteende efter att du fått feedback! Hur agerade du? Vad ledde</w:t>
      </w:r>
      <w:r>
        <w:t xml:space="preserve"> det till? </w:t>
      </w:r>
    </w:p>
    <w:p w14:paraId="24AB99F4" w14:textId="77777777" w:rsidR="00177A59" w:rsidRPr="004722D6" w:rsidRDefault="00177A59" w:rsidP="00177A59">
      <w:pPr>
        <w:pStyle w:val="BodyText"/>
        <w:rPr>
          <w:i/>
        </w:rPr>
      </w:pPr>
      <w:r w:rsidRPr="004722D6">
        <w:rPr>
          <w:i/>
        </w:rPr>
        <w:t xml:space="preserve">Svar: </w:t>
      </w:r>
    </w:p>
    <w:p w14:paraId="42059339" w14:textId="7A64DEB6" w:rsidR="00177A59" w:rsidRDefault="00177A59" w:rsidP="004722D6">
      <w:pPr>
        <w:pStyle w:val="BodyText"/>
        <w:rPr>
          <w:i/>
        </w:rPr>
      </w:pPr>
    </w:p>
    <w:p w14:paraId="0AC0DC70" w14:textId="77777777" w:rsidR="00177A59" w:rsidRDefault="00177A59" w:rsidP="004722D6">
      <w:pPr>
        <w:pStyle w:val="BodyText"/>
        <w:rPr>
          <w:i/>
        </w:rPr>
      </w:pPr>
    </w:p>
    <w:p w14:paraId="254FF88A" w14:textId="0F2CBAC3" w:rsidR="004722D6" w:rsidRPr="004722D6" w:rsidRDefault="004722D6" w:rsidP="004722D6">
      <w:pPr>
        <w:pStyle w:val="BodyText"/>
        <w:rPr>
          <w:i/>
        </w:rPr>
      </w:pPr>
      <w:r w:rsidRPr="004722D6">
        <w:rPr>
          <w:i/>
        </w:rPr>
        <w:t>Utvärderas bäst genom vad den sökande förmedlar i intervjusituationen och genom att intervjuaren tar ställning till sökandens känslomässiga stabilitet, förmåga att se sin roll i olika situationer och förmåga att förhålla sig till och reflektera över saker på ett adekvat sätt.</w:t>
      </w:r>
    </w:p>
    <w:p w14:paraId="07FE7A36" w14:textId="77777777" w:rsidR="004722D6" w:rsidRPr="003B7043" w:rsidRDefault="004722D6" w:rsidP="004722D6">
      <w:pPr>
        <w:pStyle w:val="BodyText"/>
        <w:rPr>
          <w:b/>
          <w:i/>
        </w:rPr>
      </w:pPr>
      <w:r w:rsidRPr="003B7043">
        <w:rPr>
          <w:b/>
          <w:i/>
        </w:rPr>
        <w:t xml:space="preserve">Summa: </w:t>
      </w:r>
    </w:p>
    <w:p w14:paraId="608A1602" w14:textId="77777777" w:rsidR="004722D6" w:rsidRDefault="004722D6" w:rsidP="002C2286">
      <w:pPr>
        <w:pStyle w:val="KTHnRubrik2"/>
      </w:pPr>
      <w:bookmarkStart w:id="2" w:name="_Toc523213158"/>
      <w:r>
        <w:lastRenderedPageBreak/>
        <w:t>INTEGRITET</w:t>
      </w:r>
      <w:bookmarkEnd w:id="2"/>
    </w:p>
    <w:p w14:paraId="2C7B31C1" w14:textId="77777777" w:rsidR="004722D6" w:rsidRPr="004722D6" w:rsidRDefault="004722D6" w:rsidP="004722D6">
      <w:pPr>
        <w:pStyle w:val="BodyText"/>
      </w:pPr>
      <w:r>
        <w:t>”</w:t>
      </w:r>
      <w:r w:rsidRPr="004722D6">
        <w:t>Har väl grundade och tydliga värderingar och förmåga att tänka begreppsmässigt på frågor ur ett etiskt perspektiv. Styrs av etik och värderingar i avgörande situationer i arbetet.</w:t>
      </w:r>
      <w:r>
        <w:t>”</w:t>
      </w:r>
    </w:p>
    <w:p w14:paraId="0D308997" w14:textId="77777777" w:rsidR="004722D6" w:rsidRPr="004722D6" w:rsidRDefault="004722D6" w:rsidP="004722D6">
      <w:pPr>
        <w:pStyle w:val="BodyText"/>
        <w:numPr>
          <w:ilvl w:val="0"/>
          <w:numId w:val="16"/>
        </w:numPr>
      </w:pPr>
      <w:r w:rsidRPr="004722D6">
        <w:t>Vad betyder etik för dig? Finns det någon etisk fråga som är särskilt viktig i ditt yrkesutövande? Hur ställer du dig till den? Hur påverkar den ditt sätt att agera? Kan du ge ett exempel?</w:t>
      </w:r>
    </w:p>
    <w:p w14:paraId="1A1B1C7B" w14:textId="77777777" w:rsidR="004722D6" w:rsidRPr="004722D6" w:rsidRDefault="004722D6" w:rsidP="004722D6">
      <w:pPr>
        <w:pStyle w:val="BodyText"/>
        <w:rPr>
          <w:i/>
        </w:rPr>
      </w:pPr>
      <w:r w:rsidRPr="004722D6">
        <w:rPr>
          <w:i/>
        </w:rPr>
        <w:t xml:space="preserve">Svar: </w:t>
      </w:r>
    </w:p>
    <w:p w14:paraId="1D205E1F" w14:textId="77777777" w:rsidR="004722D6" w:rsidRDefault="004722D6" w:rsidP="004722D6">
      <w:pPr>
        <w:pStyle w:val="BodyText"/>
      </w:pPr>
    </w:p>
    <w:p w14:paraId="7DC79104" w14:textId="77777777" w:rsidR="005773D0" w:rsidRPr="004722D6" w:rsidRDefault="005773D0" w:rsidP="004722D6">
      <w:pPr>
        <w:pStyle w:val="BodyText"/>
      </w:pPr>
    </w:p>
    <w:p w14:paraId="6C134AC6" w14:textId="77777777" w:rsidR="004722D6" w:rsidRPr="004722D6" w:rsidRDefault="004722D6" w:rsidP="004722D6">
      <w:pPr>
        <w:pStyle w:val="BodyText"/>
      </w:pPr>
    </w:p>
    <w:p w14:paraId="3B2885BE" w14:textId="77777777" w:rsidR="004722D6" w:rsidRPr="004722D6" w:rsidRDefault="004722D6" w:rsidP="004722D6">
      <w:pPr>
        <w:pStyle w:val="BodyText"/>
        <w:numPr>
          <w:ilvl w:val="0"/>
          <w:numId w:val="14"/>
        </w:numPr>
      </w:pPr>
      <w:r w:rsidRPr="004722D6">
        <w:t>Finns det andra värderingar som är viktiga? Hur resonerar du där?</w:t>
      </w:r>
    </w:p>
    <w:p w14:paraId="1C9F8E96" w14:textId="77777777" w:rsidR="004722D6" w:rsidRPr="004722D6" w:rsidRDefault="004722D6" w:rsidP="004722D6">
      <w:pPr>
        <w:pStyle w:val="BodyText"/>
        <w:rPr>
          <w:i/>
        </w:rPr>
      </w:pPr>
      <w:r w:rsidRPr="004722D6">
        <w:rPr>
          <w:i/>
        </w:rPr>
        <w:t xml:space="preserve">Svar: </w:t>
      </w:r>
    </w:p>
    <w:p w14:paraId="302DCBB0" w14:textId="77777777" w:rsidR="004722D6" w:rsidRPr="004722D6" w:rsidRDefault="004722D6" w:rsidP="004722D6">
      <w:pPr>
        <w:pStyle w:val="BodyText"/>
      </w:pPr>
    </w:p>
    <w:p w14:paraId="67EBE571" w14:textId="77777777" w:rsidR="004722D6" w:rsidRDefault="004722D6" w:rsidP="004722D6">
      <w:pPr>
        <w:pStyle w:val="BodyText"/>
      </w:pPr>
    </w:p>
    <w:p w14:paraId="5FCE1D54" w14:textId="77777777" w:rsidR="005773D0" w:rsidRPr="004722D6" w:rsidRDefault="005773D0" w:rsidP="004722D6">
      <w:pPr>
        <w:pStyle w:val="BodyText"/>
      </w:pPr>
    </w:p>
    <w:p w14:paraId="01481455" w14:textId="77777777" w:rsidR="004722D6" w:rsidRPr="004722D6" w:rsidRDefault="004722D6" w:rsidP="005773D0">
      <w:pPr>
        <w:pStyle w:val="BodyText"/>
        <w:numPr>
          <w:ilvl w:val="0"/>
          <w:numId w:val="14"/>
        </w:numPr>
      </w:pPr>
      <w:r w:rsidRPr="004722D6">
        <w:t>Kan du berätta om en situation när dina värderingar påverkade ditt sätt att agera? Vad gällde det? Vad gjorde du? Vad ledde det till för resultat?</w:t>
      </w:r>
    </w:p>
    <w:p w14:paraId="4540BB2C" w14:textId="77777777" w:rsidR="004722D6" w:rsidRPr="004722D6" w:rsidRDefault="004722D6" w:rsidP="004722D6">
      <w:pPr>
        <w:pStyle w:val="BodyText"/>
      </w:pPr>
      <w:r w:rsidRPr="004722D6">
        <w:t xml:space="preserve">Svar: </w:t>
      </w:r>
    </w:p>
    <w:p w14:paraId="5F596CF6" w14:textId="77777777" w:rsidR="004722D6" w:rsidRPr="004722D6" w:rsidRDefault="004722D6" w:rsidP="004722D6">
      <w:pPr>
        <w:pStyle w:val="BodyText"/>
      </w:pPr>
    </w:p>
    <w:p w14:paraId="04B606D7" w14:textId="77777777" w:rsidR="004722D6" w:rsidRPr="004722D6" w:rsidRDefault="004722D6" w:rsidP="004722D6">
      <w:pPr>
        <w:pStyle w:val="BodyText"/>
      </w:pPr>
    </w:p>
    <w:p w14:paraId="5631280B" w14:textId="77777777" w:rsidR="004722D6" w:rsidRPr="004722D6" w:rsidRDefault="004722D6" w:rsidP="004722D6">
      <w:pPr>
        <w:pStyle w:val="BodyText"/>
        <w:numPr>
          <w:ilvl w:val="0"/>
          <w:numId w:val="14"/>
        </w:numPr>
      </w:pPr>
      <w:r w:rsidRPr="004722D6">
        <w:t>Kan du berätta om en annan sådan situation när dina värderingar påverkade ditt sätt att agera, och du fick gå emot andras förväntningar på dig? Vad gällde det? Vilka förväntningar fanns på dig? Vad gjorde du? Vad var det som fick dig att agera på det sättet? Varför var det viktigt i den här situationen? Vad ledde det till?</w:t>
      </w:r>
    </w:p>
    <w:p w14:paraId="36DA01D7" w14:textId="77777777" w:rsidR="004722D6" w:rsidRPr="004722D6" w:rsidRDefault="004722D6" w:rsidP="004722D6">
      <w:pPr>
        <w:pStyle w:val="BodyText"/>
        <w:rPr>
          <w:i/>
        </w:rPr>
      </w:pPr>
      <w:r w:rsidRPr="004722D6">
        <w:rPr>
          <w:i/>
        </w:rPr>
        <w:t xml:space="preserve">Svar: </w:t>
      </w:r>
    </w:p>
    <w:p w14:paraId="648578C2" w14:textId="77777777" w:rsidR="004722D6" w:rsidRPr="004722D6" w:rsidRDefault="004722D6" w:rsidP="004722D6">
      <w:pPr>
        <w:pStyle w:val="BodyText"/>
      </w:pPr>
    </w:p>
    <w:p w14:paraId="6F769AA4" w14:textId="77777777" w:rsidR="004722D6" w:rsidRPr="004722D6" w:rsidRDefault="004722D6" w:rsidP="004722D6">
      <w:pPr>
        <w:pStyle w:val="BodyText"/>
      </w:pPr>
    </w:p>
    <w:p w14:paraId="3417828F" w14:textId="77777777" w:rsidR="004722D6" w:rsidRPr="004722D6" w:rsidRDefault="004722D6" w:rsidP="004722D6">
      <w:pPr>
        <w:pStyle w:val="BodyText"/>
        <w:numPr>
          <w:ilvl w:val="0"/>
          <w:numId w:val="14"/>
        </w:numPr>
      </w:pPr>
      <w:r w:rsidRPr="004722D6">
        <w:t>Har du någon gång fått offra eller riskera något för att kunna upprätthålla etiken eller dina värderingar? Vad gällde det? Vad ledde det till? Hur ser du på det nu efteråt?</w:t>
      </w:r>
    </w:p>
    <w:p w14:paraId="04F880E5" w14:textId="77777777" w:rsidR="004722D6" w:rsidRPr="004722D6" w:rsidRDefault="004722D6" w:rsidP="004722D6">
      <w:pPr>
        <w:pStyle w:val="BodyText"/>
        <w:rPr>
          <w:i/>
        </w:rPr>
      </w:pPr>
      <w:r w:rsidRPr="004722D6">
        <w:rPr>
          <w:i/>
        </w:rPr>
        <w:t xml:space="preserve">Svar: </w:t>
      </w:r>
    </w:p>
    <w:p w14:paraId="4C75759B" w14:textId="77777777" w:rsidR="004722D6" w:rsidRPr="004722D6" w:rsidRDefault="004722D6" w:rsidP="004722D6">
      <w:pPr>
        <w:pStyle w:val="BodyText"/>
      </w:pPr>
    </w:p>
    <w:p w14:paraId="512D9FC9" w14:textId="77777777" w:rsidR="004722D6" w:rsidRPr="004722D6" w:rsidRDefault="004722D6" w:rsidP="004722D6">
      <w:pPr>
        <w:pStyle w:val="BodyText"/>
      </w:pPr>
    </w:p>
    <w:p w14:paraId="5E57D21C" w14:textId="77777777" w:rsidR="004722D6" w:rsidRPr="004722D6" w:rsidRDefault="004722D6" w:rsidP="004722D6">
      <w:pPr>
        <w:pStyle w:val="BodyText"/>
        <w:numPr>
          <w:ilvl w:val="0"/>
          <w:numId w:val="14"/>
        </w:numPr>
      </w:pPr>
      <w:r w:rsidRPr="004722D6">
        <w:lastRenderedPageBreak/>
        <w:t>Har du någon gång varit tvungen att ge avkall på etiken eller dina värderingar? Vad gällde det? Hur valde du att agera i det läget? Vad ledde det till? Hur ser du på det efteråt?</w:t>
      </w:r>
    </w:p>
    <w:p w14:paraId="133D5223" w14:textId="13EECB6A" w:rsidR="004722D6" w:rsidRPr="003B7043" w:rsidRDefault="004722D6" w:rsidP="004722D6">
      <w:pPr>
        <w:pStyle w:val="BodyText"/>
        <w:rPr>
          <w:i/>
        </w:rPr>
      </w:pPr>
      <w:r w:rsidRPr="004722D6">
        <w:rPr>
          <w:i/>
        </w:rPr>
        <w:t xml:space="preserve">Svar: </w:t>
      </w:r>
    </w:p>
    <w:p w14:paraId="3284D31F" w14:textId="77777777" w:rsidR="004722D6" w:rsidRPr="004722D6" w:rsidRDefault="004722D6" w:rsidP="004722D6">
      <w:pPr>
        <w:pStyle w:val="BodyText"/>
        <w:rPr>
          <w:i/>
        </w:rPr>
      </w:pPr>
    </w:p>
    <w:p w14:paraId="2CA40DE7" w14:textId="77777777" w:rsidR="004722D6" w:rsidRPr="004722D6" w:rsidRDefault="004722D6" w:rsidP="004722D6">
      <w:pPr>
        <w:pStyle w:val="BodyText"/>
        <w:rPr>
          <w:i/>
        </w:rPr>
      </w:pPr>
      <w:r w:rsidRPr="004722D6">
        <w:rPr>
          <w:i/>
        </w:rPr>
        <w:t>Notera tydligheten i den sökandes tankar och om sökanden har förmåga att gå från konkret till abstrakt och från abstrakt till konkret. Utvärdera om den sökande anpassat sitt agerande efter etik och värderingar och om det finns konkreta indikationer på att sökanden är beredd att offra något för att upprätthålla dessa.</w:t>
      </w:r>
    </w:p>
    <w:p w14:paraId="34643B8B" w14:textId="0D1BC51B" w:rsidR="004722D6" w:rsidRDefault="003B7043" w:rsidP="004722D6">
      <w:pPr>
        <w:pStyle w:val="BodyText"/>
        <w:rPr>
          <w:b/>
          <w:i/>
        </w:rPr>
      </w:pPr>
      <w:r>
        <w:rPr>
          <w:b/>
          <w:i/>
        </w:rPr>
        <w:t>Summa:</w:t>
      </w:r>
    </w:p>
    <w:p w14:paraId="7D654664" w14:textId="4AFE6A90" w:rsidR="003B7043" w:rsidRDefault="003B7043" w:rsidP="004722D6">
      <w:pPr>
        <w:pStyle w:val="BodyText"/>
      </w:pPr>
    </w:p>
    <w:p w14:paraId="1D4AF3FA" w14:textId="77777777" w:rsidR="003B7043" w:rsidRDefault="003B7043" w:rsidP="004722D6">
      <w:pPr>
        <w:pStyle w:val="BodyText"/>
      </w:pPr>
    </w:p>
    <w:p w14:paraId="044D0117" w14:textId="77777777" w:rsidR="004722D6" w:rsidRDefault="004722D6" w:rsidP="002C2286">
      <w:pPr>
        <w:pStyle w:val="KTHnRubrik2"/>
      </w:pPr>
      <w:bookmarkStart w:id="3" w:name="_Toc523213159"/>
      <w:r>
        <w:t>SJÄLVSTÄNDIGHET</w:t>
      </w:r>
      <w:bookmarkEnd w:id="3"/>
    </w:p>
    <w:p w14:paraId="192F8EAC" w14:textId="77777777" w:rsidR="004722D6" w:rsidRPr="004722D6" w:rsidRDefault="004722D6" w:rsidP="004722D6">
      <w:pPr>
        <w:pStyle w:val="BodyText"/>
      </w:pPr>
      <w:r w:rsidRPr="004722D6">
        <w:t>”Har mod att agera efter sin egen övertygelse.”</w:t>
      </w:r>
    </w:p>
    <w:p w14:paraId="5081229E" w14:textId="77777777" w:rsidR="004722D6" w:rsidRPr="004722D6" w:rsidRDefault="004722D6" w:rsidP="004722D6">
      <w:pPr>
        <w:pStyle w:val="BodyText"/>
        <w:numPr>
          <w:ilvl w:val="0"/>
          <w:numId w:val="14"/>
        </w:numPr>
      </w:pPr>
      <w:r w:rsidRPr="004722D6">
        <w:t>Har du någon gång varit övertygad om något trots att andra såg det på ett annat sätt? Vad gällde det? Vad gjorde du? Hur gick det?</w:t>
      </w:r>
    </w:p>
    <w:p w14:paraId="0519E1D7" w14:textId="77777777" w:rsidR="004722D6" w:rsidRPr="004722D6" w:rsidRDefault="004722D6" w:rsidP="004722D6">
      <w:pPr>
        <w:pStyle w:val="BodyText"/>
        <w:rPr>
          <w:i/>
        </w:rPr>
      </w:pPr>
      <w:r w:rsidRPr="004722D6">
        <w:rPr>
          <w:i/>
        </w:rPr>
        <w:t xml:space="preserve">Svar: </w:t>
      </w:r>
    </w:p>
    <w:p w14:paraId="4CF9B1CC" w14:textId="77777777" w:rsidR="004722D6" w:rsidRPr="004722D6" w:rsidRDefault="004722D6" w:rsidP="004722D6">
      <w:pPr>
        <w:pStyle w:val="BodyText"/>
      </w:pPr>
    </w:p>
    <w:p w14:paraId="2226BDE5" w14:textId="77777777" w:rsidR="004722D6" w:rsidRPr="004722D6" w:rsidRDefault="004722D6" w:rsidP="004722D6">
      <w:pPr>
        <w:pStyle w:val="BodyText"/>
      </w:pPr>
    </w:p>
    <w:p w14:paraId="673B7773" w14:textId="193DA65C" w:rsidR="004722D6" w:rsidRPr="004722D6" w:rsidRDefault="004722D6" w:rsidP="004722D6">
      <w:pPr>
        <w:pStyle w:val="BodyText"/>
        <w:numPr>
          <w:ilvl w:val="0"/>
          <w:numId w:val="14"/>
        </w:numPr>
      </w:pPr>
      <w:r w:rsidRPr="004722D6">
        <w:t>Har du någon gång drivit en fråga trots att din chef tyckte annorlunda? Vad gällde det? Vad gjorde du? Vad var det som fick dig att agera på det sättet? Vad ledde det till?</w:t>
      </w:r>
    </w:p>
    <w:p w14:paraId="6F625DBA" w14:textId="77777777" w:rsidR="004722D6" w:rsidRPr="004722D6" w:rsidRDefault="004722D6" w:rsidP="004722D6">
      <w:pPr>
        <w:pStyle w:val="BodyText"/>
        <w:rPr>
          <w:i/>
        </w:rPr>
      </w:pPr>
      <w:r w:rsidRPr="004722D6">
        <w:rPr>
          <w:i/>
        </w:rPr>
        <w:t xml:space="preserve">Svar: </w:t>
      </w:r>
    </w:p>
    <w:p w14:paraId="2BB29871" w14:textId="77777777" w:rsidR="004722D6" w:rsidRPr="004722D6" w:rsidRDefault="004722D6" w:rsidP="004722D6">
      <w:pPr>
        <w:pStyle w:val="BodyText"/>
      </w:pPr>
    </w:p>
    <w:p w14:paraId="7D8EE1DE" w14:textId="77777777" w:rsidR="004722D6" w:rsidRPr="004722D6" w:rsidRDefault="004722D6" w:rsidP="004722D6">
      <w:pPr>
        <w:pStyle w:val="BodyText"/>
      </w:pPr>
    </w:p>
    <w:p w14:paraId="6D7BF20A" w14:textId="77777777" w:rsidR="004722D6" w:rsidRPr="004722D6" w:rsidRDefault="004722D6" w:rsidP="004722D6">
      <w:pPr>
        <w:pStyle w:val="BodyText"/>
        <w:numPr>
          <w:ilvl w:val="0"/>
          <w:numId w:val="14"/>
        </w:numPr>
      </w:pPr>
      <w:r w:rsidRPr="004722D6">
        <w:t>Har du någon gång undvikit att agera, trots att du trott att andra hade fel? Berätta om den situationen. Vad var det som höll dig tillbaka? Hur gick det? Hur tänker du på det efteråt?</w:t>
      </w:r>
    </w:p>
    <w:p w14:paraId="47015528" w14:textId="77777777" w:rsidR="004722D6" w:rsidRPr="004722D6" w:rsidRDefault="004722D6" w:rsidP="004722D6">
      <w:pPr>
        <w:pStyle w:val="BodyText"/>
        <w:rPr>
          <w:i/>
        </w:rPr>
      </w:pPr>
      <w:r w:rsidRPr="004722D6">
        <w:rPr>
          <w:i/>
        </w:rPr>
        <w:t xml:space="preserve">Svar: </w:t>
      </w:r>
    </w:p>
    <w:p w14:paraId="192CAC30" w14:textId="77777777" w:rsidR="004722D6" w:rsidRPr="004722D6" w:rsidRDefault="004722D6" w:rsidP="004722D6">
      <w:pPr>
        <w:pStyle w:val="BodyText"/>
      </w:pPr>
    </w:p>
    <w:p w14:paraId="61D659F1" w14:textId="77777777" w:rsidR="004722D6" w:rsidRPr="004722D6" w:rsidRDefault="004722D6" w:rsidP="004722D6">
      <w:pPr>
        <w:pStyle w:val="BodyText"/>
      </w:pPr>
    </w:p>
    <w:p w14:paraId="77456EB4" w14:textId="77777777" w:rsidR="004722D6" w:rsidRPr="004722D6" w:rsidRDefault="004722D6" w:rsidP="004722D6">
      <w:pPr>
        <w:pStyle w:val="BodyText"/>
        <w:rPr>
          <w:i/>
        </w:rPr>
      </w:pPr>
      <w:r w:rsidRPr="004722D6">
        <w:rPr>
          <w:i/>
        </w:rPr>
        <w:t>Notera om den sökande har agerat i enlighet med sin övertygelse på ett sätt som går utanför att uppfylla ordinarie arbetsuppgifter, och om personen visat mod att agera även när det står något på spel för henne eller honom personligen.</w:t>
      </w:r>
    </w:p>
    <w:p w14:paraId="3DB4EEC5" w14:textId="13CB1EA7" w:rsidR="004722D6" w:rsidRDefault="004722D6" w:rsidP="004722D6">
      <w:pPr>
        <w:pStyle w:val="BodyText"/>
        <w:rPr>
          <w:b/>
          <w:i/>
        </w:rPr>
      </w:pPr>
      <w:r w:rsidRPr="004722D6">
        <w:rPr>
          <w:b/>
          <w:i/>
        </w:rPr>
        <w:t xml:space="preserve">Summa: </w:t>
      </w:r>
    </w:p>
    <w:p w14:paraId="72639AAC" w14:textId="77777777" w:rsidR="002C2286" w:rsidRPr="004722D6" w:rsidRDefault="002C2286" w:rsidP="004722D6">
      <w:pPr>
        <w:pStyle w:val="BodyText"/>
        <w:rPr>
          <w:b/>
          <w:i/>
        </w:rPr>
      </w:pPr>
    </w:p>
    <w:p w14:paraId="0ED7D33F" w14:textId="77777777" w:rsidR="004722D6" w:rsidRDefault="004722D6" w:rsidP="002C2286">
      <w:pPr>
        <w:pStyle w:val="KTHnRubrik2"/>
      </w:pPr>
      <w:bookmarkStart w:id="4" w:name="_Toc523213160"/>
      <w:r>
        <w:lastRenderedPageBreak/>
        <w:t>INITIATIVTAGANDE</w:t>
      </w:r>
      <w:bookmarkEnd w:id="4"/>
    </w:p>
    <w:p w14:paraId="08CFC8AB" w14:textId="77777777" w:rsidR="004722D6" w:rsidRPr="004722D6" w:rsidRDefault="004722D6" w:rsidP="004722D6">
      <w:pPr>
        <w:pStyle w:val="BodyText"/>
      </w:pPr>
      <w:r w:rsidRPr="004722D6">
        <w:t>”Tar initiativ, sätter igång aktiviteter och uppnår resultat.”</w:t>
      </w:r>
    </w:p>
    <w:p w14:paraId="2652051D" w14:textId="77777777" w:rsidR="004722D6" w:rsidRPr="004722D6" w:rsidRDefault="004722D6" w:rsidP="004722D6">
      <w:pPr>
        <w:pStyle w:val="BodyText"/>
        <w:numPr>
          <w:ilvl w:val="0"/>
          <w:numId w:val="14"/>
        </w:numPr>
      </w:pPr>
      <w:r>
        <w:t>Brukar du driva på för att få saker att hända eller brukar du ta det lite lugnare? Berätta om ett tillfälle när du drivit på. Vad gällde det? Vad gjorde du? Hur gick det?</w:t>
      </w:r>
    </w:p>
    <w:p w14:paraId="339AFDD5" w14:textId="77777777" w:rsidR="004722D6" w:rsidRPr="004722D6" w:rsidRDefault="004722D6" w:rsidP="004722D6">
      <w:pPr>
        <w:pStyle w:val="BodyText"/>
        <w:rPr>
          <w:i/>
        </w:rPr>
      </w:pPr>
      <w:r w:rsidRPr="004722D6">
        <w:rPr>
          <w:i/>
        </w:rPr>
        <w:t xml:space="preserve">Svar: </w:t>
      </w:r>
    </w:p>
    <w:p w14:paraId="5C08951E" w14:textId="77777777" w:rsidR="004722D6" w:rsidRPr="004722D6" w:rsidRDefault="004722D6" w:rsidP="004722D6">
      <w:pPr>
        <w:pStyle w:val="BodyText"/>
      </w:pPr>
    </w:p>
    <w:p w14:paraId="504D7757" w14:textId="77777777" w:rsidR="004722D6" w:rsidRPr="004722D6" w:rsidRDefault="004722D6" w:rsidP="004722D6">
      <w:pPr>
        <w:pStyle w:val="BodyText"/>
      </w:pPr>
    </w:p>
    <w:p w14:paraId="46E81D78" w14:textId="77777777" w:rsidR="004722D6" w:rsidRPr="004722D6" w:rsidRDefault="004722D6" w:rsidP="004722D6">
      <w:pPr>
        <w:pStyle w:val="BodyText"/>
        <w:numPr>
          <w:ilvl w:val="0"/>
          <w:numId w:val="14"/>
        </w:numPr>
      </w:pPr>
      <w:r w:rsidRPr="004722D6">
        <w:t>Berätta om ett svårt problem du varit tvungen att lösa. Vilka var förutsättningarna? Vad gjorde du? Vad var bra med ditt sätt att hantera situationen? Vad kunde ha varit bättre?</w:t>
      </w:r>
    </w:p>
    <w:p w14:paraId="51BF6EC4" w14:textId="77777777" w:rsidR="004722D6" w:rsidRPr="004722D6" w:rsidRDefault="004722D6" w:rsidP="004722D6">
      <w:pPr>
        <w:pStyle w:val="BodyText"/>
        <w:rPr>
          <w:i/>
        </w:rPr>
      </w:pPr>
      <w:r w:rsidRPr="004722D6">
        <w:rPr>
          <w:i/>
        </w:rPr>
        <w:t xml:space="preserve">Svar: </w:t>
      </w:r>
    </w:p>
    <w:p w14:paraId="38093DCE" w14:textId="77777777" w:rsidR="004722D6" w:rsidRDefault="004722D6" w:rsidP="004722D6">
      <w:pPr>
        <w:pStyle w:val="BodyText"/>
      </w:pPr>
    </w:p>
    <w:p w14:paraId="5594D131" w14:textId="77777777" w:rsidR="004722D6" w:rsidRPr="004722D6" w:rsidRDefault="004722D6" w:rsidP="004722D6">
      <w:pPr>
        <w:pStyle w:val="BodyText"/>
      </w:pPr>
    </w:p>
    <w:p w14:paraId="492A17F9" w14:textId="77777777" w:rsidR="004722D6" w:rsidRPr="004722D6" w:rsidRDefault="004722D6" w:rsidP="004722D6">
      <w:pPr>
        <w:pStyle w:val="BodyText"/>
        <w:numPr>
          <w:ilvl w:val="0"/>
          <w:numId w:val="14"/>
        </w:numPr>
      </w:pPr>
      <w:r w:rsidRPr="004722D6">
        <w:t>Har du någon gång tagit initiativ utöver det vanliga? Berätta om en sådan gång! Hur gick det? Vad har du fått för feedback från andra?</w:t>
      </w:r>
    </w:p>
    <w:p w14:paraId="6EE676C2" w14:textId="77777777" w:rsidR="004722D6" w:rsidRPr="004722D6" w:rsidRDefault="004722D6" w:rsidP="004722D6">
      <w:pPr>
        <w:pStyle w:val="BodyText"/>
        <w:rPr>
          <w:i/>
        </w:rPr>
      </w:pPr>
      <w:r w:rsidRPr="004722D6">
        <w:rPr>
          <w:i/>
        </w:rPr>
        <w:t xml:space="preserve">Svar: </w:t>
      </w:r>
    </w:p>
    <w:p w14:paraId="1A66DF60" w14:textId="77777777" w:rsidR="004722D6" w:rsidRPr="004722D6" w:rsidRDefault="004722D6" w:rsidP="004722D6">
      <w:pPr>
        <w:pStyle w:val="BodyText"/>
      </w:pPr>
    </w:p>
    <w:p w14:paraId="779412C1" w14:textId="77777777" w:rsidR="004722D6" w:rsidRPr="004722D6" w:rsidRDefault="004722D6" w:rsidP="004722D6">
      <w:pPr>
        <w:pStyle w:val="BodyText"/>
      </w:pPr>
    </w:p>
    <w:p w14:paraId="06A06EC0" w14:textId="77777777" w:rsidR="004722D6" w:rsidRPr="004722D6" w:rsidRDefault="004722D6" w:rsidP="004722D6">
      <w:pPr>
        <w:pStyle w:val="BodyText"/>
        <w:rPr>
          <w:i/>
        </w:rPr>
      </w:pPr>
      <w:r w:rsidRPr="004722D6">
        <w:rPr>
          <w:i/>
        </w:rPr>
        <w:t>Liksom vid ”personlig mognad” kan denna kompetens ofta utvärderas i samverkan med andra kompetenser, men ovanstående frågor kompletterar när man inte fått tillräckligt mycket information på annat sätt. Lägg märke till i vilken utsträckning den sökande beskriver egna initiativ, framför allt initiativ som ligger lite utöver det som bara ingår för att utföra sitt elementära arbete eller uppfylla normala förväntningar. Var noga med att notera vad den sökande själv gör, inte vad teamet gör. Utvärdera om initiativen är lämpliga inom ramen för det man försöker uppnå och om de leder till önskade resultat.</w:t>
      </w:r>
    </w:p>
    <w:p w14:paraId="53C5804F" w14:textId="3665E073" w:rsidR="004722D6" w:rsidRDefault="004722D6" w:rsidP="004722D6">
      <w:pPr>
        <w:pStyle w:val="BodyText"/>
        <w:rPr>
          <w:b/>
          <w:i/>
        </w:rPr>
      </w:pPr>
      <w:r w:rsidRPr="004722D6">
        <w:rPr>
          <w:b/>
          <w:i/>
        </w:rPr>
        <w:t xml:space="preserve">Summa: </w:t>
      </w:r>
    </w:p>
    <w:p w14:paraId="7D606E6B" w14:textId="77790C7C" w:rsidR="00177A59" w:rsidRDefault="00177A59" w:rsidP="004722D6">
      <w:pPr>
        <w:pStyle w:val="BodyText"/>
        <w:rPr>
          <w:b/>
          <w:i/>
        </w:rPr>
      </w:pPr>
    </w:p>
    <w:p w14:paraId="79E0D692" w14:textId="77777777" w:rsidR="00177A59" w:rsidRPr="004722D6" w:rsidRDefault="00177A59" w:rsidP="004722D6">
      <w:pPr>
        <w:pStyle w:val="BodyText"/>
        <w:rPr>
          <w:b/>
          <w:i/>
        </w:rPr>
      </w:pPr>
    </w:p>
    <w:p w14:paraId="5AD83841" w14:textId="77777777" w:rsidR="004722D6" w:rsidRDefault="004722D6" w:rsidP="004722D6">
      <w:pPr>
        <w:pStyle w:val="BodyText"/>
      </w:pPr>
    </w:p>
    <w:p w14:paraId="33F3027C" w14:textId="77777777" w:rsidR="004722D6" w:rsidRDefault="004722D6" w:rsidP="004722D6">
      <w:pPr>
        <w:pStyle w:val="BodyText"/>
      </w:pPr>
    </w:p>
    <w:p w14:paraId="0CB325F8" w14:textId="77777777" w:rsidR="005773D0" w:rsidRDefault="005773D0" w:rsidP="004722D6">
      <w:pPr>
        <w:pStyle w:val="BodyText"/>
      </w:pPr>
    </w:p>
    <w:p w14:paraId="4FC4432E" w14:textId="77777777" w:rsidR="005773D0" w:rsidRDefault="005773D0" w:rsidP="004722D6">
      <w:pPr>
        <w:pStyle w:val="BodyText"/>
      </w:pPr>
    </w:p>
    <w:p w14:paraId="37521C5F" w14:textId="77777777" w:rsidR="005773D0" w:rsidRDefault="005773D0" w:rsidP="004722D6">
      <w:pPr>
        <w:pStyle w:val="BodyText"/>
      </w:pPr>
    </w:p>
    <w:p w14:paraId="64172820" w14:textId="77777777" w:rsidR="004722D6" w:rsidRDefault="004722D6" w:rsidP="004722D6">
      <w:pPr>
        <w:pStyle w:val="BodyText"/>
      </w:pPr>
    </w:p>
    <w:p w14:paraId="676B35A1" w14:textId="77777777" w:rsidR="004722D6" w:rsidRDefault="004722D6" w:rsidP="002C2286">
      <w:pPr>
        <w:pStyle w:val="KTHnRubrik2"/>
      </w:pPr>
      <w:bookmarkStart w:id="5" w:name="_Toc523213161"/>
      <w:r>
        <w:t>SJÄLVGÅENDE</w:t>
      </w:r>
      <w:bookmarkEnd w:id="5"/>
    </w:p>
    <w:p w14:paraId="16F551CF" w14:textId="77777777" w:rsidR="004722D6" w:rsidRPr="004722D6" w:rsidRDefault="004722D6" w:rsidP="004722D6">
      <w:pPr>
        <w:pStyle w:val="BodyText"/>
      </w:pPr>
      <w:r w:rsidRPr="004722D6">
        <w:t>”Tar ansvar för sin uppgift. Strukturerar själv sitt angreppssätt och driver sina processer vidare.”</w:t>
      </w:r>
    </w:p>
    <w:p w14:paraId="5C503063" w14:textId="77777777" w:rsidR="004722D6" w:rsidRPr="004722D6" w:rsidRDefault="004722D6" w:rsidP="004722D6">
      <w:pPr>
        <w:pStyle w:val="BodyText"/>
        <w:numPr>
          <w:ilvl w:val="0"/>
          <w:numId w:val="14"/>
        </w:numPr>
      </w:pPr>
      <w:r w:rsidRPr="004722D6">
        <w:t>Vad har du för ansvar eller åtaganden i ditt arbete? Hur förhåller du dig till detta? Hur mycket anser du att du bör stämma av, fråga eller rapportera för att kunna driva dina frågor vidare? Kan du beskriva ett konkret exempel?</w:t>
      </w:r>
    </w:p>
    <w:p w14:paraId="0B5D3D08" w14:textId="77777777" w:rsidR="004722D6" w:rsidRPr="004722D6" w:rsidRDefault="004722D6" w:rsidP="004722D6">
      <w:pPr>
        <w:pStyle w:val="BodyText"/>
        <w:rPr>
          <w:i/>
        </w:rPr>
      </w:pPr>
      <w:r w:rsidRPr="004722D6">
        <w:rPr>
          <w:i/>
        </w:rPr>
        <w:t xml:space="preserve">Svar: </w:t>
      </w:r>
    </w:p>
    <w:p w14:paraId="12FB0113" w14:textId="77777777" w:rsidR="004722D6" w:rsidRPr="004722D6" w:rsidRDefault="004722D6" w:rsidP="004722D6">
      <w:pPr>
        <w:pStyle w:val="BodyText"/>
      </w:pPr>
    </w:p>
    <w:p w14:paraId="4264ECFA" w14:textId="77777777" w:rsidR="004722D6" w:rsidRPr="004722D6" w:rsidRDefault="004722D6" w:rsidP="004722D6">
      <w:pPr>
        <w:pStyle w:val="BodyText"/>
      </w:pPr>
    </w:p>
    <w:p w14:paraId="34E3F9B4" w14:textId="77777777" w:rsidR="004722D6" w:rsidRPr="004722D6" w:rsidRDefault="004722D6" w:rsidP="004722D6">
      <w:pPr>
        <w:pStyle w:val="BodyText"/>
        <w:numPr>
          <w:ilvl w:val="0"/>
          <w:numId w:val="14"/>
        </w:numPr>
      </w:pPr>
      <w:r w:rsidRPr="004722D6">
        <w:t>Beskriv en större uppgift du fått ansvar för. Vad gällde det? Vilka var förutsättningarna? Hur gick du tillväga? Vad var det största problemet? Hur löste du det? Hur gick det? Är detta typiskt för dig? Kan du ge ett annat exempel?</w:t>
      </w:r>
    </w:p>
    <w:p w14:paraId="28EF41CA" w14:textId="77777777" w:rsidR="004722D6" w:rsidRPr="004722D6" w:rsidRDefault="004722D6" w:rsidP="004722D6">
      <w:pPr>
        <w:pStyle w:val="BodyText"/>
        <w:rPr>
          <w:i/>
        </w:rPr>
      </w:pPr>
      <w:r w:rsidRPr="004722D6">
        <w:rPr>
          <w:i/>
        </w:rPr>
        <w:t xml:space="preserve">Svar: </w:t>
      </w:r>
    </w:p>
    <w:p w14:paraId="7DBB9C39" w14:textId="77777777" w:rsidR="004722D6" w:rsidRPr="004722D6" w:rsidRDefault="004722D6" w:rsidP="004722D6">
      <w:pPr>
        <w:pStyle w:val="BodyText"/>
      </w:pPr>
    </w:p>
    <w:p w14:paraId="21653F9A" w14:textId="77777777" w:rsidR="004722D6" w:rsidRPr="004722D6" w:rsidRDefault="004722D6" w:rsidP="004722D6">
      <w:pPr>
        <w:pStyle w:val="BodyText"/>
      </w:pPr>
    </w:p>
    <w:p w14:paraId="4445CB64" w14:textId="77777777" w:rsidR="004722D6" w:rsidRPr="004722D6" w:rsidRDefault="004722D6" w:rsidP="004722D6">
      <w:pPr>
        <w:pStyle w:val="BodyText"/>
        <w:numPr>
          <w:ilvl w:val="0"/>
          <w:numId w:val="14"/>
        </w:numPr>
      </w:pPr>
      <w:r w:rsidRPr="004722D6">
        <w:t>Har du någon gång satt igång något som inte blev avslutat? Vad var det? Vad hände? Vad var det som gjorde att det gick som det gick?</w:t>
      </w:r>
    </w:p>
    <w:p w14:paraId="44988A01" w14:textId="77777777" w:rsidR="004722D6" w:rsidRPr="004722D6" w:rsidRDefault="004722D6" w:rsidP="004722D6">
      <w:pPr>
        <w:pStyle w:val="BodyText"/>
        <w:rPr>
          <w:i/>
        </w:rPr>
      </w:pPr>
      <w:r w:rsidRPr="004722D6">
        <w:rPr>
          <w:i/>
        </w:rPr>
        <w:t xml:space="preserve">Svar: </w:t>
      </w:r>
    </w:p>
    <w:p w14:paraId="2AF31790" w14:textId="77777777" w:rsidR="004722D6" w:rsidRPr="004722D6" w:rsidRDefault="004722D6" w:rsidP="004722D6">
      <w:pPr>
        <w:pStyle w:val="BodyText"/>
      </w:pPr>
    </w:p>
    <w:p w14:paraId="4ADBC8ED" w14:textId="77777777" w:rsidR="004722D6" w:rsidRPr="004722D6" w:rsidRDefault="004722D6" w:rsidP="004722D6">
      <w:pPr>
        <w:pStyle w:val="BodyText"/>
      </w:pPr>
    </w:p>
    <w:p w14:paraId="6CB80F3A" w14:textId="77777777" w:rsidR="004722D6" w:rsidRPr="004722D6" w:rsidRDefault="004722D6" w:rsidP="004722D6">
      <w:pPr>
        <w:pStyle w:val="BodyText"/>
        <w:rPr>
          <w:i/>
        </w:rPr>
      </w:pPr>
      <w:r w:rsidRPr="004722D6">
        <w:rPr>
          <w:i/>
        </w:rPr>
        <w:t>Notera om den sökande tar eller avvisar ansvar och om det finns en säkerhet i att sökanden inte behöver stämma av mer än vad som kan anses nödvändigt. Notera också om det finns konkreta indikationer på förmåga att själv strukturera en uppgift och uppnå resultat och vilken komplexitet uppgiften i så fall haft</w:t>
      </w:r>
      <w:r>
        <w:rPr>
          <w:i/>
        </w:rPr>
        <w:t>.</w:t>
      </w:r>
    </w:p>
    <w:p w14:paraId="6C2D09D2" w14:textId="77777777" w:rsidR="004722D6" w:rsidRPr="004722D6" w:rsidRDefault="004722D6" w:rsidP="004722D6">
      <w:pPr>
        <w:pStyle w:val="BodyText"/>
        <w:rPr>
          <w:b/>
          <w:i/>
        </w:rPr>
      </w:pPr>
      <w:r w:rsidRPr="004722D6">
        <w:rPr>
          <w:b/>
          <w:i/>
        </w:rPr>
        <w:t xml:space="preserve">Summa: </w:t>
      </w:r>
    </w:p>
    <w:p w14:paraId="16DEB0E8" w14:textId="77777777" w:rsidR="004722D6" w:rsidRDefault="004722D6" w:rsidP="004722D6">
      <w:pPr>
        <w:pStyle w:val="BodyText"/>
      </w:pPr>
    </w:p>
    <w:p w14:paraId="7835723E" w14:textId="77777777" w:rsidR="004722D6" w:rsidRDefault="004722D6" w:rsidP="004722D6">
      <w:pPr>
        <w:pStyle w:val="BodyText"/>
      </w:pPr>
    </w:p>
    <w:p w14:paraId="356CBD0B" w14:textId="3727CA72" w:rsidR="005773D0" w:rsidRDefault="005773D0" w:rsidP="004722D6">
      <w:pPr>
        <w:pStyle w:val="BodyText"/>
      </w:pPr>
    </w:p>
    <w:p w14:paraId="0C8E5740" w14:textId="7FED426F" w:rsidR="00721883" w:rsidRDefault="00721883" w:rsidP="004722D6">
      <w:pPr>
        <w:pStyle w:val="BodyText"/>
      </w:pPr>
    </w:p>
    <w:p w14:paraId="4C1AAAEA" w14:textId="77777777" w:rsidR="00721883" w:rsidRDefault="00721883" w:rsidP="004722D6">
      <w:pPr>
        <w:pStyle w:val="BodyText"/>
      </w:pPr>
    </w:p>
    <w:p w14:paraId="279D270A" w14:textId="77777777" w:rsidR="005773D0" w:rsidRDefault="005773D0" w:rsidP="004722D6">
      <w:pPr>
        <w:pStyle w:val="BodyText"/>
      </w:pPr>
    </w:p>
    <w:p w14:paraId="52EF6E84" w14:textId="77777777" w:rsidR="005773D0" w:rsidRDefault="005773D0" w:rsidP="004722D6">
      <w:pPr>
        <w:pStyle w:val="BodyText"/>
      </w:pPr>
    </w:p>
    <w:p w14:paraId="466FAD85" w14:textId="77777777" w:rsidR="004722D6" w:rsidRDefault="004722D6" w:rsidP="004722D6">
      <w:pPr>
        <w:pStyle w:val="BodyText"/>
      </w:pPr>
    </w:p>
    <w:p w14:paraId="4560B2EA" w14:textId="77777777" w:rsidR="004722D6" w:rsidRDefault="004722D6" w:rsidP="002C2286">
      <w:pPr>
        <w:pStyle w:val="KTHnRubrik2"/>
      </w:pPr>
      <w:bookmarkStart w:id="6" w:name="_Toc523213162"/>
      <w:r>
        <w:lastRenderedPageBreak/>
        <w:t>FLEXIBEL</w:t>
      </w:r>
      <w:bookmarkEnd w:id="6"/>
    </w:p>
    <w:p w14:paraId="29BC8E8E" w14:textId="77777777" w:rsidR="004722D6" w:rsidRPr="004722D6" w:rsidRDefault="004722D6" w:rsidP="004722D6">
      <w:pPr>
        <w:pStyle w:val="BodyText"/>
      </w:pPr>
      <w:r w:rsidRPr="004722D6">
        <w:t xml:space="preserve">”Har lätt för att anpassa sig till </w:t>
      </w:r>
      <w:r w:rsidRPr="004722D6">
        <w:rPr>
          <w:rFonts w:ascii="Times New Roman" w:hAnsi="Times New Roman" w:cs="Times New Roman"/>
        </w:rPr>
        <w:t>￼</w:t>
      </w:r>
      <w:r w:rsidRPr="004722D6">
        <w:t>ändrade omständigheter. Kan snabbt ändra sitt synsätt och förhållningssätt. Ser möjligheter i förändringar.”</w:t>
      </w:r>
    </w:p>
    <w:p w14:paraId="41B5A55E" w14:textId="77777777" w:rsidR="004722D6" w:rsidRPr="004722D6" w:rsidRDefault="004722D6" w:rsidP="004722D6">
      <w:pPr>
        <w:pStyle w:val="BodyText"/>
        <w:numPr>
          <w:ilvl w:val="0"/>
          <w:numId w:val="14"/>
        </w:numPr>
      </w:pPr>
      <w:r w:rsidRPr="004722D6">
        <w:t>Har du behövt gå igenom några stora förändringar i samband med ditt arbete? Hur upplevde du det? Hur hanterade du det? Vad ledde ditt sätt att agera till?</w:t>
      </w:r>
    </w:p>
    <w:p w14:paraId="7095E16F" w14:textId="77777777" w:rsidR="004722D6" w:rsidRPr="004722D6" w:rsidRDefault="004722D6" w:rsidP="004722D6">
      <w:pPr>
        <w:pStyle w:val="BodyText"/>
        <w:rPr>
          <w:i/>
        </w:rPr>
      </w:pPr>
      <w:r w:rsidRPr="004722D6">
        <w:rPr>
          <w:i/>
        </w:rPr>
        <w:t xml:space="preserve">Svar: </w:t>
      </w:r>
    </w:p>
    <w:p w14:paraId="40F65ACE" w14:textId="77777777" w:rsidR="004722D6" w:rsidRPr="004722D6" w:rsidRDefault="004722D6" w:rsidP="004722D6">
      <w:pPr>
        <w:pStyle w:val="BodyText"/>
      </w:pPr>
    </w:p>
    <w:p w14:paraId="460677DD" w14:textId="77777777" w:rsidR="004722D6" w:rsidRPr="004722D6" w:rsidRDefault="004722D6" w:rsidP="004722D6">
      <w:pPr>
        <w:pStyle w:val="BodyText"/>
      </w:pPr>
    </w:p>
    <w:p w14:paraId="013129C3" w14:textId="77777777" w:rsidR="004722D6" w:rsidRPr="004722D6" w:rsidRDefault="004722D6" w:rsidP="004722D6">
      <w:pPr>
        <w:pStyle w:val="BodyText"/>
        <w:numPr>
          <w:ilvl w:val="0"/>
          <w:numId w:val="14"/>
        </w:numPr>
      </w:pPr>
      <w:r w:rsidRPr="004722D6">
        <w:t>Beskriv en förändring som du upplevt som negativ. Vad var det som gjorde att du inte tyckte den var bra? Hur hanterade du det?</w:t>
      </w:r>
    </w:p>
    <w:p w14:paraId="561BD476" w14:textId="77777777" w:rsidR="004722D6" w:rsidRPr="004722D6" w:rsidRDefault="004722D6" w:rsidP="004722D6">
      <w:pPr>
        <w:pStyle w:val="BodyText"/>
        <w:rPr>
          <w:i/>
        </w:rPr>
      </w:pPr>
      <w:r w:rsidRPr="004722D6">
        <w:rPr>
          <w:i/>
        </w:rPr>
        <w:t xml:space="preserve">Svar: </w:t>
      </w:r>
    </w:p>
    <w:p w14:paraId="04B29CAC" w14:textId="77777777" w:rsidR="004722D6" w:rsidRPr="004722D6" w:rsidRDefault="004722D6" w:rsidP="004722D6">
      <w:pPr>
        <w:pStyle w:val="BodyText"/>
      </w:pPr>
    </w:p>
    <w:p w14:paraId="53311D58" w14:textId="77777777" w:rsidR="004722D6" w:rsidRPr="004722D6" w:rsidRDefault="004722D6" w:rsidP="004722D6">
      <w:pPr>
        <w:pStyle w:val="BodyText"/>
      </w:pPr>
    </w:p>
    <w:p w14:paraId="1E3F8EEA" w14:textId="77777777" w:rsidR="004722D6" w:rsidRPr="004722D6" w:rsidRDefault="004722D6" w:rsidP="004722D6">
      <w:pPr>
        <w:pStyle w:val="BodyText"/>
        <w:numPr>
          <w:ilvl w:val="0"/>
          <w:numId w:val="14"/>
        </w:numPr>
      </w:pPr>
      <w:r w:rsidRPr="004722D6">
        <w:t>Berätta om ett tillfälle när du varit tvungen att ändra ditt synsätt eller tillvägagångssätt radikalt. Hur reagerade du? Hur genomförde du förändringen? Är du nöjd med resultatet?</w:t>
      </w:r>
    </w:p>
    <w:p w14:paraId="075A679A" w14:textId="77777777" w:rsidR="004722D6" w:rsidRPr="004722D6" w:rsidRDefault="004722D6" w:rsidP="004722D6">
      <w:pPr>
        <w:pStyle w:val="BodyText"/>
        <w:rPr>
          <w:i/>
        </w:rPr>
      </w:pPr>
      <w:r w:rsidRPr="004722D6">
        <w:rPr>
          <w:i/>
        </w:rPr>
        <w:t xml:space="preserve">Svar: </w:t>
      </w:r>
    </w:p>
    <w:p w14:paraId="32452216" w14:textId="77777777" w:rsidR="004722D6" w:rsidRPr="004722D6" w:rsidRDefault="004722D6" w:rsidP="004722D6">
      <w:pPr>
        <w:pStyle w:val="BodyText"/>
      </w:pPr>
    </w:p>
    <w:p w14:paraId="2139871A" w14:textId="77777777" w:rsidR="004722D6" w:rsidRPr="004722D6" w:rsidRDefault="004722D6" w:rsidP="004722D6">
      <w:pPr>
        <w:pStyle w:val="BodyText"/>
      </w:pPr>
    </w:p>
    <w:p w14:paraId="3700B382" w14:textId="77777777" w:rsidR="004722D6" w:rsidRPr="004722D6" w:rsidRDefault="004722D6" w:rsidP="004722D6">
      <w:pPr>
        <w:pStyle w:val="BodyText"/>
        <w:rPr>
          <w:i/>
        </w:rPr>
      </w:pPr>
      <w:r w:rsidRPr="004722D6">
        <w:rPr>
          <w:i/>
        </w:rPr>
        <w:t>Lägg märke till om den sökande befunnit sig i föränderliga miljöer och utmanats i fråga om kompetensen, eller om förändringarna faller inom ramen för det man måste förvänta sig i alla verksamheter. Positiva skattningar görs om den sökande ger exempel på bra anpassning och proaktivt beteende som lett till goda resultat och sökanden spontant uttrycker en konstruktiv inställning.</w:t>
      </w:r>
    </w:p>
    <w:p w14:paraId="30F34B82" w14:textId="77777777" w:rsidR="004722D6" w:rsidRPr="004722D6" w:rsidRDefault="004722D6" w:rsidP="004722D6">
      <w:pPr>
        <w:pStyle w:val="BodyText"/>
        <w:rPr>
          <w:b/>
          <w:i/>
        </w:rPr>
      </w:pPr>
      <w:r w:rsidRPr="004722D6">
        <w:rPr>
          <w:b/>
          <w:i/>
        </w:rPr>
        <w:t xml:space="preserve">Summa: </w:t>
      </w:r>
    </w:p>
    <w:p w14:paraId="00A4866F" w14:textId="77777777" w:rsidR="004722D6" w:rsidRDefault="004722D6" w:rsidP="004722D6">
      <w:pPr>
        <w:pStyle w:val="BodyText"/>
      </w:pPr>
    </w:p>
    <w:p w14:paraId="42C5F963" w14:textId="77777777" w:rsidR="004722D6" w:rsidRDefault="004722D6" w:rsidP="004722D6">
      <w:pPr>
        <w:pStyle w:val="BodyText"/>
      </w:pPr>
    </w:p>
    <w:p w14:paraId="3FFD131F" w14:textId="77777777" w:rsidR="005773D0" w:rsidRDefault="005773D0" w:rsidP="004722D6">
      <w:pPr>
        <w:pStyle w:val="BodyText"/>
      </w:pPr>
    </w:p>
    <w:p w14:paraId="6AD36E7E" w14:textId="77777777" w:rsidR="005773D0" w:rsidRDefault="005773D0" w:rsidP="004722D6">
      <w:pPr>
        <w:pStyle w:val="BodyText"/>
      </w:pPr>
    </w:p>
    <w:p w14:paraId="4C42B6A2" w14:textId="77777777" w:rsidR="005773D0" w:rsidRDefault="005773D0" w:rsidP="004722D6">
      <w:pPr>
        <w:pStyle w:val="BodyText"/>
      </w:pPr>
    </w:p>
    <w:p w14:paraId="36653D31" w14:textId="77777777" w:rsidR="004722D6" w:rsidRDefault="004722D6" w:rsidP="004722D6">
      <w:pPr>
        <w:pStyle w:val="BodyText"/>
      </w:pPr>
    </w:p>
    <w:p w14:paraId="64E9608F" w14:textId="77777777" w:rsidR="004722D6" w:rsidRDefault="004722D6" w:rsidP="004722D6">
      <w:pPr>
        <w:pStyle w:val="BodyText"/>
      </w:pPr>
    </w:p>
    <w:p w14:paraId="682A2D08" w14:textId="77777777" w:rsidR="004722D6" w:rsidRDefault="004722D6" w:rsidP="002C2286">
      <w:pPr>
        <w:pStyle w:val="KTHnRubrik2"/>
      </w:pPr>
      <w:bookmarkStart w:id="7" w:name="_Toc523213163"/>
      <w:r>
        <w:t>STABIL</w:t>
      </w:r>
      <w:bookmarkEnd w:id="7"/>
    </w:p>
    <w:p w14:paraId="350E7901" w14:textId="77777777" w:rsidR="004722D6" w:rsidRPr="00D262D2" w:rsidRDefault="004722D6" w:rsidP="004722D6">
      <w:pPr>
        <w:pStyle w:val="BodyText"/>
      </w:pPr>
      <w:r w:rsidRPr="00D262D2">
        <w:t>”Är lugn och kontrollerad i stressituationer eller pressade situationer. Behåller ett realistiskt perspektiv på situationer och fokuserar på rätt saker.”</w:t>
      </w:r>
    </w:p>
    <w:p w14:paraId="0744E0D3" w14:textId="77777777" w:rsidR="004722D6" w:rsidRPr="004722D6" w:rsidRDefault="004722D6" w:rsidP="004722D6">
      <w:pPr>
        <w:pStyle w:val="BodyText"/>
        <w:numPr>
          <w:ilvl w:val="0"/>
          <w:numId w:val="14"/>
        </w:numPr>
      </w:pPr>
      <w:r w:rsidRPr="004722D6">
        <w:t>På vilket sätt är ditt nuvarande arbete stressigt? När är det som värst? Hur hanterade du det sist det blev så? Hur gick det?</w:t>
      </w:r>
    </w:p>
    <w:p w14:paraId="7871C0BC" w14:textId="77777777" w:rsidR="004722D6" w:rsidRPr="004722D6" w:rsidRDefault="004722D6" w:rsidP="004722D6">
      <w:pPr>
        <w:pStyle w:val="BodyText"/>
        <w:rPr>
          <w:i/>
        </w:rPr>
      </w:pPr>
      <w:r w:rsidRPr="004722D6">
        <w:rPr>
          <w:i/>
        </w:rPr>
        <w:t xml:space="preserve">Svar: </w:t>
      </w:r>
    </w:p>
    <w:p w14:paraId="3EFBF471" w14:textId="77777777" w:rsidR="004722D6" w:rsidRPr="004722D6" w:rsidRDefault="004722D6" w:rsidP="004722D6">
      <w:pPr>
        <w:pStyle w:val="BodyText"/>
      </w:pPr>
    </w:p>
    <w:p w14:paraId="62DD6E89" w14:textId="77777777" w:rsidR="004722D6" w:rsidRPr="004722D6" w:rsidRDefault="004722D6" w:rsidP="004722D6">
      <w:pPr>
        <w:pStyle w:val="BodyText"/>
      </w:pPr>
    </w:p>
    <w:p w14:paraId="63E675A7" w14:textId="77777777" w:rsidR="004722D6" w:rsidRPr="004722D6" w:rsidRDefault="004722D6" w:rsidP="004722D6">
      <w:pPr>
        <w:pStyle w:val="BodyText"/>
        <w:numPr>
          <w:ilvl w:val="0"/>
          <w:numId w:val="14"/>
        </w:numPr>
      </w:pPr>
      <w:r w:rsidRPr="004722D6">
        <w:t>Har det någon gång hänt att allt har kört ihop sig? Varför blev det så? Hur gjorde du då? Är det typiskt för dig?</w:t>
      </w:r>
    </w:p>
    <w:p w14:paraId="1B3C797D" w14:textId="77777777" w:rsidR="004722D6" w:rsidRPr="004722D6" w:rsidRDefault="004722D6" w:rsidP="004722D6">
      <w:pPr>
        <w:pStyle w:val="BodyText"/>
        <w:rPr>
          <w:i/>
        </w:rPr>
      </w:pPr>
      <w:r w:rsidRPr="004722D6">
        <w:rPr>
          <w:i/>
        </w:rPr>
        <w:t xml:space="preserve">Svar: </w:t>
      </w:r>
    </w:p>
    <w:p w14:paraId="7A0D6083" w14:textId="77777777" w:rsidR="004722D6" w:rsidRPr="004722D6" w:rsidRDefault="004722D6" w:rsidP="004722D6">
      <w:pPr>
        <w:pStyle w:val="BodyText"/>
      </w:pPr>
    </w:p>
    <w:p w14:paraId="6E3C72F4" w14:textId="77777777" w:rsidR="004722D6" w:rsidRPr="004722D6" w:rsidRDefault="004722D6" w:rsidP="004722D6">
      <w:pPr>
        <w:pStyle w:val="BodyText"/>
      </w:pPr>
    </w:p>
    <w:p w14:paraId="2012F41A" w14:textId="77777777" w:rsidR="004722D6" w:rsidRPr="004722D6" w:rsidRDefault="004722D6" w:rsidP="004722D6">
      <w:pPr>
        <w:pStyle w:val="BodyText"/>
        <w:numPr>
          <w:ilvl w:val="0"/>
          <w:numId w:val="14"/>
        </w:numPr>
      </w:pPr>
      <w:r w:rsidRPr="004722D6">
        <w:t>Berätta om när du senast hade väldigt mycket att göra. Hur kände du dig? Hur prioriterade du mellan olika uppgifter? Hur gick det?</w:t>
      </w:r>
    </w:p>
    <w:p w14:paraId="122B4DDC" w14:textId="77777777" w:rsidR="004722D6" w:rsidRPr="004722D6" w:rsidRDefault="004722D6" w:rsidP="004722D6">
      <w:pPr>
        <w:pStyle w:val="BodyText"/>
        <w:rPr>
          <w:i/>
        </w:rPr>
      </w:pPr>
      <w:r w:rsidRPr="004722D6">
        <w:rPr>
          <w:i/>
        </w:rPr>
        <w:t xml:space="preserve">Svar: </w:t>
      </w:r>
    </w:p>
    <w:p w14:paraId="22569E2E" w14:textId="77777777" w:rsidR="004722D6" w:rsidRPr="004722D6" w:rsidRDefault="004722D6" w:rsidP="004722D6">
      <w:pPr>
        <w:pStyle w:val="BodyText"/>
      </w:pPr>
    </w:p>
    <w:p w14:paraId="6FFF1975" w14:textId="77777777" w:rsidR="004722D6" w:rsidRPr="004722D6" w:rsidRDefault="004722D6" w:rsidP="004722D6">
      <w:pPr>
        <w:pStyle w:val="BodyText"/>
      </w:pPr>
    </w:p>
    <w:p w14:paraId="28809A09" w14:textId="77777777" w:rsidR="004722D6" w:rsidRPr="004722D6" w:rsidRDefault="004722D6" w:rsidP="004722D6">
      <w:pPr>
        <w:pStyle w:val="BodyText"/>
        <w:numPr>
          <w:ilvl w:val="0"/>
          <w:numId w:val="14"/>
        </w:numPr>
      </w:pPr>
      <w:r w:rsidRPr="004722D6">
        <w:t>Vilken är den mest pressade situation du befunnit dig i? Hur reagerade du? Vad gjorde du? Vad ledde det till? Hur kände du dig?</w:t>
      </w:r>
    </w:p>
    <w:p w14:paraId="68A220E9" w14:textId="77777777" w:rsidR="004722D6" w:rsidRPr="004722D6" w:rsidRDefault="004722D6" w:rsidP="004722D6">
      <w:pPr>
        <w:pStyle w:val="BodyText"/>
        <w:rPr>
          <w:i/>
        </w:rPr>
      </w:pPr>
      <w:r w:rsidRPr="004722D6">
        <w:rPr>
          <w:i/>
        </w:rPr>
        <w:t xml:space="preserve">Svar: </w:t>
      </w:r>
    </w:p>
    <w:p w14:paraId="2ED57C16" w14:textId="77777777" w:rsidR="004722D6" w:rsidRPr="004722D6" w:rsidRDefault="004722D6" w:rsidP="004722D6">
      <w:pPr>
        <w:pStyle w:val="BodyText"/>
      </w:pPr>
    </w:p>
    <w:p w14:paraId="4F0631FB" w14:textId="77777777" w:rsidR="004722D6" w:rsidRPr="004722D6" w:rsidRDefault="004722D6" w:rsidP="004722D6">
      <w:pPr>
        <w:pStyle w:val="BodyText"/>
      </w:pPr>
    </w:p>
    <w:p w14:paraId="3BB849CB" w14:textId="77777777" w:rsidR="004722D6" w:rsidRPr="004722D6" w:rsidRDefault="004722D6" w:rsidP="004722D6">
      <w:pPr>
        <w:pStyle w:val="BodyText"/>
        <w:rPr>
          <w:i/>
        </w:rPr>
      </w:pPr>
      <w:r w:rsidRPr="004722D6">
        <w:rPr>
          <w:i/>
        </w:rPr>
        <w:t>Lägg märke till om den sökande befunnit sig i stressade situationer utöver det vanliga och om detta i så fall skett under kortare eller längre perioder, då detta kan påverka energinivån. Positiva skattningar görs om den sökande ger exempel på bra anpassning och proaktivt beteende som lett till goda resultat och sökanden spontant uttrycker en konstruktiv inställning.</w:t>
      </w:r>
    </w:p>
    <w:p w14:paraId="27F3C1E5" w14:textId="77777777" w:rsidR="004722D6" w:rsidRPr="004722D6" w:rsidRDefault="004722D6" w:rsidP="004722D6">
      <w:pPr>
        <w:pStyle w:val="BodyText"/>
        <w:rPr>
          <w:b/>
          <w:i/>
        </w:rPr>
      </w:pPr>
      <w:r w:rsidRPr="004722D6">
        <w:rPr>
          <w:b/>
          <w:i/>
        </w:rPr>
        <w:t xml:space="preserve">Summa: </w:t>
      </w:r>
    </w:p>
    <w:p w14:paraId="4D623D2A" w14:textId="77777777" w:rsidR="004722D6" w:rsidRPr="004722D6" w:rsidRDefault="004722D6" w:rsidP="004722D6">
      <w:pPr>
        <w:pStyle w:val="BodyText"/>
      </w:pPr>
    </w:p>
    <w:p w14:paraId="4CD15F54" w14:textId="77777777" w:rsidR="004722D6" w:rsidRDefault="004722D6" w:rsidP="004722D6">
      <w:pPr>
        <w:pStyle w:val="BodyText"/>
      </w:pPr>
    </w:p>
    <w:p w14:paraId="17430903" w14:textId="77777777" w:rsidR="004722D6" w:rsidRDefault="004722D6" w:rsidP="004722D6">
      <w:pPr>
        <w:pStyle w:val="BodyText"/>
      </w:pPr>
    </w:p>
    <w:p w14:paraId="01BD765C" w14:textId="77777777" w:rsidR="004722D6" w:rsidRDefault="004722D6" w:rsidP="002C2286">
      <w:pPr>
        <w:pStyle w:val="KTHnRubrik2"/>
      </w:pPr>
      <w:bookmarkStart w:id="8" w:name="_Toc523213164"/>
      <w:r>
        <w:t>PRESTATIONSORIENTERAD</w:t>
      </w:r>
      <w:bookmarkEnd w:id="8"/>
    </w:p>
    <w:p w14:paraId="5C7258B9" w14:textId="77777777" w:rsidR="004722D6" w:rsidRPr="00D262D2" w:rsidRDefault="004722D6" w:rsidP="004722D6">
      <w:pPr>
        <w:pStyle w:val="BodyText"/>
      </w:pPr>
      <w:r w:rsidRPr="00D262D2">
        <w:t>”Sätter upp höga mål för sig själv och arbetar hårt för att uppnå dem. Är jobbfokuserad och söker aktivt utmaningar. Arbetet resulterar i personlig tillfredsställelse.”</w:t>
      </w:r>
    </w:p>
    <w:p w14:paraId="29C29EFB" w14:textId="77777777" w:rsidR="004722D6" w:rsidRPr="004722D6" w:rsidRDefault="004722D6" w:rsidP="004722D6">
      <w:pPr>
        <w:pStyle w:val="BodyText"/>
      </w:pPr>
      <w:r w:rsidRPr="004722D6">
        <w:t>- Berätta om ett mål du satt upp för dig själv. För din arbetsgrupp/enhet/organisation. Tycker du att målen är försiktiga eller ambitiösa? Är det typiskt för dig?</w:t>
      </w:r>
    </w:p>
    <w:p w14:paraId="2A59D1A3" w14:textId="77777777" w:rsidR="004722D6" w:rsidRPr="004722D6" w:rsidRDefault="004722D6" w:rsidP="004722D6">
      <w:pPr>
        <w:pStyle w:val="BodyText"/>
        <w:rPr>
          <w:i/>
        </w:rPr>
      </w:pPr>
      <w:r w:rsidRPr="004722D6">
        <w:rPr>
          <w:i/>
        </w:rPr>
        <w:t xml:space="preserve">Svar: </w:t>
      </w:r>
    </w:p>
    <w:p w14:paraId="52CC1482" w14:textId="77777777" w:rsidR="004722D6" w:rsidRPr="004722D6" w:rsidRDefault="004722D6" w:rsidP="004722D6">
      <w:pPr>
        <w:pStyle w:val="BodyText"/>
      </w:pPr>
    </w:p>
    <w:p w14:paraId="7A3BA533" w14:textId="77777777" w:rsidR="004722D6" w:rsidRPr="004722D6" w:rsidRDefault="004722D6" w:rsidP="004722D6">
      <w:pPr>
        <w:pStyle w:val="BodyText"/>
      </w:pPr>
    </w:p>
    <w:p w14:paraId="5D3D9DE5" w14:textId="77777777" w:rsidR="004722D6" w:rsidRPr="004722D6" w:rsidRDefault="004722D6" w:rsidP="004722D6">
      <w:pPr>
        <w:pStyle w:val="BodyText"/>
      </w:pPr>
      <w:r w:rsidRPr="004722D6">
        <w:t>- Vilken är din största utmaning just nu? På vilket sätt har du tagit dig an den? Vad har du uppnått för resultat?</w:t>
      </w:r>
    </w:p>
    <w:p w14:paraId="1FDF4A83" w14:textId="77777777" w:rsidR="004722D6" w:rsidRPr="004722D6" w:rsidRDefault="004722D6" w:rsidP="004722D6">
      <w:pPr>
        <w:pStyle w:val="BodyText"/>
        <w:rPr>
          <w:i/>
        </w:rPr>
      </w:pPr>
      <w:r w:rsidRPr="004722D6">
        <w:rPr>
          <w:i/>
        </w:rPr>
        <w:t xml:space="preserve">Svar: </w:t>
      </w:r>
    </w:p>
    <w:p w14:paraId="543A41C8" w14:textId="77777777" w:rsidR="004722D6" w:rsidRDefault="004722D6" w:rsidP="004722D6">
      <w:pPr>
        <w:pStyle w:val="BodyText"/>
      </w:pPr>
    </w:p>
    <w:p w14:paraId="59FA665A" w14:textId="77777777" w:rsidR="004722D6" w:rsidRDefault="004722D6" w:rsidP="004722D6">
      <w:pPr>
        <w:pStyle w:val="BodyText"/>
      </w:pPr>
    </w:p>
    <w:p w14:paraId="76357C95" w14:textId="77777777" w:rsidR="004722D6" w:rsidRPr="004722D6" w:rsidRDefault="004722D6" w:rsidP="004722D6">
      <w:pPr>
        <w:pStyle w:val="BodyText"/>
        <w:numPr>
          <w:ilvl w:val="0"/>
          <w:numId w:val="14"/>
        </w:numPr>
      </w:pPr>
      <w:r w:rsidRPr="004722D6">
        <w:t>På vilket sätt försöker du utvecklas och lära dig nya saker? Vad gör du konkret? Finns det något annat du skulle vilja utveckla men inte gör? Vad är det som hindrar dig?</w:t>
      </w:r>
    </w:p>
    <w:p w14:paraId="7CF963ED" w14:textId="77777777" w:rsidR="004722D6" w:rsidRPr="004722D6" w:rsidRDefault="004722D6" w:rsidP="004722D6">
      <w:pPr>
        <w:pStyle w:val="BodyText"/>
        <w:rPr>
          <w:i/>
        </w:rPr>
      </w:pPr>
      <w:r w:rsidRPr="004722D6">
        <w:rPr>
          <w:i/>
        </w:rPr>
        <w:t xml:space="preserve">Svar: </w:t>
      </w:r>
    </w:p>
    <w:p w14:paraId="067B686C" w14:textId="77777777" w:rsidR="004722D6" w:rsidRPr="004722D6" w:rsidRDefault="004722D6" w:rsidP="004722D6">
      <w:pPr>
        <w:pStyle w:val="BodyText"/>
      </w:pPr>
    </w:p>
    <w:p w14:paraId="4761AB4F" w14:textId="77777777" w:rsidR="004722D6" w:rsidRPr="004722D6" w:rsidRDefault="004722D6" w:rsidP="004722D6">
      <w:pPr>
        <w:pStyle w:val="BodyText"/>
      </w:pPr>
    </w:p>
    <w:p w14:paraId="08F5D8C2" w14:textId="77777777" w:rsidR="004722D6" w:rsidRPr="004722D6" w:rsidRDefault="004722D6" w:rsidP="004722D6">
      <w:pPr>
        <w:pStyle w:val="BodyText"/>
        <w:numPr>
          <w:ilvl w:val="0"/>
          <w:numId w:val="14"/>
        </w:numPr>
      </w:pPr>
      <w:r w:rsidRPr="004722D6">
        <w:t>Vad vill du uppnå i ditt arbete eller din karriär? Vad har du för tidsperspektiv? Vad gör du för att nå dit? Vad offrar du för att nå dit? Vad är du inte beredd att offra? Hur säkerställer du att det finns en balans här? Har det någon gång varit problem att hålla den balansen? Vad hände? Vad gjorde du då? Vad ledde det till?</w:t>
      </w:r>
    </w:p>
    <w:p w14:paraId="5A8942E5" w14:textId="77777777" w:rsidR="004722D6" w:rsidRPr="004722D6" w:rsidRDefault="004722D6" w:rsidP="004722D6">
      <w:pPr>
        <w:pStyle w:val="BodyText"/>
      </w:pPr>
      <w:r w:rsidRPr="004722D6">
        <w:t xml:space="preserve">Svar: </w:t>
      </w:r>
    </w:p>
    <w:p w14:paraId="5ED842C7" w14:textId="77777777" w:rsidR="004722D6" w:rsidRPr="004722D6" w:rsidRDefault="004722D6" w:rsidP="004722D6">
      <w:pPr>
        <w:pStyle w:val="BodyText"/>
      </w:pPr>
    </w:p>
    <w:p w14:paraId="2986A23D" w14:textId="77777777" w:rsidR="004722D6" w:rsidRPr="004722D6" w:rsidRDefault="004722D6" w:rsidP="004722D6">
      <w:pPr>
        <w:pStyle w:val="BodyText"/>
      </w:pPr>
    </w:p>
    <w:p w14:paraId="2D0ABEC0" w14:textId="77777777" w:rsidR="004722D6" w:rsidRPr="004722D6" w:rsidRDefault="004722D6" w:rsidP="004722D6">
      <w:pPr>
        <w:pStyle w:val="BodyText"/>
        <w:rPr>
          <w:i/>
        </w:rPr>
      </w:pPr>
      <w:r w:rsidRPr="004722D6">
        <w:rPr>
          <w:i/>
        </w:rPr>
        <w:t>Notera hur höga målsättningar personen har, vilket tidsperspektiv personen arbetar med och i vilken mån hon eller han aktivt arbetar för att uppnå dem. Höga målsättningar och långsiktiga perspektiv får högre skattningar, under förutsättning att det finns ett rimligt hänsynstagande till balans mellan kraven från olika livsområden. Målsättningarna behöver inte formuleras i karriärtermer, utan kan lika gärna handla om resultat man vill uppnå och intervjuaren bör vara vaksam på vilka drivkrafter som ligger bakom prestationsorienteringen.</w:t>
      </w:r>
    </w:p>
    <w:p w14:paraId="10449542" w14:textId="77777777" w:rsidR="004722D6" w:rsidRPr="004722D6" w:rsidRDefault="004722D6" w:rsidP="004722D6">
      <w:pPr>
        <w:pStyle w:val="BodyText"/>
        <w:rPr>
          <w:b/>
          <w:i/>
        </w:rPr>
      </w:pPr>
      <w:r w:rsidRPr="004722D6">
        <w:rPr>
          <w:b/>
          <w:i/>
        </w:rPr>
        <w:t xml:space="preserve">Summa: </w:t>
      </w:r>
    </w:p>
    <w:p w14:paraId="321EBFB9" w14:textId="77777777" w:rsidR="004722D6" w:rsidRPr="004722D6" w:rsidRDefault="004722D6" w:rsidP="004722D6">
      <w:pPr>
        <w:pStyle w:val="BodyText"/>
      </w:pPr>
    </w:p>
    <w:p w14:paraId="60ADDF44" w14:textId="77777777" w:rsidR="004722D6" w:rsidRDefault="004722D6" w:rsidP="004722D6">
      <w:pPr>
        <w:pStyle w:val="BodyText"/>
      </w:pPr>
    </w:p>
    <w:p w14:paraId="095B235A" w14:textId="77777777" w:rsidR="004722D6" w:rsidRDefault="004722D6" w:rsidP="002C2286">
      <w:pPr>
        <w:pStyle w:val="KTHnRubrik2"/>
      </w:pPr>
      <w:bookmarkStart w:id="9" w:name="_Toc523213165"/>
      <w:r>
        <w:t>ENERGISK</w:t>
      </w:r>
      <w:bookmarkEnd w:id="9"/>
    </w:p>
    <w:p w14:paraId="0867D98A" w14:textId="77777777" w:rsidR="004722D6" w:rsidRPr="004722D6" w:rsidRDefault="004722D6" w:rsidP="004722D6">
      <w:pPr>
        <w:pStyle w:val="BodyText"/>
      </w:pPr>
      <w:r w:rsidRPr="004722D6">
        <w:t>”Har förmåga att arbeta hårt och lägga ner tid, energi och engagemang på sitt arbete.”</w:t>
      </w:r>
    </w:p>
    <w:p w14:paraId="13112C32" w14:textId="77777777" w:rsidR="004722D6" w:rsidRPr="004722D6" w:rsidRDefault="004722D6" w:rsidP="004722D6">
      <w:pPr>
        <w:pStyle w:val="BodyText"/>
        <w:numPr>
          <w:ilvl w:val="0"/>
          <w:numId w:val="14"/>
        </w:numPr>
      </w:pPr>
      <w:r w:rsidRPr="004722D6">
        <w:t>Hur många timmar arbetade du förra veckan? Är det typiskt för dig? Vad tycker du generellt om din arbetsbelastning? Är kraven som ställs på dig rimliga?</w:t>
      </w:r>
    </w:p>
    <w:p w14:paraId="14D94253" w14:textId="77777777" w:rsidR="004722D6" w:rsidRPr="004722D6" w:rsidRDefault="004722D6" w:rsidP="004722D6">
      <w:pPr>
        <w:pStyle w:val="BodyText"/>
        <w:rPr>
          <w:i/>
        </w:rPr>
      </w:pPr>
      <w:r w:rsidRPr="004722D6">
        <w:rPr>
          <w:i/>
        </w:rPr>
        <w:t xml:space="preserve">Svar: </w:t>
      </w:r>
    </w:p>
    <w:p w14:paraId="6DD21A8E" w14:textId="77777777" w:rsidR="004722D6" w:rsidRPr="004722D6" w:rsidRDefault="004722D6" w:rsidP="004722D6">
      <w:pPr>
        <w:pStyle w:val="BodyText"/>
      </w:pPr>
    </w:p>
    <w:p w14:paraId="3051A077" w14:textId="77777777" w:rsidR="004722D6" w:rsidRPr="004722D6" w:rsidRDefault="004722D6" w:rsidP="004722D6">
      <w:pPr>
        <w:pStyle w:val="BodyText"/>
      </w:pPr>
    </w:p>
    <w:p w14:paraId="4685B7D7" w14:textId="77777777" w:rsidR="004722D6" w:rsidRPr="004722D6" w:rsidRDefault="004722D6" w:rsidP="004722D6">
      <w:pPr>
        <w:pStyle w:val="BodyText"/>
        <w:numPr>
          <w:ilvl w:val="0"/>
          <w:numId w:val="14"/>
        </w:numPr>
      </w:pPr>
      <w:r w:rsidRPr="004722D6">
        <w:t>Berätta om en situation när du varit tvungen att ge lite extra. Vad berodde det på? Vad gjorde du? Hur upplevde du det?</w:t>
      </w:r>
    </w:p>
    <w:p w14:paraId="12EA9F4E" w14:textId="77777777" w:rsidR="004722D6" w:rsidRPr="004722D6" w:rsidRDefault="004722D6" w:rsidP="004722D6">
      <w:pPr>
        <w:pStyle w:val="BodyText"/>
        <w:rPr>
          <w:i/>
        </w:rPr>
      </w:pPr>
      <w:r w:rsidRPr="004722D6">
        <w:rPr>
          <w:i/>
        </w:rPr>
        <w:t xml:space="preserve">Svar: </w:t>
      </w:r>
    </w:p>
    <w:p w14:paraId="4DEE31E7" w14:textId="77777777" w:rsidR="004722D6" w:rsidRPr="004722D6" w:rsidRDefault="004722D6" w:rsidP="004722D6">
      <w:pPr>
        <w:pStyle w:val="BodyText"/>
      </w:pPr>
    </w:p>
    <w:p w14:paraId="45FD3818" w14:textId="77777777" w:rsidR="004722D6" w:rsidRPr="004722D6" w:rsidRDefault="004722D6" w:rsidP="004722D6">
      <w:pPr>
        <w:pStyle w:val="BodyText"/>
      </w:pPr>
    </w:p>
    <w:p w14:paraId="1E5DCE02" w14:textId="77777777" w:rsidR="004722D6" w:rsidRPr="004722D6" w:rsidRDefault="004722D6" w:rsidP="004722D6">
      <w:pPr>
        <w:pStyle w:val="BodyText"/>
        <w:rPr>
          <w:i/>
        </w:rPr>
      </w:pPr>
      <w:r w:rsidRPr="004722D6">
        <w:rPr>
          <w:i/>
        </w:rPr>
        <w:t xml:space="preserve">Lägg märke till om den sökande befunnit sig i särskilt pressade situationer och om detta skett under längre perioder, då den typen av erfarenheter kan reducera sökandens energi. Positiva skattningar görs om den sökande ger exempel på engagemang utöver det vanliga under perioder och om personen har en </w:t>
      </w:r>
      <w:r>
        <w:rPr>
          <w:i/>
        </w:rPr>
        <w:t>positiv</w:t>
      </w:r>
      <w:r w:rsidRPr="004722D6">
        <w:rPr>
          <w:i/>
        </w:rPr>
        <w:t xml:space="preserve"> inställning till detta. Notera även hur sökanden beskriver arbetssituationer i andra sammanhang, framför allt om personen förmedlar ett genuint intresse för och engagemang i sitt arbete.</w:t>
      </w:r>
    </w:p>
    <w:p w14:paraId="0FB4DBAD" w14:textId="77777777" w:rsidR="004722D6" w:rsidRPr="004722D6" w:rsidRDefault="004722D6" w:rsidP="004722D6">
      <w:pPr>
        <w:pStyle w:val="BodyText"/>
        <w:rPr>
          <w:b/>
          <w:i/>
        </w:rPr>
      </w:pPr>
      <w:r w:rsidRPr="004722D6">
        <w:rPr>
          <w:b/>
          <w:i/>
        </w:rPr>
        <w:t xml:space="preserve">Summa: </w:t>
      </w:r>
    </w:p>
    <w:p w14:paraId="285C3120" w14:textId="0CAC65A3" w:rsidR="004722D6" w:rsidRDefault="004722D6" w:rsidP="004722D6">
      <w:pPr>
        <w:pStyle w:val="BodyText"/>
      </w:pPr>
    </w:p>
    <w:p w14:paraId="4CC3E82B" w14:textId="20FFCC15" w:rsidR="00721883" w:rsidRDefault="00721883" w:rsidP="004722D6">
      <w:pPr>
        <w:pStyle w:val="BodyText"/>
      </w:pPr>
    </w:p>
    <w:p w14:paraId="10451374" w14:textId="4FDAAB88" w:rsidR="00721883" w:rsidRDefault="00721883" w:rsidP="004722D6">
      <w:pPr>
        <w:pStyle w:val="BodyText"/>
      </w:pPr>
    </w:p>
    <w:p w14:paraId="12F366E9" w14:textId="2B8842B3" w:rsidR="00721883" w:rsidRDefault="00721883" w:rsidP="004722D6">
      <w:pPr>
        <w:pStyle w:val="BodyText"/>
      </w:pPr>
    </w:p>
    <w:p w14:paraId="257396E9" w14:textId="40BD3A31" w:rsidR="00721883" w:rsidRDefault="00721883" w:rsidP="004722D6">
      <w:pPr>
        <w:pStyle w:val="BodyText"/>
      </w:pPr>
    </w:p>
    <w:p w14:paraId="366E4DFB" w14:textId="40CF4E2B" w:rsidR="00721883" w:rsidRDefault="00721883" w:rsidP="004722D6">
      <w:pPr>
        <w:pStyle w:val="BodyText"/>
      </w:pPr>
    </w:p>
    <w:p w14:paraId="6BF69924" w14:textId="52C1236E" w:rsidR="00721883" w:rsidRDefault="00721883" w:rsidP="004722D6">
      <w:pPr>
        <w:pStyle w:val="BodyText"/>
      </w:pPr>
    </w:p>
    <w:p w14:paraId="56791D82" w14:textId="1F2C2007" w:rsidR="00721883" w:rsidRDefault="00721883" w:rsidP="004722D6">
      <w:pPr>
        <w:pStyle w:val="BodyText"/>
      </w:pPr>
    </w:p>
    <w:p w14:paraId="7AD56FD3" w14:textId="4B1DDCB6" w:rsidR="00721883" w:rsidRDefault="00721883" w:rsidP="004722D6">
      <w:pPr>
        <w:pStyle w:val="BodyText"/>
      </w:pPr>
    </w:p>
    <w:p w14:paraId="53A8FEEB" w14:textId="77777777" w:rsidR="00721883" w:rsidRDefault="00721883" w:rsidP="004722D6">
      <w:pPr>
        <w:pStyle w:val="BodyText"/>
      </w:pPr>
    </w:p>
    <w:p w14:paraId="518681F3" w14:textId="0502AA0C" w:rsidR="004722D6" w:rsidRDefault="004722D6" w:rsidP="004722D6">
      <w:pPr>
        <w:pStyle w:val="BodyText"/>
      </w:pPr>
    </w:p>
    <w:p w14:paraId="5242341F" w14:textId="77777777" w:rsidR="00721883" w:rsidRDefault="00721883" w:rsidP="004722D6">
      <w:pPr>
        <w:pStyle w:val="BodyText"/>
      </w:pPr>
    </w:p>
    <w:p w14:paraId="303428E9" w14:textId="77777777" w:rsidR="004722D6" w:rsidRDefault="004722D6" w:rsidP="002C2286">
      <w:pPr>
        <w:pStyle w:val="KTHnRubrik2"/>
      </w:pPr>
      <w:bookmarkStart w:id="10" w:name="_Toc523213166"/>
      <w:r>
        <w:t>UTHÅLLIG</w:t>
      </w:r>
      <w:bookmarkEnd w:id="10"/>
    </w:p>
    <w:p w14:paraId="5C12401E" w14:textId="77777777" w:rsidR="004722D6" w:rsidRPr="004722D6" w:rsidRDefault="004722D6" w:rsidP="004722D6">
      <w:pPr>
        <w:pStyle w:val="BodyText"/>
      </w:pPr>
      <w:r w:rsidRPr="004722D6">
        <w:t>”Förblir motiverad och effektiv trots bakslag och besvikelser. Arbetar på tills projekt är avslutade eller resultat uppnådda.”</w:t>
      </w:r>
    </w:p>
    <w:p w14:paraId="4332B80F" w14:textId="77777777" w:rsidR="004722D6" w:rsidRPr="004722D6" w:rsidRDefault="004722D6" w:rsidP="004722D6">
      <w:pPr>
        <w:pStyle w:val="BodyText"/>
        <w:numPr>
          <w:ilvl w:val="0"/>
          <w:numId w:val="14"/>
        </w:numPr>
      </w:pPr>
      <w:r w:rsidRPr="004722D6">
        <w:t>Berätta om något som gjort dig väldigt besviken. Vad tänkte du när det hände? Hur agerade du? Hur gick det sedan?</w:t>
      </w:r>
    </w:p>
    <w:p w14:paraId="0BCBE647" w14:textId="77777777" w:rsidR="004722D6" w:rsidRPr="004722D6" w:rsidRDefault="004722D6" w:rsidP="004722D6">
      <w:pPr>
        <w:pStyle w:val="BodyText"/>
        <w:rPr>
          <w:i/>
        </w:rPr>
      </w:pPr>
      <w:r w:rsidRPr="004722D6">
        <w:rPr>
          <w:i/>
        </w:rPr>
        <w:t xml:space="preserve">Svar: </w:t>
      </w:r>
    </w:p>
    <w:p w14:paraId="284DE891" w14:textId="77777777" w:rsidR="004722D6" w:rsidRPr="004722D6" w:rsidRDefault="004722D6" w:rsidP="004722D6">
      <w:pPr>
        <w:pStyle w:val="BodyText"/>
      </w:pPr>
    </w:p>
    <w:p w14:paraId="4FDFD40C" w14:textId="77777777" w:rsidR="004722D6" w:rsidRPr="004722D6" w:rsidRDefault="004722D6" w:rsidP="004722D6">
      <w:pPr>
        <w:pStyle w:val="BodyText"/>
      </w:pPr>
    </w:p>
    <w:p w14:paraId="58D6B43D" w14:textId="77777777" w:rsidR="004722D6" w:rsidRPr="004722D6" w:rsidRDefault="004722D6" w:rsidP="004722D6">
      <w:pPr>
        <w:pStyle w:val="BodyText"/>
        <w:numPr>
          <w:ilvl w:val="0"/>
          <w:numId w:val="14"/>
        </w:numPr>
      </w:pPr>
      <w:r w:rsidRPr="004722D6">
        <w:t>Har du någon gång blivit kritiserad eller ifrågasatt på jobbet? Vad gällde det? Vem framförde det till dig? Vilket var din respons? Vad ledde det till?</w:t>
      </w:r>
    </w:p>
    <w:p w14:paraId="3FCD66DF" w14:textId="77777777" w:rsidR="004722D6" w:rsidRPr="004722D6" w:rsidRDefault="004722D6" w:rsidP="004722D6">
      <w:pPr>
        <w:pStyle w:val="BodyText"/>
        <w:rPr>
          <w:i/>
        </w:rPr>
      </w:pPr>
      <w:r w:rsidRPr="004722D6">
        <w:rPr>
          <w:i/>
        </w:rPr>
        <w:t xml:space="preserve">Svar: </w:t>
      </w:r>
    </w:p>
    <w:p w14:paraId="45F04344" w14:textId="77777777" w:rsidR="004722D6" w:rsidRPr="004722D6" w:rsidRDefault="004722D6" w:rsidP="004722D6">
      <w:pPr>
        <w:pStyle w:val="BodyText"/>
      </w:pPr>
    </w:p>
    <w:p w14:paraId="2D5161C5" w14:textId="77777777" w:rsidR="004722D6" w:rsidRPr="004722D6" w:rsidRDefault="004722D6" w:rsidP="004722D6">
      <w:pPr>
        <w:pStyle w:val="BodyText"/>
      </w:pPr>
    </w:p>
    <w:p w14:paraId="262082C8" w14:textId="77777777" w:rsidR="004722D6" w:rsidRPr="004722D6" w:rsidRDefault="004722D6" w:rsidP="004722D6">
      <w:pPr>
        <w:pStyle w:val="BodyText"/>
        <w:numPr>
          <w:ilvl w:val="0"/>
          <w:numId w:val="14"/>
        </w:numPr>
      </w:pPr>
      <w:r w:rsidRPr="004722D6">
        <w:t>Har du någon gång tappat sugen? Vad var det som hände? Hur hanterade du det? Har du någon gång vänt ett nederlag till en framgång? Vad hade hänt? Vad gjorde du? Vad var det som fick dig att agera på det sättet? Hur gick det?</w:t>
      </w:r>
    </w:p>
    <w:p w14:paraId="4845FFAF" w14:textId="77777777" w:rsidR="004722D6" w:rsidRPr="004722D6" w:rsidRDefault="004722D6" w:rsidP="004722D6">
      <w:pPr>
        <w:pStyle w:val="BodyText"/>
        <w:rPr>
          <w:i/>
        </w:rPr>
      </w:pPr>
      <w:r w:rsidRPr="004722D6">
        <w:rPr>
          <w:i/>
        </w:rPr>
        <w:t xml:space="preserve">Svar: </w:t>
      </w:r>
    </w:p>
    <w:p w14:paraId="406EABEC" w14:textId="77777777" w:rsidR="004722D6" w:rsidRPr="004722D6" w:rsidRDefault="004722D6" w:rsidP="004722D6">
      <w:pPr>
        <w:pStyle w:val="BodyText"/>
        <w:rPr>
          <w:i/>
        </w:rPr>
      </w:pPr>
    </w:p>
    <w:p w14:paraId="70C66448" w14:textId="77777777" w:rsidR="004722D6" w:rsidRPr="004722D6" w:rsidRDefault="004722D6" w:rsidP="004722D6">
      <w:pPr>
        <w:pStyle w:val="BodyText"/>
        <w:rPr>
          <w:i/>
        </w:rPr>
      </w:pPr>
    </w:p>
    <w:p w14:paraId="06021F69" w14:textId="77777777" w:rsidR="004722D6" w:rsidRPr="004722D6" w:rsidRDefault="004722D6" w:rsidP="004722D6">
      <w:pPr>
        <w:pStyle w:val="BodyText"/>
        <w:rPr>
          <w:i/>
        </w:rPr>
      </w:pPr>
      <w:r w:rsidRPr="004722D6">
        <w:rPr>
          <w:i/>
        </w:rPr>
        <w:t>Positiva skattningar görs när den sökande kan ge konkreta exempel på konstruktivt beteende som leder till positiva resultat i samband med besvikelser och ifrågasättanden. Skattningen ska sättas i proportion till hur stora bakslagen är, hur proaktivt sökanden agerat och vilka resultat som uppnåtts.</w:t>
      </w:r>
    </w:p>
    <w:p w14:paraId="1A7BBF5C" w14:textId="77777777" w:rsidR="004722D6" w:rsidRPr="004722D6" w:rsidRDefault="004722D6" w:rsidP="004722D6">
      <w:pPr>
        <w:pStyle w:val="BodyText"/>
        <w:rPr>
          <w:b/>
          <w:i/>
        </w:rPr>
      </w:pPr>
      <w:r w:rsidRPr="004722D6">
        <w:rPr>
          <w:b/>
          <w:i/>
        </w:rPr>
        <w:t xml:space="preserve">Summa: </w:t>
      </w:r>
    </w:p>
    <w:p w14:paraId="1868F973" w14:textId="77777777" w:rsidR="004722D6" w:rsidRPr="004722D6" w:rsidRDefault="004722D6" w:rsidP="004722D6">
      <w:pPr>
        <w:pStyle w:val="BodyText"/>
      </w:pPr>
    </w:p>
    <w:p w14:paraId="0E368021" w14:textId="77777777" w:rsidR="004722D6" w:rsidRDefault="004722D6" w:rsidP="004722D6">
      <w:pPr>
        <w:pStyle w:val="BodyText"/>
      </w:pPr>
    </w:p>
    <w:p w14:paraId="5BDE332D" w14:textId="77777777" w:rsidR="005773D0" w:rsidRDefault="005773D0" w:rsidP="004722D6">
      <w:pPr>
        <w:pStyle w:val="BodyText"/>
      </w:pPr>
    </w:p>
    <w:p w14:paraId="765E203C" w14:textId="77777777" w:rsidR="005773D0" w:rsidRDefault="005773D0" w:rsidP="004722D6">
      <w:pPr>
        <w:pStyle w:val="BodyText"/>
      </w:pPr>
    </w:p>
    <w:p w14:paraId="1407844D" w14:textId="77777777" w:rsidR="005773D0" w:rsidRDefault="005773D0" w:rsidP="004722D6">
      <w:pPr>
        <w:pStyle w:val="BodyText"/>
      </w:pPr>
    </w:p>
    <w:p w14:paraId="7F6B4407" w14:textId="365F6D44" w:rsidR="005773D0" w:rsidRDefault="005773D0" w:rsidP="004722D6">
      <w:pPr>
        <w:pStyle w:val="BodyText"/>
      </w:pPr>
    </w:p>
    <w:p w14:paraId="05EFA81B" w14:textId="2AD82027" w:rsidR="00721883" w:rsidRDefault="00721883" w:rsidP="004722D6">
      <w:pPr>
        <w:pStyle w:val="BodyText"/>
      </w:pPr>
    </w:p>
    <w:p w14:paraId="405642F2" w14:textId="784C356D" w:rsidR="00721883" w:rsidRDefault="00721883" w:rsidP="004722D6">
      <w:pPr>
        <w:pStyle w:val="BodyText"/>
      </w:pPr>
    </w:p>
    <w:p w14:paraId="69A37CDF" w14:textId="77777777" w:rsidR="004722D6" w:rsidRDefault="004722D6" w:rsidP="002C2286">
      <w:pPr>
        <w:pStyle w:val="KTHnRubrik1"/>
      </w:pPr>
      <w:bookmarkStart w:id="11" w:name="_Toc523213167"/>
      <w:r>
        <w:t>Sociala färdigheter</w:t>
      </w:r>
      <w:bookmarkEnd w:id="11"/>
    </w:p>
    <w:p w14:paraId="3FFA6A07" w14:textId="77777777" w:rsidR="004722D6" w:rsidRDefault="004722D6" w:rsidP="002C2286">
      <w:pPr>
        <w:pStyle w:val="KTHnRubrik2"/>
      </w:pPr>
      <w:bookmarkStart w:id="12" w:name="_Toc523213168"/>
      <w:r>
        <w:t>SAMARBETSFÖRMÅGA</w:t>
      </w:r>
      <w:bookmarkEnd w:id="12"/>
    </w:p>
    <w:p w14:paraId="04C2616B" w14:textId="77777777" w:rsidR="004722D6" w:rsidRPr="00D262D2" w:rsidRDefault="004722D6" w:rsidP="004722D6">
      <w:pPr>
        <w:pStyle w:val="BodyText"/>
      </w:pPr>
      <w:r w:rsidRPr="00D262D2">
        <w:t>”Arbetar bra med andra människor. Relaterar till dem på ett lyhört och smidigt sätt. Lyssnar, kommunicerar och löser konflikter på ett konstruktivt sätt.”</w:t>
      </w:r>
    </w:p>
    <w:p w14:paraId="301FF54D" w14:textId="77777777" w:rsidR="004722D6" w:rsidRPr="004722D6" w:rsidRDefault="004722D6" w:rsidP="004722D6">
      <w:pPr>
        <w:pStyle w:val="BodyText"/>
        <w:numPr>
          <w:ilvl w:val="0"/>
          <w:numId w:val="14"/>
        </w:numPr>
      </w:pPr>
      <w:r w:rsidRPr="004722D6">
        <w:t>På vilket sätt är ni beroende av varandra i din arbetsgrupp i dag? Hur samarbetar ni? Hur upplever du det? Vad har du för roll i gruppen? Varför tror du att du fått den rollen? Vad tycker du om det? Vad har du fått för feedback på ditt sätt att arbeta med andra?</w:t>
      </w:r>
    </w:p>
    <w:p w14:paraId="551263FD" w14:textId="77777777" w:rsidR="004722D6" w:rsidRPr="004722D6" w:rsidRDefault="004722D6" w:rsidP="004722D6">
      <w:pPr>
        <w:pStyle w:val="BodyText"/>
        <w:rPr>
          <w:i/>
        </w:rPr>
      </w:pPr>
      <w:r w:rsidRPr="004722D6">
        <w:rPr>
          <w:i/>
        </w:rPr>
        <w:t xml:space="preserve">Svar: </w:t>
      </w:r>
    </w:p>
    <w:p w14:paraId="3D92B2A8" w14:textId="77777777" w:rsidR="004722D6" w:rsidRPr="004722D6" w:rsidRDefault="004722D6" w:rsidP="004722D6">
      <w:pPr>
        <w:pStyle w:val="BodyText"/>
      </w:pPr>
    </w:p>
    <w:p w14:paraId="3FDCB764" w14:textId="77777777" w:rsidR="004722D6" w:rsidRPr="004722D6" w:rsidRDefault="004722D6" w:rsidP="004722D6">
      <w:pPr>
        <w:pStyle w:val="BodyText"/>
      </w:pPr>
    </w:p>
    <w:p w14:paraId="1174416F" w14:textId="77777777" w:rsidR="004722D6" w:rsidRPr="004722D6" w:rsidRDefault="004722D6" w:rsidP="004722D6">
      <w:pPr>
        <w:pStyle w:val="BodyText"/>
        <w:numPr>
          <w:ilvl w:val="0"/>
          <w:numId w:val="14"/>
        </w:numPr>
      </w:pPr>
      <w:r w:rsidRPr="004722D6">
        <w:t>Gör du något för att främja gruppen eller förbättra relationerna? Vad gör du? Vad har du fått för respons? Finns det något du borde göra som du inte gör? Varför gör du det inte?</w:t>
      </w:r>
    </w:p>
    <w:p w14:paraId="33FF0B74" w14:textId="77777777" w:rsidR="004722D6" w:rsidRPr="004722D6" w:rsidRDefault="004722D6" w:rsidP="004722D6">
      <w:pPr>
        <w:pStyle w:val="BodyText"/>
        <w:rPr>
          <w:i/>
        </w:rPr>
      </w:pPr>
      <w:r w:rsidRPr="004722D6">
        <w:rPr>
          <w:i/>
        </w:rPr>
        <w:t xml:space="preserve">Svar: </w:t>
      </w:r>
    </w:p>
    <w:p w14:paraId="5A672998" w14:textId="77777777" w:rsidR="004722D6" w:rsidRPr="004722D6" w:rsidRDefault="004722D6" w:rsidP="004722D6">
      <w:pPr>
        <w:pStyle w:val="BodyText"/>
      </w:pPr>
    </w:p>
    <w:p w14:paraId="42B39EDC" w14:textId="77777777" w:rsidR="004722D6" w:rsidRPr="004722D6" w:rsidRDefault="004722D6" w:rsidP="004722D6">
      <w:pPr>
        <w:pStyle w:val="BodyText"/>
      </w:pPr>
    </w:p>
    <w:p w14:paraId="7FE23450" w14:textId="77777777" w:rsidR="004722D6" w:rsidRPr="004722D6" w:rsidRDefault="004722D6" w:rsidP="004722D6">
      <w:pPr>
        <w:pStyle w:val="BodyText"/>
        <w:numPr>
          <w:ilvl w:val="0"/>
          <w:numId w:val="14"/>
        </w:numPr>
      </w:pPr>
      <w:r w:rsidRPr="004722D6">
        <w:t>Berätta om en situation när relationerna skurit sig. Vad hände? Vad gjorde du? Hur löste det sig?</w:t>
      </w:r>
    </w:p>
    <w:p w14:paraId="23FDCB76" w14:textId="77777777" w:rsidR="004722D6" w:rsidRPr="004722D6" w:rsidRDefault="004722D6" w:rsidP="004722D6">
      <w:pPr>
        <w:pStyle w:val="BodyText"/>
        <w:rPr>
          <w:i/>
        </w:rPr>
      </w:pPr>
      <w:r w:rsidRPr="004722D6">
        <w:rPr>
          <w:i/>
        </w:rPr>
        <w:t xml:space="preserve">Svar: </w:t>
      </w:r>
    </w:p>
    <w:p w14:paraId="5A734502" w14:textId="77777777" w:rsidR="004722D6" w:rsidRPr="004722D6" w:rsidRDefault="004722D6" w:rsidP="004722D6">
      <w:pPr>
        <w:pStyle w:val="BodyText"/>
      </w:pPr>
    </w:p>
    <w:p w14:paraId="132B4116" w14:textId="77777777" w:rsidR="004722D6" w:rsidRPr="004722D6" w:rsidRDefault="004722D6" w:rsidP="004722D6">
      <w:pPr>
        <w:pStyle w:val="BodyText"/>
      </w:pPr>
    </w:p>
    <w:p w14:paraId="7D6C96EB" w14:textId="77777777" w:rsidR="004722D6" w:rsidRPr="004722D6" w:rsidRDefault="004722D6" w:rsidP="004722D6">
      <w:pPr>
        <w:pStyle w:val="BodyText"/>
      </w:pPr>
      <w:r w:rsidRPr="004722D6">
        <w:t>- Har du någon gång behövt samverka med någon du uppfattat som svår att samarbeta med (kollega, kund eller liknande)? Berätta om den situationen. Vad gjorde att det var svårt? Hur hanterade du det? Kan du ge ett exempel? Hur gick det?</w:t>
      </w:r>
    </w:p>
    <w:p w14:paraId="49E6C2D6" w14:textId="77777777" w:rsidR="004722D6" w:rsidRPr="004722D6" w:rsidRDefault="004722D6" w:rsidP="004722D6">
      <w:pPr>
        <w:pStyle w:val="BodyText"/>
        <w:rPr>
          <w:i/>
        </w:rPr>
      </w:pPr>
      <w:r w:rsidRPr="004722D6">
        <w:rPr>
          <w:i/>
        </w:rPr>
        <w:t xml:space="preserve">Svar: </w:t>
      </w:r>
    </w:p>
    <w:p w14:paraId="34CD632F" w14:textId="77777777" w:rsidR="004722D6" w:rsidRPr="004722D6" w:rsidRDefault="004722D6" w:rsidP="004722D6">
      <w:pPr>
        <w:pStyle w:val="BodyText"/>
        <w:rPr>
          <w:i/>
        </w:rPr>
      </w:pPr>
    </w:p>
    <w:p w14:paraId="4662DAF0" w14:textId="77777777" w:rsidR="004722D6" w:rsidRPr="004722D6" w:rsidRDefault="004722D6" w:rsidP="004722D6">
      <w:pPr>
        <w:pStyle w:val="BodyText"/>
        <w:rPr>
          <w:i/>
        </w:rPr>
      </w:pPr>
    </w:p>
    <w:p w14:paraId="5976135C" w14:textId="77777777" w:rsidR="004722D6" w:rsidRPr="004722D6" w:rsidRDefault="004722D6" w:rsidP="004722D6">
      <w:pPr>
        <w:pStyle w:val="BodyText"/>
        <w:rPr>
          <w:i/>
        </w:rPr>
      </w:pPr>
      <w:r w:rsidRPr="004722D6">
        <w:rPr>
          <w:i/>
        </w:rPr>
        <w:t>Positiva skattningar baseras dels på uppträdandet under intervjun, om personen har ett positivt och lyhört bemötande, lyssnar och är mottaglig och uppfattas som öppen och tillmötesgående. De baseras också på en medvetenhet om relationerna på arbetsplatsen och konkreta, positiva steg personen tar för att stärka dessa samt på en konstruktiv konflikthantering.</w:t>
      </w:r>
    </w:p>
    <w:p w14:paraId="21D19906" w14:textId="77777777" w:rsidR="004722D6" w:rsidRPr="004722D6" w:rsidRDefault="004722D6" w:rsidP="004722D6">
      <w:pPr>
        <w:pStyle w:val="BodyText"/>
        <w:rPr>
          <w:b/>
          <w:i/>
        </w:rPr>
      </w:pPr>
      <w:r w:rsidRPr="004722D6">
        <w:rPr>
          <w:b/>
          <w:i/>
        </w:rPr>
        <w:t xml:space="preserve">Summa: </w:t>
      </w:r>
    </w:p>
    <w:p w14:paraId="00E8448A" w14:textId="77777777" w:rsidR="004722D6" w:rsidRDefault="004722D6" w:rsidP="004722D6">
      <w:pPr>
        <w:pStyle w:val="BodyText"/>
      </w:pPr>
    </w:p>
    <w:p w14:paraId="699A0EF0" w14:textId="77777777" w:rsidR="004722D6" w:rsidRDefault="004722D6" w:rsidP="002C2286">
      <w:pPr>
        <w:pStyle w:val="KTHnRubrik2"/>
      </w:pPr>
      <w:bookmarkStart w:id="13" w:name="_Toc523213169"/>
      <w:r>
        <w:t>RELATIONSSKAPANDE</w:t>
      </w:r>
      <w:bookmarkEnd w:id="13"/>
    </w:p>
    <w:p w14:paraId="563BFEDB" w14:textId="77777777" w:rsidR="004722D6" w:rsidRPr="004722D6" w:rsidRDefault="004722D6" w:rsidP="004722D6">
      <w:pPr>
        <w:pStyle w:val="BodyText"/>
        <w:rPr>
          <w:i/>
        </w:rPr>
      </w:pPr>
      <w:r w:rsidRPr="004722D6">
        <w:rPr>
          <w:i/>
        </w:rPr>
        <w:t>”Är utåtriktad och socialt aktiv i yrkesmässiga sammanhang. Skapar kontakter och underhåller relationer.”</w:t>
      </w:r>
    </w:p>
    <w:p w14:paraId="56ACEB8D" w14:textId="77777777" w:rsidR="004722D6" w:rsidRPr="004722D6" w:rsidRDefault="004722D6" w:rsidP="004722D6">
      <w:pPr>
        <w:pStyle w:val="BodyText"/>
        <w:numPr>
          <w:ilvl w:val="0"/>
          <w:numId w:val="14"/>
        </w:numPr>
      </w:pPr>
      <w:r w:rsidRPr="004722D6">
        <w:t>Vilken typ av relationer och kontakter har du med andra utanför arbetsgruppen? Hur underhåller/vårdar du dem? Hur fungerar det? Vad ger dig mest? Vad ger dig minst?</w:t>
      </w:r>
    </w:p>
    <w:p w14:paraId="42D571D0" w14:textId="77777777" w:rsidR="004722D6" w:rsidRPr="004722D6" w:rsidRDefault="004722D6" w:rsidP="004722D6">
      <w:pPr>
        <w:pStyle w:val="BodyText"/>
        <w:rPr>
          <w:i/>
        </w:rPr>
      </w:pPr>
      <w:r w:rsidRPr="004722D6">
        <w:rPr>
          <w:i/>
        </w:rPr>
        <w:t xml:space="preserve">Svar: </w:t>
      </w:r>
    </w:p>
    <w:p w14:paraId="117C207E" w14:textId="77777777" w:rsidR="004722D6" w:rsidRPr="004722D6" w:rsidRDefault="004722D6" w:rsidP="004722D6">
      <w:pPr>
        <w:pStyle w:val="BodyText"/>
      </w:pPr>
    </w:p>
    <w:p w14:paraId="61F732C6" w14:textId="77777777" w:rsidR="004722D6" w:rsidRPr="004722D6" w:rsidRDefault="004722D6" w:rsidP="004722D6">
      <w:pPr>
        <w:pStyle w:val="BodyText"/>
      </w:pPr>
    </w:p>
    <w:p w14:paraId="6363CE30" w14:textId="77777777" w:rsidR="004722D6" w:rsidRPr="004722D6" w:rsidRDefault="004722D6" w:rsidP="004722D6">
      <w:pPr>
        <w:pStyle w:val="BodyText"/>
        <w:numPr>
          <w:ilvl w:val="0"/>
          <w:numId w:val="14"/>
        </w:numPr>
      </w:pPr>
      <w:r w:rsidRPr="004722D6">
        <w:t>Hur använder du ditt kontaktnät för att nå dina mål? Berätta om en sådan situation. Vilka var förutsättningarna? Hur gjorde du? Hur gick det?</w:t>
      </w:r>
    </w:p>
    <w:p w14:paraId="06E9F5BC" w14:textId="77777777" w:rsidR="004722D6" w:rsidRPr="004722D6" w:rsidRDefault="004722D6" w:rsidP="004722D6">
      <w:pPr>
        <w:pStyle w:val="BodyText"/>
        <w:rPr>
          <w:i/>
        </w:rPr>
      </w:pPr>
      <w:r w:rsidRPr="004722D6">
        <w:rPr>
          <w:i/>
        </w:rPr>
        <w:t xml:space="preserve">Svar: </w:t>
      </w:r>
    </w:p>
    <w:p w14:paraId="5884EF28" w14:textId="77777777" w:rsidR="004722D6" w:rsidRPr="004722D6" w:rsidRDefault="004722D6" w:rsidP="004722D6">
      <w:pPr>
        <w:pStyle w:val="BodyText"/>
      </w:pPr>
    </w:p>
    <w:p w14:paraId="7ED7C4C4" w14:textId="77777777" w:rsidR="004722D6" w:rsidRPr="004722D6" w:rsidRDefault="004722D6" w:rsidP="004722D6">
      <w:pPr>
        <w:pStyle w:val="BodyText"/>
      </w:pPr>
    </w:p>
    <w:p w14:paraId="36A4A158" w14:textId="77777777" w:rsidR="004722D6" w:rsidRPr="004722D6" w:rsidRDefault="004722D6" w:rsidP="004722D6">
      <w:pPr>
        <w:pStyle w:val="BodyText"/>
        <w:numPr>
          <w:ilvl w:val="0"/>
          <w:numId w:val="14"/>
        </w:numPr>
      </w:pPr>
      <w:r w:rsidRPr="004722D6">
        <w:t>Berätta om en situation när du behövt skapa nya kontakter. Hur gick du tillväga? Hur gick det?</w:t>
      </w:r>
    </w:p>
    <w:p w14:paraId="64CE7679" w14:textId="77777777" w:rsidR="004722D6" w:rsidRPr="004722D6" w:rsidRDefault="004722D6" w:rsidP="004722D6">
      <w:pPr>
        <w:pStyle w:val="BodyText"/>
        <w:rPr>
          <w:i/>
        </w:rPr>
      </w:pPr>
      <w:r w:rsidRPr="004722D6">
        <w:rPr>
          <w:i/>
        </w:rPr>
        <w:t xml:space="preserve">Svar: </w:t>
      </w:r>
    </w:p>
    <w:p w14:paraId="5FA3E110" w14:textId="77777777" w:rsidR="004722D6" w:rsidRPr="004722D6" w:rsidRDefault="004722D6" w:rsidP="004722D6">
      <w:pPr>
        <w:pStyle w:val="BodyText"/>
      </w:pPr>
    </w:p>
    <w:p w14:paraId="2CFE0C3D" w14:textId="77777777" w:rsidR="004722D6" w:rsidRPr="004722D6" w:rsidRDefault="004722D6" w:rsidP="004722D6">
      <w:pPr>
        <w:pStyle w:val="BodyText"/>
      </w:pPr>
    </w:p>
    <w:p w14:paraId="29284971" w14:textId="77777777" w:rsidR="004722D6" w:rsidRPr="004722D6" w:rsidRDefault="004722D6" w:rsidP="004722D6">
      <w:pPr>
        <w:pStyle w:val="BodyText"/>
        <w:numPr>
          <w:ilvl w:val="0"/>
          <w:numId w:val="14"/>
        </w:numPr>
      </w:pPr>
      <w:r w:rsidRPr="004722D6">
        <w:t>Har du någon gång behövt skapa nya kontakter, men funnit att det var svårt? Berätta. Vad gjorde att det var svårt? Vad gjorde du? Hur blev det sedan?</w:t>
      </w:r>
    </w:p>
    <w:p w14:paraId="09964042" w14:textId="77777777" w:rsidR="004722D6" w:rsidRPr="004722D6" w:rsidRDefault="004722D6" w:rsidP="004722D6">
      <w:pPr>
        <w:pStyle w:val="BodyText"/>
        <w:rPr>
          <w:i/>
        </w:rPr>
      </w:pPr>
      <w:r w:rsidRPr="004722D6">
        <w:rPr>
          <w:i/>
        </w:rPr>
        <w:t xml:space="preserve">Svar: </w:t>
      </w:r>
    </w:p>
    <w:p w14:paraId="642BCD09" w14:textId="77777777" w:rsidR="004722D6" w:rsidRPr="004722D6" w:rsidRDefault="004722D6" w:rsidP="004722D6">
      <w:pPr>
        <w:pStyle w:val="BodyText"/>
      </w:pPr>
    </w:p>
    <w:p w14:paraId="7F65C0C9" w14:textId="77777777" w:rsidR="004722D6" w:rsidRPr="004722D6" w:rsidRDefault="004722D6" w:rsidP="004722D6">
      <w:pPr>
        <w:pStyle w:val="BodyText"/>
      </w:pPr>
    </w:p>
    <w:p w14:paraId="7DA1DC25" w14:textId="77777777" w:rsidR="004722D6" w:rsidRPr="004722D6" w:rsidRDefault="004722D6" w:rsidP="004722D6">
      <w:pPr>
        <w:pStyle w:val="BodyText"/>
        <w:rPr>
          <w:i/>
        </w:rPr>
      </w:pPr>
      <w:r w:rsidRPr="004722D6">
        <w:rPr>
          <w:i/>
        </w:rPr>
        <w:t>Positiva skattningar baseras på erfarenhet av situationer där detta varit framträdande och ställt krav på ett proaktivt beteende som personen upprätthållit och som lett till önskade resultat.</w:t>
      </w:r>
    </w:p>
    <w:p w14:paraId="458784D5" w14:textId="77777777" w:rsidR="004722D6" w:rsidRPr="004722D6" w:rsidRDefault="004722D6" w:rsidP="004722D6">
      <w:pPr>
        <w:pStyle w:val="BodyText"/>
        <w:rPr>
          <w:b/>
          <w:i/>
        </w:rPr>
      </w:pPr>
      <w:r w:rsidRPr="004722D6">
        <w:rPr>
          <w:b/>
          <w:i/>
        </w:rPr>
        <w:t xml:space="preserve">Summa: </w:t>
      </w:r>
    </w:p>
    <w:p w14:paraId="7AFFAFEC" w14:textId="77777777" w:rsidR="004722D6" w:rsidRDefault="004722D6" w:rsidP="004722D6">
      <w:pPr>
        <w:pStyle w:val="BodyText"/>
      </w:pPr>
    </w:p>
    <w:p w14:paraId="3E0CFB0D" w14:textId="77777777" w:rsidR="005773D0" w:rsidRDefault="005773D0" w:rsidP="004722D6">
      <w:pPr>
        <w:pStyle w:val="BodyText"/>
      </w:pPr>
    </w:p>
    <w:p w14:paraId="1308078E" w14:textId="77777777" w:rsidR="005773D0" w:rsidRDefault="005773D0" w:rsidP="004722D6">
      <w:pPr>
        <w:pStyle w:val="BodyText"/>
      </w:pPr>
    </w:p>
    <w:p w14:paraId="3616804B" w14:textId="77777777" w:rsidR="004722D6" w:rsidRDefault="004722D6" w:rsidP="004722D6">
      <w:pPr>
        <w:pStyle w:val="BodyText"/>
      </w:pPr>
    </w:p>
    <w:p w14:paraId="18448F72" w14:textId="77777777" w:rsidR="004722D6" w:rsidRDefault="004722D6" w:rsidP="002C2286">
      <w:pPr>
        <w:pStyle w:val="KTHnRubrik2"/>
      </w:pPr>
      <w:bookmarkStart w:id="14" w:name="_Toc523213170"/>
      <w:r>
        <w:t>EMPATISK FÖRMÅGA</w:t>
      </w:r>
      <w:bookmarkEnd w:id="14"/>
    </w:p>
    <w:p w14:paraId="193FC5DC" w14:textId="77777777" w:rsidR="004722D6" w:rsidRPr="00D262D2" w:rsidRDefault="00D262D2" w:rsidP="00D262D2">
      <w:pPr>
        <w:pStyle w:val="BodyText"/>
      </w:pPr>
      <w:r w:rsidRPr="00D262D2">
        <w:t>”</w:t>
      </w:r>
      <w:r w:rsidR="004722D6" w:rsidRPr="00D262D2">
        <w:t>Har förmåga att sätta sig in i någon annans perspektiv eller situation utan att ta över personens känslor.</w:t>
      </w:r>
      <w:r w:rsidRPr="00D262D2">
        <w:t>”</w:t>
      </w:r>
    </w:p>
    <w:p w14:paraId="3E963A4D" w14:textId="77777777" w:rsidR="004722D6" w:rsidRPr="00D262D2" w:rsidRDefault="004722D6" w:rsidP="00D262D2">
      <w:pPr>
        <w:pStyle w:val="BodyText"/>
        <w:numPr>
          <w:ilvl w:val="0"/>
          <w:numId w:val="14"/>
        </w:numPr>
      </w:pPr>
      <w:r w:rsidRPr="00D262D2">
        <w:t>Berätta om en situation när du varit tvungen att hantera en person som gått igenom något svårt. Vad var det som hände? Vilken var din roll? Vad gjorde du? Hur kändes det för dig? Vad ledde det till?</w:t>
      </w:r>
    </w:p>
    <w:p w14:paraId="24476A5A" w14:textId="77777777" w:rsidR="004722D6" w:rsidRPr="00D262D2" w:rsidRDefault="004722D6" w:rsidP="00D262D2">
      <w:pPr>
        <w:pStyle w:val="BodyText"/>
        <w:rPr>
          <w:i/>
        </w:rPr>
      </w:pPr>
      <w:r w:rsidRPr="00D262D2">
        <w:rPr>
          <w:i/>
        </w:rPr>
        <w:t xml:space="preserve">Svar: </w:t>
      </w:r>
    </w:p>
    <w:p w14:paraId="62C7B205" w14:textId="77777777" w:rsidR="004722D6" w:rsidRPr="00D262D2" w:rsidRDefault="004722D6" w:rsidP="00D262D2">
      <w:pPr>
        <w:pStyle w:val="BodyText"/>
      </w:pPr>
    </w:p>
    <w:p w14:paraId="220553EB" w14:textId="77777777" w:rsidR="004722D6" w:rsidRPr="00D262D2" w:rsidRDefault="004722D6" w:rsidP="00D262D2">
      <w:pPr>
        <w:pStyle w:val="BodyText"/>
      </w:pPr>
    </w:p>
    <w:p w14:paraId="417119A4" w14:textId="77777777" w:rsidR="004722D6" w:rsidRPr="00D262D2" w:rsidRDefault="004722D6" w:rsidP="00D262D2">
      <w:pPr>
        <w:pStyle w:val="BodyText"/>
        <w:numPr>
          <w:ilvl w:val="0"/>
          <w:numId w:val="14"/>
        </w:numPr>
      </w:pPr>
      <w:r w:rsidRPr="00D262D2">
        <w:t>Har du någon gång mött någon i en akut situation eller någon som just då varit väldigt uppriven? Vad hade hänt? Vad gjorde personen? Vad gjorde du? Hur påverkade det dig? Hur gick det sedan?</w:t>
      </w:r>
    </w:p>
    <w:p w14:paraId="2AF1760E" w14:textId="77777777" w:rsidR="004722D6" w:rsidRPr="00D262D2" w:rsidRDefault="004722D6" w:rsidP="00D262D2">
      <w:pPr>
        <w:pStyle w:val="BodyText"/>
        <w:rPr>
          <w:i/>
        </w:rPr>
      </w:pPr>
      <w:r w:rsidRPr="00D262D2">
        <w:rPr>
          <w:i/>
        </w:rPr>
        <w:t xml:space="preserve">Svar: </w:t>
      </w:r>
    </w:p>
    <w:p w14:paraId="0C4AC9E3" w14:textId="77777777" w:rsidR="004722D6" w:rsidRPr="00D262D2" w:rsidRDefault="004722D6" w:rsidP="00D262D2">
      <w:pPr>
        <w:pStyle w:val="BodyText"/>
      </w:pPr>
    </w:p>
    <w:p w14:paraId="2C2FB1ED" w14:textId="77777777" w:rsidR="004722D6" w:rsidRPr="00D262D2" w:rsidRDefault="004722D6" w:rsidP="00D262D2">
      <w:pPr>
        <w:pStyle w:val="BodyText"/>
      </w:pPr>
    </w:p>
    <w:p w14:paraId="3CC9AE3C" w14:textId="77777777" w:rsidR="004722D6" w:rsidRPr="00D262D2" w:rsidRDefault="004722D6" w:rsidP="00D262D2">
      <w:pPr>
        <w:pStyle w:val="BodyText"/>
        <w:numPr>
          <w:ilvl w:val="0"/>
          <w:numId w:val="14"/>
        </w:numPr>
      </w:pPr>
      <w:r w:rsidRPr="00D262D2">
        <w:t>Har det hänt att någon berättat något för dig som var viktigt för den personen – något som det var svårt för dig att höra? Vad gällde det? Hur hanterade du det? Hur gick det?</w:t>
      </w:r>
    </w:p>
    <w:p w14:paraId="202E052C" w14:textId="77777777" w:rsidR="004722D6" w:rsidRPr="00D262D2" w:rsidRDefault="004722D6" w:rsidP="00D262D2">
      <w:pPr>
        <w:pStyle w:val="BodyText"/>
        <w:rPr>
          <w:i/>
        </w:rPr>
      </w:pPr>
      <w:r w:rsidRPr="00D262D2">
        <w:rPr>
          <w:i/>
        </w:rPr>
        <w:t xml:space="preserve">Svar: </w:t>
      </w:r>
    </w:p>
    <w:p w14:paraId="20892681" w14:textId="77777777" w:rsidR="004722D6" w:rsidRPr="00D262D2" w:rsidRDefault="004722D6" w:rsidP="00D262D2">
      <w:pPr>
        <w:pStyle w:val="BodyText"/>
      </w:pPr>
    </w:p>
    <w:p w14:paraId="4896DB36" w14:textId="77777777" w:rsidR="004722D6" w:rsidRPr="00D262D2" w:rsidRDefault="004722D6" w:rsidP="00D262D2">
      <w:pPr>
        <w:pStyle w:val="BodyText"/>
        <w:rPr>
          <w:i/>
        </w:rPr>
      </w:pPr>
    </w:p>
    <w:p w14:paraId="5E6470DF" w14:textId="77777777" w:rsidR="004722D6" w:rsidRPr="00D262D2" w:rsidRDefault="004722D6" w:rsidP="00D262D2">
      <w:pPr>
        <w:pStyle w:val="BodyText"/>
        <w:rPr>
          <w:i/>
        </w:rPr>
      </w:pPr>
      <w:r w:rsidRPr="00D262D2">
        <w:rPr>
          <w:i/>
        </w:rPr>
        <w:t>Positiva skattningar baseras delvis på uppträdandet under intervjun, om personen uppfattas som lyhörd och har förmåga att lyssna. De baseras också på konkreta indikationer på förmåga att vara tillgänglig och närvarande för någon annans behov och att kunna sätta åt sidan det egna perspektivet, utan att förlora det ur sikte.</w:t>
      </w:r>
    </w:p>
    <w:p w14:paraId="4E4AF513" w14:textId="77777777" w:rsidR="004722D6" w:rsidRPr="00D262D2" w:rsidRDefault="004722D6" w:rsidP="00D262D2">
      <w:pPr>
        <w:pStyle w:val="BodyText"/>
        <w:rPr>
          <w:b/>
          <w:i/>
        </w:rPr>
      </w:pPr>
      <w:r w:rsidRPr="00D262D2">
        <w:rPr>
          <w:b/>
          <w:i/>
        </w:rPr>
        <w:t xml:space="preserve">Summa: </w:t>
      </w:r>
    </w:p>
    <w:p w14:paraId="2CA8C07B" w14:textId="77777777" w:rsidR="004722D6" w:rsidRDefault="004722D6" w:rsidP="00D262D2">
      <w:pPr>
        <w:pStyle w:val="BodyText"/>
      </w:pPr>
    </w:p>
    <w:p w14:paraId="60ECFBB5" w14:textId="77777777" w:rsidR="005773D0" w:rsidRDefault="005773D0" w:rsidP="00D262D2">
      <w:pPr>
        <w:pStyle w:val="BodyText"/>
      </w:pPr>
    </w:p>
    <w:p w14:paraId="7E814476" w14:textId="77777777" w:rsidR="005773D0" w:rsidRDefault="005773D0" w:rsidP="00D262D2">
      <w:pPr>
        <w:pStyle w:val="BodyText"/>
      </w:pPr>
    </w:p>
    <w:p w14:paraId="402C70C8" w14:textId="77777777" w:rsidR="005773D0" w:rsidRDefault="005773D0" w:rsidP="00D262D2">
      <w:pPr>
        <w:pStyle w:val="BodyText"/>
      </w:pPr>
    </w:p>
    <w:p w14:paraId="03EF83B3" w14:textId="77777777" w:rsidR="005773D0" w:rsidRDefault="005773D0" w:rsidP="00D262D2">
      <w:pPr>
        <w:pStyle w:val="BodyText"/>
      </w:pPr>
    </w:p>
    <w:p w14:paraId="169C11BE" w14:textId="77777777" w:rsidR="005773D0" w:rsidRPr="00D262D2" w:rsidRDefault="005773D0" w:rsidP="00D262D2">
      <w:pPr>
        <w:pStyle w:val="BodyText"/>
      </w:pPr>
    </w:p>
    <w:p w14:paraId="7C6163D6" w14:textId="77777777" w:rsidR="004722D6" w:rsidRPr="00D262D2" w:rsidRDefault="004722D6" w:rsidP="00D262D2">
      <w:pPr>
        <w:pStyle w:val="BodyText"/>
      </w:pPr>
    </w:p>
    <w:p w14:paraId="3F400353" w14:textId="77777777" w:rsidR="004722D6" w:rsidRPr="00D262D2" w:rsidRDefault="004722D6" w:rsidP="002C2286">
      <w:pPr>
        <w:pStyle w:val="KTHnRubrik2"/>
      </w:pPr>
      <w:bookmarkStart w:id="15" w:name="_Toc523213171"/>
      <w:r w:rsidRPr="00D262D2">
        <w:t>MUNTLIG KOMMUNIKATION</w:t>
      </w:r>
      <w:bookmarkEnd w:id="15"/>
    </w:p>
    <w:p w14:paraId="15CC674A" w14:textId="77777777" w:rsidR="004722D6" w:rsidRPr="00D262D2" w:rsidRDefault="00D262D2" w:rsidP="00D262D2">
      <w:pPr>
        <w:pStyle w:val="BodyText"/>
      </w:pPr>
      <w:r>
        <w:t>”</w:t>
      </w:r>
      <w:r w:rsidR="004722D6" w:rsidRPr="00D262D2">
        <w:t>Talar klart, välformulerat och engagerat i enskilda möten och i små och stora grupper. Lyssnar och är mottaglig för motparten och anpassar sig till situationen.</w:t>
      </w:r>
      <w:r>
        <w:t>”</w:t>
      </w:r>
    </w:p>
    <w:p w14:paraId="5DA33715" w14:textId="77777777" w:rsidR="004722D6" w:rsidRPr="00D262D2" w:rsidRDefault="004722D6" w:rsidP="00D262D2">
      <w:pPr>
        <w:pStyle w:val="BodyText"/>
        <w:numPr>
          <w:ilvl w:val="0"/>
          <w:numId w:val="14"/>
        </w:numPr>
      </w:pPr>
      <w:r w:rsidRPr="00D262D2">
        <w:t>I vilka situationer på jobbet måste du göra presentationer? Hur många åhörare brukar du ha? Är de interna eller externa? Hur upplever du de här situationerna? Berätta om en presentation du nyligen höll. Ta med mig dit. Vad försökte du uppnå? Vad kunde ha varit bättre? Vad fick du för respons?</w:t>
      </w:r>
    </w:p>
    <w:p w14:paraId="5984F91E" w14:textId="77777777" w:rsidR="004722D6" w:rsidRPr="00D262D2" w:rsidRDefault="004722D6" w:rsidP="00D262D2">
      <w:pPr>
        <w:pStyle w:val="BodyText"/>
        <w:rPr>
          <w:i/>
        </w:rPr>
      </w:pPr>
      <w:r w:rsidRPr="00D262D2">
        <w:rPr>
          <w:i/>
        </w:rPr>
        <w:t xml:space="preserve">Svar: </w:t>
      </w:r>
    </w:p>
    <w:p w14:paraId="5D55E198" w14:textId="77777777" w:rsidR="004722D6" w:rsidRPr="00D262D2" w:rsidRDefault="004722D6" w:rsidP="00D262D2">
      <w:pPr>
        <w:pStyle w:val="BodyText"/>
      </w:pPr>
    </w:p>
    <w:p w14:paraId="42BC5B10" w14:textId="77777777" w:rsidR="004722D6" w:rsidRPr="00D262D2" w:rsidRDefault="004722D6" w:rsidP="00D262D2">
      <w:pPr>
        <w:pStyle w:val="BodyText"/>
      </w:pPr>
    </w:p>
    <w:p w14:paraId="4EFE3C4B" w14:textId="77777777" w:rsidR="004722D6" w:rsidRPr="00D262D2" w:rsidRDefault="004722D6" w:rsidP="00D262D2">
      <w:pPr>
        <w:pStyle w:val="BodyText"/>
        <w:numPr>
          <w:ilvl w:val="0"/>
          <w:numId w:val="14"/>
        </w:numPr>
      </w:pPr>
      <w:r w:rsidRPr="00D262D2">
        <w:t>I vilka situationer på jobbet behöver du övertyga eller påverka andra? Beskriv när du senast lyckades övertyga någon om något som var viktigt för dig. Hur gick du tillväga? Är det så du brukar göra när du försöker påverka andra?</w:t>
      </w:r>
    </w:p>
    <w:p w14:paraId="0A5BEE07" w14:textId="77777777" w:rsidR="004722D6" w:rsidRPr="00D262D2" w:rsidRDefault="004722D6" w:rsidP="00D262D2">
      <w:pPr>
        <w:pStyle w:val="BodyText"/>
        <w:rPr>
          <w:i/>
        </w:rPr>
      </w:pPr>
      <w:r w:rsidRPr="00D262D2">
        <w:rPr>
          <w:i/>
        </w:rPr>
        <w:t xml:space="preserve">Svar: </w:t>
      </w:r>
    </w:p>
    <w:p w14:paraId="03C741C9" w14:textId="77777777" w:rsidR="004722D6" w:rsidRPr="00D262D2" w:rsidRDefault="004722D6" w:rsidP="00D262D2">
      <w:pPr>
        <w:pStyle w:val="BodyText"/>
      </w:pPr>
    </w:p>
    <w:p w14:paraId="0E337B30" w14:textId="77777777" w:rsidR="004722D6" w:rsidRPr="00D262D2" w:rsidRDefault="004722D6" w:rsidP="00D262D2">
      <w:pPr>
        <w:pStyle w:val="BodyText"/>
      </w:pPr>
    </w:p>
    <w:p w14:paraId="680998A2" w14:textId="77777777" w:rsidR="004722D6" w:rsidRPr="00D262D2" w:rsidRDefault="004722D6" w:rsidP="00D262D2">
      <w:pPr>
        <w:pStyle w:val="BodyText"/>
        <w:numPr>
          <w:ilvl w:val="0"/>
          <w:numId w:val="14"/>
        </w:numPr>
      </w:pPr>
      <w:r w:rsidRPr="00D262D2">
        <w:t>När försökte du senast påverka en grupp i en viss fråga? Ta med mig dit (vad gällde det?, vad gjorde du?). Hur gick det?</w:t>
      </w:r>
    </w:p>
    <w:p w14:paraId="53316188" w14:textId="77777777" w:rsidR="004722D6" w:rsidRPr="00D262D2" w:rsidRDefault="004722D6" w:rsidP="00D262D2">
      <w:pPr>
        <w:pStyle w:val="BodyText"/>
        <w:rPr>
          <w:i/>
        </w:rPr>
      </w:pPr>
      <w:r w:rsidRPr="00D262D2">
        <w:rPr>
          <w:i/>
        </w:rPr>
        <w:t xml:space="preserve">Svar: </w:t>
      </w:r>
    </w:p>
    <w:p w14:paraId="287780B7" w14:textId="77777777" w:rsidR="004722D6" w:rsidRPr="00D262D2" w:rsidRDefault="004722D6" w:rsidP="00D262D2">
      <w:pPr>
        <w:pStyle w:val="BodyText"/>
        <w:rPr>
          <w:i/>
        </w:rPr>
      </w:pPr>
    </w:p>
    <w:p w14:paraId="0B91ABF3" w14:textId="77777777" w:rsidR="004722D6" w:rsidRPr="00D262D2" w:rsidRDefault="004722D6" w:rsidP="00D262D2">
      <w:pPr>
        <w:pStyle w:val="BodyText"/>
        <w:rPr>
          <w:i/>
        </w:rPr>
      </w:pPr>
    </w:p>
    <w:p w14:paraId="6E7E36FB" w14:textId="77777777" w:rsidR="004722D6" w:rsidRPr="00D262D2" w:rsidRDefault="004722D6" w:rsidP="00D262D2">
      <w:pPr>
        <w:pStyle w:val="BodyText"/>
        <w:rPr>
          <w:i/>
        </w:rPr>
      </w:pPr>
      <w:r w:rsidRPr="00D262D2">
        <w:rPr>
          <w:i/>
        </w:rPr>
        <w:t>Positiva skattningar baseras på hur den sökande kommunicerar i intervjusituationen, framför allt om hon eller han är välformulerad och engagerande att lyssna till, om personen lyssnar och bemöter intervjuaren på ett adekvat sätt, anpassar sin kommunikation till olika sammanhang och om hon eller han har uppnått goda resultat i samband med större presentationer.</w:t>
      </w:r>
    </w:p>
    <w:p w14:paraId="7B1033BD" w14:textId="77777777" w:rsidR="004722D6" w:rsidRPr="00D262D2" w:rsidRDefault="004722D6" w:rsidP="00D262D2">
      <w:pPr>
        <w:pStyle w:val="BodyText"/>
        <w:rPr>
          <w:b/>
          <w:i/>
        </w:rPr>
      </w:pPr>
      <w:r w:rsidRPr="00D262D2">
        <w:rPr>
          <w:b/>
          <w:i/>
        </w:rPr>
        <w:t xml:space="preserve">Summa: </w:t>
      </w:r>
    </w:p>
    <w:p w14:paraId="379DE3E7" w14:textId="77777777" w:rsidR="004722D6" w:rsidRDefault="004722D6" w:rsidP="004722D6">
      <w:pPr>
        <w:pStyle w:val="BodyText"/>
      </w:pPr>
    </w:p>
    <w:p w14:paraId="3F3CF3B4" w14:textId="77777777" w:rsidR="005773D0" w:rsidRDefault="005773D0" w:rsidP="004722D6">
      <w:pPr>
        <w:pStyle w:val="BodyText"/>
      </w:pPr>
    </w:p>
    <w:p w14:paraId="205E119D" w14:textId="77777777" w:rsidR="005773D0" w:rsidRDefault="005773D0" w:rsidP="004722D6">
      <w:pPr>
        <w:pStyle w:val="BodyText"/>
      </w:pPr>
    </w:p>
    <w:p w14:paraId="53D689FA" w14:textId="77777777" w:rsidR="005773D0" w:rsidRDefault="005773D0" w:rsidP="004722D6">
      <w:pPr>
        <w:pStyle w:val="BodyText"/>
      </w:pPr>
    </w:p>
    <w:p w14:paraId="687822C5" w14:textId="77777777" w:rsidR="005773D0" w:rsidRDefault="005773D0" w:rsidP="004722D6">
      <w:pPr>
        <w:pStyle w:val="BodyText"/>
      </w:pPr>
    </w:p>
    <w:p w14:paraId="63DACF6F" w14:textId="77777777" w:rsidR="005773D0" w:rsidRDefault="005773D0" w:rsidP="004722D6">
      <w:pPr>
        <w:pStyle w:val="BodyText"/>
      </w:pPr>
    </w:p>
    <w:p w14:paraId="5C54B66E" w14:textId="77777777" w:rsidR="004722D6" w:rsidRDefault="004722D6" w:rsidP="004722D6">
      <w:pPr>
        <w:pStyle w:val="BodyText"/>
      </w:pPr>
    </w:p>
    <w:p w14:paraId="38E78363" w14:textId="77777777" w:rsidR="004722D6" w:rsidRDefault="004722D6" w:rsidP="002C2286">
      <w:pPr>
        <w:pStyle w:val="KTHnRubrik2"/>
      </w:pPr>
      <w:bookmarkStart w:id="16" w:name="_Toc523213172"/>
      <w:r>
        <w:t>LOJAL</w:t>
      </w:r>
      <w:bookmarkEnd w:id="16"/>
    </w:p>
    <w:p w14:paraId="24A8363F" w14:textId="77777777" w:rsidR="004722D6" w:rsidRPr="00D262D2" w:rsidRDefault="00D262D2" w:rsidP="00D262D2">
      <w:pPr>
        <w:pStyle w:val="BodyText"/>
      </w:pPr>
      <w:r w:rsidRPr="00D262D2">
        <w:t>”</w:t>
      </w:r>
      <w:r w:rsidR="004722D6" w:rsidRPr="00D262D2">
        <w:t>Uttrycker en positiv attityd till sitt arbete, verksamheten och/eller organisationen. Handlar i enlighet med fattade beslut, verksamhetsplanen, mål. policyer och riktlinjer. Tar upp kritik endast i de korrekta sammanhangen eller direkt med berörda parter eller överordnad.</w:t>
      </w:r>
      <w:r w:rsidRPr="00D262D2">
        <w:t>”</w:t>
      </w:r>
    </w:p>
    <w:p w14:paraId="6435DB16" w14:textId="77777777" w:rsidR="004722D6" w:rsidRPr="00D262D2" w:rsidRDefault="004722D6" w:rsidP="00D262D2">
      <w:pPr>
        <w:pStyle w:val="BodyText"/>
        <w:numPr>
          <w:ilvl w:val="0"/>
          <w:numId w:val="14"/>
        </w:numPr>
      </w:pPr>
      <w:r w:rsidRPr="00D262D2">
        <w:t>Har du någon gång tyckt att det varit svårt att följa ett beslut som fattats i ledningsgruppen eller högre upp i organisationen? Berätta om den situationen. Vad gjorde du? Hur gick det?</w:t>
      </w:r>
    </w:p>
    <w:p w14:paraId="0122D0C9" w14:textId="77777777" w:rsidR="004722D6" w:rsidRPr="00D262D2" w:rsidRDefault="004722D6" w:rsidP="00D262D2">
      <w:pPr>
        <w:pStyle w:val="BodyText"/>
        <w:rPr>
          <w:i/>
        </w:rPr>
      </w:pPr>
      <w:r w:rsidRPr="00D262D2">
        <w:rPr>
          <w:i/>
        </w:rPr>
        <w:t xml:space="preserve">Svar: </w:t>
      </w:r>
    </w:p>
    <w:p w14:paraId="2FB050D0" w14:textId="77777777" w:rsidR="004722D6" w:rsidRPr="00D262D2" w:rsidRDefault="004722D6" w:rsidP="00D262D2">
      <w:pPr>
        <w:pStyle w:val="BodyText"/>
      </w:pPr>
    </w:p>
    <w:p w14:paraId="1A191255" w14:textId="77777777" w:rsidR="004722D6" w:rsidRPr="00D262D2" w:rsidRDefault="004722D6" w:rsidP="00D262D2">
      <w:pPr>
        <w:pStyle w:val="BodyText"/>
      </w:pPr>
    </w:p>
    <w:p w14:paraId="4EE112E5" w14:textId="77777777" w:rsidR="004722D6" w:rsidRPr="00D262D2" w:rsidRDefault="004722D6" w:rsidP="00D262D2">
      <w:pPr>
        <w:pStyle w:val="BodyText"/>
        <w:numPr>
          <w:ilvl w:val="0"/>
          <w:numId w:val="14"/>
        </w:numPr>
      </w:pPr>
      <w:r w:rsidRPr="00D262D2">
        <w:t>Har du någon gång känt att du behövde driva en fråga trots att din chef hade en annan synpunkt? Vad gällde det? Hur gjorde du? Vad ledde det till?</w:t>
      </w:r>
    </w:p>
    <w:p w14:paraId="2B9EAC61" w14:textId="77777777" w:rsidR="004722D6" w:rsidRPr="00D262D2" w:rsidRDefault="004722D6" w:rsidP="00D262D2">
      <w:pPr>
        <w:pStyle w:val="BodyText"/>
        <w:rPr>
          <w:i/>
        </w:rPr>
      </w:pPr>
      <w:r w:rsidRPr="00D262D2">
        <w:rPr>
          <w:i/>
        </w:rPr>
        <w:t xml:space="preserve">Svar: </w:t>
      </w:r>
    </w:p>
    <w:p w14:paraId="0147C47B" w14:textId="77777777" w:rsidR="004722D6" w:rsidRPr="00D262D2" w:rsidRDefault="004722D6" w:rsidP="00D262D2">
      <w:pPr>
        <w:pStyle w:val="BodyText"/>
      </w:pPr>
    </w:p>
    <w:p w14:paraId="394961D9" w14:textId="77777777" w:rsidR="004722D6" w:rsidRPr="00D262D2" w:rsidRDefault="004722D6" w:rsidP="00D262D2">
      <w:pPr>
        <w:pStyle w:val="BodyText"/>
      </w:pPr>
    </w:p>
    <w:p w14:paraId="4F3BA064" w14:textId="77777777" w:rsidR="004722D6" w:rsidRPr="00D262D2" w:rsidRDefault="004722D6" w:rsidP="00D262D2">
      <w:pPr>
        <w:pStyle w:val="BodyText"/>
        <w:numPr>
          <w:ilvl w:val="0"/>
          <w:numId w:val="14"/>
        </w:numPr>
      </w:pPr>
      <w:r w:rsidRPr="00D262D2">
        <w:t>Har du någon gång känt att du behövt ta strid för något i ditt arbetsliv? Vad var det? Hur agerade du? Vad hände?</w:t>
      </w:r>
    </w:p>
    <w:p w14:paraId="3D850A79" w14:textId="77777777" w:rsidR="004722D6" w:rsidRPr="00D262D2" w:rsidRDefault="004722D6" w:rsidP="00D262D2">
      <w:pPr>
        <w:pStyle w:val="BodyText"/>
        <w:rPr>
          <w:i/>
        </w:rPr>
      </w:pPr>
      <w:r w:rsidRPr="00D262D2">
        <w:rPr>
          <w:i/>
        </w:rPr>
        <w:t xml:space="preserve">Svar: </w:t>
      </w:r>
    </w:p>
    <w:p w14:paraId="33EF9E3F" w14:textId="77777777" w:rsidR="004722D6" w:rsidRPr="00D262D2" w:rsidRDefault="004722D6" w:rsidP="00D262D2">
      <w:pPr>
        <w:pStyle w:val="BodyText"/>
      </w:pPr>
    </w:p>
    <w:p w14:paraId="0A96AC02" w14:textId="77777777" w:rsidR="004722D6" w:rsidRPr="00D262D2" w:rsidRDefault="004722D6" w:rsidP="00D262D2">
      <w:pPr>
        <w:pStyle w:val="BodyText"/>
      </w:pPr>
    </w:p>
    <w:p w14:paraId="51518964" w14:textId="77777777" w:rsidR="004722D6" w:rsidRPr="00D262D2" w:rsidRDefault="004722D6" w:rsidP="00D262D2">
      <w:pPr>
        <w:pStyle w:val="BodyText"/>
        <w:rPr>
          <w:i/>
        </w:rPr>
      </w:pPr>
      <w:r w:rsidRPr="00D262D2">
        <w:rPr>
          <w:i/>
        </w:rPr>
        <w:t>Under hela intervjun kan indikationer på illojalitet framkomma. Intervjuaren bör lyssna och skatta spontana negativa kommentarer, särskilt om dessa är osakliga eller inte tar hänsyn till båda parternas ståndpunkter. Det innebär inte negativa skattningar när någon har reagerat på vad de uppfattar som felaktigheter, utan bara om de inte är övervägda eller bara tar hänsyn till egenintresse eller en begränsad ståndpunkt. Skattningarna bör sedan baseras på hur frågan drivs. Positiva skattningar baseras på kritik som framförts med förståelse för de olika perspektiven, sakligt och i rätt forum.</w:t>
      </w:r>
    </w:p>
    <w:p w14:paraId="401091CD" w14:textId="77777777" w:rsidR="004722D6" w:rsidRPr="00D262D2" w:rsidRDefault="004722D6" w:rsidP="00D262D2">
      <w:pPr>
        <w:pStyle w:val="BodyText"/>
        <w:rPr>
          <w:b/>
          <w:i/>
        </w:rPr>
      </w:pPr>
      <w:r w:rsidRPr="00D262D2">
        <w:rPr>
          <w:b/>
          <w:i/>
        </w:rPr>
        <w:t xml:space="preserve">Summa: </w:t>
      </w:r>
    </w:p>
    <w:p w14:paraId="56B64275" w14:textId="77777777" w:rsidR="004722D6" w:rsidRDefault="004722D6" w:rsidP="004722D6">
      <w:pPr>
        <w:pStyle w:val="BodyText"/>
      </w:pPr>
    </w:p>
    <w:p w14:paraId="29206C4E" w14:textId="77777777" w:rsidR="004722D6" w:rsidRDefault="004722D6" w:rsidP="004722D6">
      <w:pPr>
        <w:pStyle w:val="BodyText"/>
      </w:pPr>
    </w:p>
    <w:p w14:paraId="5BE7B218" w14:textId="77777777" w:rsidR="00D262D2" w:rsidRDefault="00D262D2" w:rsidP="004722D6">
      <w:pPr>
        <w:pStyle w:val="BodyText"/>
      </w:pPr>
    </w:p>
    <w:p w14:paraId="62A820AD" w14:textId="77777777" w:rsidR="00D262D2" w:rsidRDefault="00D262D2" w:rsidP="004722D6">
      <w:pPr>
        <w:pStyle w:val="BodyText"/>
      </w:pPr>
    </w:p>
    <w:p w14:paraId="66FA8482" w14:textId="77777777" w:rsidR="00D262D2" w:rsidRDefault="00D262D2" w:rsidP="004722D6">
      <w:pPr>
        <w:pStyle w:val="BodyText"/>
      </w:pPr>
    </w:p>
    <w:p w14:paraId="33BA4C24" w14:textId="77777777" w:rsidR="004722D6" w:rsidRDefault="004722D6" w:rsidP="002C2286">
      <w:pPr>
        <w:pStyle w:val="KTHnRubrik2"/>
      </w:pPr>
      <w:bookmarkStart w:id="17" w:name="_Toc523213173"/>
      <w:r>
        <w:t>SERVICEINRIKTAD</w:t>
      </w:r>
      <w:bookmarkEnd w:id="17"/>
    </w:p>
    <w:p w14:paraId="0D07BD8C" w14:textId="77777777" w:rsidR="004722D6" w:rsidRPr="00D262D2" w:rsidRDefault="00D262D2" w:rsidP="00D262D2">
      <w:pPr>
        <w:pStyle w:val="BodyText"/>
      </w:pPr>
      <w:r w:rsidRPr="00D262D2">
        <w:t>”</w:t>
      </w:r>
      <w:r w:rsidR="004722D6" w:rsidRPr="00D262D2">
        <w:t>Är lugn, uppmärksam och tillmötesgående i sitt bemötande. Har intresse, vilja och förmåga att hjälpa andra och anstränger sig för att leverera lösningar.</w:t>
      </w:r>
      <w:r w:rsidRPr="00D262D2">
        <w:t>”</w:t>
      </w:r>
    </w:p>
    <w:p w14:paraId="7CFF6DBC" w14:textId="77777777" w:rsidR="004722D6" w:rsidRPr="00D262D2" w:rsidRDefault="004722D6" w:rsidP="00D262D2">
      <w:pPr>
        <w:pStyle w:val="BodyText"/>
        <w:numPr>
          <w:ilvl w:val="0"/>
          <w:numId w:val="14"/>
        </w:numPr>
      </w:pPr>
      <w:r w:rsidRPr="00D262D2">
        <w:t>I vilka sammanhang behöver du hjälpa eller stötta andra? Hur stor del av ditt arbete är det? Hur upplever du de situationerna?</w:t>
      </w:r>
    </w:p>
    <w:p w14:paraId="6E21C93E" w14:textId="77777777" w:rsidR="004722D6" w:rsidRPr="00D262D2" w:rsidRDefault="004722D6" w:rsidP="00D262D2">
      <w:pPr>
        <w:pStyle w:val="BodyText"/>
        <w:rPr>
          <w:i/>
        </w:rPr>
      </w:pPr>
      <w:r w:rsidRPr="00D262D2">
        <w:rPr>
          <w:i/>
        </w:rPr>
        <w:t xml:space="preserve">Svar: </w:t>
      </w:r>
    </w:p>
    <w:p w14:paraId="21324AC8" w14:textId="77777777" w:rsidR="004722D6" w:rsidRPr="00D262D2" w:rsidRDefault="004722D6" w:rsidP="00D262D2">
      <w:pPr>
        <w:pStyle w:val="BodyText"/>
      </w:pPr>
    </w:p>
    <w:p w14:paraId="216BACDB" w14:textId="77777777" w:rsidR="004722D6" w:rsidRPr="00D262D2" w:rsidRDefault="004722D6" w:rsidP="00D262D2">
      <w:pPr>
        <w:pStyle w:val="BodyText"/>
      </w:pPr>
    </w:p>
    <w:p w14:paraId="3AD30B00" w14:textId="77777777" w:rsidR="004722D6" w:rsidRPr="00D262D2" w:rsidRDefault="004722D6" w:rsidP="00D262D2">
      <w:pPr>
        <w:pStyle w:val="BodyText"/>
        <w:numPr>
          <w:ilvl w:val="0"/>
          <w:numId w:val="14"/>
        </w:numPr>
      </w:pPr>
      <w:r w:rsidRPr="00D262D2">
        <w:t>Berätta om när någon sist kom och behövde hjälp. Vilka var förutsättningarna? Vad gällde det? Vad gjorde du? Vad ledde det till?</w:t>
      </w:r>
    </w:p>
    <w:p w14:paraId="4D59D6BE" w14:textId="77777777" w:rsidR="004722D6" w:rsidRPr="00D262D2" w:rsidRDefault="004722D6" w:rsidP="00D262D2">
      <w:pPr>
        <w:pStyle w:val="BodyText"/>
        <w:rPr>
          <w:i/>
        </w:rPr>
      </w:pPr>
      <w:r w:rsidRPr="00D262D2">
        <w:rPr>
          <w:i/>
        </w:rPr>
        <w:t xml:space="preserve">Svar: </w:t>
      </w:r>
    </w:p>
    <w:p w14:paraId="0A900567" w14:textId="77777777" w:rsidR="004722D6" w:rsidRPr="00D262D2" w:rsidRDefault="004722D6" w:rsidP="00D262D2">
      <w:pPr>
        <w:pStyle w:val="BodyText"/>
      </w:pPr>
    </w:p>
    <w:p w14:paraId="522BF3BE" w14:textId="77777777" w:rsidR="004722D6" w:rsidRPr="00D262D2" w:rsidRDefault="004722D6" w:rsidP="00D262D2">
      <w:pPr>
        <w:pStyle w:val="BodyText"/>
      </w:pPr>
    </w:p>
    <w:p w14:paraId="7B32AA1E" w14:textId="77777777" w:rsidR="004722D6" w:rsidRPr="00D262D2" w:rsidRDefault="004722D6" w:rsidP="00D262D2">
      <w:pPr>
        <w:pStyle w:val="BodyText"/>
        <w:numPr>
          <w:ilvl w:val="0"/>
          <w:numId w:val="14"/>
        </w:numPr>
      </w:pPr>
      <w:r w:rsidRPr="00D262D2">
        <w:t>Har du varit med om att någon ställt orimliga krav på dig i det här sammanhanget? Vad handlade det om? Vad gjorde du? Vad ledde det till?</w:t>
      </w:r>
    </w:p>
    <w:p w14:paraId="61B548E4" w14:textId="77777777" w:rsidR="004722D6" w:rsidRPr="00D262D2" w:rsidRDefault="004722D6" w:rsidP="00D262D2">
      <w:pPr>
        <w:pStyle w:val="BodyText"/>
        <w:rPr>
          <w:i/>
        </w:rPr>
      </w:pPr>
      <w:r w:rsidRPr="00D262D2">
        <w:rPr>
          <w:i/>
        </w:rPr>
        <w:t xml:space="preserve">Svar: </w:t>
      </w:r>
    </w:p>
    <w:p w14:paraId="02BA46BF" w14:textId="77777777" w:rsidR="004722D6" w:rsidRPr="00D262D2" w:rsidRDefault="004722D6" w:rsidP="00D262D2">
      <w:pPr>
        <w:pStyle w:val="BodyText"/>
      </w:pPr>
    </w:p>
    <w:p w14:paraId="3F38C0CA" w14:textId="77777777" w:rsidR="004722D6" w:rsidRPr="00D262D2" w:rsidRDefault="004722D6" w:rsidP="00D262D2">
      <w:pPr>
        <w:pStyle w:val="BodyText"/>
      </w:pPr>
    </w:p>
    <w:p w14:paraId="7F48D016" w14:textId="77777777" w:rsidR="004722D6" w:rsidRPr="00D262D2" w:rsidRDefault="004722D6" w:rsidP="00D262D2">
      <w:pPr>
        <w:pStyle w:val="BodyText"/>
        <w:numPr>
          <w:ilvl w:val="0"/>
          <w:numId w:val="14"/>
        </w:numPr>
      </w:pPr>
      <w:r w:rsidRPr="00D262D2">
        <w:t>Har du någon gång tappat humöret eller blivit irriterad? Berätta om det tillfället. Vad gällde det? Hur hanterade du det? Hur gick det?</w:t>
      </w:r>
    </w:p>
    <w:p w14:paraId="2763D082" w14:textId="77777777" w:rsidR="004722D6" w:rsidRPr="00D262D2" w:rsidRDefault="004722D6" w:rsidP="00D262D2">
      <w:pPr>
        <w:pStyle w:val="BodyText"/>
        <w:rPr>
          <w:i/>
        </w:rPr>
      </w:pPr>
      <w:r w:rsidRPr="00D262D2">
        <w:rPr>
          <w:i/>
        </w:rPr>
        <w:t xml:space="preserve">Svar: </w:t>
      </w:r>
    </w:p>
    <w:p w14:paraId="3B42D016" w14:textId="77777777" w:rsidR="004722D6" w:rsidRPr="00D262D2" w:rsidRDefault="004722D6" w:rsidP="00D262D2">
      <w:pPr>
        <w:pStyle w:val="BodyText"/>
      </w:pPr>
    </w:p>
    <w:p w14:paraId="0D35B310" w14:textId="77777777" w:rsidR="004722D6" w:rsidRPr="00D262D2" w:rsidRDefault="004722D6" w:rsidP="00D262D2">
      <w:pPr>
        <w:pStyle w:val="BodyText"/>
      </w:pPr>
    </w:p>
    <w:p w14:paraId="602322D6" w14:textId="77777777" w:rsidR="004722D6" w:rsidRPr="00D262D2" w:rsidRDefault="004722D6" w:rsidP="00D262D2">
      <w:pPr>
        <w:pStyle w:val="BodyText"/>
        <w:rPr>
          <w:i/>
        </w:rPr>
      </w:pPr>
      <w:r w:rsidRPr="00D262D2">
        <w:rPr>
          <w:i/>
        </w:rPr>
        <w:t>Positiva skattningar stöds av att personen ser det som del av sin roll att ge service till andra och har en positiv attityd till detta. Detta ska beläggas med övertygande konkreta exempel på faktiskt stöd eller hjälp man erbjuder, och förmåga att leverera god service och hantera svåra personer utan att de egna känslorna tar sig uttryck på ett sätt som påverkar de långsiktiga målen negativt.</w:t>
      </w:r>
    </w:p>
    <w:p w14:paraId="3EFC4428" w14:textId="77777777" w:rsidR="004722D6" w:rsidRPr="00D262D2" w:rsidRDefault="004722D6" w:rsidP="00D262D2">
      <w:pPr>
        <w:pStyle w:val="BodyText"/>
        <w:rPr>
          <w:b/>
          <w:i/>
        </w:rPr>
      </w:pPr>
      <w:r w:rsidRPr="00D262D2">
        <w:rPr>
          <w:b/>
          <w:i/>
        </w:rPr>
        <w:t xml:space="preserve">Summa: </w:t>
      </w:r>
    </w:p>
    <w:p w14:paraId="6ECF9941" w14:textId="77777777" w:rsidR="004722D6" w:rsidRDefault="004722D6" w:rsidP="004722D6">
      <w:pPr>
        <w:pStyle w:val="BodyText"/>
      </w:pPr>
    </w:p>
    <w:p w14:paraId="2D3753F1" w14:textId="77777777" w:rsidR="004722D6" w:rsidRDefault="004722D6" w:rsidP="004722D6">
      <w:pPr>
        <w:pStyle w:val="BodyText"/>
      </w:pPr>
    </w:p>
    <w:p w14:paraId="3E9C0BCF" w14:textId="77777777" w:rsidR="00D262D2" w:rsidRDefault="00D262D2" w:rsidP="004722D6">
      <w:pPr>
        <w:pStyle w:val="BodyText"/>
      </w:pPr>
    </w:p>
    <w:p w14:paraId="037DD414" w14:textId="77777777" w:rsidR="00D262D2" w:rsidRDefault="00D262D2" w:rsidP="004722D6">
      <w:pPr>
        <w:pStyle w:val="BodyText"/>
      </w:pPr>
    </w:p>
    <w:p w14:paraId="0D3DA882" w14:textId="77777777" w:rsidR="004722D6" w:rsidRDefault="004722D6" w:rsidP="002C2286">
      <w:pPr>
        <w:pStyle w:val="KTHnRubrik2"/>
      </w:pPr>
      <w:bookmarkStart w:id="18" w:name="_Toc523213174"/>
      <w:r>
        <w:t>ÖVERTYGANDE</w:t>
      </w:r>
      <w:bookmarkEnd w:id="18"/>
    </w:p>
    <w:p w14:paraId="11764145" w14:textId="77777777" w:rsidR="004722D6" w:rsidRPr="00D262D2" w:rsidRDefault="00D262D2" w:rsidP="00D262D2">
      <w:pPr>
        <w:pStyle w:val="BodyText"/>
      </w:pPr>
      <w:r w:rsidRPr="00D262D2">
        <w:t>”</w:t>
      </w:r>
      <w:r w:rsidR="004722D6" w:rsidRPr="00D262D2">
        <w:t>Är duktig på att påverka och övertyga. Får andra att ändra åsikt eller beteende.</w:t>
      </w:r>
      <w:r w:rsidRPr="00D262D2">
        <w:t>”</w:t>
      </w:r>
    </w:p>
    <w:p w14:paraId="00B2B6D5" w14:textId="77777777" w:rsidR="004722D6" w:rsidRPr="00D262D2" w:rsidRDefault="004722D6" w:rsidP="00D262D2">
      <w:pPr>
        <w:pStyle w:val="BodyText"/>
        <w:numPr>
          <w:ilvl w:val="0"/>
          <w:numId w:val="14"/>
        </w:numPr>
      </w:pPr>
      <w:r w:rsidRPr="00D262D2">
        <w:t>I vilka situationer på jobbet behöver du övertyga eller påverka andra?</w:t>
      </w:r>
    </w:p>
    <w:p w14:paraId="631CB6C9" w14:textId="77777777" w:rsidR="004722D6" w:rsidRPr="00D262D2" w:rsidRDefault="004722D6" w:rsidP="00D262D2">
      <w:pPr>
        <w:pStyle w:val="BodyText"/>
        <w:rPr>
          <w:i/>
        </w:rPr>
      </w:pPr>
      <w:r w:rsidRPr="00D262D2">
        <w:rPr>
          <w:i/>
        </w:rPr>
        <w:t xml:space="preserve">Svar: </w:t>
      </w:r>
    </w:p>
    <w:p w14:paraId="5F9D19B5" w14:textId="77777777" w:rsidR="004722D6" w:rsidRPr="00D262D2" w:rsidRDefault="004722D6" w:rsidP="00D262D2">
      <w:pPr>
        <w:pStyle w:val="BodyText"/>
      </w:pPr>
    </w:p>
    <w:p w14:paraId="28F00E25" w14:textId="77777777" w:rsidR="004722D6" w:rsidRPr="00D262D2" w:rsidRDefault="004722D6" w:rsidP="00D262D2">
      <w:pPr>
        <w:pStyle w:val="BodyText"/>
        <w:numPr>
          <w:ilvl w:val="0"/>
          <w:numId w:val="14"/>
        </w:numPr>
      </w:pPr>
      <w:r w:rsidRPr="00D262D2">
        <w:t>Beskriv när du senast lyckades övertyga någon om en sak som var viktig för dig. Hur gick du tillväga? Är det så du brukar göra?</w:t>
      </w:r>
    </w:p>
    <w:p w14:paraId="1C5B6FAB" w14:textId="77777777" w:rsidR="004722D6" w:rsidRPr="00D262D2" w:rsidRDefault="004722D6" w:rsidP="00D262D2">
      <w:pPr>
        <w:pStyle w:val="BodyText"/>
        <w:rPr>
          <w:i/>
        </w:rPr>
      </w:pPr>
      <w:r w:rsidRPr="00D262D2">
        <w:rPr>
          <w:i/>
        </w:rPr>
        <w:t xml:space="preserve">Svar: </w:t>
      </w:r>
    </w:p>
    <w:p w14:paraId="7AD7BEDF" w14:textId="77777777" w:rsidR="004722D6" w:rsidRPr="00D262D2" w:rsidRDefault="004722D6" w:rsidP="00D262D2">
      <w:pPr>
        <w:pStyle w:val="BodyText"/>
      </w:pPr>
    </w:p>
    <w:p w14:paraId="41C2635A" w14:textId="77777777" w:rsidR="004722D6" w:rsidRPr="00D262D2" w:rsidRDefault="004722D6" w:rsidP="00D262D2">
      <w:pPr>
        <w:pStyle w:val="BodyText"/>
        <w:numPr>
          <w:ilvl w:val="0"/>
          <w:numId w:val="14"/>
        </w:numPr>
      </w:pPr>
      <w:r w:rsidRPr="00D262D2">
        <w:t>När försökte du senast påverka en grupp i en viss fråga? Vad gällde det? Hur gjorde du? Hur gick det?</w:t>
      </w:r>
    </w:p>
    <w:p w14:paraId="596A54BA" w14:textId="77777777" w:rsidR="004722D6" w:rsidRPr="00D262D2" w:rsidRDefault="004722D6" w:rsidP="00D262D2">
      <w:pPr>
        <w:pStyle w:val="BodyText"/>
        <w:rPr>
          <w:i/>
        </w:rPr>
      </w:pPr>
      <w:r w:rsidRPr="00D262D2">
        <w:rPr>
          <w:i/>
        </w:rPr>
        <w:t xml:space="preserve">Svar: </w:t>
      </w:r>
    </w:p>
    <w:p w14:paraId="5F414606" w14:textId="77777777" w:rsidR="004722D6" w:rsidRPr="00D262D2" w:rsidRDefault="004722D6" w:rsidP="00D262D2">
      <w:pPr>
        <w:pStyle w:val="BodyText"/>
      </w:pPr>
    </w:p>
    <w:p w14:paraId="662847F1" w14:textId="77777777" w:rsidR="004722D6" w:rsidRPr="00D262D2" w:rsidRDefault="004722D6" w:rsidP="00D262D2">
      <w:pPr>
        <w:pStyle w:val="BodyText"/>
        <w:numPr>
          <w:ilvl w:val="0"/>
          <w:numId w:val="14"/>
        </w:numPr>
      </w:pPr>
      <w:r w:rsidRPr="00D262D2">
        <w:t>I vilka situationer är du ansvarig för att förhandla? Berätta om en konkret situation – hur gick du tillväga? Hur gick det?</w:t>
      </w:r>
    </w:p>
    <w:p w14:paraId="325CDABE" w14:textId="77777777" w:rsidR="004722D6" w:rsidRPr="00D262D2" w:rsidRDefault="004722D6" w:rsidP="00D262D2">
      <w:pPr>
        <w:pStyle w:val="BodyText"/>
        <w:rPr>
          <w:i/>
        </w:rPr>
      </w:pPr>
      <w:r w:rsidRPr="00D262D2">
        <w:rPr>
          <w:i/>
        </w:rPr>
        <w:t xml:space="preserve">Svar: </w:t>
      </w:r>
    </w:p>
    <w:p w14:paraId="2F407DF8" w14:textId="77777777" w:rsidR="004722D6" w:rsidRPr="00D262D2" w:rsidRDefault="004722D6" w:rsidP="00D262D2">
      <w:pPr>
        <w:pStyle w:val="BodyText"/>
      </w:pPr>
    </w:p>
    <w:p w14:paraId="582D6FDB" w14:textId="77777777" w:rsidR="004722D6" w:rsidRPr="00D262D2" w:rsidRDefault="004722D6" w:rsidP="00D262D2">
      <w:pPr>
        <w:pStyle w:val="BodyText"/>
        <w:numPr>
          <w:ilvl w:val="0"/>
          <w:numId w:val="14"/>
        </w:numPr>
      </w:pPr>
      <w:r w:rsidRPr="00D262D2">
        <w:t>Finns det något du vill bli bättre på här? Vad gör du för att åstadkomma det? Kan du ge ett exempel?</w:t>
      </w:r>
    </w:p>
    <w:p w14:paraId="6228F973" w14:textId="77777777" w:rsidR="004722D6" w:rsidRPr="00D262D2" w:rsidRDefault="004722D6" w:rsidP="00D262D2">
      <w:pPr>
        <w:pStyle w:val="BodyText"/>
        <w:rPr>
          <w:i/>
        </w:rPr>
      </w:pPr>
      <w:r w:rsidRPr="00D262D2">
        <w:rPr>
          <w:i/>
        </w:rPr>
        <w:t xml:space="preserve">Svar: </w:t>
      </w:r>
    </w:p>
    <w:p w14:paraId="58F6A943" w14:textId="77777777" w:rsidR="004722D6" w:rsidRPr="00D262D2" w:rsidRDefault="004722D6" w:rsidP="00D262D2">
      <w:pPr>
        <w:pStyle w:val="BodyText"/>
      </w:pPr>
    </w:p>
    <w:p w14:paraId="09C84C2E" w14:textId="77777777" w:rsidR="004722D6" w:rsidRPr="00D262D2" w:rsidRDefault="004722D6" w:rsidP="00D262D2">
      <w:pPr>
        <w:pStyle w:val="BodyText"/>
        <w:numPr>
          <w:ilvl w:val="0"/>
          <w:numId w:val="14"/>
        </w:numPr>
      </w:pPr>
      <w:r w:rsidRPr="00D262D2">
        <w:t>Berätta om ett tillfälle när du inte alls fått som du velat. Vad gällde det? Hur försökte du påverka saken? Vad var det som gjorde att det gick som det gick?</w:t>
      </w:r>
    </w:p>
    <w:p w14:paraId="641F3635" w14:textId="77777777" w:rsidR="004722D6" w:rsidRPr="00D262D2" w:rsidRDefault="004722D6" w:rsidP="00D262D2">
      <w:pPr>
        <w:pStyle w:val="BodyText"/>
        <w:rPr>
          <w:i/>
        </w:rPr>
      </w:pPr>
      <w:r w:rsidRPr="00D262D2">
        <w:rPr>
          <w:i/>
        </w:rPr>
        <w:t xml:space="preserve">Svar: </w:t>
      </w:r>
    </w:p>
    <w:p w14:paraId="1C6F839F" w14:textId="77777777" w:rsidR="004722D6" w:rsidRPr="00D262D2" w:rsidRDefault="004722D6" w:rsidP="00D262D2">
      <w:pPr>
        <w:pStyle w:val="BodyText"/>
        <w:rPr>
          <w:i/>
        </w:rPr>
      </w:pPr>
    </w:p>
    <w:p w14:paraId="7D19219B" w14:textId="77777777" w:rsidR="004722D6" w:rsidRPr="00D262D2" w:rsidRDefault="004722D6" w:rsidP="00D262D2">
      <w:pPr>
        <w:pStyle w:val="BodyText"/>
        <w:rPr>
          <w:i/>
        </w:rPr>
      </w:pPr>
      <w:r w:rsidRPr="00D262D2">
        <w:rPr>
          <w:i/>
        </w:rPr>
        <w:t>Positiva skattningar baseras på konkreta exempel på situationer där den sökande påverkat eller övertygat andra och uppnått konkreta resultat. Dessa stärks om situationerna varit krävande eller om frågorna när sökanden lyckats påverka eller övertyga andra varit avgörande. Hänsyn bör också tas till om sökandens tillvägagångssätt kan anses vara väl anpassat till situationen.</w:t>
      </w:r>
    </w:p>
    <w:p w14:paraId="482B3603" w14:textId="77777777" w:rsidR="004722D6" w:rsidRPr="00D262D2" w:rsidRDefault="004722D6" w:rsidP="00D262D2">
      <w:pPr>
        <w:pStyle w:val="BodyText"/>
        <w:rPr>
          <w:b/>
          <w:i/>
        </w:rPr>
      </w:pPr>
      <w:r w:rsidRPr="00D262D2">
        <w:rPr>
          <w:b/>
          <w:i/>
        </w:rPr>
        <w:t xml:space="preserve">Summa: </w:t>
      </w:r>
    </w:p>
    <w:p w14:paraId="3CC3F0EC" w14:textId="77777777" w:rsidR="004722D6" w:rsidRPr="00D262D2" w:rsidRDefault="004722D6" w:rsidP="00D262D2">
      <w:pPr>
        <w:pStyle w:val="BodyText"/>
      </w:pPr>
    </w:p>
    <w:p w14:paraId="43FE73C9" w14:textId="77777777" w:rsidR="004722D6" w:rsidRDefault="004722D6" w:rsidP="004722D6">
      <w:pPr>
        <w:pStyle w:val="BodyText"/>
      </w:pPr>
    </w:p>
    <w:p w14:paraId="13ACCEFF" w14:textId="77777777" w:rsidR="004722D6" w:rsidRDefault="004722D6" w:rsidP="002C2286">
      <w:pPr>
        <w:pStyle w:val="KTHnRubrik2"/>
      </w:pPr>
      <w:bookmarkStart w:id="19" w:name="_Toc523213175"/>
      <w:r>
        <w:t>KULTURELL MEDVETENHET</w:t>
      </w:r>
      <w:bookmarkEnd w:id="19"/>
    </w:p>
    <w:p w14:paraId="678DD278" w14:textId="77777777" w:rsidR="004722D6" w:rsidRPr="00D262D2" w:rsidRDefault="00D262D2" w:rsidP="00D262D2">
      <w:pPr>
        <w:pStyle w:val="BodyText"/>
      </w:pPr>
      <w:r w:rsidRPr="00D262D2">
        <w:t>”</w:t>
      </w:r>
      <w:r w:rsidR="004722D6" w:rsidRPr="00D262D2">
        <w:t>Värdesätter olikheter och förstår hur bakgrund, kultur och grupptillhörighet påverkar en själv och andra. Har f</w:t>
      </w:r>
      <w:r w:rsidRPr="00D262D2">
        <w:t>örmåga att ta med detta i beräk</w:t>
      </w:r>
      <w:r w:rsidR="004722D6" w:rsidRPr="00D262D2">
        <w:t>ningen</w:t>
      </w:r>
      <w:r w:rsidRPr="00D262D2">
        <w:t xml:space="preserve"> </w:t>
      </w:r>
      <w:r w:rsidR="004722D6" w:rsidRPr="00D262D2">
        <w:t>när beslut fattas och handlingssätt väljs.</w:t>
      </w:r>
      <w:r w:rsidRPr="00D262D2">
        <w:t>”</w:t>
      </w:r>
    </w:p>
    <w:p w14:paraId="46D02A86" w14:textId="77777777" w:rsidR="004722D6" w:rsidRPr="00D262D2" w:rsidRDefault="004722D6" w:rsidP="00D262D2">
      <w:pPr>
        <w:pStyle w:val="BodyText"/>
        <w:numPr>
          <w:ilvl w:val="0"/>
          <w:numId w:val="14"/>
        </w:numPr>
      </w:pPr>
      <w:r w:rsidRPr="00D262D2">
        <w:t>Har du kontakt med människor från andra kulturer i ditt arbetsliv? I ditt liv i övrigt? Har du haft det tidigare? Har du kontakt med andra grupper eller subkulturer (t ex gaykultur eller ungdomskultur)? Har du haft det tidigare? I vilken omfattning och på vilket sätt? Vad har du lärt dig av det?</w:t>
      </w:r>
    </w:p>
    <w:p w14:paraId="3AFC23DB" w14:textId="77777777" w:rsidR="004722D6" w:rsidRPr="00D262D2" w:rsidRDefault="004722D6" w:rsidP="00D262D2">
      <w:pPr>
        <w:pStyle w:val="BodyText"/>
        <w:rPr>
          <w:i/>
        </w:rPr>
      </w:pPr>
      <w:r w:rsidRPr="00D262D2">
        <w:rPr>
          <w:i/>
        </w:rPr>
        <w:t xml:space="preserve">Svar: </w:t>
      </w:r>
    </w:p>
    <w:p w14:paraId="75F865D7" w14:textId="77777777" w:rsidR="004722D6" w:rsidRPr="00D262D2" w:rsidRDefault="004722D6" w:rsidP="00D262D2">
      <w:pPr>
        <w:pStyle w:val="BodyText"/>
      </w:pPr>
    </w:p>
    <w:p w14:paraId="5567EEC7" w14:textId="77777777" w:rsidR="004722D6" w:rsidRPr="00D262D2" w:rsidRDefault="004722D6" w:rsidP="00D262D2">
      <w:pPr>
        <w:pStyle w:val="BodyText"/>
        <w:numPr>
          <w:ilvl w:val="0"/>
          <w:numId w:val="14"/>
        </w:numPr>
      </w:pPr>
      <w:r w:rsidRPr="00D262D2">
        <w:t>Berätta om en situation när kulturella skillnader varit framträdande i en arbetssituation. Vad gällde det? Vad gjorde du? Hur gick det?</w:t>
      </w:r>
    </w:p>
    <w:p w14:paraId="0F4023EF" w14:textId="77777777" w:rsidR="004722D6" w:rsidRPr="00D262D2" w:rsidRDefault="004722D6" w:rsidP="00D262D2">
      <w:pPr>
        <w:pStyle w:val="BodyText"/>
        <w:rPr>
          <w:i/>
        </w:rPr>
      </w:pPr>
      <w:r w:rsidRPr="00D262D2">
        <w:rPr>
          <w:i/>
        </w:rPr>
        <w:t xml:space="preserve">Svar: </w:t>
      </w:r>
    </w:p>
    <w:p w14:paraId="2AAF40EC" w14:textId="77777777" w:rsidR="004722D6" w:rsidRPr="00D262D2" w:rsidRDefault="004722D6" w:rsidP="00D262D2">
      <w:pPr>
        <w:pStyle w:val="BodyText"/>
      </w:pPr>
    </w:p>
    <w:p w14:paraId="205A60F3" w14:textId="77777777" w:rsidR="004722D6" w:rsidRPr="00D262D2" w:rsidRDefault="004722D6" w:rsidP="00D262D2">
      <w:pPr>
        <w:pStyle w:val="BodyText"/>
        <w:numPr>
          <w:ilvl w:val="0"/>
          <w:numId w:val="14"/>
        </w:numPr>
      </w:pPr>
      <w:r w:rsidRPr="00D262D2">
        <w:t>Har din erfarenhet av det här någon gång påverkat ditt agerande? Vad hände? Vad gjorde du? Vad ledde det till?</w:t>
      </w:r>
    </w:p>
    <w:p w14:paraId="4645FB21" w14:textId="77777777" w:rsidR="004722D6" w:rsidRPr="00D262D2" w:rsidRDefault="004722D6" w:rsidP="00D262D2">
      <w:pPr>
        <w:pStyle w:val="BodyText"/>
        <w:rPr>
          <w:i/>
        </w:rPr>
      </w:pPr>
      <w:r w:rsidRPr="00D262D2">
        <w:rPr>
          <w:i/>
        </w:rPr>
        <w:t xml:space="preserve">Svar: </w:t>
      </w:r>
    </w:p>
    <w:p w14:paraId="05C00B51" w14:textId="77777777" w:rsidR="004722D6" w:rsidRPr="00D262D2" w:rsidRDefault="004722D6" w:rsidP="00D262D2">
      <w:pPr>
        <w:pStyle w:val="BodyText"/>
      </w:pPr>
    </w:p>
    <w:p w14:paraId="337ECC3D" w14:textId="77777777" w:rsidR="004722D6" w:rsidRPr="00D262D2" w:rsidRDefault="004722D6" w:rsidP="00D262D2">
      <w:pPr>
        <w:pStyle w:val="BodyText"/>
        <w:numPr>
          <w:ilvl w:val="0"/>
          <w:numId w:val="14"/>
        </w:numPr>
      </w:pPr>
      <w:r w:rsidRPr="00D262D2">
        <w:t>Har det någon gång påverkat ett beslut? Vad gällde det? Hur tänkte du? Hur tänker du på det efteråt? Har du kunnat applicera de här lärdomarna i något sammanhang?</w:t>
      </w:r>
    </w:p>
    <w:p w14:paraId="226E0146" w14:textId="77777777" w:rsidR="004722D6" w:rsidRPr="005773D0" w:rsidRDefault="004722D6" w:rsidP="00D262D2">
      <w:pPr>
        <w:pStyle w:val="BodyText"/>
        <w:rPr>
          <w:i/>
        </w:rPr>
      </w:pPr>
      <w:r w:rsidRPr="00D262D2">
        <w:rPr>
          <w:i/>
        </w:rPr>
        <w:t xml:space="preserve">Svar: </w:t>
      </w:r>
    </w:p>
    <w:p w14:paraId="7133AE59" w14:textId="77777777" w:rsidR="004722D6" w:rsidRPr="00D262D2" w:rsidRDefault="004722D6" w:rsidP="00D262D2">
      <w:pPr>
        <w:pStyle w:val="BodyText"/>
      </w:pPr>
    </w:p>
    <w:p w14:paraId="66B476F4" w14:textId="77777777" w:rsidR="004722D6" w:rsidRPr="00D262D2" w:rsidRDefault="004722D6" w:rsidP="00D262D2">
      <w:pPr>
        <w:pStyle w:val="BodyText"/>
        <w:numPr>
          <w:ilvl w:val="0"/>
          <w:numId w:val="14"/>
        </w:numPr>
      </w:pPr>
      <w:r w:rsidRPr="00D262D2">
        <w:t>Har det hänt att du själv tillhört minoriteten eller varit främmande i något sammanhang? Hur uppfattade du det? Hur agerade du i den situationen? Vad ledde det till?</w:t>
      </w:r>
    </w:p>
    <w:p w14:paraId="34445AC3" w14:textId="77777777" w:rsidR="004722D6" w:rsidRPr="00D262D2" w:rsidRDefault="004722D6" w:rsidP="00D262D2">
      <w:pPr>
        <w:pStyle w:val="BodyText"/>
        <w:rPr>
          <w:i/>
        </w:rPr>
      </w:pPr>
      <w:r w:rsidRPr="00D262D2">
        <w:rPr>
          <w:i/>
        </w:rPr>
        <w:t xml:space="preserve">Svar: </w:t>
      </w:r>
    </w:p>
    <w:p w14:paraId="3D5AC8CD" w14:textId="77777777" w:rsidR="004722D6" w:rsidRPr="00D262D2" w:rsidRDefault="004722D6" w:rsidP="00D262D2">
      <w:pPr>
        <w:pStyle w:val="BodyText"/>
        <w:rPr>
          <w:i/>
        </w:rPr>
      </w:pPr>
    </w:p>
    <w:p w14:paraId="5ED631C5" w14:textId="77777777" w:rsidR="004722D6" w:rsidRPr="00D262D2" w:rsidRDefault="004722D6" w:rsidP="00D262D2">
      <w:pPr>
        <w:pStyle w:val="BodyText"/>
        <w:rPr>
          <w:i/>
        </w:rPr>
      </w:pPr>
      <w:r w:rsidRPr="00D262D2">
        <w:rPr>
          <w:i/>
        </w:rPr>
        <w:t>Positiva skattningar baseras på kunskap och medvetenhet om olikheter, en positiv attityd till dessa och förståelse för att olikheter kan berika, samt konkreta indikationer på att personen kan anpassa sitt eget agerande för att samarbeta smidigt med olika sorters människor.</w:t>
      </w:r>
    </w:p>
    <w:p w14:paraId="5A402F7A" w14:textId="77777777" w:rsidR="004722D6" w:rsidRPr="00D262D2" w:rsidRDefault="004722D6" w:rsidP="00D262D2">
      <w:pPr>
        <w:pStyle w:val="BodyText"/>
        <w:rPr>
          <w:b/>
          <w:i/>
        </w:rPr>
      </w:pPr>
      <w:r w:rsidRPr="00D262D2">
        <w:rPr>
          <w:b/>
          <w:i/>
        </w:rPr>
        <w:t xml:space="preserve">Summa: </w:t>
      </w:r>
    </w:p>
    <w:p w14:paraId="6B6A3E26" w14:textId="77777777" w:rsidR="004722D6" w:rsidRPr="00D262D2" w:rsidRDefault="004722D6" w:rsidP="00D262D2">
      <w:pPr>
        <w:pStyle w:val="BodyText"/>
      </w:pPr>
    </w:p>
    <w:p w14:paraId="65DF280C" w14:textId="77777777" w:rsidR="004722D6" w:rsidRDefault="004722D6" w:rsidP="004722D6">
      <w:pPr>
        <w:pStyle w:val="BodyText"/>
      </w:pPr>
    </w:p>
    <w:p w14:paraId="3D103218" w14:textId="77777777" w:rsidR="005773D0" w:rsidRDefault="005773D0" w:rsidP="004722D6">
      <w:pPr>
        <w:pStyle w:val="BodyText"/>
      </w:pPr>
    </w:p>
    <w:p w14:paraId="315EA57A" w14:textId="77777777" w:rsidR="005773D0" w:rsidRDefault="005773D0" w:rsidP="004722D6">
      <w:pPr>
        <w:pStyle w:val="BodyText"/>
      </w:pPr>
    </w:p>
    <w:p w14:paraId="16FEFC3C" w14:textId="77777777" w:rsidR="004722D6" w:rsidRDefault="004722D6" w:rsidP="002C2286">
      <w:pPr>
        <w:pStyle w:val="KTHnRubrik1"/>
      </w:pPr>
      <w:bookmarkStart w:id="20" w:name="_Toc523213176"/>
      <w:r>
        <w:t>Ledarskapsförmågor</w:t>
      </w:r>
      <w:bookmarkEnd w:id="20"/>
    </w:p>
    <w:p w14:paraId="4F1F4524" w14:textId="77777777" w:rsidR="004722D6" w:rsidRDefault="004722D6" w:rsidP="002C2286">
      <w:pPr>
        <w:pStyle w:val="KTHnRubrik2"/>
      </w:pPr>
      <w:bookmarkStart w:id="21" w:name="_Toc523213177"/>
      <w:r>
        <w:t>LEDARSKAP</w:t>
      </w:r>
      <w:bookmarkEnd w:id="21"/>
    </w:p>
    <w:p w14:paraId="7DAC4A85" w14:textId="77777777" w:rsidR="004722D6" w:rsidRPr="00D262D2" w:rsidRDefault="00D262D2" w:rsidP="00D262D2">
      <w:pPr>
        <w:pStyle w:val="BodyText"/>
      </w:pPr>
      <w:r w:rsidRPr="00D262D2">
        <w:t>”</w:t>
      </w:r>
      <w:r w:rsidR="004722D6" w:rsidRPr="00D262D2">
        <w:t>Leder, motiverar och förser andra med befogenheter som krävs för att effektivt nå gemensamma mål. Samordnar grupper och blir en referenspunkt för andra. Skapar engagemang och delaktighet.</w:t>
      </w:r>
      <w:r w:rsidRPr="00D262D2">
        <w:t>”</w:t>
      </w:r>
    </w:p>
    <w:p w14:paraId="55B3C55A" w14:textId="77777777" w:rsidR="004722D6" w:rsidRPr="00D262D2" w:rsidRDefault="004722D6" w:rsidP="00D262D2">
      <w:pPr>
        <w:pStyle w:val="BodyText"/>
        <w:numPr>
          <w:ilvl w:val="0"/>
          <w:numId w:val="14"/>
        </w:numPr>
      </w:pPr>
      <w:r w:rsidRPr="00D262D2">
        <w:t>Vad har du för erfarenheter av arbetsledning? Projektledning? Personalansvar?</w:t>
      </w:r>
    </w:p>
    <w:p w14:paraId="6CA70368" w14:textId="77777777" w:rsidR="004722D6" w:rsidRPr="005773D0" w:rsidRDefault="004722D6" w:rsidP="00D262D2">
      <w:pPr>
        <w:pStyle w:val="BodyText"/>
        <w:rPr>
          <w:i/>
        </w:rPr>
      </w:pPr>
      <w:r w:rsidRPr="00D262D2">
        <w:rPr>
          <w:i/>
        </w:rPr>
        <w:t xml:space="preserve">Svar: </w:t>
      </w:r>
    </w:p>
    <w:p w14:paraId="5E3A9455" w14:textId="77777777" w:rsidR="004722D6" w:rsidRPr="00D262D2" w:rsidRDefault="004722D6" w:rsidP="00D262D2">
      <w:pPr>
        <w:pStyle w:val="BodyText"/>
      </w:pPr>
    </w:p>
    <w:p w14:paraId="08595BEC" w14:textId="77777777" w:rsidR="004722D6" w:rsidRPr="00D262D2" w:rsidRDefault="004722D6" w:rsidP="00D262D2">
      <w:pPr>
        <w:pStyle w:val="BodyText"/>
        <w:numPr>
          <w:ilvl w:val="0"/>
          <w:numId w:val="14"/>
        </w:numPr>
      </w:pPr>
      <w:r w:rsidRPr="00D262D2">
        <w:t>Beskriv ett tillfälle när du samordnade en grupps arbete. Vilka var förutsättningarna? Hur gjorde du? Vilken var den största utmaningen? Hur tog du dig an den? Vad fick du för feedback?</w:t>
      </w:r>
    </w:p>
    <w:p w14:paraId="67281472" w14:textId="77777777" w:rsidR="004722D6" w:rsidRPr="00D262D2" w:rsidRDefault="004722D6" w:rsidP="00D262D2">
      <w:pPr>
        <w:pStyle w:val="BodyText"/>
        <w:rPr>
          <w:i/>
        </w:rPr>
      </w:pPr>
      <w:r w:rsidRPr="00D262D2">
        <w:rPr>
          <w:i/>
        </w:rPr>
        <w:t xml:space="preserve">Svar: </w:t>
      </w:r>
    </w:p>
    <w:p w14:paraId="07A53D99" w14:textId="77777777" w:rsidR="004722D6" w:rsidRPr="00D262D2" w:rsidRDefault="004722D6" w:rsidP="00D262D2">
      <w:pPr>
        <w:pStyle w:val="BodyText"/>
      </w:pPr>
    </w:p>
    <w:p w14:paraId="6938C470" w14:textId="77777777" w:rsidR="004722D6" w:rsidRPr="00D262D2" w:rsidRDefault="004722D6" w:rsidP="00D262D2">
      <w:pPr>
        <w:pStyle w:val="BodyText"/>
        <w:numPr>
          <w:ilvl w:val="0"/>
          <w:numId w:val="14"/>
        </w:numPr>
      </w:pPr>
      <w:r w:rsidRPr="00D262D2">
        <w:t>Hur motiverar du andra? Berätta om en sådan situation. Vad gjorde du? Hur gick det?</w:t>
      </w:r>
    </w:p>
    <w:p w14:paraId="41D4DCD2" w14:textId="77777777" w:rsidR="004722D6" w:rsidRPr="005773D0" w:rsidRDefault="004722D6" w:rsidP="00D262D2">
      <w:pPr>
        <w:pStyle w:val="BodyText"/>
        <w:rPr>
          <w:i/>
        </w:rPr>
      </w:pPr>
      <w:r w:rsidRPr="00D262D2">
        <w:rPr>
          <w:i/>
        </w:rPr>
        <w:t xml:space="preserve">Svar: </w:t>
      </w:r>
    </w:p>
    <w:p w14:paraId="1E283FDB" w14:textId="77777777" w:rsidR="004722D6" w:rsidRPr="00D262D2" w:rsidRDefault="004722D6" w:rsidP="00D262D2">
      <w:pPr>
        <w:pStyle w:val="BodyText"/>
      </w:pPr>
    </w:p>
    <w:p w14:paraId="092666B0" w14:textId="77777777" w:rsidR="004722D6" w:rsidRPr="00D262D2" w:rsidRDefault="004722D6" w:rsidP="00D262D2">
      <w:pPr>
        <w:pStyle w:val="BodyText"/>
        <w:numPr>
          <w:ilvl w:val="0"/>
          <w:numId w:val="14"/>
        </w:numPr>
      </w:pPr>
      <w:r w:rsidRPr="00D262D2">
        <w:t>Har du någon gång haft en medarbetare som inte fungerat? Berätta om den situationen. Hur agerade du då? Vad ledde det till?</w:t>
      </w:r>
    </w:p>
    <w:p w14:paraId="213E3545" w14:textId="77777777" w:rsidR="004722D6" w:rsidRPr="005773D0" w:rsidRDefault="004722D6" w:rsidP="00D262D2">
      <w:pPr>
        <w:pStyle w:val="BodyText"/>
        <w:rPr>
          <w:i/>
        </w:rPr>
      </w:pPr>
      <w:r w:rsidRPr="00D262D2">
        <w:rPr>
          <w:i/>
        </w:rPr>
        <w:t xml:space="preserve">Svar: </w:t>
      </w:r>
    </w:p>
    <w:p w14:paraId="6A8E6EE8" w14:textId="77777777" w:rsidR="004722D6" w:rsidRPr="00D262D2" w:rsidRDefault="004722D6" w:rsidP="00D262D2">
      <w:pPr>
        <w:pStyle w:val="BodyText"/>
      </w:pPr>
    </w:p>
    <w:p w14:paraId="7541A820" w14:textId="77777777" w:rsidR="004722D6" w:rsidRPr="00D262D2" w:rsidRDefault="004722D6" w:rsidP="00D262D2">
      <w:pPr>
        <w:pStyle w:val="BodyText"/>
        <w:numPr>
          <w:ilvl w:val="0"/>
          <w:numId w:val="14"/>
        </w:numPr>
      </w:pPr>
      <w:r w:rsidRPr="00D262D2">
        <w:t>Har du någon gång haft en arbetsgrupp som inte fungerat så bra? Vad hände där? Vad gjorde du? Vad ledde det till?</w:t>
      </w:r>
    </w:p>
    <w:p w14:paraId="72DBB867" w14:textId="77777777" w:rsidR="004722D6" w:rsidRPr="005773D0" w:rsidRDefault="004722D6" w:rsidP="00D262D2">
      <w:pPr>
        <w:pStyle w:val="BodyText"/>
        <w:rPr>
          <w:i/>
        </w:rPr>
      </w:pPr>
      <w:r w:rsidRPr="00D262D2">
        <w:rPr>
          <w:i/>
        </w:rPr>
        <w:t xml:space="preserve">Svar: </w:t>
      </w:r>
    </w:p>
    <w:p w14:paraId="723E2D18" w14:textId="77777777" w:rsidR="004722D6" w:rsidRPr="00D262D2" w:rsidRDefault="004722D6" w:rsidP="00D262D2">
      <w:pPr>
        <w:pStyle w:val="BodyText"/>
      </w:pPr>
    </w:p>
    <w:p w14:paraId="5654DE4A" w14:textId="77777777" w:rsidR="004722D6" w:rsidRPr="00D262D2" w:rsidRDefault="004722D6" w:rsidP="00D262D2">
      <w:pPr>
        <w:pStyle w:val="BodyText"/>
        <w:numPr>
          <w:ilvl w:val="0"/>
          <w:numId w:val="14"/>
        </w:numPr>
      </w:pPr>
      <w:r w:rsidRPr="00D262D2">
        <w:t>Hur arbetar du med att utveckla andra? Hur följer du upp? Brukar det fungera? Berätta om en situation när det fungerat sämre?</w:t>
      </w:r>
    </w:p>
    <w:p w14:paraId="10E09E5E" w14:textId="77777777" w:rsidR="004722D6" w:rsidRPr="00D262D2" w:rsidRDefault="004722D6" w:rsidP="00D262D2">
      <w:pPr>
        <w:pStyle w:val="BodyText"/>
        <w:rPr>
          <w:i/>
        </w:rPr>
      </w:pPr>
      <w:r w:rsidRPr="00D262D2">
        <w:rPr>
          <w:i/>
        </w:rPr>
        <w:t xml:space="preserve">Svar: </w:t>
      </w:r>
    </w:p>
    <w:p w14:paraId="14283BB1" w14:textId="77777777" w:rsidR="004722D6" w:rsidRPr="00D262D2" w:rsidRDefault="004722D6" w:rsidP="00D262D2">
      <w:pPr>
        <w:pStyle w:val="BodyText"/>
        <w:rPr>
          <w:i/>
        </w:rPr>
      </w:pPr>
    </w:p>
    <w:p w14:paraId="6686A9F9" w14:textId="77777777" w:rsidR="004722D6" w:rsidRPr="00D262D2" w:rsidRDefault="004722D6" w:rsidP="00D262D2">
      <w:pPr>
        <w:pStyle w:val="BodyText"/>
        <w:rPr>
          <w:i/>
        </w:rPr>
      </w:pPr>
      <w:r w:rsidRPr="00D262D2">
        <w:rPr>
          <w:i/>
        </w:rPr>
        <w:t>Denna kompetens kan vara svår att skatta för dem som saknar formell ledarerfarenhet. Intervjuaren bör då ställa sig avvaktande och titta på förutsättningarna, snarare än själva prestationen. För dem med viss eller omfattande erfarenhet baseras positiva skattningar på konkreta indikationer på medvetenhet och lyhört och proaktivt agerande som givit goda resultat.</w:t>
      </w:r>
    </w:p>
    <w:p w14:paraId="5733A9E5" w14:textId="77777777" w:rsidR="004722D6" w:rsidRPr="005773D0" w:rsidRDefault="004722D6" w:rsidP="00D262D2">
      <w:pPr>
        <w:pStyle w:val="BodyText"/>
        <w:rPr>
          <w:b/>
        </w:rPr>
      </w:pPr>
      <w:r w:rsidRPr="005773D0">
        <w:rPr>
          <w:b/>
        </w:rPr>
        <w:t xml:space="preserve">Summa: </w:t>
      </w:r>
    </w:p>
    <w:p w14:paraId="74099A5E" w14:textId="77777777" w:rsidR="004722D6" w:rsidRDefault="004722D6" w:rsidP="002C2286">
      <w:pPr>
        <w:pStyle w:val="KTHnRubrik2"/>
      </w:pPr>
      <w:bookmarkStart w:id="22" w:name="_Toc523213178"/>
      <w:r>
        <w:t>TYDLIG</w:t>
      </w:r>
      <w:bookmarkEnd w:id="22"/>
    </w:p>
    <w:p w14:paraId="2F7402BC" w14:textId="77777777" w:rsidR="004722D6" w:rsidRPr="00D262D2" w:rsidRDefault="00D262D2" w:rsidP="00D262D2">
      <w:pPr>
        <w:pStyle w:val="BodyText"/>
      </w:pPr>
      <w:r w:rsidRPr="00D262D2">
        <w:t>”</w:t>
      </w:r>
      <w:r w:rsidR="004722D6" w:rsidRPr="00D262D2">
        <w:t>Kommunicerar på ett tydligt sätt. Säkerställer att budskap når fram och att förväntningarna är klara för alla berörda parter. Påminner och följer upp.</w:t>
      </w:r>
      <w:r w:rsidRPr="00D262D2">
        <w:t>”</w:t>
      </w:r>
    </w:p>
    <w:p w14:paraId="1099A012" w14:textId="77777777" w:rsidR="004722D6" w:rsidRPr="00D262D2" w:rsidRDefault="004722D6" w:rsidP="00D262D2">
      <w:pPr>
        <w:pStyle w:val="BodyText"/>
        <w:numPr>
          <w:ilvl w:val="0"/>
          <w:numId w:val="14"/>
        </w:numPr>
      </w:pPr>
      <w:r w:rsidRPr="00D262D2">
        <w:t>Finns det situationer där du behöver förklara komplexa saker för andra? Berätta om en sådan situation. Vilka var förutsättningarna? Hur gick du tillväga? Hur gick det? Hur vet du att du uppnådde det resultatet?</w:t>
      </w:r>
    </w:p>
    <w:p w14:paraId="709E87BC" w14:textId="77777777" w:rsidR="004722D6" w:rsidRPr="00D262D2" w:rsidRDefault="004722D6" w:rsidP="00D262D2">
      <w:pPr>
        <w:pStyle w:val="BodyText"/>
        <w:rPr>
          <w:i/>
        </w:rPr>
      </w:pPr>
      <w:r w:rsidRPr="00D262D2">
        <w:rPr>
          <w:i/>
        </w:rPr>
        <w:t xml:space="preserve">Svar: </w:t>
      </w:r>
    </w:p>
    <w:p w14:paraId="0CCA3627" w14:textId="77777777" w:rsidR="004722D6" w:rsidRPr="00D262D2" w:rsidRDefault="004722D6" w:rsidP="00D262D2">
      <w:pPr>
        <w:pStyle w:val="BodyText"/>
      </w:pPr>
    </w:p>
    <w:p w14:paraId="448C3D93" w14:textId="77777777" w:rsidR="004722D6" w:rsidRPr="00D262D2" w:rsidRDefault="004722D6" w:rsidP="00D262D2">
      <w:pPr>
        <w:pStyle w:val="BodyText"/>
      </w:pPr>
    </w:p>
    <w:p w14:paraId="53230E36" w14:textId="77777777" w:rsidR="004722D6" w:rsidRPr="00D262D2" w:rsidRDefault="004722D6" w:rsidP="00D262D2">
      <w:pPr>
        <w:pStyle w:val="BodyText"/>
        <w:numPr>
          <w:ilvl w:val="0"/>
          <w:numId w:val="14"/>
        </w:numPr>
      </w:pPr>
      <w:r w:rsidRPr="00D262D2">
        <w:t>Hur gör du för att säkerställa att ditt budskap gått fram? Kan du beskriva en konkret situation? Fungerade det?</w:t>
      </w:r>
    </w:p>
    <w:p w14:paraId="02E51758" w14:textId="77777777" w:rsidR="004722D6" w:rsidRPr="00D262D2" w:rsidRDefault="004722D6" w:rsidP="00D262D2">
      <w:pPr>
        <w:pStyle w:val="BodyText"/>
        <w:rPr>
          <w:i/>
        </w:rPr>
      </w:pPr>
      <w:r w:rsidRPr="00D262D2">
        <w:rPr>
          <w:i/>
        </w:rPr>
        <w:t xml:space="preserve">Svar: </w:t>
      </w:r>
    </w:p>
    <w:p w14:paraId="29BD49C3" w14:textId="77777777" w:rsidR="004722D6" w:rsidRPr="00D262D2" w:rsidRDefault="004722D6" w:rsidP="00D262D2">
      <w:pPr>
        <w:pStyle w:val="BodyText"/>
      </w:pPr>
    </w:p>
    <w:p w14:paraId="5DC3798F" w14:textId="77777777" w:rsidR="004722D6" w:rsidRPr="00D262D2" w:rsidRDefault="004722D6" w:rsidP="00D262D2">
      <w:pPr>
        <w:pStyle w:val="BodyText"/>
      </w:pPr>
    </w:p>
    <w:p w14:paraId="2F1B4AE0" w14:textId="77777777" w:rsidR="004722D6" w:rsidRPr="00D262D2" w:rsidRDefault="004722D6" w:rsidP="00D262D2">
      <w:pPr>
        <w:pStyle w:val="BodyText"/>
        <w:numPr>
          <w:ilvl w:val="0"/>
          <w:numId w:val="14"/>
        </w:numPr>
      </w:pPr>
      <w:r w:rsidRPr="00D262D2">
        <w:t>Hur gör du för att budskapet inte ska glömmas bort? Kan du ge ett exempel? Hur fungerade det?</w:t>
      </w:r>
    </w:p>
    <w:p w14:paraId="45144ABE" w14:textId="77777777" w:rsidR="004722D6" w:rsidRPr="00D262D2" w:rsidRDefault="004722D6" w:rsidP="00D262D2">
      <w:pPr>
        <w:pStyle w:val="BodyText"/>
        <w:rPr>
          <w:i/>
        </w:rPr>
      </w:pPr>
      <w:r w:rsidRPr="00D262D2">
        <w:rPr>
          <w:i/>
        </w:rPr>
        <w:t xml:space="preserve">Svar: </w:t>
      </w:r>
    </w:p>
    <w:p w14:paraId="36842CEC" w14:textId="77777777" w:rsidR="004722D6" w:rsidRPr="00D262D2" w:rsidRDefault="004722D6" w:rsidP="00D262D2">
      <w:pPr>
        <w:pStyle w:val="BodyText"/>
        <w:rPr>
          <w:i/>
        </w:rPr>
      </w:pPr>
    </w:p>
    <w:p w14:paraId="07BC21AB" w14:textId="77777777" w:rsidR="004722D6" w:rsidRPr="00D262D2" w:rsidRDefault="004722D6" w:rsidP="00D262D2">
      <w:pPr>
        <w:pStyle w:val="BodyText"/>
        <w:rPr>
          <w:i/>
        </w:rPr>
      </w:pPr>
    </w:p>
    <w:p w14:paraId="57645EFB" w14:textId="77777777" w:rsidR="004722D6" w:rsidRPr="00D262D2" w:rsidRDefault="004722D6" w:rsidP="00D262D2">
      <w:pPr>
        <w:pStyle w:val="BodyText"/>
        <w:rPr>
          <w:i/>
        </w:rPr>
      </w:pPr>
      <w:r w:rsidRPr="00D262D2">
        <w:rPr>
          <w:i/>
        </w:rPr>
        <w:t>Notera hur den sökande kommunicerar i intervjusituationen och om hon eller han är tydlig i sin tanke och sitt framförande. Positiva skattningar baseras på om man som lyssnare upplever en stadga och konsekvens i kommunikationen, om sökanden framhäver ett tydligt budskap och om slutsatserna av olika resonemang framgår. De direkta observationerna är ett absolut krav, men de stärks om den sökande kan ge konkreta exempel på situationer där hon eller han lyckats förmedla komplexa budskap, säkerställt att budskap går fram och påmint eller följt upp på ett effektivt sätt.</w:t>
      </w:r>
    </w:p>
    <w:p w14:paraId="409CB66C" w14:textId="77777777" w:rsidR="004722D6" w:rsidRPr="00D262D2" w:rsidRDefault="004722D6" w:rsidP="00D262D2">
      <w:pPr>
        <w:pStyle w:val="BodyText"/>
        <w:rPr>
          <w:b/>
          <w:i/>
        </w:rPr>
      </w:pPr>
      <w:r w:rsidRPr="00D262D2">
        <w:rPr>
          <w:b/>
          <w:i/>
        </w:rPr>
        <w:t xml:space="preserve">Summa: </w:t>
      </w:r>
    </w:p>
    <w:p w14:paraId="570F3502" w14:textId="77777777" w:rsidR="004722D6" w:rsidRDefault="004722D6" w:rsidP="004722D6">
      <w:pPr>
        <w:pStyle w:val="BodyText"/>
      </w:pPr>
    </w:p>
    <w:p w14:paraId="7D717D84" w14:textId="265F8EA1" w:rsidR="00D262D2" w:rsidRDefault="00D262D2" w:rsidP="004722D6">
      <w:pPr>
        <w:pStyle w:val="BodyText"/>
      </w:pPr>
    </w:p>
    <w:p w14:paraId="3AEF81B8" w14:textId="51FE9BD0" w:rsidR="00721883" w:rsidRDefault="00721883" w:rsidP="004722D6">
      <w:pPr>
        <w:pStyle w:val="BodyText"/>
      </w:pPr>
    </w:p>
    <w:p w14:paraId="2FAC536E" w14:textId="77777777" w:rsidR="00721883" w:rsidRDefault="00721883" w:rsidP="004722D6">
      <w:pPr>
        <w:pStyle w:val="BodyText"/>
      </w:pPr>
    </w:p>
    <w:p w14:paraId="05E93176" w14:textId="77777777" w:rsidR="00D262D2" w:rsidRDefault="00D262D2" w:rsidP="004722D6">
      <w:pPr>
        <w:pStyle w:val="BodyText"/>
      </w:pPr>
    </w:p>
    <w:p w14:paraId="5E1B1CC2" w14:textId="77777777" w:rsidR="005773D0" w:rsidRDefault="005773D0" w:rsidP="004722D6">
      <w:pPr>
        <w:pStyle w:val="BodyText"/>
      </w:pPr>
    </w:p>
    <w:p w14:paraId="7147CDBF" w14:textId="32A4CFCE" w:rsidR="004722D6" w:rsidRDefault="004722D6" w:rsidP="004722D6">
      <w:pPr>
        <w:pStyle w:val="BodyText"/>
      </w:pPr>
    </w:p>
    <w:p w14:paraId="6AACFBF7" w14:textId="77777777" w:rsidR="004722D6" w:rsidRDefault="004722D6" w:rsidP="002C2286">
      <w:pPr>
        <w:pStyle w:val="KTHnRubrik2"/>
      </w:pPr>
      <w:bookmarkStart w:id="23" w:name="_Toc523213179"/>
      <w:r>
        <w:t>AFFÄRSMÄSSIG</w:t>
      </w:r>
      <w:bookmarkEnd w:id="23"/>
    </w:p>
    <w:p w14:paraId="094B1C02" w14:textId="77777777" w:rsidR="004722D6" w:rsidRPr="00E37AC0" w:rsidRDefault="00E37AC0" w:rsidP="00E37AC0">
      <w:pPr>
        <w:pStyle w:val="BodyText"/>
      </w:pPr>
      <w:r w:rsidRPr="00E37AC0">
        <w:t>”</w:t>
      </w:r>
      <w:r w:rsidR="004722D6" w:rsidRPr="00E37AC0">
        <w:t>Förstår och tillämpar affärsmässiga principer. Fokuserar på kostnader, intäkter och effektivitet ur ett ekonomiskt perspektiv.</w:t>
      </w:r>
      <w:r w:rsidRPr="00E37AC0">
        <w:t>”</w:t>
      </w:r>
    </w:p>
    <w:p w14:paraId="217E3412" w14:textId="77777777" w:rsidR="004722D6" w:rsidRPr="00E37AC0" w:rsidRDefault="004722D6" w:rsidP="00E37AC0">
      <w:pPr>
        <w:pStyle w:val="BodyText"/>
        <w:numPr>
          <w:ilvl w:val="0"/>
          <w:numId w:val="14"/>
        </w:numPr>
      </w:pPr>
      <w:r w:rsidRPr="00E37AC0">
        <w:t>Vad har du för erfarenheter av affärsmässigt tänkande? Hur har du applicerat det i praktiken? Kan du ge ett konkret exempel? Vad blev resultatet av det?</w:t>
      </w:r>
    </w:p>
    <w:p w14:paraId="01A06AFD" w14:textId="77777777" w:rsidR="004722D6" w:rsidRPr="00E37AC0" w:rsidRDefault="004722D6" w:rsidP="00E37AC0">
      <w:pPr>
        <w:pStyle w:val="BodyText"/>
        <w:rPr>
          <w:i/>
        </w:rPr>
      </w:pPr>
      <w:r w:rsidRPr="00E37AC0">
        <w:rPr>
          <w:i/>
        </w:rPr>
        <w:t xml:space="preserve">Svar: </w:t>
      </w:r>
    </w:p>
    <w:p w14:paraId="0235143A" w14:textId="77777777" w:rsidR="004722D6" w:rsidRPr="00E37AC0" w:rsidRDefault="004722D6" w:rsidP="00E37AC0">
      <w:pPr>
        <w:pStyle w:val="BodyText"/>
      </w:pPr>
    </w:p>
    <w:p w14:paraId="49559DE8" w14:textId="77777777" w:rsidR="004722D6" w:rsidRPr="00E37AC0" w:rsidRDefault="004722D6" w:rsidP="00E37AC0">
      <w:pPr>
        <w:pStyle w:val="BodyText"/>
      </w:pPr>
    </w:p>
    <w:p w14:paraId="7497B264" w14:textId="77777777" w:rsidR="004722D6" w:rsidRPr="00E37AC0" w:rsidRDefault="004722D6" w:rsidP="00E37AC0">
      <w:pPr>
        <w:pStyle w:val="BodyText"/>
        <w:numPr>
          <w:ilvl w:val="0"/>
          <w:numId w:val="14"/>
        </w:numPr>
      </w:pPr>
      <w:r w:rsidRPr="00E37AC0">
        <w:t>Har du hittat något sätt att öka intäkterna? Fungerade det i praktiken?</w:t>
      </w:r>
    </w:p>
    <w:p w14:paraId="7AA3A780" w14:textId="77777777" w:rsidR="004722D6" w:rsidRPr="00E37AC0" w:rsidRDefault="004722D6" w:rsidP="00E37AC0">
      <w:pPr>
        <w:pStyle w:val="BodyText"/>
        <w:rPr>
          <w:i/>
        </w:rPr>
      </w:pPr>
      <w:r w:rsidRPr="00E37AC0">
        <w:rPr>
          <w:i/>
        </w:rPr>
        <w:t xml:space="preserve">Svar: </w:t>
      </w:r>
    </w:p>
    <w:p w14:paraId="735DDF65" w14:textId="77777777" w:rsidR="004722D6" w:rsidRPr="00E37AC0" w:rsidRDefault="004722D6" w:rsidP="00E37AC0">
      <w:pPr>
        <w:pStyle w:val="BodyText"/>
      </w:pPr>
    </w:p>
    <w:p w14:paraId="7350164E" w14:textId="77777777" w:rsidR="004722D6" w:rsidRPr="00E37AC0" w:rsidRDefault="004722D6" w:rsidP="00E37AC0">
      <w:pPr>
        <w:pStyle w:val="BodyText"/>
      </w:pPr>
    </w:p>
    <w:p w14:paraId="6274AED6" w14:textId="77777777" w:rsidR="004722D6" w:rsidRPr="00E37AC0" w:rsidRDefault="004722D6" w:rsidP="00E37AC0">
      <w:pPr>
        <w:pStyle w:val="BodyText"/>
        <w:numPr>
          <w:ilvl w:val="0"/>
          <w:numId w:val="14"/>
        </w:numPr>
      </w:pPr>
      <w:r w:rsidRPr="00E37AC0">
        <w:t>Har du hittat nya affärsmöjligheter? Hur kom du på den idén? Har du haft möjlighet att omsätta den i praktiken? Finns det andra idéer?</w:t>
      </w:r>
    </w:p>
    <w:p w14:paraId="3164355D" w14:textId="77777777" w:rsidR="004722D6" w:rsidRPr="00E37AC0" w:rsidRDefault="004722D6" w:rsidP="00E37AC0">
      <w:pPr>
        <w:pStyle w:val="BodyText"/>
        <w:rPr>
          <w:i/>
        </w:rPr>
      </w:pPr>
      <w:r w:rsidRPr="00E37AC0">
        <w:rPr>
          <w:i/>
        </w:rPr>
        <w:t xml:space="preserve">Svar: </w:t>
      </w:r>
    </w:p>
    <w:p w14:paraId="6C6000A8" w14:textId="77777777" w:rsidR="004722D6" w:rsidRPr="00E37AC0" w:rsidRDefault="004722D6" w:rsidP="00E37AC0">
      <w:pPr>
        <w:pStyle w:val="BodyText"/>
      </w:pPr>
    </w:p>
    <w:p w14:paraId="3A061EFF" w14:textId="77777777" w:rsidR="004722D6" w:rsidRPr="00E37AC0" w:rsidRDefault="004722D6" w:rsidP="00E37AC0">
      <w:pPr>
        <w:pStyle w:val="BodyText"/>
      </w:pPr>
    </w:p>
    <w:p w14:paraId="17E0011E" w14:textId="77777777" w:rsidR="004722D6" w:rsidRPr="00E37AC0" w:rsidRDefault="004722D6" w:rsidP="00E37AC0">
      <w:pPr>
        <w:pStyle w:val="BodyText"/>
        <w:numPr>
          <w:ilvl w:val="0"/>
          <w:numId w:val="14"/>
        </w:numPr>
      </w:pPr>
      <w:r w:rsidRPr="00E37AC0">
        <w:t>Har du själv genererat några förslag för att minska kostnaderna? Berätta om detta. Genomförde ni det?</w:t>
      </w:r>
    </w:p>
    <w:p w14:paraId="0797A5A2" w14:textId="77777777" w:rsidR="004722D6" w:rsidRPr="00E37AC0" w:rsidRDefault="004722D6" w:rsidP="00E37AC0">
      <w:pPr>
        <w:pStyle w:val="BodyText"/>
        <w:rPr>
          <w:i/>
        </w:rPr>
      </w:pPr>
      <w:r w:rsidRPr="00E37AC0">
        <w:rPr>
          <w:i/>
        </w:rPr>
        <w:t xml:space="preserve">Svar: </w:t>
      </w:r>
    </w:p>
    <w:p w14:paraId="5FB9E123" w14:textId="77777777" w:rsidR="004722D6" w:rsidRPr="00E37AC0" w:rsidRDefault="004722D6" w:rsidP="00E37AC0">
      <w:pPr>
        <w:pStyle w:val="BodyText"/>
        <w:rPr>
          <w:i/>
        </w:rPr>
      </w:pPr>
    </w:p>
    <w:p w14:paraId="78FED8C6" w14:textId="77777777" w:rsidR="004722D6" w:rsidRPr="00E37AC0" w:rsidRDefault="004722D6" w:rsidP="00E37AC0">
      <w:pPr>
        <w:pStyle w:val="BodyText"/>
        <w:rPr>
          <w:i/>
        </w:rPr>
      </w:pPr>
    </w:p>
    <w:p w14:paraId="63CF14B2" w14:textId="77777777" w:rsidR="004722D6" w:rsidRPr="00E37AC0" w:rsidRDefault="004722D6" w:rsidP="00E37AC0">
      <w:pPr>
        <w:pStyle w:val="BodyText"/>
        <w:rPr>
          <w:i/>
        </w:rPr>
      </w:pPr>
      <w:r w:rsidRPr="00E37AC0">
        <w:rPr>
          <w:i/>
        </w:rPr>
        <w:t>Positiva skattningar baseras på förståelse för affärsmässiga principer som den sökande uttrycker och konkreta exempel på hur detta kan komma till praktisk användning. Detta stärks av spontana kommentarer sökanden gör om affärsmässigt tänkande i andra delar av intervjun.</w:t>
      </w:r>
    </w:p>
    <w:p w14:paraId="1A59D8BE" w14:textId="77777777" w:rsidR="004722D6" w:rsidRPr="00E37AC0" w:rsidRDefault="004722D6" w:rsidP="00E37AC0">
      <w:pPr>
        <w:pStyle w:val="BodyText"/>
        <w:rPr>
          <w:b/>
          <w:i/>
        </w:rPr>
      </w:pPr>
      <w:r w:rsidRPr="00E37AC0">
        <w:rPr>
          <w:b/>
          <w:i/>
        </w:rPr>
        <w:t xml:space="preserve">Summa: </w:t>
      </w:r>
    </w:p>
    <w:p w14:paraId="03DCAFF8" w14:textId="31BB7186" w:rsidR="004722D6" w:rsidRDefault="004722D6" w:rsidP="00E37AC0">
      <w:pPr>
        <w:pStyle w:val="BodyText"/>
      </w:pPr>
    </w:p>
    <w:p w14:paraId="7EFEF9CB" w14:textId="339A260B" w:rsidR="00721883" w:rsidRDefault="00721883" w:rsidP="00E37AC0">
      <w:pPr>
        <w:pStyle w:val="BodyText"/>
      </w:pPr>
    </w:p>
    <w:p w14:paraId="3BB25015" w14:textId="7E396A93" w:rsidR="00721883" w:rsidRDefault="00721883" w:rsidP="00E37AC0">
      <w:pPr>
        <w:pStyle w:val="BodyText"/>
      </w:pPr>
    </w:p>
    <w:p w14:paraId="7BBA7C1D" w14:textId="77777777" w:rsidR="00721883" w:rsidRDefault="00721883" w:rsidP="00E37AC0">
      <w:pPr>
        <w:pStyle w:val="BodyText"/>
      </w:pPr>
    </w:p>
    <w:p w14:paraId="44576063" w14:textId="77777777" w:rsidR="004722D6" w:rsidRDefault="004722D6" w:rsidP="00E37AC0">
      <w:pPr>
        <w:pStyle w:val="BodyText"/>
      </w:pPr>
    </w:p>
    <w:p w14:paraId="67197EA5" w14:textId="77777777" w:rsidR="004722D6" w:rsidRDefault="004722D6" w:rsidP="002C2286">
      <w:pPr>
        <w:pStyle w:val="KTHnRubrik2"/>
      </w:pPr>
      <w:bookmarkStart w:id="24" w:name="_Toc523213180"/>
      <w:r>
        <w:t>STRATEGISK</w:t>
      </w:r>
      <w:bookmarkEnd w:id="24"/>
    </w:p>
    <w:p w14:paraId="581C611F" w14:textId="77777777" w:rsidR="004722D6" w:rsidRPr="00C5685C" w:rsidRDefault="00E37AC0" w:rsidP="00C5685C">
      <w:pPr>
        <w:pStyle w:val="BodyText"/>
      </w:pPr>
      <w:r w:rsidRPr="00C5685C">
        <w:t>”</w:t>
      </w:r>
      <w:r w:rsidR="004722D6" w:rsidRPr="00C5685C">
        <w:t>Tänker strategiskt och har ett brett perspektiv på frågor. Ser på sakers långsiktiga betydelse och vidare konsekvenser och anpassar sina handlingar till detta.</w:t>
      </w:r>
      <w:r w:rsidRPr="00C5685C">
        <w:t>”</w:t>
      </w:r>
    </w:p>
    <w:p w14:paraId="53C6D2A7" w14:textId="77777777" w:rsidR="004722D6" w:rsidRPr="00C5685C" w:rsidRDefault="004722D6" w:rsidP="00C5685C">
      <w:pPr>
        <w:pStyle w:val="BodyText"/>
        <w:numPr>
          <w:ilvl w:val="0"/>
          <w:numId w:val="14"/>
        </w:numPr>
      </w:pPr>
      <w:r w:rsidRPr="00C5685C">
        <w:t>På vilket sätt tänker du strategiskt eller taktiskt? Tänker du på ditt eget arbete eller på organisationen i sin helhet? Kan du ge ett konkret exempel?</w:t>
      </w:r>
    </w:p>
    <w:p w14:paraId="0D8C3C32" w14:textId="77777777" w:rsidR="004722D6" w:rsidRPr="00C5685C" w:rsidRDefault="004722D6" w:rsidP="00C5685C">
      <w:pPr>
        <w:pStyle w:val="BodyText"/>
        <w:rPr>
          <w:i/>
        </w:rPr>
      </w:pPr>
      <w:r w:rsidRPr="00C5685C">
        <w:rPr>
          <w:i/>
        </w:rPr>
        <w:t xml:space="preserve">Svar: </w:t>
      </w:r>
    </w:p>
    <w:p w14:paraId="57EDF060" w14:textId="77777777" w:rsidR="004722D6" w:rsidRPr="00C5685C" w:rsidRDefault="004722D6" w:rsidP="00C5685C">
      <w:pPr>
        <w:pStyle w:val="BodyText"/>
      </w:pPr>
    </w:p>
    <w:p w14:paraId="5E2B8524" w14:textId="77777777" w:rsidR="004722D6" w:rsidRPr="00C5685C" w:rsidRDefault="004722D6" w:rsidP="00C5685C">
      <w:pPr>
        <w:pStyle w:val="BodyText"/>
      </w:pPr>
    </w:p>
    <w:p w14:paraId="469F8FFE" w14:textId="77777777" w:rsidR="004722D6" w:rsidRPr="00C5685C" w:rsidRDefault="004722D6" w:rsidP="00C5685C">
      <w:pPr>
        <w:pStyle w:val="BodyText"/>
        <w:numPr>
          <w:ilvl w:val="0"/>
          <w:numId w:val="14"/>
        </w:numPr>
      </w:pPr>
      <w:r w:rsidRPr="00C5685C">
        <w:t>Har det här genererat något konkret förslag från din sida? Hur fick du den idén? Har du framfört den till organisationen? Har ni omsatt den i praktiken? Vad blev resultatet?</w:t>
      </w:r>
    </w:p>
    <w:p w14:paraId="7263DBE9" w14:textId="77777777" w:rsidR="004722D6" w:rsidRPr="00C5685C" w:rsidRDefault="004722D6" w:rsidP="00C5685C">
      <w:pPr>
        <w:pStyle w:val="BodyText"/>
        <w:rPr>
          <w:i/>
        </w:rPr>
      </w:pPr>
      <w:r w:rsidRPr="00C5685C">
        <w:rPr>
          <w:i/>
        </w:rPr>
        <w:t xml:space="preserve">Svar: </w:t>
      </w:r>
    </w:p>
    <w:p w14:paraId="7BF87546" w14:textId="77777777" w:rsidR="004722D6" w:rsidRPr="00C5685C" w:rsidRDefault="004722D6" w:rsidP="00C5685C">
      <w:pPr>
        <w:pStyle w:val="BodyText"/>
      </w:pPr>
    </w:p>
    <w:p w14:paraId="05B7F38C" w14:textId="77777777" w:rsidR="004722D6" w:rsidRPr="00C5685C" w:rsidRDefault="004722D6" w:rsidP="00C5685C">
      <w:pPr>
        <w:pStyle w:val="BodyText"/>
      </w:pPr>
    </w:p>
    <w:p w14:paraId="7D06F1BC" w14:textId="77777777" w:rsidR="004722D6" w:rsidRPr="00C5685C" w:rsidRDefault="004722D6" w:rsidP="00C5685C">
      <w:pPr>
        <w:pStyle w:val="BodyText"/>
        <w:numPr>
          <w:ilvl w:val="0"/>
          <w:numId w:val="14"/>
        </w:numPr>
      </w:pPr>
      <w:r w:rsidRPr="00C5685C">
        <w:t>Vilket tidsperspektiv har du när du tänker på ditt arbete? Hur skulle du lägga upp er strategi inför framtiden om det var du som bestämde?</w:t>
      </w:r>
    </w:p>
    <w:p w14:paraId="0E74BC20" w14:textId="77777777" w:rsidR="004722D6" w:rsidRPr="00C5685C" w:rsidRDefault="004722D6" w:rsidP="00C5685C">
      <w:pPr>
        <w:pStyle w:val="BodyText"/>
        <w:rPr>
          <w:i/>
        </w:rPr>
      </w:pPr>
      <w:r w:rsidRPr="00C5685C">
        <w:rPr>
          <w:i/>
        </w:rPr>
        <w:t xml:space="preserve">Svar: </w:t>
      </w:r>
    </w:p>
    <w:p w14:paraId="2F61D0CC" w14:textId="77777777" w:rsidR="004722D6" w:rsidRPr="00C5685C" w:rsidRDefault="004722D6" w:rsidP="00C5685C">
      <w:pPr>
        <w:pStyle w:val="BodyText"/>
      </w:pPr>
    </w:p>
    <w:p w14:paraId="5693EC4A" w14:textId="77777777" w:rsidR="004722D6" w:rsidRPr="00C5685C" w:rsidRDefault="004722D6" w:rsidP="00C5685C">
      <w:pPr>
        <w:pStyle w:val="BodyText"/>
      </w:pPr>
    </w:p>
    <w:p w14:paraId="03DCA5FB" w14:textId="77777777" w:rsidR="004722D6" w:rsidRPr="00C5685C" w:rsidRDefault="004722D6" w:rsidP="00C5685C">
      <w:pPr>
        <w:pStyle w:val="BodyText"/>
        <w:numPr>
          <w:ilvl w:val="0"/>
          <w:numId w:val="14"/>
        </w:numPr>
      </w:pPr>
      <w:r w:rsidRPr="00C5685C">
        <w:t xml:space="preserve">Vilka är de huvudsakliga utmaningarna i er bransch i ett kortare perspektiv? I ett längre perspektiv? Hur </w:t>
      </w:r>
      <w:r w:rsidR="00C5685C">
        <w:t>tycker du att ni ska bemöta dem?</w:t>
      </w:r>
    </w:p>
    <w:p w14:paraId="42D85285" w14:textId="77777777" w:rsidR="004722D6" w:rsidRPr="00C5685C" w:rsidRDefault="004722D6" w:rsidP="00C5685C">
      <w:pPr>
        <w:pStyle w:val="BodyText"/>
        <w:rPr>
          <w:i/>
        </w:rPr>
      </w:pPr>
      <w:r w:rsidRPr="00C5685C">
        <w:rPr>
          <w:i/>
        </w:rPr>
        <w:t xml:space="preserve">Svar: </w:t>
      </w:r>
    </w:p>
    <w:p w14:paraId="7FE284F7" w14:textId="77777777" w:rsidR="004722D6" w:rsidRPr="00C5685C" w:rsidRDefault="004722D6" w:rsidP="00C5685C">
      <w:pPr>
        <w:pStyle w:val="BodyText"/>
        <w:rPr>
          <w:i/>
        </w:rPr>
      </w:pPr>
    </w:p>
    <w:p w14:paraId="3013F0F7" w14:textId="77777777" w:rsidR="004722D6" w:rsidRPr="00C5685C" w:rsidRDefault="004722D6" w:rsidP="00C5685C">
      <w:pPr>
        <w:pStyle w:val="BodyText"/>
        <w:rPr>
          <w:i/>
        </w:rPr>
      </w:pPr>
    </w:p>
    <w:p w14:paraId="081009AD" w14:textId="77777777" w:rsidR="004722D6" w:rsidRPr="00C5685C" w:rsidRDefault="004722D6" w:rsidP="00C5685C">
      <w:pPr>
        <w:pStyle w:val="BodyText"/>
        <w:rPr>
          <w:i/>
        </w:rPr>
      </w:pPr>
      <w:r w:rsidRPr="00C5685C">
        <w:rPr>
          <w:i/>
        </w:rPr>
        <w:t>Positiva skattningar baseras framför allt på om sökanden har förmåga att resonera kring frågor med ett långsiktigt perspektiv och ta hänsyn till många olika faktorer. Detta är delvis kopplat till analytisk förmåga, förmåga att röra sig mellan det begreppsmässiga och det konkreta och tydligheten i tankeprocesserna, men det är avgörande var den sökande applicerar sin förmåga och uppmärksamhet. Den positiva skattningen stärks om sökanden spontant berör den här typen av resonemang. Hänsyn måste tas till det utrymme för långsiktigt tänkande som finns givet den sökandes bransch och roll, men också till att det alltid finns utrymme att tänka långsiktigt på t ex den egna professionella utvecklingen.</w:t>
      </w:r>
    </w:p>
    <w:p w14:paraId="6A4FF26F" w14:textId="77777777" w:rsidR="004722D6" w:rsidRPr="00C5685C" w:rsidRDefault="004722D6" w:rsidP="00C5685C">
      <w:pPr>
        <w:pStyle w:val="BodyText"/>
        <w:rPr>
          <w:b/>
          <w:i/>
        </w:rPr>
      </w:pPr>
      <w:r w:rsidRPr="00C5685C">
        <w:rPr>
          <w:b/>
          <w:i/>
        </w:rPr>
        <w:t xml:space="preserve">Summa: </w:t>
      </w:r>
    </w:p>
    <w:p w14:paraId="18147C32" w14:textId="77777777" w:rsidR="004722D6" w:rsidRPr="00C5685C" w:rsidRDefault="004722D6" w:rsidP="00C5685C">
      <w:pPr>
        <w:pStyle w:val="BodyText"/>
      </w:pPr>
    </w:p>
    <w:p w14:paraId="64ED44E8" w14:textId="77777777" w:rsidR="004722D6" w:rsidRDefault="004722D6" w:rsidP="002C2286">
      <w:pPr>
        <w:pStyle w:val="KTHnRubrik2"/>
      </w:pPr>
      <w:bookmarkStart w:id="25" w:name="_Toc523213181"/>
      <w:r>
        <w:t>OMDÖME</w:t>
      </w:r>
      <w:bookmarkEnd w:id="25"/>
    </w:p>
    <w:p w14:paraId="7D7961B4" w14:textId="77777777" w:rsidR="004722D6" w:rsidRPr="00C5685C" w:rsidRDefault="00C5685C" w:rsidP="00C5685C">
      <w:pPr>
        <w:pStyle w:val="BodyText"/>
      </w:pPr>
      <w:r w:rsidRPr="00C5685C">
        <w:t>”</w:t>
      </w:r>
      <w:r w:rsidR="004722D6" w:rsidRPr="00C5685C">
        <w:t>Gör korrekta avvägningar och prioriteringar. Väger samman komplex information och olika typer av hänsynstaganden och visar omdöme vid uttalanden, agerande och beslut. Fattar snabba beslut och agerar utifrån dessa, trots begränsad information eller svåra omständigheter. Visar omdöme under tidspress.</w:t>
      </w:r>
      <w:r w:rsidRPr="00C5685C">
        <w:t>”</w:t>
      </w:r>
    </w:p>
    <w:p w14:paraId="34A62609" w14:textId="77777777" w:rsidR="004722D6" w:rsidRPr="00C5685C" w:rsidRDefault="004722D6" w:rsidP="00C5685C">
      <w:pPr>
        <w:pStyle w:val="BodyText"/>
        <w:numPr>
          <w:ilvl w:val="0"/>
          <w:numId w:val="14"/>
        </w:numPr>
      </w:pPr>
      <w:r w:rsidRPr="00C5685C">
        <w:t>Berätta om en situation när du ställts inför en svår avvägning. Vad gällde det? Hur resonerade du? Samlade du in någon ytterligare information? Konsulterade du andra? Hur resonerade du? Vad ledde detta till?</w:t>
      </w:r>
    </w:p>
    <w:p w14:paraId="650DF39F" w14:textId="77777777" w:rsidR="004722D6" w:rsidRPr="00C5685C" w:rsidRDefault="004722D6" w:rsidP="00C5685C">
      <w:pPr>
        <w:pStyle w:val="BodyText"/>
        <w:rPr>
          <w:i/>
        </w:rPr>
      </w:pPr>
      <w:r w:rsidRPr="00C5685C">
        <w:rPr>
          <w:i/>
        </w:rPr>
        <w:t xml:space="preserve">Svar: </w:t>
      </w:r>
    </w:p>
    <w:p w14:paraId="6347F81F" w14:textId="77777777" w:rsidR="004722D6" w:rsidRPr="00C5685C" w:rsidRDefault="004722D6" w:rsidP="00C5685C">
      <w:pPr>
        <w:pStyle w:val="BodyText"/>
      </w:pPr>
    </w:p>
    <w:p w14:paraId="5B06A38A" w14:textId="77777777" w:rsidR="004722D6" w:rsidRPr="00C5685C" w:rsidRDefault="004722D6" w:rsidP="00C5685C">
      <w:pPr>
        <w:pStyle w:val="BodyText"/>
      </w:pPr>
    </w:p>
    <w:p w14:paraId="28BCBCA7" w14:textId="77777777" w:rsidR="004722D6" w:rsidRPr="00C5685C" w:rsidRDefault="004722D6" w:rsidP="00C5685C">
      <w:pPr>
        <w:pStyle w:val="BodyText"/>
        <w:numPr>
          <w:ilvl w:val="0"/>
          <w:numId w:val="14"/>
        </w:numPr>
      </w:pPr>
      <w:r w:rsidRPr="00C5685C">
        <w:t>Berätta om en annan svår situation när ett komplext beslut skulle fattas. Hur gick du tillväga? Hur resonerade du? Hur gick det?</w:t>
      </w:r>
    </w:p>
    <w:p w14:paraId="6B9E0C23" w14:textId="77777777" w:rsidR="004722D6" w:rsidRPr="00C5685C" w:rsidRDefault="004722D6" w:rsidP="00C5685C">
      <w:pPr>
        <w:pStyle w:val="BodyText"/>
        <w:rPr>
          <w:i/>
        </w:rPr>
      </w:pPr>
      <w:r w:rsidRPr="00C5685C">
        <w:rPr>
          <w:i/>
        </w:rPr>
        <w:t xml:space="preserve">Svar: </w:t>
      </w:r>
    </w:p>
    <w:p w14:paraId="294480C5" w14:textId="77777777" w:rsidR="004722D6" w:rsidRPr="00C5685C" w:rsidRDefault="004722D6" w:rsidP="00C5685C">
      <w:pPr>
        <w:pStyle w:val="BodyText"/>
      </w:pPr>
    </w:p>
    <w:p w14:paraId="440CC854" w14:textId="77777777" w:rsidR="004722D6" w:rsidRPr="00C5685C" w:rsidRDefault="004722D6" w:rsidP="00C5685C">
      <w:pPr>
        <w:pStyle w:val="BodyText"/>
      </w:pPr>
    </w:p>
    <w:p w14:paraId="396E1249" w14:textId="77777777" w:rsidR="004722D6" w:rsidRPr="00C5685C" w:rsidRDefault="004722D6" w:rsidP="00C5685C">
      <w:pPr>
        <w:pStyle w:val="BodyText"/>
        <w:numPr>
          <w:ilvl w:val="0"/>
          <w:numId w:val="14"/>
        </w:numPr>
      </w:pPr>
      <w:r w:rsidRPr="00C5685C">
        <w:t>Har du någon gång fattar ett felaktigt beslut i en viktig fråga? Vad gällde det? Hur tänkte du? Vad gjorde att det blev fel? Hur ser du på det nu i efterhand?</w:t>
      </w:r>
    </w:p>
    <w:p w14:paraId="4EC05735" w14:textId="77777777" w:rsidR="004722D6" w:rsidRPr="00C5685C" w:rsidRDefault="004722D6" w:rsidP="00C5685C">
      <w:pPr>
        <w:pStyle w:val="BodyText"/>
      </w:pPr>
    </w:p>
    <w:p w14:paraId="43DE5A2E" w14:textId="77777777" w:rsidR="004722D6" w:rsidRPr="00C5685C" w:rsidRDefault="004722D6" w:rsidP="00C5685C">
      <w:pPr>
        <w:pStyle w:val="BodyText"/>
        <w:rPr>
          <w:i/>
        </w:rPr>
      </w:pPr>
      <w:r w:rsidRPr="00C5685C">
        <w:rPr>
          <w:i/>
        </w:rPr>
        <w:t xml:space="preserve">Svar: </w:t>
      </w:r>
    </w:p>
    <w:p w14:paraId="44366CF4" w14:textId="77777777" w:rsidR="004722D6" w:rsidRPr="00C5685C" w:rsidRDefault="004722D6" w:rsidP="00C5685C">
      <w:pPr>
        <w:pStyle w:val="BodyText"/>
        <w:rPr>
          <w:i/>
        </w:rPr>
      </w:pPr>
    </w:p>
    <w:p w14:paraId="76FEA919" w14:textId="77777777" w:rsidR="004722D6" w:rsidRPr="00C5685C" w:rsidRDefault="004722D6" w:rsidP="00C5685C">
      <w:pPr>
        <w:pStyle w:val="BodyText"/>
        <w:rPr>
          <w:i/>
        </w:rPr>
      </w:pPr>
    </w:p>
    <w:p w14:paraId="22AA29D5" w14:textId="77777777" w:rsidR="004722D6" w:rsidRPr="00C5685C" w:rsidRDefault="004722D6" w:rsidP="00C5685C">
      <w:pPr>
        <w:pStyle w:val="BodyText"/>
        <w:rPr>
          <w:i/>
        </w:rPr>
      </w:pPr>
      <w:r w:rsidRPr="00C5685C">
        <w:rPr>
          <w:i/>
        </w:rPr>
        <w:t>Väg in resultaten på de analytiska testerna här, men säkerställ att den sökande har en reflekterande och analytisk läggning och att hon eller han faktiskt använder sig av sina förmågor. Notera om det finns goda exempel på korrekta analyser och om andra exempel indikerar bristfälliga analyser. Dessa exempel kan både komma från frågorna ovan och från sökandens biografiska intervju, och det sistnämnda får inte underskattas eller bortses från.</w:t>
      </w:r>
    </w:p>
    <w:p w14:paraId="75138CB1" w14:textId="77777777" w:rsidR="004722D6" w:rsidRPr="00C5685C" w:rsidRDefault="004722D6" w:rsidP="00C5685C">
      <w:pPr>
        <w:pStyle w:val="BodyText"/>
        <w:rPr>
          <w:b/>
          <w:i/>
        </w:rPr>
      </w:pPr>
      <w:r w:rsidRPr="00C5685C">
        <w:rPr>
          <w:b/>
          <w:i/>
        </w:rPr>
        <w:t xml:space="preserve">Summa: </w:t>
      </w:r>
    </w:p>
    <w:p w14:paraId="0A096AF9" w14:textId="77777777" w:rsidR="004722D6" w:rsidRDefault="004722D6" w:rsidP="00C5685C">
      <w:pPr>
        <w:pStyle w:val="BodyText"/>
      </w:pPr>
    </w:p>
    <w:p w14:paraId="265991EC" w14:textId="77777777" w:rsidR="00C5685C" w:rsidRDefault="00C5685C" w:rsidP="00C5685C">
      <w:pPr>
        <w:pStyle w:val="BodyText"/>
      </w:pPr>
    </w:p>
    <w:p w14:paraId="553FDECE" w14:textId="77777777" w:rsidR="00C5685C" w:rsidRDefault="00C5685C" w:rsidP="00C5685C">
      <w:pPr>
        <w:pStyle w:val="BodyText"/>
      </w:pPr>
    </w:p>
    <w:p w14:paraId="0E535709" w14:textId="77777777" w:rsidR="00C5685C" w:rsidRPr="00C5685C" w:rsidRDefault="00C5685C" w:rsidP="00C5685C">
      <w:pPr>
        <w:pStyle w:val="BodyText"/>
      </w:pPr>
    </w:p>
    <w:p w14:paraId="2E3EB1B6" w14:textId="77777777" w:rsidR="004722D6" w:rsidRDefault="004722D6" w:rsidP="004722D6">
      <w:pPr>
        <w:pStyle w:val="BodyText"/>
      </w:pPr>
    </w:p>
    <w:p w14:paraId="36346ADC" w14:textId="77777777" w:rsidR="004722D6" w:rsidRDefault="004722D6" w:rsidP="002C2286">
      <w:pPr>
        <w:pStyle w:val="KTHnRubrik2"/>
      </w:pPr>
      <w:bookmarkStart w:id="26" w:name="_Toc523213182"/>
      <w:r>
        <w:t>BESLUTSAM</w:t>
      </w:r>
      <w:bookmarkEnd w:id="26"/>
    </w:p>
    <w:p w14:paraId="13F4484D" w14:textId="77777777" w:rsidR="004722D6" w:rsidRPr="00C5685C" w:rsidRDefault="00C5685C" w:rsidP="00C5685C">
      <w:pPr>
        <w:pStyle w:val="BodyText"/>
      </w:pPr>
      <w:r w:rsidRPr="00C5685C">
        <w:t>”</w:t>
      </w:r>
      <w:r w:rsidR="004722D6" w:rsidRPr="00C5685C">
        <w:t>Fattar snabba beslut och agerar utifrån dessa, trots begränsad information eller svåra omständigheter. Visar omdöme under tidspress.</w:t>
      </w:r>
      <w:r w:rsidRPr="00C5685C">
        <w:t>”</w:t>
      </w:r>
    </w:p>
    <w:p w14:paraId="1D86654D" w14:textId="77777777" w:rsidR="004722D6" w:rsidRPr="00C5685C" w:rsidRDefault="004722D6" w:rsidP="00C5685C">
      <w:pPr>
        <w:pStyle w:val="BodyText"/>
        <w:numPr>
          <w:ilvl w:val="0"/>
          <w:numId w:val="14"/>
        </w:numPr>
      </w:pPr>
      <w:r w:rsidRPr="00C5685C">
        <w:t>Vilken typ av beslut fattar du i ditt arbete? Är de snabba eller har du tid att fundera över dem?</w:t>
      </w:r>
    </w:p>
    <w:p w14:paraId="47E8FEB5" w14:textId="77777777" w:rsidR="004722D6" w:rsidRPr="00C5685C" w:rsidRDefault="004722D6" w:rsidP="00C5685C">
      <w:pPr>
        <w:pStyle w:val="BodyText"/>
      </w:pPr>
      <w:r w:rsidRPr="00C5685C">
        <w:rPr>
          <w:i/>
        </w:rPr>
        <w:t>Svar</w:t>
      </w:r>
      <w:r w:rsidRPr="00C5685C">
        <w:t xml:space="preserve">: </w:t>
      </w:r>
    </w:p>
    <w:p w14:paraId="50804763" w14:textId="77777777" w:rsidR="004722D6" w:rsidRPr="00C5685C" w:rsidRDefault="004722D6" w:rsidP="00C5685C">
      <w:pPr>
        <w:pStyle w:val="BodyText"/>
      </w:pPr>
    </w:p>
    <w:p w14:paraId="643F6E70" w14:textId="77777777" w:rsidR="004722D6" w:rsidRPr="00C5685C" w:rsidRDefault="004722D6" w:rsidP="00C5685C">
      <w:pPr>
        <w:pStyle w:val="BodyText"/>
      </w:pPr>
    </w:p>
    <w:p w14:paraId="707CB7D8" w14:textId="77777777" w:rsidR="004722D6" w:rsidRPr="00C5685C" w:rsidRDefault="004722D6" w:rsidP="00C5685C">
      <w:pPr>
        <w:pStyle w:val="BodyText"/>
        <w:numPr>
          <w:ilvl w:val="0"/>
          <w:numId w:val="14"/>
        </w:numPr>
      </w:pPr>
      <w:r w:rsidRPr="00C5685C">
        <w:t>Kan du berätta om ett tillfälle när du var tvungen att fatta ett snabbt beslut? Vad gällde det? Hur gick du tillväga? Blev det bra?</w:t>
      </w:r>
    </w:p>
    <w:p w14:paraId="7BA5CEA7" w14:textId="77777777" w:rsidR="004722D6" w:rsidRPr="00C5685C" w:rsidRDefault="004722D6" w:rsidP="00C5685C">
      <w:pPr>
        <w:pStyle w:val="BodyText"/>
        <w:rPr>
          <w:i/>
        </w:rPr>
      </w:pPr>
      <w:r w:rsidRPr="00C5685C">
        <w:rPr>
          <w:i/>
        </w:rPr>
        <w:t xml:space="preserve">Svar: </w:t>
      </w:r>
    </w:p>
    <w:p w14:paraId="22F5E02B" w14:textId="77777777" w:rsidR="004722D6" w:rsidRPr="00C5685C" w:rsidRDefault="004722D6" w:rsidP="00C5685C">
      <w:pPr>
        <w:pStyle w:val="BodyText"/>
      </w:pPr>
    </w:p>
    <w:p w14:paraId="4DA5A311" w14:textId="77777777" w:rsidR="004722D6" w:rsidRPr="00C5685C" w:rsidRDefault="004722D6" w:rsidP="00C5685C">
      <w:pPr>
        <w:pStyle w:val="BodyText"/>
      </w:pPr>
    </w:p>
    <w:p w14:paraId="666DAE06" w14:textId="77777777" w:rsidR="004722D6" w:rsidRPr="00C5685C" w:rsidRDefault="004722D6" w:rsidP="00C5685C">
      <w:pPr>
        <w:pStyle w:val="BodyText"/>
        <w:numPr>
          <w:ilvl w:val="0"/>
          <w:numId w:val="14"/>
        </w:numPr>
      </w:pPr>
      <w:r w:rsidRPr="00C5685C">
        <w:t>Kan du berätta om ett tillfälle när du hade ett mer avgörande beslut att fatta? Vad gällde det? Hur gjorde du? Hur gick det?</w:t>
      </w:r>
    </w:p>
    <w:p w14:paraId="18B9F6C5" w14:textId="77777777" w:rsidR="004722D6" w:rsidRPr="00C5685C" w:rsidRDefault="004722D6" w:rsidP="00C5685C">
      <w:pPr>
        <w:pStyle w:val="BodyText"/>
        <w:rPr>
          <w:i/>
        </w:rPr>
      </w:pPr>
      <w:r w:rsidRPr="00C5685C">
        <w:rPr>
          <w:i/>
        </w:rPr>
        <w:t xml:space="preserve">Svar: </w:t>
      </w:r>
    </w:p>
    <w:p w14:paraId="313CAE32" w14:textId="77777777" w:rsidR="004722D6" w:rsidRPr="00C5685C" w:rsidRDefault="004722D6" w:rsidP="00C5685C">
      <w:pPr>
        <w:pStyle w:val="BodyText"/>
      </w:pPr>
    </w:p>
    <w:p w14:paraId="7FF38AB4" w14:textId="77777777" w:rsidR="004722D6" w:rsidRPr="00C5685C" w:rsidRDefault="004722D6" w:rsidP="00C5685C">
      <w:pPr>
        <w:pStyle w:val="BodyText"/>
      </w:pPr>
    </w:p>
    <w:p w14:paraId="3D1D13BA" w14:textId="77777777" w:rsidR="004722D6" w:rsidRPr="00C5685C" w:rsidRDefault="004722D6" w:rsidP="00C5685C">
      <w:pPr>
        <w:pStyle w:val="BodyText"/>
        <w:numPr>
          <w:ilvl w:val="0"/>
          <w:numId w:val="14"/>
        </w:numPr>
      </w:pPr>
      <w:r w:rsidRPr="00C5685C">
        <w:t>Har du någon gång fattat ett beslut som inte blev så bra? Hur tänkte du? Vad resulterade det i? Hur tänker du på det nu efteråt?</w:t>
      </w:r>
    </w:p>
    <w:p w14:paraId="1F8A959F" w14:textId="77777777" w:rsidR="004722D6" w:rsidRPr="00C5685C" w:rsidRDefault="004722D6" w:rsidP="00C5685C">
      <w:pPr>
        <w:pStyle w:val="BodyText"/>
        <w:rPr>
          <w:i/>
        </w:rPr>
      </w:pPr>
      <w:r w:rsidRPr="00C5685C">
        <w:rPr>
          <w:i/>
        </w:rPr>
        <w:t xml:space="preserve">Svar: </w:t>
      </w:r>
    </w:p>
    <w:p w14:paraId="229AC071" w14:textId="77777777" w:rsidR="004722D6" w:rsidRPr="00C5685C" w:rsidRDefault="004722D6" w:rsidP="00C5685C">
      <w:pPr>
        <w:pStyle w:val="BodyText"/>
        <w:rPr>
          <w:i/>
        </w:rPr>
      </w:pPr>
    </w:p>
    <w:p w14:paraId="25D57410" w14:textId="77777777" w:rsidR="004722D6" w:rsidRPr="00C5685C" w:rsidRDefault="004722D6" w:rsidP="00C5685C">
      <w:pPr>
        <w:pStyle w:val="BodyText"/>
        <w:rPr>
          <w:i/>
        </w:rPr>
      </w:pPr>
    </w:p>
    <w:p w14:paraId="08D24875" w14:textId="77777777" w:rsidR="004722D6" w:rsidRPr="00C5685C" w:rsidRDefault="004722D6" w:rsidP="00C5685C">
      <w:pPr>
        <w:pStyle w:val="BodyText"/>
        <w:rPr>
          <w:i/>
        </w:rPr>
      </w:pPr>
      <w:r w:rsidRPr="00C5685C">
        <w:rPr>
          <w:i/>
        </w:rPr>
        <w:t>Här måste intervjuaren ta ställning till svårighetsgraden och tidspressen i beslutsfattandet, och det är även möjligt att väga in beslutsfattande som framkommit i samband med bakgrundsintervjun. Positiva skattningar görs när det finns konkreta indikationer på att personen har förmåga att komma till beslut även när det gäller större frågor och informationen är begränsad, och att detta görs i god avvägning mot risker och med övervägande goda resultat.</w:t>
      </w:r>
    </w:p>
    <w:p w14:paraId="06325E4A" w14:textId="77777777" w:rsidR="004722D6" w:rsidRPr="00C5685C" w:rsidRDefault="004722D6" w:rsidP="00C5685C">
      <w:pPr>
        <w:pStyle w:val="BodyText"/>
        <w:rPr>
          <w:b/>
          <w:i/>
        </w:rPr>
      </w:pPr>
      <w:r w:rsidRPr="00C5685C">
        <w:rPr>
          <w:b/>
          <w:i/>
        </w:rPr>
        <w:t xml:space="preserve">Summa: </w:t>
      </w:r>
    </w:p>
    <w:p w14:paraId="5557EFAF" w14:textId="77777777" w:rsidR="004722D6" w:rsidRDefault="004722D6" w:rsidP="004722D6">
      <w:pPr>
        <w:pStyle w:val="BodyText"/>
      </w:pPr>
    </w:p>
    <w:p w14:paraId="2992EC42" w14:textId="77777777" w:rsidR="004722D6" w:rsidRDefault="004722D6" w:rsidP="004722D6">
      <w:pPr>
        <w:pStyle w:val="BodyText"/>
      </w:pPr>
    </w:p>
    <w:p w14:paraId="047E7819" w14:textId="77777777" w:rsidR="00C5685C" w:rsidRDefault="00C5685C" w:rsidP="004722D6">
      <w:pPr>
        <w:pStyle w:val="BodyText"/>
      </w:pPr>
    </w:p>
    <w:p w14:paraId="02D1FB94" w14:textId="77777777" w:rsidR="00C5685C" w:rsidRDefault="00C5685C" w:rsidP="004722D6">
      <w:pPr>
        <w:pStyle w:val="BodyText"/>
      </w:pPr>
    </w:p>
    <w:p w14:paraId="4CACFB7C" w14:textId="77777777" w:rsidR="004722D6" w:rsidRDefault="004722D6" w:rsidP="002C2286">
      <w:pPr>
        <w:pStyle w:val="KTHnRubrik1"/>
      </w:pPr>
      <w:bookmarkStart w:id="27" w:name="_Toc523213183"/>
      <w:r>
        <w:t>Intellektuella färdigheter</w:t>
      </w:r>
      <w:bookmarkEnd w:id="27"/>
    </w:p>
    <w:p w14:paraId="2338B006" w14:textId="77777777" w:rsidR="004722D6" w:rsidRDefault="004722D6" w:rsidP="002C2286">
      <w:pPr>
        <w:pStyle w:val="KTHnRubrik2"/>
      </w:pPr>
      <w:bookmarkStart w:id="28" w:name="_Toc523213184"/>
      <w:r>
        <w:t>STRUKTURERAD</w:t>
      </w:r>
      <w:bookmarkEnd w:id="28"/>
    </w:p>
    <w:p w14:paraId="50C596D8" w14:textId="77777777" w:rsidR="004722D6" w:rsidRPr="00CC5B18" w:rsidRDefault="00CC5B18" w:rsidP="00CC5B18">
      <w:pPr>
        <w:pStyle w:val="BodyText"/>
      </w:pPr>
      <w:r w:rsidRPr="00CC5B18">
        <w:t>”</w:t>
      </w:r>
      <w:r w:rsidR="004722D6" w:rsidRPr="00CC5B18">
        <w:t>Planerar, organiserar och prioriterar arbetet på ett effektivt sätt. Sätter upp och håller tidsramar. Är noggrann och väl medveten om mål och kvalitetsstandard. Lägger ner stor vikt vid att man lever upp till dessa.</w:t>
      </w:r>
      <w:r w:rsidRPr="00CC5B18">
        <w:t>”</w:t>
      </w:r>
    </w:p>
    <w:p w14:paraId="4738ACF1" w14:textId="77777777" w:rsidR="004722D6" w:rsidRPr="00CC5B18" w:rsidRDefault="004722D6" w:rsidP="00CC5B18">
      <w:pPr>
        <w:pStyle w:val="BodyText"/>
        <w:numPr>
          <w:ilvl w:val="0"/>
          <w:numId w:val="14"/>
        </w:numPr>
      </w:pPr>
      <w:r w:rsidRPr="00CC5B18">
        <w:t>På vilket sätt behöver du planera och organisera som del av ditt arbete i dag? Hur lägger du upp det? Tycker du att det fungerar bra? Kan du berätta om ett tillfälle när det verkligen fungerade bra?</w:t>
      </w:r>
    </w:p>
    <w:p w14:paraId="644F7689" w14:textId="77777777" w:rsidR="004722D6" w:rsidRPr="00CC5B18" w:rsidRDefault="004722D6" w:rsidP="00CC5B18">
      <w:pPr>
        <w:pStyle w:val="BodyText"/>
        <w:rPr>
          <w:i/>
        </w:rPr>
      </w:pPr>
      <w:r w:rsidRPr="00CC5B18">
        <w:rPr>
          <w:i/>
        </w:rPr>
        <w:t xml:space="preserve">Svar: </w:t>
      </w:r>
    </w:p>
    <w:p w14:paraId="57834F91" w14:textId="77777777" w:rsidR="004722D6" w:rsidRPr="00CC5B18" w:rsidRDefault="004722D6" w:rsidP="00CC5B18">
      <w:pPr>
        <w:pStyle w:val="BodyText"/>
      </w:pPr>
    </w:p>
    <w:p w14:paraId="639059CC" w14:textId="77777777" w:rsidR="004722D6" w:rsidRPr="00CC5B18" w:rsidRDefault="004722D6" w:rsidP="00CC5B18">
      <w:pPr>
        <w:pStyle w:val="BodyText"/>
      </w:pPr>
    </w:p>
    <w:p w14:paraId="33D1C512" w14:textId="77777777" w:rsidR="004722D6" w:rsidRPr="00CC5B18" w:rsidRDefault="004722D6" w:rsidP="00CC5B18">
      <w:pPr>
        <w:pStyle w:val="BodyText"/>
        <w:numPr>
          <w:ilvl w:val="0"/>
          <w:numId w:val="14"/>
        </w:numPr>
      </w:pPr>
      <w:r w:rsidRPr="00CC5B18">
        <w:t>Berätta om ett tillfälle när du hade väldigt mycket att göra. Hur gick du tillväga? Hur gick det?</w:t>
      </w:r>
    </w:p>
    <w:p w14:paraId="118214D7" w14:textId="77777777" w:rsidR="004722D6" w:rsidRPr="00CC5B18" w:rsidRDefault="004722D6" w:rsidP="00CC5B18">
      <w:pPr>
        <w:pStyle w:val="BodyText"/>
        <w:rPr>
          <w:i/>
        </w:rPr>
      </w:pPr>
      <w:r w:rsidRPr="00CC5B18">
        <w:rPr>
          <w:i/>
        </w:rPr>
        <w:t xml:space="preserve">Svar: </w:t>
      </w:r>
    </w:p>
    <w:p w14:paraId="466632A7" w14:textId="77777777" w:rsidR="004722D6" w:rsidRPr="00CC5B18" w:rsidRDefault="004722D6" w:rsidP="00CC5B18">
      <w:pPr>
        <w:pStyle w:val="BodyText"/>
      </w:pPr>
    </w:p>
    <w:p w14:paraId="59B2137F" w14:textId="77777777" w:rsidR="004722D6" w:rsidRPr="00CC5B18" w:rsidRDefault="004722D6" w:rsidP="00CC5B18">
      <w:pPr>
        <w:pStyle w:val="BodyText"/>
      </w:pPr>
    </w:p>
    <w:p w14:paraId="1FA2DF62" w14:textId="77777777" w:rsidR="004722D6" w:rsidRPr="00CC5B18" w:rsidRDefault="004722D6" w:rsidP="00CC5B18">
      <w:pPr>
        <w:pStyle w:val="BodyText"/>
        <w:numPr>
          <w:ilvl w:val="0"/>
          <w:numId w:val="14"/>
        </w:numPr>
      </w:pPr>
      <w:r w:rsidRPr="00CC5B18">
        <w:t>Vad har du för tidsramar som du arbetar mot? Hur tycker du det fungerar att hålla dem?</w:t>
      </w:r>
    </w:p>
    <w:p w14:paraId="466069D3" w14:textId="77777777" w:rsidR="004722D6" w:rsidRPr="00CC5B18" w:rsidRDefault="004722D6" w:rsidP="00CC5B18">
      <w:pPr>
        <w:pStyle w:val="BodyText"/>
        <w:rPr>
          <w:i/>
        </w:rPr>
      </w:pPr>
      <w:r w:rsidRPr="00CC5B18">
        <w:rPr>
          <w:i/>
        </w:rPr>
        <w:t xml:space="preserve">Svar: </w:t>
      </w:r>
    </w:p>
    <w:p w14:paraId="7BC89878" w14:textId="77777777" w:rsidR="004722D6" w:rsidRPr="00CC5B18" w:rsidRDefault="004722D6" w:rsidP="00CC5B18">
      <w:pPr>
        <w:pStyle w:val="BodyText"/>
      </w:pPr>
    </w:p>
    <w:p w14:paraId="598E251C" w14:textId="77777777" w:rsidR="004722D6" w:rsidRPr="00CC5B18" w:rsidRDefault="004722D6" w:rsidP="00CC5B18">
      <w:pPr>
        <w:pStyle w:val="BodyText"/>
      </w:pPr>
    </w:p>
    <w:p w14:paraId="3D328434" w14:textId="77777777" w:rsidR="004722D6" w:rsidRPr="00CC5B18" w:rsidRDefault="004722D6" w:rsidP="00CC5B18">
      <w:pPr>
        <w:pStyle w:val="BodyText"/>
        <w:numPr>
          <w:ilvl w:val="0"/>
          <w:numId w:val="14"/>
        </w:numPr>
      </w:pPr>
      <w:r w:rsidRPr="00CC5B18">
        <w:t>Kan du berätta om ett tillfälle när det inte gick att hålla dem? Vad var det som hände? Hur löste det sig?</w:t>
      </w:r>
    </w:p>
    <w:p w14:paraId="5606A158" w14:textId="77777777" w:rsidR="004722D6" w:rsidRPr="00CC5B18" w:rsidRDefault="004722D6" w:rsidP="00CC5B18">
      <w:pPr>
        <w:pStyle w:val="BodyText"/>
        <w:rPr>
          <w:i/>
        </w:rPr>
      </w:pPr>
      <w:r w:rsidRPr="00CC5B18">
        <w:rPr>
          <w:i/>
        </w:rPr>
        <w:t xml:space="preserve">Svar: </w:t>
      </w:r>
    </w:p>
    <w:p w14:paraId="5768A0BB" w14:textId="77777777" w:rsidR="004722D6" w:rsidRPr="00CC5B18" w:rsidRDefault="004722D6" w:rsidP="00CC5B18">
      <w:pPr>
        <w:pStyle w:val="BodyText"/>
      </w:pPr>
    </w:p>
    <w:p w14:paraId="63EB181F" w14:textId="77777777" w:rsidR="004722D6" w:rsidRPr="00CC5B18" w:rsidRDefault="004722D6" w:rsidP="00CC5B18">
      <w:pPr>
        <w:pStyle w:val="BodyText"/>
        <w:numPr>
          <w:ilvl w:val="0"/>
          <w:numId w:val="14"/>
        </w:numPr>
      </w:pPr>
      <w:r w:rsidRPr="00CC5B18">
        <w:t>Har det någon gång hänt att din planering helt gick i stöpet? Varför blev det så? Hur redde det upp sig?</w:t>
      </w:r>
    </w:p>
    <w:p w14:paraId="4D095692" w14:textId="77777777" w:rsidR="004722D6" w:rsidRPr="00CC5B18" w:rsidRDefault="004722D6" w:rsidP="00CC5B18">
      <w:pPr>
        <w:pStyle w:val="BodyText"/>
        <w:rPr>
          <w:i/>
        </w:rPr>
      </w:pPr>
      <w:r w:rsidRPr="00CC5B18">
        <w:rPr>
          <w:i/>
        </w:rPr>
        <w:t xml:space="preserve">Svar: </w:t>
      </w:r>
    </w:p>
    <w:p w14:paraId="7A4AFBCC" w14:textId="77777777" w:rsidR="004722D6" w:rsidRPr="00CC5B18" w:rsidRDefault="004722D6" w:rsidP="00CC5B18">
      <w:pPr>
        <w:pStyle w:val="BodyText"/>
        <w:rPr>
          <w:i/>
        </w:rPr>
      </w:pPr>
    </w:p>
    <w:p w14:paraId="29AABC5E" w14:textId="77777777" w:rsidR="004722D6" w:rsidRPr="00CC5B18" w:rsidRDefault="004722D6" w:rsidP="00CC5B18">
      <w:pPr>
        <w:pStyle w:val="BodyText"/>
        <w:rPr>
          <w:i/>
        </w:rPr>
      </w:pPr>
      <w:r w:rsidRPr="00CC5B18">
        <w:rPr>
          <w:i/>
        </w:rPr>
        <w:t>Skattningar kan ofta baseras både på direkta och indirekta observationer, där positiva indikationer handlar om väl avvägd planering, ordning och metodik som fungerar även när det blir pressat och personen visar en god förmåga att prioritera rätt saker.</w:t>
      </w:r>
    </w:p>
    <w:p w14:paraId="16093459" w14:textId="77777777" w:rsidR="004722D6" w:rsidRPr="00CC5B18" w:rsidRDefault="004722D6" w:rsidP="00CC5B18">
      <w:pPr>
        <w:pStyle w:val="BodyText"/>
        <w:rPr>
          <w:b/>
        </w:rPr>
      </w:pPr>
      <w:r w:rsidRPr="00CC5B18">
        <w:rPr>
          <w:b/>
          <w:i/>
        </w:rPr>
        <w:t>Summa:</w:t>
      </w:r>
      <w:r w:rsidRPr="00CC5B18">
        <w:rPr>
          <w:b/>
        </w:rPr>
        <w:t xml:space="preserve"> </w:t>
      </w:r>
    </w:p>
    <w:p w14:paraId="7A29F7C5" w14:textId="77777777" w:rsidR="004722D6" w:rsidRDefault="004722D6" w:rsidP="002C2286">
      <w:pPr>
        <w:pStyle w:val="KTHnRubrik2"/>
      </w:pPr>
      <w:bookmarkStart w:id="29" w:name="_Toc523213185"/>
      <w:r>
        <w:t>KVALITETSMEDVETEN</w:t>
      </w:r>
      <w:bookmarkEnd w:id="29"/>
    </w:p>
    <w:p w14:paraId="37133EAC" w14:textId="45481C69" w:rsidR="004722D6" w:rsidRPr="002C2286" w:rsidRDefault="002C2286" w:rsidP="002C2286">
      <w:pPr>
        <w:pStyle w:val="BodyText"/>
      </w:pPr>
      <w:r>
        <w:t>”</w:t>
      </w:r>
      <w:r w:rsidRPr="002C2286">
        <w:t>Är noggrann och väl medveten om mål och kvalitetsstandard. Lägger ner stor vikt vid att man lever upp till dessa.</w:t>
      </w:r>
      <w:r>
        <w:t>”</w:t>
      </w:r>
    </w:p>
    <w:p w14:paraId="78581AEE" w14:textId="41B6646B" w:rsidR="004722D6" w:rsidRPr="009A34A4" w:rsidRDefault="004722D6" w:rsidP="009A34A4">
      <w:pPr>
        <w:pStyle w:val="BodyText"/>
        <w:numPr>
          <w:ilvl w:val="0"/>
          <w:numId w:val="14"/>
        </w:numPr>
      </w:pPr>
      <w:r w:rsidRPr="009A34A4">
        <w:t>Vad betyder kvalitetstänkande för dig? Vad betyder det i praktiken? Vad måste du göra för att leva upp till detta?</w:t>
      </w:r>
    </w:p>
    <w:p w14:paraId="670E237B" w14:textId="77777777" w:rsidR="004722D6" w:rsidRPr="009A34A4" w:rsidRDefault="004722D6" w:rsidP="009A34A4">
      <w:pPr>
        <w:pStyle w:val="BodyText"/>
        <w:rPr>
          <w:i/>
        </w:rPr>
      </w:pPr>
      <w:r w:rsidRPr="009A34A4">
        <w:rPr>
          <w:i/>
        </w:rPr>
        <w:t xml:space="preserve">Svar: </w:t>
      </w:r>
    </w:p>
    <w:p w14:paraId="24740BD0" w14:textId="77777777" w:rsidR="004722D6" w:rsidRPr="009A34A4" w:rsidRDefault="004722D6" w:rsidP="009A34A4">
      <w:pPr>
        <w:pStyle w:val="BodyText"/>
      </w:pPr>
    </w:p>
    <w:p w14:paraId="12F5F425" w14:textId="77777777" w:rsidR="004722D6" w:rsidRPr="009A34A4" w:rsidRDefault="004722D6" w:rsidP="009A34A4">
      <w:pPr>
        <w:pStyle w:val="BodyText"/>
      </w:pPr>
    </w:p>
    <w:p w14:paraId="00A3F128" w14:textId="77777777" w:rsidR="004722D6" w:rsidRPr="009A34A4" w:rsidRDefault="004722D6" w:rsidP="009A34A4">
      <w:pPr>
        <w:pStyle w:val="BodyText"/>
        <w:numPr>
          <w:ilvl w:val="0"/>
          <w:numId w:val="14"/>
        </w:numPr>
      </w:pPr>
      <w:r w:rsidRPr="009A34A4">
        <w:t>Har du någon gång haft svårt att leva upp till detta? Varför blev det så? Hur löste det sig?</w:t>
      </w:r>
    </w:p>
    <w:p w14:paraId="2C674A79" w14:textId="77777777" w:rsidR="004722D6" w:rsidRPr="009A34A4" w:rsidRDefault="004722D6" w:rsidP="009A34A4">
      <w:pPr>
        <w:pStyle w:val="BodyText"/>
        <w:rPr>
          <w:i/>
        </w:rPr>
      </w:pPr>
      <w:r w:rsidRPr="009A34A4">
        <w:rPr>
          <w:i/>
        </w:rPr>
        <w:t xml:space="preserve">Svar: </w:t>
      </w:r>
    </w:p>
    <w:p w14:paraId="11A0CD9E" w14:textId="77777777" w:rsidR="004722D6" w:rsidRPr="009A34A4" w:rsidRDefault="004722D6" w:rsidP="009A34A4">
      <w:pPr>
        <w:pStyle w:val="BodyText"/>
      </w:pPr>
    </w:p>
    <w:p w14:paraId="60FCD437" w14:textId="77777777" w:rsidR="004722D6" w:rsidRPr="009A34A4" w:rsidRDefault="004722D6" w:rsidP="009A34A4">
      <w:pPr>
        <w:pStyle w:val="BodyText"/>
      </w:pPr>
    </w:p>
    <w:p w14:paraId="5E6631CF" w14:textId="77777777" w:rsidR="004722D6" w:rsidRPr="009A34A4" w:rsidRDefault="004722D6" w:rsidP="009A34A4">
      <w:pPr>
        <w:pStyle w:val="BodyText"/>
        <w:numPr>
          <w:ilvl w:val="0"/>
          <w:numId w:val="14"/>
        </w:numPr>
      </w:pPr>
      <w:r w:rsidRPr="009A34A4">
        <w:t>Har du någon gång varit tvungen att kompromissa med kvaliteten för att hålla tiden? Varför blev det så? Hur hanterade du det? Hur gick det? Vad lärde du dig av det?</w:t>
      </w:r>
    </w:p>
    <w:p w14:paraId="1191C30B" w14:textId="77777777" w:rsidR="004722D6" w:rsidRPr="009A34A4" w:rsidRDefault="004722D6" w:rsidP="009A34A4">
      <w:pPr>
        <w:pStyle w:val="BodyText"/>
        <w:rPr>
          <w:i/>
        </w:rPr>
      </w:pPr>
      <w:r w:rsidRPr="009A34A4">
        <w:rPr>
          <w:i/>
        </w:rPr>
        <w:t xml:space="preserve">Svar: </w:t>
      </w:r>
    </w:p>
    <w:p w14:paraId="1FF4459B" w14:textId="77777777" w:rsidR="004722D6" w:rsidRPr="009A34A4" w:rsidRDefault="004722D6" w:rsidP="009A34A4">
      <w:pPr>
        <w:pStyle w:val="BodyText"/>
      </w:pPr>
    </w:p>
    <w:p w14:paraId="791EFF28" w14:textId="77777777" w:rsidR="004722D6" w:rsidRPr="009A34A4" w:rsidRDefault="004722D6" w:rsidP="009A34A4">
      <w:pPr>
        <w:pStyle w:val="BodyText"/>
      </w:pPr>
    </w:p>
    <w:p w14:paraId="352F960C" w14:textId="77777777" w:rsidR="004722D6" w:rsidRPr="009A34A4" w:rsidRDefault="004722D6" w:rsidP="009A34A4">
      <w:pPr>
        <w:pStyle w:val="BodyText"/>
        <w:rPr>
          <w:i/>
        </w:rPr>
      </w:pPr>
      <w:r w:rsidRPr="009A34A4">
        <w:rPr>
          <w:i/>
        </w:rPr>
        <w:t>Gör en avvägning om personen har en förståelse för kvalitetstänkande och prioriterar detta samt om det finns konkreta indikationer på att det påverkar hennes eller hans arbetssätt med en för uppgiften korrekt balans mellan tid och kvalitet.</w:t>
      </w:r>
    </w:p>
    <w:p w14:paraId="7D9C0F37" w14:textId="77777777" w:rsidR="004722D6" w:rsidRPr="009A34A4" w:rsidRDefault="004722D6" w:rsidP="009A34A4">
      <w:pPr>
        <w:pStyle w:val="BodyText"/>
        <w:rPr>
          <w:b/>
          <w:i/>
        </w:rPr>
      </w:pPr>
      <w:r w:rsidRPr="009A34A4">
        <w:rPr>
          <w:b/>
          <w:i/>
        </w:rPr>
        <w:t xml:space="preserve">Summa: </w:t>
      </w:r>
    </w:p>
    <w:p w14:paraId="6700AE69" w14:textId="77777777" w:rsidR="004722D6" w:rsidRDefault="004722D6" w:rsidP="009A34A4">
      <w:pPr>
        <w:pStyle w:val="BodyText"/>
      </w:pPr>
    </w:p>
    <w:p w14:paraId="202FCEAF" w14:textId="77777777" w:rsidR="009A34A4" w:rsidRDefault="009A34A4" w:rsidP="009A34A4">
      <w:pPr>
        <w:pStyle w:val="BodyText"/>
      </w:pPr>
    </w:p>
    <w:p w14:paraId="6518CF90" w14:textId="77777777" w:rsidR="009A34A4" w:rsidRDefault="009A34A4" w:rsidP="009A34A4">
      <w:pPr>
        <w:pStyle w:val="BodyText"/>
      </w:pPr>
    </w:p>
    <w:p w14:paraId="03DFA5CD" w14:textId="77777777" w:rsidR="009A34A4" w:rsidRDefault="009A34A4" w:rsidP="009A34A4">
      <w:pPr>
        <w:pStyle w:val="BodyText"/>
      </w:pPr>
    </w:p>
    <w:p w14:paraId="35E85ED3" w14:textId="77777777" w:rsidR="009A34A4" w:rsidRDefault="009A34A4" w:rsidP="009A34A4">
      <w:pPr>
        <w:pStyle w:val="BodyText"/>
      </w:pPr>
    </w:p>
    <w:p w14:paraId="2E8A84B8" w14:textId="77777777" w:rsidR="009A34A4" w:rsidRDefault="009A34A4" w:rsidP="009A34A4">
      <w:pPr>
        <w:pStyle w:val="BodyText"/>
      </w:pPr>
    </w:p>
    <w:p w14:paraId="131245F0" w14:textId="77777777" w:rsidR="009A34A4" w:rsidRDefault="009A34A4" w:rsidP="009A34A4">
      <w:pPr>
        <w:pStyle w:val="BodyText"/>
      </w:pPr>
    </w:p>
    <w:p w14:paraId="3F11B96A" w14:textId="77777777" w:rsidR="009A34A4" w:rsidRDefault="009A34A4" w:rsidP="009A34A4">
      <w:pPr>
        <w:pStyle w:val="BodyText"/>
      </w:pPr>
    </w:p>
    <w:p w14:paraId="2602FE50" w14:textId="77777777" w:rsidR="009A34A4" w:rsidRPr="009A34A4" w:rsidRDefault="009A34A4" w:rsidP="009A34A4">
      <w:pPr>
        <w:pStyle w:val="BodyText"/>
      </w:pPr>
    </w:p>
    <w:p w14:paraId="5BE2FEA1" w14:textId="77777777" w:rsidR="004722D6" w:rsidRDefault="004722D6" w:rsidP="004722D6">
      <w:pPr>
        <w:pStyle w:val="BodyText"/>
      </w:pPr>
    </w:p>
    <w:p w14:paraId="2E4F4FD7" w14:textId="77777777" w:rsidR="004722D6" w:rsidRDefault="004722D6" w:rsidP="002C2286">
      <w:pPr>
        <w:pStyle w:val="KTHnRubrik2"/>
      </w:pPr>
      <w:bookmarkStart w:id="30" w:name="_Toc523213186"/>
      <w:r>
        <w:t>KREATIV</w:t>
      </w:r>
      <w:bookmarkEnd w:id="30"/>
    </w:p>
    <w:p w14:paraId="33B6AD6B" w14:textId="77777777" w:rsidR="004722D6" w:rsidRPr="009A34A4" w:rsidRDefault="009A34A4" w:rsidP="009A34A4">
      <w:pPr>
        <w:pStyle w:val="BodyText"/>
      </w:pPr>
      <w:r w:rsidRPr="009A34A4">
        <w:t>”</w:t>
      </w:r>
      <w:r w:rsidR="004722D6" w:rsidRPr="009A34A4">
        <w:t>Kommer ofta med idéer och nya angreppssätt i arbetsrelaterade frågor. Har ett nytänkande som kan omsättas i praktiken och leder till resultat.</w:t>
      </w:r>
      <w:r w:rsidRPr="009A34A4">
        <w:t>”</w:t>
      </w:r>
    </w:p>
    <w:p w14:paraId="0227B233" w14:textId="77777777" w:rsidR="004722D6" w:rsidRPr="009A34A4" w:rsidRDefault="004722D6" w:rsidP="009A34A4">
      <w:pPr>
        <w:pStyle w:val="BodyText"/>
        <w:numPr>
          <w:ilvl w:val="0"/>
          <w:numId w:val="14"/>
        </w:numPr>
      </w:pPr>
      <w:r w:rsidRPr="009A34A4">
        <w:t>I vilka sammanhang kan du komma med nya lösningar eller idéer? Berätta om en sådan situation. Vad fick du din idé ifrån? Hur gick det?</w:t>
      </w:r>
    </w:p>
    <w:p w14:paraId="47EBF737" w14:textId="77777777" w:rsidR="004722D6" w:rsidRPr="009A34A4" w:rsidRDefault="004722D6" w:rsidP="009A34A4">
      <w:pPr>
        <w:pStyle w:val="BodyText"/>
        <w:rPr>
          <w:i/>
        </w:rPr>
      </w:pPr>
      <w:r w:rsidRPr="009A34A4">
        <w:rPr>
          <w:i/>
        </w:rPr>
        <w:t xml:space="preserve">Svar: </w:t>
      </w:r>
    </w:p>
    <w:p w14:paraId="4277C4A9" w14:textId="77777777" w:rsidR="004722D6" w:rsidRPr="009A34A4" w:rsidRDefault="004722D6" w:rsidP="009A34A4">
      <w:pPr>
        <w:pStyle w:val="BodyText"/>
      </w:pPr>
    </w:p>
    <w:p w14:paraId="07C06369" w14:textId="77777777" w:rsidR="004722D6" w:rsidRPr="009A34A4" w:rsidRDefault="004722D6" w:rsidP="009A34A4">
      <w:pPr>
        <w:pStyle w:val="BodyText"/>
      </w:pPr>
    </w:p>
    <w:p w14:paraId="7AB268B7" w14:textId="77777777" w:rsidR="004722D6" w:rsidRPr="009A34A4" w:rsidRDefault="004722D6" w:rsidP="009A34A4">
      <w:pPr>
        <w:pStyle w:val="BodyText"/>
        <w:numPr>
          <w:ilvl w:val="0"/>
          <w:numId w:val="14"/>
        </w:numPr>
      </w:pPr>
      <w:r w:rsidRPr="009A34A4">
        <w:t>Berätta om en situation när du kommit på något du tycker är väldigt bra. På vilket sätt var ditt förslag nytt? Har du haft möjlighet att förverkliga det?</w:t>
      </w:r>
    </w:p>
    <w:p w14:paraId="29682FD0" w14:textId="77777777" w:rsidR="004722D6" w:rsidRPr="009A34A4" w:rsidRDefault="004722D6" w:rsidP="009A34A4">
      <w:pPr>
        <w:pStyle w:val="BodyText"/>
        <w:rPr>
          <w:i/>
        </w:rPr>
      </w:pPr>
      <w:r w:rsidRPr="009A34A4">
        <w:rPr>
          <w:i/>
        </w:rPr>
        <w:t xml:space="preserve">Svar: </w:t>
      </w:r>
    </w:p>
    <w:p w14:paraId="1CFF17CE" w14:textId="77777777" w:rsidR="004722D6" w:rsidRPr="009A34A4" w:rsidRDefault="004722D6" w:rsidP="009A34A4">
      <w:pPr>
        <w:pStyle w:val="BodyText"/>
      </w:pPr>
    </w:p>
    <w:p w14:paraId="0140FA21" w14:textId="77777777" w:rsidR="004722D6" w:rsidRPr="009A34A4" w:rsidRDefault="004722D6" w:rsidP="009A34A4">
      <w:pPr>
        <w:pStyle w:val="BodyText"/>
      </w:pPr>
    </w:p>
    <w:p w14:paraId="34C8719F" w14:textId="77777777" w:rsidR="004722D6" w:rsidRPr="009A34A4" w:rsidRDefault="004722D6" w:rsidP="009A34A4">
      <w:pPr>
        <w:pStyle w:val="BodyText"/>
        <w:numPr>
          <w:ilvl w:val="0"/>
          <w:numId w:val="14"/>
        </w:numPr>
      </w:pPr>
      <w:r w:rsidRPr="009A34A4">
        <w:t>Berätta om en situation när du ifrågasatte något som var allmänt accepterat? Vad gällde det? Hur tänkte du? Var fick du dina tankar ifrån? Vad ledde det till?</w:t>
      </w:r>
    </w:p>
    <w:p w14:paraId="08BBABFF" w14:textId="77777777" w:rsidR="004722D6" w:rsidRPr="009A34A4" w:rsidRDefault="004722D6" w:rsidP="009A34A4">
      <w:pPr>
        <w:pStyle w:val="BodyText"/>
        <w:rPr>
          <w:i/>
        </w:rPr>
      </w:pPr>
      <w:r w:rsidRPr="009A34A4">
        <w:rPr>
          <w:i/>
        </w:rPr>
        <w:t xml:space="preserve">Svar: </w:t>
      </w:r>
    </w:p>
    <w:p w14:paraId="22C1FC57" w14:textId="77777777" w:rsidR="004722D6" w:rsidRPr="009A34A4" w:rsidRDefault="004722D6" w:rsidP="009A34A4">
      <w:pPr>
        <w:pStyle w:val="BodyText"/>
      </w:pPr>
    </w:p>
    <w:p w14:paraId="06FA5543" w14:textId="77777777" w:rsidR="004722D6" w:rsidRPr="009A34A4" w:rsidRDefault="004722D6" w:rsidP="009A34A4">
      <w:pPr>
        <w:pStyle w:val="BodyText"/>
      </w:pPr>
    </w:p>
    <w:p w14:paraId="4CA59749" w14:textId="77777777" w:rsidR="004722D6" w:rsidRPr="009A34A4" w:rsidRDefault="004722D6" w:rsidP="009A34A4">
      <w:pPr>
        <w:pStyle w:val="BodyText"/>
        <w:rPr>
          <w:i/>
        </w:rPr>
      </w:pPr>
      <w:r w:rsidRPr="009A34A4">
        <w:rPr>
          <w:i/>
        </w:rPr>
        <w:t>Positiva skattningar baseras enbart på konkreta exempel på idéer personen själv haft eller bidragit till som lett till faktiska resultat.</w:t>
      </w:r>
    </w:p>
    <w:p w14:paraId="07A9A699" w14:textId="77777777" w:rsidR="004722D6" w:rsidRPr="009A34A4" w:rsidRDefault="004722D6" w:rsidP="009A34A4">
      <w:pPr>
        <w:pStyle w:val="BodyText"/>
        <w:rPr>
          <w:b/>
          <w:i/>
        </w:rPr>
      </w:pPr>
      <w:r w:rsidRPr="009A34A4">
        <w:rPr>
          <w:b/>
          <w:i/>
        </w:rPr>
        <w:t xml:space="preserve">Summa: </w:t>
      </w:r>
    </w:p>
    <w:p w14:paraId="1268F9ED" w14:textId="77777777" w:rsidR="004722D6" w:rsidRDefault="004722D6" w:rsidP="004722D6">
      <w:pPr>
        <w:pStyle w:val="BodyText"/>
      </w:pPr>
    </w:p>
    <w:p w14:paraId="6048B15E" w14:textId="77777777" w:rsidR="009A34A4" w:rsidRDefault="009A34A4" w:rsidP="004722D6">
      <w:pPr>
        <w:pStyle w:val="BodyText"/>
      </w:pPr>
    </w:p>
    <w:p w14:paraId="5FC94CCC" w14:textId="77777777" w:rsidR="009A34A4" w:rsidRDefault="009A34A4" w:rsidP="004722D6">
      <w:pPr>
        <w:pStyle w:val="BodyText"/>
      </w:pPr>
    </w:p>
    <w:p w14:paraId="48940C4B" w14:textId="77777777" w:rsidR="009A34A4" w:rsidRDefault="009A34A4" w:rsidP="004722D6">
      <w:pPr>
        <w:pStyle w:val="BodyText"/>
      </w:pPr>
    </w:p>
    <w:p w14:paraId="72A87F72" w14:textId="77777777" w:rsidR="009A34A4" w:rsidRDefault="009A34A4" w:rsidP="004722D6">
      <w:pPr>
        <w:pStyle w:val="BodyText"/>
      </w:pPr>
    </w:p>
    <w:p w14:paraId="452E2F53" w14:textId="77777777" w:rsidR="009A34A4" w:rsidRDefault="009A34A4" w:rsidP="004722D6">
      <w:pPr>
        <w:pStyle w:val="BodyText"/>
      </w:pPr>
    </w:p>
    <w:p w14:paraId="17DA672F" w14:textId="77777777" w:rsidR="009A34A4" w:rsidRDefault="009A34A4" w:rsidP="004722D6">
      <w:pPr>
        <w:pStyle w:val="BodyText"/>
      </w:pPr>
    </w:p>
    <w:p w14:paraId="30B53C5C" w14:textId="77777777" w:rsidR="009A34A4" w:rsidRDefault="009A34A4" w:rsidP="004722D6">
      <w:pPr>
        <w:pStyle w:val="BodyText"/>
      </w:pPr>
    </w:p>
    <w:p w14:paraId="33D9576F" w14:textId="77777777" w:rsidR="004722D6" w:rsidRDefault="004722D6" w:rsidP="004722D6">
      <w:pPr>
        <w:pStyle w:val="BodyText"/>
      </w:pPr>
    </w:p>
    <w:p w14:paraId="33FC1823" w14:textId="77777777" w:rsidR="004722D6" w:rsidRDefault="004722D6" w:rsidP="002C2286">
      <w:pPr>
        <w:pStyle w:val="KTHnRubrik2"/>
      </w:pPr>
      <w:bookmarkStart w:id="31" w:name="_Toc523213187"/>
      <w:r>
        <w:t>SPECIALISTKUNSKAP</w:t>
      </w:r>
      <w:bookmarkEnd w:id="31"/>
    </w:p>
    <w:p w14:paraId="6936D63F" w14:textId="77777777" w:rsidR="004722D6" w:rsidRPr="009A34A4" w:rsidRDefault="009A34A4" w:rsidP="009A34A4">
      <w:pPr>
        <w:pStyle w:val="BodyText"/>
      </w:pPr>
      <w:r w:rsidRPr="009A34A4">
        <w:t>”</w:t>
      </w:r>
      <w:r w:rsidR="004722D6" w:rsidRPr="009A34A4">
        <w:t>Förstår de fackmässiga aspekterna av arbetet särskilt bra. Underhåller kontinuerligt sin specialistkunskap. Är en kunskapsresurs för andra.</w:t>
      </w:r>
      <w:r w:rsidRPr="009A34A4">
        <w:t>”</w:t>
      </w:r>
    </w:p>
    <w:p w14:paraId="77C61F6D" w14:textId="77777777" w:rsidR="004722D6" w:rsidRPr="009A34A4" w:rsidRDefault="004722D6" w:rsidP="009A34A4">
      <w:pPr>
        <w:pStyle w:val="BodyText"/>
      </w:pPr>
      <w:r w:rsidRPr="009A34A4">
        <w:t>- Beskriv din yrkesmässiga specialistkunskap med dina egna ord. Ingår det här i ditt generella yrkesutövande eller är det lite utöver det vanliga? Vilken typ av problem hjälper din specialistkunskap dig att lösa?</w:t>
      </w:r>
    </w:p>
    <w:p w14:paraId="06B0920F" w14:textId="77777777" w:rsidR="004722D6" w:rsidRPr="009A34A4" w:rsidRDefault="004722D6" w:rsidP="009A34A4">
      <w:pPr>
        <w:pStyle w:val="BodyText"/>
        <w:rPr>
          <w:i/>
        </w:rPr>
      </w:pPr>
      <w:r w:rsidRPr="009A34A4">
        <w:rPr>
          <w:i/>
        </w:rPr>
        <w:t xml:space="preserve">Svar: </w:t>
      </w:r>
    </w:p>
    <w:p w14:paraId="3EE00DDC" w14:textId="77777777" w:rsidR="004722D6" w:rsidRPr="009A34A4" w:rsidRDefault="004722D6" w:rsidP="009A34A4">
      <w:pPr>
        <w:pStyle w:val="BodyText"/>
      </w:pPr>
    </w:p>
    <w:p w14:paraId="3480848B" w14:textId="77777777" w:rsidR="004722D6" w:rsidRPr="009A34A4" w:rsidRDefault="004722D6" w:rsidP="009A34A4">
      <w:pPr>
        <w:pStyle w:val="BodyText"/>
      </w:pPr>
    </w:p>
    <w:p w14:paraId="4169973F" w14:textId="77777777" w:rsidR="004722D6" w:rsidRPr="009A34A4" w:rsidRDefault="004722D6" w:rsidP="009A34A4">
      <w:pPr>
        <w:pStyle w:val="BodyText"/>
        <w:numPr>
          <w:ilvl w:val="0"/>
          <w:numId w:val="14"/>
        </w:numPr>
      </w:pPr>
      <w:r w:rsidRPr="009A34A4">
        <w:t>Hur håller du dig à jour med det som händer inom ditt fackområde? Tycker du det räcker för att hänga med? Finns det andra sätt för dig att underhålla din specialistkunskap?</w:t>
      </w:r>
    </w:p>
    <w:p w14:paraId="0ADC220F" w14:textId="77777777" w:rsidR="004722D6" w:rsidRPr="009A34A4" w:rsidRDefault="004722D6" w:rsidP="009A34A4">
      <w:pPr>
        <w:pStyle w:val="BodyText"/>
        <w:rPr>
          <w:i/>
        </w:rPr>
      </w:pPr>
      <w:r w:rsidRPr="009A34A4">
        <w:rPr>
          <w:i/>
        </w:rPr>
        <w:t xml:space="preserve">Svar: </w:t>
      </w:r>
    </w:p>
    <w:p w14:paraId="3A134894" w14:textId="77777777" w:rsidR="004722D6" w:rsidRPr="009A34A4" w:rsidRDefault="004722D6" w:rsidP="009A34A4">
      <w:pPr>
        <w:pStyle w:val="BodyText"/>
      </w:pPr>
    </w:p>
    <w:p w14:paraId="10D43946" w14:textId="77777777" w:rsidR="004722D6" w:rsidRPr="009A34A4" w:rsidRDefault="004722D6" w:rsidP="009A34A4">
      <w:pPr>
        <w:pStyle w:val="BodyText"/>
      </w:pPr>
    </w:p>
    <w:p w14:paraId="38A5EE4C" w14:textId="77777777" w:rsidR="004722D6" w:rsidRPr="009A34A4" w:rsidRDefault="004722D6" w:rsidP="009A34A4">
      <w:pPr>
        <w:pStyle w:val="BodyText"/>
        <w:numPr>
          <w:ilvl w:val="0"/>
          <w:numId w:val="14"/>
        </w:numPr>
      </w:pPr>
      <w:r w:rsidRPr="009A34A4">
        <w:t>Brukar dina kolleger be dig om råd eller information? Vad brukar det gälla? Kan du ge ett exempel? Kunde du svara på den frågan? Vad gör du när du inte vet svaren?</w:t>
      </w:r>
    </w:p>
    <w:p w14:paraId="50B3B878" w14:textId="77777777" w:rsidR="004722D6" w:rsidRPr="009A34A4" w:rsidRDefault="004722D6" w:rsidP="009A34A4">
      <w:pPr>
        <w:pStyle w:val="BodyText"/>
        <w:rPr>
          <w:i/>
        </w:rPr>
      </w:pPr>
      <w:r w:rsidRPr="009A34A4">
        <w:rPr>
          <w:i/>
        </w:rPr>
        <w:t xml:space="preserve">Svar: </w:t>
      </w:r>
    </w:p>
    <w:p w14:paraId="19B8ABC9" w14:textId="77777777" w:rsidR="004722D6" w:rsidRPr="009A34A4" w:rsidRDefault="004722D6" w:rsidP="009A34A4">
      <w:pPr>
        <w:pStyle w:val="BodyText"/>
      </w:pPr>
    </w:p>
    <w:p w14:paraId="5CA30FD7" w14:textId="77777777" w:rsidR="004722D6" w:rsidRPr="009A34A4" w:rsidRDefault="004722D6" w:rsidP="009A34A4">
      <w:pPr>
        <w:pStyle w:val="BodyText"/>
      </w:pPr>
    </w:p>
    <w:p w14:paraId="76A3926E" w14:textId="77777777" w:rsidR="004722D6" w:rsidRPr="009A34A4" w:rsidRDefault="004722D6" w:rsidP="009A34A4">
      <w:pPr>
        <w:pStyle w:val="BodyText"/>
        <w:rPr>
          <w:i/>
        </w:rPr>
      </w:pPr>
      <w:r w:rsidRPr="009A34A4">
        <w:rPr>
          <w:i/>
        </w:rPr>
        <w:t>Positiva skattningar görs när personen fäster vikt vid sin kunskapsutveckling i större utsträckning än de flesta andra och att detta lett till att personen har mer att erbjuda sina kunder/kontakter, eller att det finns indikationer på att andra använder henne eller honom för att hämta kunskap eller inspiration.</w:t>
      </w:r>
    </w:p>
    <w:p w14:paraId="7C35724E" w14:textId="77777777" w:rsidR="004722D6" w:rsidRPr="009A34A4" w:rsidRDefault="004722D6" w:rsidP="009A34A4">
      <w:pPr>
        <w:pStyle w:val="BodyText"/>
        <w:rPr>
          <w:b/>
          <w:i/>
        </w:rPr>
      </w:pPr>
      <w:r w:rsidRPr="009A34A4">
        <w:rPr>
          <w:b/>
          <w:i/>
        </w:rPr>
        <w:t xml:space="preserve">Summa: </w:t>
      </w:r>
    </w:p>
    <w:p w14:paraId="296F0D5A" w14:textId="77777777" w:rsidR="004722D6" w:rsidRDefault="004722D6" w:rsidP="004722D6">
      <w:pPr>
        <w:pStyle w:val="BodyText"/>
      </w:pPr>
    </w:p>
    <w:p w14:paraId="246008A5" w14:textId="77777777" w:rsidR="009A34A4" w:rsidRDefault="009A34A4" w:rsidP="004722D6">
      <w:pPr>
        <w:pStyle w:val="BodyText"/>
      </w:pPr>
    </w:p>
    <w:p w14:paraId="13385858" w14:textId="77777777" w:rsidR="009A34A4" w:rsidRDefault="009A34A4" w:rsidP="004722D6">
      <w:pPr>
        <w:pStyle w:val="BodyText"/>
      </w:pPr>
    </w:p>
    <w:p w14:paraId="73A1D67F" w14:textId="77777777" w:rsidR="009A34A4" w:rsidRDefault="009A34A4" w:rsidP="004722D6">
      <w:pPr>
        <w:pStyle w:val="BodyText"/>
      </w:pPr>
    </w:p>
    <w:p w14:paraId="22AEBEA0" w14:textId="77777777" w:rsidR="009A34A4" w:rsidRDefault="009A34A4" w:rsidP="004722D6">
      <w:pPr>
        <w:pStyle w:val="BodyText"/>
      </w:pPr>
    </w:p>
    <w:p w14:paraId="24D3B69A" w14:textId="77777777" w:rsidR="009A34A4" w:rsidRDefault="009A34A4" w:rsidP="004722D6">
      <w:pPr>
        <w:pStyle w:val="BodyText"/>
      </w:pPr>
    </w:p>
    <w:p w14:paraId="6910E771" w14:textId="77777777" w:rsidR="009A34A4" w:rsidRDefault="009A34A4" w:rsidP="004722D6">
      <w:pPr>
        <w:pStyle w:val="BodyText"/>
      </w:pPr>
    </w:p>
    <w:p w14:paraId="488BCE6A" w14:textId="77777777" w:rsidR="004722D6" w:rsidRDefault="004722D6" w:rsidP="004722D6">
      <w:pPr>
        <w:pStyle w:val="BodyText"/>
      </w:pPr>
    </w:p>
    <w:p w14:paraId="367A95B8" w14:textId="77777777" w:rsidR="004722D6" w:rsidRDefault="004722D6" w:rsidP="002C2286">
      <w:pPr>
        <w:pStyle w:val="KTHnRubrik2"/>
      </w:pPr>
      <w:bookmarkStart w:id="32" w:name="_Toc523213188"/>
      <w:r>
        <w:t>PROBLEMLÖSANDE ANALYSFÖRMÅGA</w:t>
      </w:r>
      <w:bookmarkEnd w:id="32"/>
    </w:p>
    <w:p w14:paraId="17CE8C30" w14:textId="77777777" w:rsidR="004722D6" w:rsidRPr="009A34A4" w:rsidRDefault="009A34A4" w:rsidP="009A34A4">
      <w:pPr>
        <w:pStyle w:val="BodyText"/>
      </w:pPr>
      <w:r>
        <w:t>”</w:t>
      </w:r>
      <w:r w:rsidR="004722D6" w:rsidRPr="009A34A4">
        <w:t>Arbetar bra med komplexa frågor. Analyserar och bryter ner problem i sina beståndsdelar och löser komplicerade problem.</w:t>
      </w:r>
      <w:r>
        <w:t>”</w:t>
      </w:r>
    </w:p>
    <w:p w14:paraId="69E4C6D5" w14:textId="77777777" w:rsidR="004722D6" w:rsidRPr="009A34A4" w:rsidRDefault="004722D6" w:rsidP="009A34A4">
      <w:pPr>
        <w:pStyle w:val="BodyText"/>
        <w:numPr>
          <w:ilvl w:val="0"/>
          <w:numId w:val="14"/>
        </w:numPr>
      </w:pPr>
      <w:r w:rsidRPr="009A34A4">
        <w:t>Vilken typ av information behöver du analysera i ditt nuvarande arbete? Vilken sorts beslut kan dina analyser leda till?</w:t>
      </w:r>
    </w:p>
    <w:p w14:paraId="08ACB877" w14:textId="77777777" w:rsidR="004722D6" w:rsidRPr="009A34A4" w:rsidRDefault="004722D6" w:rsidP="009A34A4">
      <w:pPr>
        <w:pStyle w:val="BodyText"/>
        <w:rPr>
          <w:i/>
        </w:rPr>
      </w:pPr>
      <w:r w:rsidRPr="009A34A4">
        <w:rPr>
          <w:i/>
        </w:rPr>
        <w:t xml:space="preserve">Svar: </w:t>
      </w:r>
    </w:p>
    <w:p w14:paraId="652D73F6" w14:textId="77777777" w:rsidR="004722D6" w:rsidRPr="009A34A4" w:rsidRDefault="004722D6" w:rsidP="009A34A4">
      <w:pPr>
        <w:pStyle w:val="BodyText"/>
      </w:pPr>
    </w:p>
    <w:p w14:paraId="1BC69031" w14:textId="77777777" w:rsidR="004722D6" w:rsidRPr="009A34A4" w:rsidRDefault="004722D6" w:rsidP="009A34A4">
      <w:pPr>
        <w:pStyle w:val="BodyText"/>
      </w:pPr>
    </w:p>
    <w:p w14:paraId="2B9669E4" w14:textId="77777777" w:rsidR="004722D6" w:rsidRPr="009A34A4" w:rsidRDefault="004722D6" w:rsidP="009A34A4">
      <w:pPr>
        <w:pStyle w:val="BodyText"/>
        <w:numPr>
          <w:ilvl w:val="0"/>
          <w:numId w:val="14"/>
        </w:numPr>
      </w:pPr>
      <w:r w:rsidRPr="009A34A4">
        <w:t>När var du senast tvungen att analysera en större mängd information? Vad gällde det? Hur gick du tillväga?</w:t>
      </w:r>
    </w:p>
    <w:p w14:paraId="44690B3F" w14:textId="77777777" w:rsidR="004722D6" w:rsidRPr="009A34A4" w:rsidRDefault="004722D6" w:rsidP="009A34A4">
      <w:pPr>
        <w:pStyle w:val="BodyText"/>
        <w:rPr>
          <w:i/>
        </w:rPr>
      </w:pPr>
      <w:r w:rsidRPr="009A34A4">
        <w:rPr>
          <w:i/>
        </w:rPr>
        <w:t xml:space="preserve">Svar: </w:t>
      </w:r>
    </w:p>
    <w:p w14:paraId="0CE14B4D" w14:textId="77777777" w:rsidR="004722D6" w:rsidRPr="009A34A4" w:rsidRDefault="004722D6" w:rsidP="009A34A4">
      <w:pPr>
        <w:pStyle w:val="BodyText"/>
      </w:pPr>
    </w:p>
    <w:p w14:paraId="3A129387" w14:textId="77777777" w:rsidR="004722D6" w:rsidRPr="009A34A4" w:rsidRDefault="004722D6" w:rsidP="009A34A4">
      <w:pPr>
        <w:pStyle w:val="BodyText"/>
      </w:pPr>
    </w:p>
    <w:p w14:paraId="75B2719D" w14:textId="77777777" w:rsidR="004722D6" w:rsidRPr="009A34A4" w:rsidRDefault="004722D6" w:rsidP="009A34A4">
      <w:pPr>
        <w:pStyle w:val="BodyText"/>
        <w:numPr>
          <w:ilvl w:val="0"/>
          <w:numId w:val="14"/>
        </w:numPr>
      </w:pPr>
      <w:r w:rsidRPr="009A34A4">
        <w:t>Vilket är det mest komplexa problem du brottas med just nu? Hur gör du för att komma till ett beslut i den frågan? Var samlar du information? Vilken analys gör du?</w:t>
      </w:r>
    </w:p>
    <w:p w14:paraId="59BD907D" w14:textId="77777777" w:rsidR="004722D6" w:rsidRPr="009A34A4" w:rsidRDefault="004722D6" w:rsidP="009A34A4">
      <w:pPr>
        <w:pStyle w:val="BodyText"/>
        <w:rPr>
          <w:i/>
        </w:rPr>
      </w:pPr>
      <w:r w:rsidRPr="009A34A4">
        <w:rPr>
          <w:i/>
        </w:rPr>
        <w:t xml:space="preserve">Svar: </w:t>
      </w:r>
    </w:p>
    <w:p w14:paraId="585D005F" w14:textId="77777777" w:rsidR="004722D6" w:rsidRPr="009A34A4" w:rsidRDefault="004722D6" w:rsidP="009A34A4">
      <w:pPr>
        <w:pStyle w:val="BodyText"/>
      </w:pPr>
    </w:p>
    <w:p w14:paraId="02E42B1C" w14:textId="77777777" w:rsidR="004722D6" w:rsidRPr="009A34A4" w:rsidRDefault="004722D6" w:rsidP="009A34A4">
      <w:pPr>
        <w:pStyle w:val="BodyText"/>
      </w:pPr>
    </w:p>
    <w:p w14:paraId="0656888C" w14:textId="77777777" w:rsidR="004722D6" w:rsidRPr="009A34A4" w:rsidRDefault="004722D6" w:rsidP="009A34A4">
      <w:pPr>
        <w:pStyle w:val="BodyText"/>
        <w:numPr>
          <w:ilvl w:val="0"/>
          <w:numId w:val="14"/>
        </w:numPr>
      </w:pPr>
      <w:r w:rsidRPr="009A34A4">
        <w:t>Vad ser du som din styrka i de här sammanhangen? Kan du ge ett exempel? Vilken är din svaghet? Kan du ge ett exempel?</w:t>
      </w:r>
    </w:p>
    <w:p w14:paraId="40C11F41" w14:textId="77777777" w:rsidR="004722D6" w:rsidRPr="009A34A4" w:rsidRDefault="004722D6" w:rsidP="009A34A4">
      <w:pPr>
        <w:pStyle w:val="BodyText"/>
        <w:rPr>
          <w:i/>
        </w:rPr>
      </w:pPr>
      <w:r w:rsidRPr="009A34A4">
        <w:rPr>
          <w:i/>
        </w:rPr>
        <w:t xml:space="preserve">Svar: </w:t>
      </w:r>
    </w:p>
    <w:p w14:paraId="4BD8DA84" w14:textId="77777777" w:rsidR="004722D6" w:rsidRPr="009A34A4" w:rsidRDefault="004722D6" w:rsidP="009A34A4">
      <w:pPr>
        <w:pStyle w:val="BodyText"/>
        <w:rPr>
          <w:i/>
        </w:rPr>
      </w:pPr>
    </w:p>
    <w:p w14:paraId="5943E9AC" w14:textId="77777777" w:rsidR="004722D6" w:rsidRPr="009A34A4" w:rsidRDefault="004722D6" w:rsidP="009A34A4">
      <w:pPr>
        <w:pStyle w:val="BodyText"/>
        <w:rPr>
          <w:i/>
        </w:rPr>
      </w:pPr>
    </w:p>
    <w:p w14:paraId="1D683EA8" w14:textId="77777777" w:rsidR="004722D6" w:rsidRPr="009A34A4" w:rsidRDefault="004722D6" w:rsidP="009A34A4">
      <w:pPr>
        <w:pStyle w:val="BodyText"/>
        <w:rPr>
          <w:i/>
        </w:rPr>
      </w:pPr>
      <w:r w:rsidRPr="009A34A4">
        <w:rPr>
          <w:i/>
        </w:rPr>
        <w:t>Positiva skattningar baseras på att den sökande hanterar komplexa frågor och problem. Hänsyn måste även tas till resultaten på analytiska tester som i stor utsträckning skapar förutsättningarna för denna kompetens.</w:t>
      </w:r>
    </w:p>
    <w:p w14:paraId="43387E56" w14:textId="77777777" w:rsidR="004722D6" w:rsidRPr="009A34A4" w:rsidRDefault="004722D6" w:rsidP="009A34A4">
      <w:pPr>
        <w:pStyle w:val="BodyText"/>
        <w:rPr>
          <w:i/>
        </w:rPr>
      </w:pPr>
    </w:p>
    <w:p w14:paraId="695371C5" w14:textId="77777777" w:rsidR="004722D6" w:rsidRPr="009A34A4" w:rsidRDefault="004722D6" w:rsidP="009A34A4">
      <w:pPr>
        <w:pStyle w:val="BodyText"/>
        <w:rPr>
          <w:b/>
          <w:i/>
        </w:rPr>
      </w:pPr>
      <w:r w:rsidRPr="009A34A4">
        <w:rPr>
          <w:b/>
          <w:i/>
        </w:rPr>
        <w:t xml:space="preserve">Summa: </w:t>
      </w:r>
    </w:p>
    <w:p w14:paraId="41408C2D" w14:textId="12D2E257" w:rsidR="004722D6" w:rsidRDefault="004722D6" w:rsidP="004722D6">
      <w:pPr>
        <w:pStyle w:val="BodyText"/>
      </w:pPr>
    </w:p>
    <w:p w14:paraId="3F41E1DF" w14:textId="77777777" w:rsidR="00721883" w:rsidRDefault="00721883" w:rsidP="004722D6">
      <w:pPr>
        <w:pStyle w:val="BodyText"/>
      </w:pPr>
    </w:p>
    <w:p w14:paraId="644E6C9E" w14:textId="77777777" w:rsidR="004722D6" w:rsidRDefault="004722D6" w:rsidP="004722D6">
      <w:pPr>
        <w:pStyle w:val="BodyText"/>
      </w:pPr>
    </w:p>
    <w:p w14:paraId="2FA9D42C" w14:textId="77777777" w:rsidR="004722D6" w:rsidRDefault="004722D6" w:rsidP="002C2286">
      <w:pPr>
        <w:pStyle w:val="KTHnRubrik2"/>
      </w:pPr>
      <w:bookmarkStart w:id="33" w:name="_Toc523213189"/>
      <w:r>
        <w:t>NUMERISK ANALYTISK FÖRMÅGA</w:t>
      </w:r>
      <w:bookmarkEnd w:id="33"/>
    </w:p>
    <w:p w14:paraId="213D6F9B" w14:textId="77777777" w:rsidR="004722D6" w:rsidRPr="009A34A4" w:rsidRDefault="009A34A4" w:rsidP="009A34A4">
      <w:pPr>
        <w:pStyle w:val="BodyText"/>
      </w:pPr>
      <w:r>
        <w:t>”</w:t>
      </w:r>
      <w:r w:rsidR="004722D6" w:rsidRPr="009A34A4">
        <w:t>Förstår numeriska underlag. Löser numeriska uppgifter snabbt och korrekt.</w:t>
      </w:r>
      <w:r>
        <w:t>”</w:t>
      </w:r>
    </w:p>
    <w:p w14:paraId="4CEF5C0F" w14:textId="77777777" w:rsidR="004722D6" w:rsidRPr="009A34A4" w:rsidRDefault="004722D6" w:rsidP="009A34A4">
      <w:pPr>
        <w:pStyle w:val="BodyText"/>
        <w:rPr>
          <w:i/>
        </w:rPr>
      </w:pPr>
      <w:r w:rsidRPr="009A34A4">
        <w:rPr>
          <w:i/>
        </w:rPr>
        <w:t>Utvärderas bäst genom arbetspsykologiska test som fokuserar på numerisk analytisk förmåga.</w:t>
      </w:r>
    </w:p>
    <w:p w14:paraId="15AB819F" w14:textId="77777777" w:rsidR="004722D6" w:rsidRPr="009A34A4" w:rsidRDefault="004722D6" w:rsidP="009A34A4">
      <w:pPr>
        <w:pStyle w:val="BodyText"/>
        <w:rPr>
          <w:b/>
          <w:i/>
        </w:rPr>
      </w:pPr>
      <w:r w:rsidRPr="009A34A4">
        <w:rPr>
          <w:b/>
          <w:i/>
        </w:rPr>
        <w:t xml:space="preserve">Summa: </w:t>
      </w:r>
    </w:p>
    <w:p w14:paraId="6F985FE4" w14:textId="3F29610F" w:rsidR="004722D6" w:rsidRDefault="004722D6" w:rsidP="004722D6">
      <w:pPr>
        <w:pStyle w:val="BodyText"/>
      </w:pPr>
    </w:p>
    <w:p w14:paraId="317D4787" w14:textId="783E435C" w:rsidR="00F919D5" w:rsidRDefault="00F919D5" w:rsidP="004722D6">
      <w:pPr>
        <w:pStyle w:val="BodyText"/>
      </w:pPr>
    </w:p>
    <w:p w14:paraId="07AB147D" w14:textId="218750F0" w:rsidR="00721883" w:rsidRDefault="00721883" w:rsidP="004722D6">
      <w:pPr>
        <w:pStyle w:val="BodyText"/>
      </w:pPr>
    </w:p>
    <w:p w14:paraId="5F38C1B4" w14:textId="77777777" w:rsidR="00721883" w:rsidRDefault="00721883" w:rsidP="004722D6">
      <w:pPr>
        <w:pStyle w:val="BodyText"/>
      </w:pPr>
      <w:bookmarkStart w:id="34" w:name="_GoBack"/>
      <w:bookmarkEnd w:id="34"/>
    </w:p>
    <w:p w14:paraId="30F87284" w14:textId="77777777" w:rsidR="00F919D5" w:rsidRDefault="00F919D5" w:rsidP="004722D6">
      <w:pPr>
        <w:pStyle w:val="BodyText"/>
      </w:pPr>
    </w:p>
    <w:p w14:paraId="43A39155" w14:textId="77777777" w:rsidR="004722D6" w:rsidRDefault="004722D6" w:rsidP="004722D6">
      <w:pPr>
        <w:pStyle w:val="BodyText"/>
      </w:pPr>
    </w:p>
    <w:p w14:paraId="750B4C1B" w14:textId="77777777" w:rsidR="004722D6" w:rsidRDefault="004722D6" w:rsidP="002C2286">
      <w:pPr>
        <w:pStyle w:val="KTHnRubrik2"/>
      </w:pPr>
      <w:bookmarkStart w:id="35" w:name="_Toc523213190"/>
      <w:r>
        <w:t>SPRÅKLIG ANALYTISK FÖRMÅGA</w:t>
      </w:r>
      <w:bookmarkEnd w:id="35"/>
    </w:p>
    <w:p w14:paraId="4D73AD08" w14:textId="77777777" w:rsidR="004722D6" w:rsidRPr="009A34A4" w:rsidRDefault="009A34A4" w:rsidP="009A34A4">
      <w:pPr>
        <w:pStyle w:val="BodyText"/>
      </w:pPr>
      <w:r>
        <w:t>”</w:t>
      </w:r>
      <w:r w:rsidR="004722D6" w:rsidRPr="009A34A4">
        <w:t>Förstår komplicerade språkliga underlag, både talade och skrivna. Producerar egna dokument av hög kvalitet.</w:t>
      </w:r>
      <w:r>
        <w:t>”</w:t>
      </w:r>
    </w:p>
    <w:p w14:paraId="69C1E43F" w14:textId="77777777" w:rsidR="004722D6" w:rsidRPr="009A34A4" w:rsidRDefault="004722D6" w:rsidP="009A34A4">
      <w:pPr>
        <w:pStyle w:val="BodyText"/>
        <w:rPr>
          <w:i/>
        </w:rPr>
      </w:pPr>
      <w:r w:rsidRPr="009A34A4">
        <w:rPr>
          <w:i/>
        </w:rPr>
        <w:t>Utvärderas bäst genom arbetspsykologiska test eller simuleringsövningar som fokuserar på språklig analytisk förmåga.</w:t>
      </w:r>
    </w:p>
    <w:p w14:paraId="4E5E24A5" w14:textId="77777777" w:rsidR="004722D6" w:rsidRPr="009A34A4" w:rsidRDefault="004722D6" w:rsidP="009A34A4">
      <w:pPr>
        <w:pStyle w:val="BodyText"/>
        <w:rPr>
          <w:b/>
          <w:i/>
        </w:rPr>
      </w:pPr>
      <w:r w:rsidRPr="009A34A4">
        <w:rPr>
          <w:b/>
          <w:i/>
        </w:rPr>
        <w:t xml:space="preserve">Summa: </w:t>
      </w:r>
    </w:p>
    <w:p w14:paraId="0CB0AD07" w14:textId="77777777" w:rsidR="004722D6" w:rsidRDefault="004722D6" w:rsidP="004722D6">
      <w:pPr>
        <w:pStyle w:val="BodyText"/>
      </w:pPr>
    </w:p>
    <w:p w14:paraId="70EAAC46" w14:textId="77777777" w:rsidR="00981197" w:rsidRPr="00C33F81" w:rsidRDefault="00981197" w:rsidP="004722D6">
      <w:pPr>
        <w:pStyle w:val="BodyText"/>
      </w:pPr>
    </w:p>
    <w:sectPr w:rsidR="00981197" w:rsidRPr="00C33F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51F16" w14:textId="77777777" w:rsidR="000B2C7D" w:rsidRDefault="000B2C7D" w:rsidP="00AB37AC">
      <w:r>
        <w:separator/>
      </w:r>
    </w:p>
  </w:endnote>
  <w:endnote w:type="continuationSeparator" w:id="0">
    <w:p w14:paraId="2161798F" w14:textId="77777777" w:rsidR="000B2C7D" w:rsidRDefault="000B2C7D"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250726"/>
      <w:docPartObj>
        <w:docPartGallery w:val="Page Numbers (Bottom of Page)"/>
        <w:docPartUnique/>
      </w:docPartObj>
    </w:sdtPr>
    <w:sdtContent>
      <w:p w14:paraId="76E844DE" w14:textId="4598E275" w:rsidR="00B94D0F" w:rsidRDefault="00B94D0F">
        <w:pPr>
          <w:pStyle w:val="Footer"/>
          <w:jc w:val="right"/>
        </w:pPr>
        <w:r>
          <w:fldChar w:fldCharType="begin"/>
        </w:r>
        <w:r>
          <w:instrText>PAGE   \* MERGEFORMAT</w:instrText>
        </w:r>
        <w:r>
          <w:fldChar w:fldCharType="separate"/>
        </w:r>
        <w:r w:rsidR="00721883">
          <w:rPr>
            <w:noProof/>
          </w:rPr>
          <w:t>31</w:t>
        </w:r>
        <w:r>
          <w:fldChar w:fldCharType="end"/>
        </w:r>
      </w:p>
    </w:sdtContent>
  </w:sdt>
  <w:p w14:paraId="6A6F8B08" w14:textId="77777777" w:rsidR="000B2C7D" w:rsidRDefault="000B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FC5BE" w14:textId="77777777" w:rsidR="000B2C7D" w:rsidRDefault="000B2C7D" w:rsidP="00AB37AC">
      <w:r>
        <w:separator/>
      </w:r>
    </w:p>
  </w:footnote>
  <w:footnote w:type="continuationSeparator" w:id="0">
    <w:p w14:paraId="14BBA323" w14:textId="77777777" w:rsidR="000B2C7D" w:rsidRDefault="000B2C7D" w:rsidP="00AB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B3E07E5"/>
    <w:multiLevelType w:val="hybridMultilevel"/>
    <w:tmpl w:val="3F8EA116"/>
    <w:lvl w:ilvl="0" w:tplc="EDC8B2EC">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5725C8"/>
    <w:multiLevelType w:val="hybridMultilevel"/>
    <w:tmpl w:val="47782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A623EA"/>
    <w:multiLevelType w:val="hybridMultilevel"/>
    <w:tmpl w:val="9E34D150"/>
    <w:lvl w:ilvl="0" w:tplc="EDC8B2EC">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5D415050"/>
    <w:multiLevelType w:val="hybridMultilevel"/>
    <w:tmpl w:val="905206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3E80A85"/>
    <w:multiLevelType w:val="hybridMultilevel"/>
    <w:tmpl w:val="A99E87DC"/>
    <w:lvl w:ilvl="0" w:tplc="EDC8B2EC">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4B54280"/>
    <w:multiLevelType w:val="hybridMultilevel"/>
    <w:tmpl w:val="C994D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87F2B6D"/>
    <w:multiLevelType w:val="hybridMultilevel"/>
    <w:tmpl w:val="D6086A96"/>
    <w:lvl w:ilvl="0" w:tplc="EDC8B2EC">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0"/>
  </w:num>
  <w:num w:numId="4">
    <w:abstractNumId w:val="10"/>
  </w:num>
  <w:num w:numId="5">
    <w:abstractNumId w:val="3"/>
  </w:num>
  <w:num w:numId="6">
    <w:abstractNumId w:val="2"/>
  </w:num>
  <w:num w:numId="7">
    <w:abstractNumId w:val="4"/>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num>
  <w:num w:numId="12">
    <w:abstractNumId w:val="8"/>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6"/>
  </w:num>
  <w:num w:numId="14">
    <w:abstractNumId w:val="15"/>
  </w:num>
  <w:num w:numId="15">
    <w:abstractNumId w:val="13"/>
  </w:num>
  <w:num w:numId="16">
    <w:abstractNumId w:val="9"/>
  </w:num>
  <w:num w:numId="17">
    <w:abstractNumId w:val="12"/>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D6"/>
    <w:rsid w:val="00037A26"/>
    <w:rsid w:val="000B2C7D"/>
    <w:rsid w:val="000B4D37"/>
    <w:rsid w:val="000E0B56"/>
    <w:rsid w:val="000F0D78"/>
    <w:rsid w:val="001621F9"/>
    <w:rsid w:val="001741B3"/>
    <w:rsid w:val="00177A59"/>
    <w:rsid w:val="0018642A"/>
    <w:rsid w:val="001F3547"/>
    <w:rsid w:val="002A115A"/>
    <w:rsid w:val="002C2286"/>
    <w:rsid w:val="002E47D4"/>
    <w:rsid w:val="00310604"/>
    <w:rsid w:val="00383258"/>
    <w:rsid w:val="003A221F"/>
    <w:rsid w:val="003B55F6"/>
    <w:rsid w:val="003B7043"/>
    <w:rsid w:val="003D5E50"/>
    <w:rsid w:val="004722D6"/>
    <w:rsid w:val="00484AB4"/>
    <w:rsid w:val="004A3440"/>
    <w:rsid w:val="004B3394"/>
    <w:rsid w:val="004F684C"/>
    <w:rsid w:val="00516DE4"/>
    <w:rsid w:val="00523FF5"/>
    <w:rsid w:val="00547786"/>
    <w:rsid w:val="00547E65"/>
    <w:rsid w:val="0057553D"/>
    <w:rsid w:val="005773D0"/>
    <w:rsid w:val="00611DEC"/>
    <w:rsid w:val="006574CC"/>
    <w:rsid w:val="006C3154"/>
    <w:rsid w:val="00721883"/>
    <w:rsid w:val="007835A7"/>
    <w:rsid w:val="00792464"/>
    <w:rsid w:val="007D0976"/>
    <w:rsid w:val="007F3C19"/>
    <w:rsid w:val="00825507"/>
    <w:rsid w:val="00863257"/>
    <w:rsid w:val="00873303"/>
    <w:rsid w:val="008815CA"/>
    <w:rsid w:val="008822FA"/>
    <w:rsid w:val="008E4593"/>
    <w:rsid w:val="00922FFA"/>
    <w:rsid w:val="00923193"/>
    <w:rsid w:val="009361E7"/>
    <w:rsid w:val="00981197"/>
    <w:rsid w:val="009A3428"/>
    <w:rsid w:val="009A34A4"/>
    <w:rsid w:val="009A59C3"/>
    <w:rsid w:val="00A37248"/>
    <w:rsid w:val="00A506FD"/>
    <w:rsid w:val="00A77340"/>
    <w:rsid w:val="00A833EA"/>
    <w:rsid w:val="00AA3946"/>
    <w:rsid w:val="00AB37AC"/>
    <w:rsid w:val="00AD5B1E"/>
    <w:rsid w:val="00AF0371"/>
    <w:rsid w:val="00B02309"/>
    <w:rsid w:val="00B411DA"/>
    <w:rsid w:val="00B5121A"/>
    <w:rsid w:val="00B90528"/>
    <w:rsid w:val="00B94D0F"/>
    <w:rsid w:val="00BC64D7"/>
    <w:rsid w:val="00BC7DF3"/>
    <w:rsid w:val="00BD10EE"/>
    <w:rsid w:val="00C06690"/>
    <w:rsid w:val="00C33F81"/>
    <w:rsid w:val="00C46B7C"/>
    <w:rsid w:val="00C5685C"/>
    <w:rsid w:val="00C65034"/>
    <w:rsid w:val="00C87FA2"/>
    <w:rsid w:val="00CC5B18"/>
    <w:rsid w:val="00D2245B"/>
    <w:rsid w:val="00D262D2"/>
    <w:rsid w:val="00E37AC0"/>
    <w:rsid w:val="00EB07F4"/>
    <w:rsid w:val="00EF1D64"/>
    <w:rsid w:val="00F57388"/>
    <w:rsid w:val="00F919D5"/>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D8D6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B3"/>
  </w:style>
  <w:style w:type="paragraph" w:styleId="Heading1">
    <w:name w:val="heading 1"/>
    <w:aliases w:val="KTH Rubrik 1"/>
    <w:basedOn w:val="Normal"/>
    <w:next w:val="BodyText"/>
    <w:link w:val="Heading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9"/>
    <w:qFormat/>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99"/>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99"/>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character" w:styleId="CommentReference">
    <w:name w:val="annotation reference"/>
    <w:basedOn w:val="DefaultParagraphFont"/>
    <w:uiPriority w:val="99"/>
    <w:semiHidden/>
    <w:unhideWhenUsed/>
    <w:rsid w:val="009A34A4"/>
    <w:rPr>
      <w:sz w:val="16"/>
      <w:szCs w:val="16"/>
    </w:rPr>
  </w:style>
  <w:style w:type="paragraph" w:styleId="CommentText">
    <w:name w:val="annotation text"/>
    <w:basedOn w:val="Normal"/>
    <w:link w:val="CommentTextChar"/>
    <w:uiPriority w:val="99"/>
    <w:semiHidden/>
    <w:unhideWhenUsed/>
    <w:rsid w:val="009A34A4"/>
  </w:style>
  <w:style w:type="character" w:customStyle="1" w:styleId="CommentTextChar">
    <w:name w:val="Comment Text Char"/>
    <w:basedOn w:val="DefaultParagraphFont"/>
    <w:link w:val="CommentText"/>
    <w:uiPriority w:val="99"/>
    <w:semiHidden/>
    <w:rsid w:val="009A34A4"/>
  </w:style>
  <w:style w:type="paragraph" w:styleId="CommentSubject">
    <w:name w:val="annotation subject"/>
    <w:basedOn w:val="CommentText"/>
    <w:next w:val="CommentText"/>
    <w:link w:val="CommentSubjectChar"/>
    <w:uiPriority w:val="99"/>
    <w:semiHidden/>
    <w:unhideWhenUsed/>
    <w:rsid w:val="009A34A4"/>
    <w:rPr>
      <w:b/>
      <w:bCs/>
    </w:rPr>
  </w:style>
  <w:style w:type="character" w:customStyle="1" w:styleId="CommentSubjectChar">
    <w:name w:val="Comment Subject Char"/>
    <w:basedOn w:val="CommentTextChar"/>
    <w:link w:val="CommentSubject"/>
    <w:uiPriority w:val="99"/>
    <w:semiHidden/>
    <w:rsid w:val="009A34A4"/>
    <w:rPr>
      <w:b/>
      <w:bCs/>
    </w:rPr>
  </w:style>
  <w:style w:type="paragraph" w:styleId="BalloonText">
    <w:name w:val="Balloon Text"/>
    <w:basedOn w:val="Normal"/>
    <w:link w:val="BalloonTextChar"/>
    <w:uiPriority w:val="99"/>
    <w:semiHidden/>
    <w:unhideWhenUsed/>
    <w:rsid w:val="009A3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A4"/>
    <w:rPr>
      <w:rFonts w:ascii="Segoe UI" w:hAnsi="Segoe UI" w:cs="Segoe UI"/>
      <w:sz w:val="18"/>
      <w:szCs w:val="18"/>
    </w:rPr>
  </w:style>
  <w:style w:type="character" w:styleId="Hyperlink">
    <w:name w:val="Hyperlink"/>
    <w:basedOn w:val="DefaultParagraphFont"/>
    <w:uiPriority w:val="99"/>
    <w:unhideWhenUsed/>
    <w:rsid w:val="002C2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F1"/>
    <w:rsid w:val="00ED21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FE7AB03DC741D3B32E21FD87425630">
    <w:name w:val="02FE7AB03DC741D3B32E21FD87425630"/>
    <w:rsid w:val="00ED21F1"/>
  </w:style>
  <w:style w:type="paragraph" w:customStyle="1" w:styleId="204708270001411FAC32983E99D23ADE">
    <w:name w:val="204708270001411FAC32983E99D23ADE"/>
    <w:rsid w:val="00ED21F1"/>
  </w:style>
  <w:style w:type="paragraph" w:customStyle="1" w:styleId="56EEFC083AC443D1AFD7F4D136658503">
    <w:name w:val="56EEFC083AC443D1AFD7F4D136658503"/>
    <w:rsid w:val="00ED21F1"/>
  </w:style>
  <w:style w:type="paragraph" w:customStyle="1" w:styleId="3529452B76404BE791500FCE670B7355">
    <w:name w:val="3529452B76404BE791500FCE670B7355"/>
    <w:rsid w:val="00ED21F1"/>
  </w:style>
  <w:style w:type="paragraph" w:customStyle="1" w:styleId="A5FC451C25BD4C7881DCC64BCDBB1D0B">
    <w:name w:val="A5FC451C25BD4C7881DCC64BCDBB1D0B"/>
    <w:rsid w:val="00ED21F1"/>
  </w:style>
  <w:style w:type="paragraph" w:customStyle="1" w:styleId="9502FE72D9BC4FD8B8629F5B0F22E3C4">
    <w:name w:val="9502FE72D9BC4FD8B8629F5B0F22E3C4"/>
    <w:rsid w:val="00ED21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340FE-8C93-4A4D-814E-A10C0EAB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87C369FD.dotm</Template>
  <TotalTime>0</TotalTime>
  <Pages>31</Pages>
  <Words>5851</Words>
  <Characters>31015</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2018-08-23T12:26:00Z</dcterms:created>
  <dcterms:modified xsi:type="dcterms:W3CDTF">2018-08-28T07:57:00Z</dcterms:modified>
</cp:coreProperties>
</file>