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74084378"/>
        <w:docPartObj>
          <w:docPartGallery w:val="Table of Contents"/>
          <w:docPartUnique/>
        </w:docPartObj>
      </w:sdtPr>
      <w:sdtEndPr>
        <w:rPr>
          <w:rFonts w:asciiTheme="minorHAnsi" w:hAnsiTheme="minorHAnsi"/>
          <w:bCs/>
          <w:noProof/>
          <w:sz w:val="20"/>
        </w:rPr>
      </w:sdtEndPr>
      <w:sdtContent>
        <w:p w:rsidR="00F21718" w:rsidRDefault="00F21718">
          <w:pPr>
            <w:pStyle w:val="TOCHeading"/>
          </w:pPr>
          <w:proofErr w:type="spellStart"/>
          <w:r>
            <w:t>Contents</w:t>
          </w:r>
          <w:proofErr w:type="spellEnd"/>
        </w:p>
        <w:p w:rsidR="00F21718" w:rsidRDefault="00F21718">
          <w:pPr>
            <w:pStyle w:val="TOC1"/>
            <w:tabs>
              <w:tab w:val="left" w:pos="400"/>
              <w:tab w:val="right" w:leader="dot" w:pos="9062"/>
            </w:tabs>
            <w:rPr>
              <w:rFonts w:eastAsiaTheme="minorEastAsia"/>
              <w:noProof/>
              <w:sz w:val="22"/>
              <w:szCs w:val="22"/>
              <w:lang w:eastAsia="sv-SE"/>
            </w:rPr>
          </w:pPr>
          <w:r>
            <w:rPr>
              <w:b/>
              <w:bCs/>
              <w:noProof/>
            </w:rPr>
            <w:fldChar w:fldCharType="begin"/>
          </w:r>
          <w:r>
            <w:rPr>
              <w:b/>
              <w:bCs/>
              <w:noProof/>
            </w:rPr>
            <w:instrText xml:space="preserve"> TOC \o "1-3" \h \z \u </w:instrText>
          </w:r>
          <w:r>
            <w:rPr>
              <w:b/>
              <w:bCs/>
              <w:noProof/>
            </w:rPr>
            <w:fldChar w:fldCharType="separate"/>
          </w:r>
          <w:hyperlink w:anchor="_Toc523213314" w:history="1">
            <w:r w:rsidRPr="00627A74">
              <w:rPr>
                <w:rStyle w:val="Hyperlink"/>
                <w:noProof/>
                <w:lang w:val="en-US"/>
              </w:rPr>
              <w:t>1</w:t>
            </w:r>
            <w:r>
              <w:rPr>
                <w:rFonts w:eastAsiaTheme="minorEastAsia"/>
                <w:noProof/>
                <w:sz w:val="22"/>
                <w:szCs w:val="22"/>
                <w:lang w:eastAsia="sv-SE"/>
              </w:rPr>
              <w:tab/>
            </w:r>
            <w:r w:rsidRPr="00627A74">
              <w:rPr>
                <w:rStyle w:val="Hyperlink"/>
                <w:noProof/>
                <w:lang w:val="en-US"/>
              </w:rPr>
              <w:t>Personal abilities</w:t>
            </w:r>
            <w:r>
              <w:rPr>
                <w:noProof/>
                <w:webHidden/>
              </w:rPr>
              <w:tab/>
            </w:r>
            <w:r>
              <w:rPr>
                <w:noProof/>
                <w:webHidden/>
              </w:rPr>
              <w:fldChar w:fldCharType="begin"/>
            </w:r>
            <w:r>
              <w:rPr>
                <w:noProof/>
                <w:webHidden/>
              </w:rPr>
              <w:instrText xml:space="preserve"> PAGEREF _Toc523213314 \h </w:instrText>
            </w:r>
            <w:r>
              <w:rPr>
                <w:noProof/>
                <w:webHidden/>
              </w:rPr>
            </w:r>
            <w:r>
              <w:rPr>
                <w:noProof/>
                <w:webHidden/>
              </w:rPr>
              <w:fldChar w:fldCharType="separate"/>
            </w:r>
            <w:r>
              <w:rPr>
                <w:noProof/>
                <w:webHidden/>
              </w:rPr>
              <w:t>2</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15" w:history="1">
            <w:r w:rsidRPr="00627A74">
              <w:rPr>
                <w:rStyle w:val="Hyperlink"/>
                <w:noProof/>
                <w:lang w:val="en-US"/>
              </w:rPr>
              <w:t>1.1</w:t>
            </w:r>
            <w:r>
              <w:rPr>
                <w:rFonts w:eastAsiaTheme="minorEastAsia"/>
                <w:noProof/>
                <w:sz w:val="22"/>
                <w:szCs w:val="22"/>
                <w:lang w:eastAsia="sv-SE"/>
              </w:rPr>
              <w:tab/>
            </w:r>
            <w:r w:rsidRPr="00627A74">
              <w:rPr>
                <w:rStyle w:val="Hyperlink"/>
                <w:noProof/>
                <w:lang w:val="en-US"/>
              </w:rPr>
              <w:t>PERSONAL MATURITY</w:t>
            </w:r>
            <w:r>
              <w:rPr>
                <w:noProof/>
                <w:webHidden/>
              </w:rPr>
              <w:tab/>
            </w:r>
            <w:r>
              <w:rPr>
                <w:noProof/>
                <w:webHidden/>
              </w:rPr>
              <w:fldChar w:fldCharType="begin"/>
            </w:r>
            <w:r>
              <w:rPr>
                <w:noProof/>
                <w:webHidden/>
              </w:rPr>
              <w:instrText xml:space="preserve"> PAGEREF _Toc523213315 \h </w:instrText>
            </w:r>
            <w:r>
              <w:rPr>
                <w:noProof/>
                <w:webHidden/>
              </w:rPr>
            </w:r>
            <w:r>
              <w:rPr>
                <w:noProof/>
                <w:webHidden/>
              </w:rPr>
              <w:fldChar w:fldCharType="separate"/>
            </w:r>
            <w:r>
              <w:rPr>
                <w:noProof/>
                <w:webHidden/>
              </w:rPr>
              <w:t>2</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16" w:history="1">
            <w:r w:rsidRPr="00627A74">
              <w:rPr>
                <w:rStyle w:val="Hyperlink"/>
                <w:noProof/>
                <w:lang w:val="en-US"/>
              </w:rPr>
              <w:t>1.2</w:t>
            </w:r>
            <w:r>
              <w:rPr>
                <w:rFonts w:eastAsiaTheme="minorEastAsia"/>
                <w:noProof/>
                <w:sz w:val="22"/>
                <w:szCs w:val="22"/>
                <w:lang w:eastAsia="sv-SE"/>
              </w:rPr>
              <w:tab/>
            </w:r>
            <w:r w:rsidRPr="00627A74">
              <w:rPr>
                <w:rStyle w:val="Hyperlink"/>
                <w:noProof/>
                <w:lang w:val="en-US"/>
              </w:rPr>
              <w:t>INTEGRITY</w:t>
            </w:r>
            <w:r>
              <w:rPr>
                <w:noProof/>
                <w:webHidden/>
              </w:rPr>
              <w:tab/>
            </w:r>
            <w:r>
              <w:rPr>
                <w:noProof/>
                <w:webHidden/>
              </w:rPr>
              <w:fldChar w:fldCharType="begin"/>
            </w:r>
            <w:r>
              <w:rPr>
                <w:noProof/>
                <w:webHidden/>
              </w:rPr>
              <w:instrText xml:space="preserve"> PAGEREF _Toc523213316 \h </w:instrText>
            </w:r>
            <w:r>
              <w:rPr>
                <w:noProof/>
                <w:webHidden/>
              </w:rPr>
            </w:r>
            <w:r>
              <w:rPr>
                <w:noProof/>
                <w:webHidden/>
              </w:rPr>
              <w:fldChar w:fldCharType="separate"/>
            </w:r>
            <w:r>
              <w:rPr>
                <w:noProof/>
                <w:webHidden/>
              </w:rPr>
              <w:t>3</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17" w:history="1">
            <w:r w:rsidRPr="00627A74">
              <w:rPr>
                <w:rStyle w:val="Hyperlink"/>
                <w:noProof/>
                <w:lang w:val="en-US"/>
              </w:rPr>
              <w:t>1.3</w:t>
            </w:r>
            <w:r>
              <w:rPr>
                <w:rFonts w:eastAsiaTheme="minorEastAsia"/>
                <w:noProof/>
                <w:sz w:val="22"/>
                <w:szCs w:val="22"/>
                <w:lang w:eastAsia="sv-SE"/>
              </w:rPr>
              <w:tab/>
            </w:r>
            <w:r w:rsidRPr="00627A74">
              <w:rPr>
                <w:rStyle w:val="Hyperlink"/>
                <w:noProof/>
                <w:lang w:val="en-US"/>
              </w:rPr>
              <w:t>INDEPENDENCE</w:t>
            </w:r>
            <w:r>
              <w:rPr>
                <w:noProof/>
                <w:webHidden/>
              </w:rPr>
              <w:tab/>
            </w:r>
            <w:r>
              <w:rPr>
                <w:noProof/>
                <w:webHidden/>
              </w:rPr>
              <w:fldChar w:fldCharType="begin"/>
            </w:r>
            <w:r>
              <w:rPr>
                <w:noProof/>
                <w:webHidden/>
              </w:rPr>
              <w:instrText xml:space="preserve"> PAGEREF _Toc523213317 \h </w:instrText>
            </w:r>
            <w:r>
              <w:rPr>
                <w:noProof/>
                <w:webHidden/>
              </w:rPr>
            </w:r>
            <w:r>
              <w:rPr>
                <w:noProof/>
                <w:webHidden/>
              </w:rPr>
              <w:fldChar w:fldCharType="separate"/>
            </w:r>
            <w:r>
              <w:rPr>
                <w:noProof/>
                <w:webHidden/>
              </w:rPr>
              <w:t>3</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18" w:history="1">
            <w:r w:rsidRPr="00627A74">
              <w:rPr>
                <w:rStyle w:val="Hyperlink"/>
                <w:noProof/>
                <w:lang w:val="en-US"/>
              </w:rPr>
              <w:t>1.4</w:t>
            </w:r>
            <w:r>
              <w:rPr>
                <w:rFonts w:eastAsiaTheme="minorEastAsia"/>
                <w:noProof/>
                <w:sz w:val="22"/>
                <w:szCs w:val="22"/>
                <w:lang w:eastAsia="sv-SE"/>
              </w:rPr>
              <w:tab/>
            </w:r>
            <w:r w:rsidRPr="00627A74">
              <w:rPr>
                <w:rStyle w:val="Hyperlink"/>
                <w:noProof/>
                <w:lang w:val="en-US"/>
              </w:rPr>
              <w:t>TAKING INITIATIVES</w:t>
            </w:r>
            <w:r>
              <w:rPr>
                <w:noProof/>
                <w:webHidden/>
              </w:rPr>
              <w:tab/>
            </w:r>
            <w:r>
              <w:rPr>
                <w:noProof/>
                <w:webHidden/>
              </w:rPr>
              <w:fldChar w:fldCharType="begin"/>
            </w:r>
            <w:r>
              <w:rPr>
                <w:noProof/>
                <w:webHidden/>
              </w:rPr>
              <w:instrText xml:space="preserve"> PAGEREF _Toc523213318 \h </w:instrText>
            </w:r>
            <w:r>
              <w:rPr>
                <w:noProof/>
                <w:webHidden/>
              </w:rPr>
            </w:r>
            <w:r>
              <w:rPr>
                <w:noProof/>
                <w:webHidden/>
              </w:rPr>
              <w:fldChar w:fldCharType="separate"/>
            </w:r>
            <w:r>
              <w:rPr>
                <w:noProof/>
                <w:webHidden/>
              </w:rPr>
              <w:t>4</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19" w:history="1">
            <w:r w:rsidRPr="00627A74">
              <w:rPr>
                <w:rStyle w:val="Hyperlink"/>
                <w:noProof/>
                <w:lang w:val="en-US"/>
              </w:rPr>
              <w:t>1.5</w:t>
            </w:r>
            <w:r>
              <w:rPr>
                <w:rFonts w:eastAsiaTheme="minorEastAsia"/>
                <w:noProof/>
                <w:sz w:val="22"/>
                <w:szCs w:val="22"/>
                <w:lang w:eastAsia="sv-SE"/>
              </w:rPr>
              <w:tab/>
            </w:r>
            <w:r w:rsidRPr="00627A74">
              <w:rPr>
                <w:rStyle w:val="Hyperlink"/>
                <w:noProof/>
                <w:lang w:val="en-US"/>
              </w:rPr>
              <w:t>AUTONOMOUS</w:t>
            </w:r>
            <w:r>
              <w:rPr>
                <w:noProof/>
                <w:webHidden/>
              </w:rPr>
              <w:tab/>
            </w:r>
            <w:r>
              <w:rPr>
                <w:noProof/>
                <w:webHidden/>
              </w:rPr>
              <w:fldChar w:fldCharType="begin"/>
            </w:r>
            <w:r>
              <w:rPr>
                <w:noProof/>
                <w:webHidden/>
              </w:rPr>
              <w:instrText xml:space="preserve"> PAGEREF _Toc523213319 \h </w:instrText>
            </w:r>
            <w:r>
              <w:rPr>
                <w:noProof/>
                <w:webHidden/>
              </w:rPr>
            </w:r>
            <w:r>
              <w:rPr>
                <w:noProof/>
                <w:webHidden/>
              </w:rPr>
              <w:fldChar w:fldCharType="separate"/>
            </w:r>
            <w:r>
              <w:rPr>
                <w:noProof/>
                <w:webHidden/>
              </w:rPr>
              <w:t>4</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20" w:history="1">
            <w:r w:rsidRPr="00627A74">
              <w:rPr>
                <w:rStyle w:val="Hyperlink"/>
                <w:noProof/>
                <w:lang w:val="en-US"/>
              </w:rPr>
              <w:t>1.6</w:t>
            </w:r>
            <w:r>
              <w:rPr>
                <w:rFonts w:eastAsiaTheme="minorEastAsia"/>
                <w:noProof/>
                <w:sz w:val="22"/>
                <w:szCs w:val="22"/>
                <w:lang w:eastAsia="sv-SE"/>
              </w:rPr>
              <w:tab/>
            </w:r>
            <w:r w:rsidRPr="00627A74">
              <w:rPr>
                <w:rStyle w:val="Hyperlink"/>
                <w:noProof/>
                <w:lang w:val="en-US"/>
              </w:rPr>
              <w:t>FLEXIBLE</w:t>
            </w:r>
            <w:r>
              <w:rPr>
                <w:noProof/>
                <w:webHidden/>
              </w:rPr>
              <w:tab/>
            </w:r>
            <w:r>
              <w:rPr>
                <w:noProof/>
                <w:webHidden/>
              </w:rPr>
              <w:fldChar w:fldCharType="begin"/>
            </w:r>
            <w:r>
              <w:rPr>
                <w:noProof/>
                <w:webHidden/>
              </w:rPr>
              <w:instrText xml:space="preserve"> PAGEREF _Toc523213320 \h </w:instrText>
            </w:r>
            <w:r>
              <w:rPr>
                <w:noProof/>
                <w:webHidden/>
              </w:rPr>
            </w:r>
            <w:r>
              <w:rPr>
                <w:noProof/>
                <w:webHidden/>
              </w:rPr>
              <w:fldChar w:fldCharType="separate"/>
            </w:r>
            <w:r>
              <w:rPr>
                <w:noProof/>
                <w:webHidden/>
              </w:rPr>
              <w:t>4</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21" w:history="1">
            <w:r w:rsidRPr="00627A74">
              <w:rPr>
                <w:rStyle w:val="Hyperlink"/>
                <w:noProof/>
                <w:lang w:val="en-US"/>
              </w:rPr>
              <w:t>1.7</w:t>
            </w:r>
            <w:r>
              <w:rPr>
                <w:rFonts w:eastAsiaTheme="minorEastAsia"/>
                <w:noProof/>
                <w:sz w:val="22"/>
                <w:szCs w:val="22"/>
                <w:lang w:eastAsia="sv-SE"/>
              </w:rPr>
              <w:tab/>
            </w:r>
            <w:r w:rsidRPr="00627A74">
              <w:rPr>
                <w:rStyle w:val="Hyperlink"/>
                <w:noProof/>
                <w:lang w:val="en-US"/>
              </w:rPr>
              <w:t>STABLE</w:t>
            </w:r>
            <w:r>
              <w:rPr>
                <w:noProof/>
                <w:webHidden/>
              </w:rPr>
              <w:tab/>
            </w:r>
            <w:r>
              <w:rPr>
                <w:noProof/>
                <w:webHidden/>
              </w:rPr>
              <w:fldChar w:fldCharType="begin"/>
            </w:r>
            <w:r>
              <w:rPr>
                <w:noProof/>
                <w:webHidden/>
              </w:rPr>
              <w:instrText xml:space="preserve"> PAGEREF _Toc523213321 \h </w:instrText>
            </w:r>
            <w:r>
              <w:rPr>
                <w:noProof/>
                <w:webHidden/>
              </w:rPr>
            </w:r>
            <w:r>
              <w:rPr>
                <w:noProof/>
                <w:webHidden/>
              </w:rPr>
              <w:fldChar w:fldCharType="separate"/>
            </w:r>
            <w:r>
              <w:rPr>
                <w:noProof/>
                <w:webHidden/>
              </w:rPr>
              <w:t>5</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22" w:history="1">
            <w:r w:rsidRPr="00627A74">
              <w:rPr>
                <w:rStyle w:val="Hyperlink"/>
                <w:noProof/>
                <w:lang w:val="en-US"/>
              </w:rPr>
              <w:t>1.8</w:t>
            </w:r>
            <w:r>
              <w:rPr>
                <w:rFonts w:eastAsiaTheme="minorEastAsia"/>
                <w:noProof/>
                <w:sz w:val="22"/>
                <w:szCs w:val="22"/>
                <w:lang w:eastAsia="sv-SE"/>
              </w:rPr>
              <w:tab/>
            </w:r>
            <w:r w:rsidRPr="00627A74">
              <w:rPr>
                <w:rStyle w:val="Hyperlink"/>
                <w:noProof/>
                <w:lang w:val="en-US"/>
              </w:rPr>
              <w:t>PERFORMANCE ORIENTED</w:t>
            </w:r>
            <w:r>
              <w:rPr>
                <w:noProof/>
                <w:webHidden/>
              </w:rPr>
              <w:tab/>
            </w:r>
            <w:r>
              <w:rPr>
                <w:noProof/>
                <w:webHidden/>
              </w:rPr>
              <w:fldChar w:fldCharType="begin"/>
            </w:r>
            <w:r>
              <w:rPr>
                <w:noProof/>
                <w:webHidden/>
              </w:rPr>
              <w:instrText xml:space="preserve"> PAGEREF _Toc523213322 \h </w:instrText>
            </w:r>
            <w:r>
              <w:rPr>
                <w:noProof/>
                <w:webHidden/>
              </w:rPr>
            </w:r>
            <w:r>
              <w:rPr>
                <w:noProof/>
                <w:webHidden/>
              </w:rPr>
              <w:fldChar w:fldCharType="separate"/>
            </w:r>
            <w:r>
              <w:rPr>
                <w:noProof/>
                <w:webHidden/>
              </w:rPr>
              <w:t>5</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23" w:history="1">
            <w:r w:rsidRPr="00627A74">
              <w:rPr>
                <w:rStyle w:val="Hyperlink"/>
                <w:noProof/>
                <w:lang w:val="en-US"/>
              </w:rPr>
              <w:t>1.9</w:t>
            </w:r>
            <w:r>
              <w:rPr>
                <w:rFonts w:eastAsiaTheme="minorEastAsia"/>
                <w:noProof/>
                <w:sz w:val="22"/>
                <w:szCs w:val="22"/>
                <w:lang w:eastAsia="sv-SE"/>
              </w:rPr>
              <w:tab/>
            </w:r>
            <w:r w:rsidRPr="00627A74">
              <w:rPr>
                <w:rStyle w:val="Hyperlink"/>
                <w:noProof/>
                <w:lang w:val="en-US"/>
              </w:rPr>
              <w:t>ENERGETIC</w:t>
            </w:r>
            <w:r>
              <w:rPr>
                <w:noProof/>
                <w:webHidden/>
              </w:rPr>
              <w:tab/>
            </w:r>
            <w:r>
              <w:rPr>
                <w:noProof/>
                <w:webHidden/>
              </w:rPr>
              <w:fldChar w:fldCharType="begin"/>
            </w:r>
            <w:r>
              <w:rPr>
                <w:noProof/>
                <w:webHidden/>
              </w:rPr>
              <w:instrText xml:space="preserve"> PAGEREF _Toc523213323 \h </w:instrText>
            </w:r>
            <w:r>
              <w:rPr>
                <w:noProof/>
                <w:webHidden/>
              </w:rPr>
            </w:r>
            <w:r>
              <w:rPr>
                <w:noProof/>
                <w:webHidden/>
              </w:rPr>
              <w:fldChar w:fldCharType="separate"/>
            </w:r>
            <w:r>
              <w:rPr>
                <w:noProof/>
                <w:webHidden/>
              </w:rPr>
              <w:t>6</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24" w:history="1">
            <w:r w:rsidRPr="00627A74">
              <w:rPr>
                <w:rStyle w:val="Hyperlink"/>
                <w:noProof/>
                <w:lang w:val="en-US"/>
              </w:rPr>
              <w:t>1.10</w:t>
            </w:r>
            <w:r>
              <w:rPr>
                <w:rFonts w:eastAsiaTheme="minorEastAsia"/>
                <w:noProof/>
                <w:sz w:val="22"/>
                <w:szCs w:val="22"/>
                <w:lang w:eastAsia="sv-SE"/>
              </w:rPr>
              <w:tab/>
            </w:r>
            <w:r w:rsidRPr="00627A74">
              <w:rPr>
                <w:rStyle w:val="Hyperlink"/>
                <w:noProof/>
                <w:lang w:val="en-US"/>
              </w:rPr>
              <w:t>STAMINA</w:t>
            </w:r>
            <w:r>
              <w:rPr>
                <w:noProof/>
                <w:webHidden/>
              </w:rPr>
              <w:tab/>
            </w:r>
            <w:r>
              <w:rPr>
                <w:noProof/>
                <w:webHidden/>
              </w:rPr>
              <w:fldChar w:fldCharType="begin"/>
            </w:r>
            <w:r>
              <w:rPr>
                <w:noProof/>
                <w:webHidden/>
              </w:rPr>
              <w:instrText xml:space="preserve"> PAGEREF _Toc523213324 \h </w:instrText>
            </w:r>
            <w:r>
              <w:rPr>
                <w:noProof/>
                <w:webHidden/>
              </w:rPr>
            </w:r>
            <w:r>
              <w:rPr>
                <w:noProof/>
                <w:webHidden/>
              </w:rPr>
              <w:fldChar w:fldCharType="separate"/>
            </w:r>
            <w:r>
              <w:rPr>
                <w:noProof/>
                <w:webHidden/>
              </w:rPr>
              <w:t>6</w:t>
            </w:r>
            <w:r>
              <w:rPr>
                <w:noProof/>
                <w:webHidden/>
              </w:rPr>
              <w:fldChar w:fldCharType="end"/>
            </w:r>
          </w:hyperlink>
        </w:p>
        <w:p w:rsidR="00F21718" w:rsidRDefault="00F21718">
          <w:pPr>
            <w:pStyle w:val="TOC1"/>
            <w:tabs>
              <w:tab w:val="left" w:pos="400"/>
              <w:tab w:val="right" w:leader="dot" w:pos="9062"/>
            </w:tabs>
            <w:rPr>
              <w:rFonts w:eastAsiaTheme="minorEastAsia"/>
              <w:noProof/>
              <w:sz w:val="22"/>
              <w:szCs w:val="22"/>
              <w:lang w:eastAsia="sv-SE"/>
            </w:rPr>
          </w:pPr>
          <w:hyperlink w:anchor="_Toc523213325" w:history="1">
            <w:r w:rsidRPr="00627A74">
              <w:rPr>
                <w:rStyle w:val="Hyperlink"/>
                <w:noProof/>
                <w:lang w:val="en-US"/>
              </w:rPr>
              <w:t>2</w:t>
            </w:r>
            <w:r>
              <w:rPr>
                <w:rFonts w:eastAsiaTheme="minorEastAsia"/>
                <w:noProof/>
                <w:sz w:val="22"/>
                <w:szCs w:val="22"/>
                <w:lang w:eastAsia="sv-SE"/>
              </w:rPr>
              <w:tab/>
            </w:r>
            <w:r w:rsidRPr="00627A74">
              <w:rPr>
                <w:rStyle w:val="Hyperlink"/>
                <w:noProof/>
                <w:lang w:val="en-US"/>
              </w:rPr>
              <w:t>Social abilities</w:t>
            </w:r>
            <w:r>
              <w:rPr>
                <w:noProof/>
                <w:webHidden/>
              </w:rPr>
              <w:tab/>
            </w:r>
            <w:r>
              <w:rPr>
                <w:noProof/>
                <w:webHidden/>
              </w:rPr>
              <w:fldChar w:fldCharType="begin"/>
            </w:r>
            <w:r>
              <w:rPr>
                <w:noProof/>
                <w:webHidden/>
              </w:rPr>
              <w:instrText xml:space="preserve"> PAGEREF _Toc523213325 \h </w:instrText>
            </w:r>
            <w:r>
              <w:rPr>
                <w:noProof/>
                <w:webHidden/>
              </w:rPr>
            </w:r>
            <w:r>
              <w:rPr>
                <w:noProof/>
                <w:webHidden/>
              </w:rPr>
              <w:fldChar w:fldCharType="separate"/>
            </w:r>
            <w:r>
              <w:rPr>
                <w:noProof/>
                <w:webHidden/>
              </w:rPr>
              <w:t>7</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26" w:history="1">
            <w:r w:rsidRPr="00627A74">
              <w:rPr>
                <w:rStyle w:val="Hyperlink"/>
                <w:noProof/>
                <w:lang w:val="en-US"/>
              </w:rPr>
              <w:t>2.1</w:t>
            </w:r>
            <w:r>
              <w:rPr>
                <w:rFonts w:eastAsiaTheme="minorEastAsia"/>
                <w:noProof/>
                <w:sz w:val="22"/>
                <w:szCs w:val="22"/>
                <w:lang w:eastAsia="sv-SE"/>
              </w:rPr>
              <w:tab/>
            </w:r>
            <w:r w:rsidRPr="00627A74">
              <w:rPr>
                <w:rStyle w:val="Hyperlink"/>
                <w:noProof/>
                <w:lang w:val="en-US"/>
              </w:rPr>
              <w:t>ABILITY TO CO-OPERATE</w:t>
            </w:r>
            <w:r>
              <w:rPr>
                <w:noProof/>
                <w:webHidden/>
              </w:rPr>
              <w:tab/>
            </w:r>
            <w:r>
              <w:rPr>
                <w:noProof/>
                <w:webHidden/>
              </w:rPr>
              <w:fldChar w:fldCharType="begin"/>
            </w:r>
            <w:r>
              <w:rPr>
                <w:noProof/>
                <w:webHidden/>
              </w:rPr>
              <w:instrText xml:space="preserve"> PAGEREF _Toc523213326 \h </w:instrText>
            </w:r>
            <w:r>
              <w:rPr>
                <w:noProof/>
                <w:webHidden/>
              </w:rPr>
            </w:r>
            <w:r>
              <w:rPr>
                <w:noProof/>
                <w:webHidden/>
              </w:rPr>
              <w:fldChar w:fldCharType="separate"/>
            </w:r>
            <w:r>
              <w:rPr>
                <w:noProof/>
                <w:webHidden/>
              </w:rPr>
              <w:t>7</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27" w:history="1">
            <w:r w:rsidRPr="00627A74">
              <w:rPr>
                <w:rStyle w:val="Hyperlink"/>
                <w:noProof/>
                <w:lang w:val="en-US"/>
              </w:rPr>
              <w:t>2.2</w:t>
            </w:r>
            <w:r>
              <w:rPr>
                <w:rFonts w:eastAsiaTheme="minorEastAsia"/>
                <w:noProof/>
                <w:sz w:val="22"/>
                <w:szCs w:val="22"/>
                <w:lang w:eastAsia="sv-SE"/>
              </w:rPr>
              <w:tab/>
            </w:r>
            <w:r w:rsidRPr="00627A74">
              <w:rPr>
                <w:rStyle w:val="Hyperlink"/>
                <w:noProof/>
                <w:lang w:val="en-US"/>
              </w:rPr>
              <w:t>RELATIONSHIP BUILDING</w:t>
            </w:r>
            <w:r>
              <w:rPr>
                <w:noProof/>
                <w:webHidden/>
              </w:rPr>
              <w:tab/>
            </w:r>
            <w:r>
              <w:rPr>
                <w:noProof/>
                <w:webHidden/>
              </w:rPr>
              <w:fldChar w:fldCharType="begin"/>
            </w:r>
            <w:r>
              <w:rPr>
                <w:noProof/>
                <w:webHidden/>
              </w:rPr>
              <w:instrText xml:space="preserve"> PAGEREF _Toc523213327 \h </w:instrText>
            </w:r>
            <w:r>
              <w:rPr>
                <w:noProof/>
                <w:webHidden/>
              </w:rPr>
            </w:r>
            <w:r>
              <w:rPr>
                <w:noProof/>
                <w:webHidden/>
              </w:rPr>
              <w:fldChar w:fldCharType="separate"/>
            </w:r>
            <w:r>
              <w:rPr>
                <w:noProof/>
                <w:webHidden/>
              </w:rPr>
              <w:t>8</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28" w:history="1">
            <w:r w:rsidRPr="00627A74">
              <w:rPr>
                <w:rStyle w:val="Hyperlink"/>
                <w:noProof/>
                <w:lang w:val="en-US"/>
              </w:rPr>
              <w:t>2.3</w:t>
            </w:r>
            <w:r>
              <w:rPr>
                <w:rFonts w:eastAsiaTheme="minorEastAsia"/>
                <w:noProof/>
                <w:sz w:val="22"/>
                <w:szCs w:val="22"/>
                <w:lang w:eastAsia="sv-SE"/>
              </w:rPr>
              <w:tab/>
            </w:r>
            <w:r w:rsidRPr="00627A74">
              <w:rPr>
                <w:rStyle w:val="Hyperlink"/>
                <w:noProof/>
                <w:lang w:val="en-US"/>
              </w:rPr>
              <w:t>EMPATHY</w:t>
            </w:r>
            <w:r>
              <w:rPr>
                <w:noProof/>
                <w:webHidden/>
              </w:rPr>
              <w:tab/>
            </w:r>
            <w:r>
              <w:rPr>
                <w:noProof/>
                <w:webHidden/>
              </w:rPr>
              <w:fldChar w:fldCharType="begin"/>
            </w:r>
            <w:r>
              <w:rPr>
                <w:noProof/>
                <w:webHidden/>
              </w:rPr>
              <w:instrText xml:space="preserve"> PAGEREF _Toc523213328 \h </w:instrText>
            </w:r>
            <w:r>
              <w:rPr>
                <w:noProof/>
                <w:webHidden/>
              </w:rPr>
            </w:r>
            <w:r>
              <w:rPr>
                <w:noProof/>
                <w:webHidden/>
              </w:rPr>
              <w:fldChar w:fldCharType="separate"/>
            </w:r>
            <w:r>
              <w:rPr>
                <w:noProof/>
                <w:webHidden/>
              </w:rPr>
              <w:t>9</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29" w:history="1">
            <w:r w:rsidRPr="00627A74">
              <w:rPr>
                <w:rStyle w:val="Hyperlink"/>
                <w:noProof/>
                <w:lang w:val="en-US"/>
              </w:rPr>
              <w:t>2.4</w:t>
            </w:r>
            <w:r>
              <w:rPr>
                <w:rFonts w:eastAsiaTheme="minorEastAsia"/>
                <w:noProof/>
                <w:sz w:val="22"/>
                <w:szCs w:val="22"/>
                <w:lang w:eastAsia="sv-SE"/>
              </w:rPr>
              <w:tab/>
            </w:r>
            <w:r w:rsidRPr="00627A74">
              <w:rPr>
                <w:rStyle w:val="Hyperlink"/>
                <w:noProof/>
                <w:lang w:val="en-US"/>
              </w:rPr>
              <w:t>VERBAL COMMUNICATION</w:t>
            </w:r>
            <w:r>
              <w:rPr>
                <w:noProof/>
                <w:webHidden/>
              </w:rPr>
              <w:tab/>
            </w:r>
            <w:r>
              <w:rPr>
                <w:noProof/>
                <w:webHidden/>
              </w:rPr>
              <w:fldChar w:fldCharType="begin"/>
            </w:r>
            <w:r>
              <w:rPr>
                <w:noProof/>
                <w:webHidden/>
              </w:rPr>
              <w:instrText xml:space="preserve"> PAGEREF _Toc523213329 \h </w:instrText>
            </w:r>
            <w:r>
              <w:rPr>
                <w:noProof/>
                <w:webHidden/>
              </w:rPr>
            </w:r>
            <w:r>
              <w:rPr>
                <w:noProof/>
                <w:webHidden/>
              </w:rPr>
              <w:fldChar w:fldCharType="separate"/>
            </w:r>
            <w:r>
              <w:rPr>
                <w:noProof/>
                <w:webHidden/>
              </w:rPr>
              <w:t>9</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30" w:history="1">
            <w:r w:rsidRPr="00627A74">
              <w:rPr>
                <w:rStyle w:val="Hyperlink"/>
                <w:noProof/>
                <w:lang w:val="en-US"/>
              </w:rPr>
              <w:t>2.5</w:t>
            </w:r>
            <w:r>
              <w:rPr>
                <w:rFonts w:eastAsiaTheme="minorEastAsia"/>
                <w:noProof/>
                <w:sz w:val="22"/>
                <w:szCs w:val="22"/>
                <w:lang w:eastAsia="sv-SE"/>
              </w:rPr>
              <w:tab/>
            </w:r>
            <w:r w:rsidRPr="00627A74">
              <w:rPr>
                <w:rStyle w:val="Hyperlink"/>
                <w:noProof/>
                <w:lang w:val="en-US"/>
              </w:rPr>
              <w:t>LOYALTY</w:t>
            </w:r>
            <w:r>
              <w:rPr>
                <w:noProof/>
                <w:webHidden/>
              </w:rPr>
              <w:tab/>
            </w:r>
            <w:r>
              <w:rPr>
                <w:noProof/>
                <w:webHidden/>
              </w:rPr>
              <w:fldChar w:fldCharType="begin"/>
            </w:r>
            <w:r>
              <w:rPr>
                <w:noProof/>
                <w:webHidden/>
              </w:rPr>
              <w:instrText xml:space="preserve"> PAGEREF _Toc523213330 \h </w:instrText>
            </w:r>
            <w:r>
              <w:rPr>
                <w:noProof/>
                <w:webHidden/>
              </w:rPr>
            </w:r>
            <w:r>
              <w:rPr>
                <w:noProof/>
                <w:webHidden/>
              </w:rPr>
              <w:fldChar w:fldCharType="separate"/>
            </w:r>
            <w:r>
              <w:rPr>
                <w:noProof/>
                <w:webHidden/>
              </w:rPr>
              <w:t>9</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31" w:history="1">
            <w:r w:rsidRPr="00627A74">
              <w:rPr>
                <w:rStyle w:val="Hyperlink"/>
                <w:noProof/>
                <w:lang w:val="en-US"/>
              </w:rPr>
              <w:t>2.6</w:t>
            </w:r>
            <w:r>
              <w:rPr>
                <w:rFonts w:eastAsiaTheme="minorEastAsia"/>
                <w:noProof/>
                <w:sz w:val="22"/>
                <w:szCs w:val="22"/>
                <w:lang w:eastAsia="sv-SE"/>
              </w:rPr>
              <w:tab/>
            </w:r>
            <w:r w:rsidRPr="00627A74">
              <w:rPr>
                <w:rStyle w:val="Hyperlink"/>
                <w:noProof/>
                <w:lang w:val="en-US"/>
              </w:rPr>
              <w:t>SERVICE MINDED</w:t>
            </w:r>
            <w:r>
              <w:rPr>
                <w:noProof/>
                <w:webHidden/>
              </w:rPr>
              <w:tab/>
            </w:r>
            <w:r>
              <w:rPr>
                <w:noProof/>
                <w:webHidden/>
              </w:rPr>
              <w:fldChar w:fldCharType="begin"/>
            </w:r>
            <w:r>
              <w:rPr>
                <w:noProof/>
                <w:webHidden/>
              </w:rPr>
              <w:instrText xml:space="preserve"> PAGEREF _Toc523213331 \h </w:instrText>
            </w:r>
            <w:r>
              <w:rPr>
                <w:noProof/>
                <w:webHidden/>
              </w:rPr>
            </w:r>
            <w:r>
              <w:rPr>
                <w:noProof/>
                <w:webHidden/>
              </w:rPr>
              <w:fldChar w:fldCharType="separate"/>
            </w:r>
            <w:r>
              <w:rPr>
                <w:noProof/>
                <w:webHidden/>
              </w:rPr>
              <w:t>10</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32" w:history="1">
            <w:r w:rsidRPr="00627A74">
              <w:rPr>
                <w:rStyle w:val="Hyperlink"/>
                <w:noProof/>
                <w:lang w:val="en-US"/>
              </w:rPr>
              <w:t>2.7</w:t>
            </w:r>
            <w:r>
              <w:rPr>
                <w:rFonts w:eastAsiaTheme="minorEastAsia"/>
                <w:noProof/>
                <w:sz w:val="22"/>
                <w:szCs w:val="22"/>
                <w:lang w:eastAsia="sv-SE"/>
              </w:rPr>
              <w:tab/>
            </w:r>
            <w:r w:rsidRPr="00627A74">
              <w:rPr>
                <w:rStyle w:val="Hyperlink"/>
                <w:noProof/>
                <w:lang w:val="en-US"/>
              </w:rPr>
              <w:t>CONVINCING</w:t>
            </w:r>
            <w:r>
              <w:rPr>
                <w:noProof/>
                <w:webHidden/>
              </w:rPr>
              <w:tab/>
            </w:r>
            <w:r>
              <w:rPr>
                <w:noProof/>
                <w:webHidden/>
              </w:rPr>
              <w:fldChar w:fldCharType="begin"/>
            </w:r>
            <w:r>
              <w:rPr>
                <w:noProof/>
                <w:webHidden/>
              </w:rPr>
              <w:instrText xml:space="preserve"> PAGEREF _Toc523213332 \h </w:instrText>
            </w:r>
            <w:r>
              <w:rPr>
                <w:noProof/>
                <w:webHidden/>
              </w:rPr>
            </w:r>
            <w:r>
              <w:rPr>
                <w:noProof/>
                <w:webHidden/>
              </w:rPr>
              <w:fldChar w:fldCharType="separate"/>
            </w:r>
            <w:r>
              <w:rPr>
                <w:noProof/>
                <w:webHidden/>
              </w:rPr>
              <w:t>10</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33" w:history="1">
            <w:r w:rsidRPr="00627A74">
              <w:rPr>
                <w:rStyle w:val="Hyperlink"/>
                <w:noProof/>
                <w:lang w:val="en-US"/>
              </w:rPr>
              <w:t>2.8</w:t>
            </w:r>
            <w:r>
              <w:rPr>
                <w:rFonts w:eastAsiaTheme="minorEastAsia"/>
                <w:noProof/>
                <w:sz w:val="22"/>
                <w:szCs w:val="22"/>
                <w:lang w:eastAsia="sv-SE"/>
              </w:rPr>
              <w:tab/>
            </w:r>
            <w:r w:rsidRPr="00627A74">
              <w:rPr>
                <w:rStyle w:val="Hyperlink"/>
                <w:noProof/>
                <w:lang w:val="en-US"/>
              </w:rPr>
              <w:t>CULTURAL AWARENESS</w:t>
            </w:r>
            <w:r>
              <w:rPr>
                <w:noProof/>
                <w:webHidden/>
              </w:rPr>
              <w:tab/>
            </w:r>
            <w:r>
              <w:rPr>
                <w:noProof/>
                <w:webHidden/>
              </w:rPr>
              <w:fldChar w:fldCharType="begin"/>
            </w:r>
            <w:r>
              <w:rPr>
                <w:noProof/>
                <w:webHidden/>
              </w:rPr>
              <w:instrText xml:space="preserve"> PAGEREF _Toc523213333 \h </w:instrText>
            </w:r>
            <w:r>
              <w:rPr>
                <w:noProof/>
                <w:webHidden/>
              </w:rPr>
            </w:r>
            <w:r>
              <w:rPr>
                <w:noProof/>
                <w:webHidden/>
              </w:rPr>
              <w:fldChar w:fldCharType="separate"/>
            </w:r>
            <w:r>
              <w:rPr>
                <w:noProof/>
                <w:webHidden/>
              </w:rPr>
              <w:t>11</w:t>
            </w:r>
            <w:r>
              <w:rPr>
                <w:noProof/>
                <w:webHidden/>
              </w:rPr>
              <w:fldChar w:fldCharType="end"/>
            </w:r>
          </w:hyperlink>
        </w:p>
        <w:p w:rsidR="00F21718" w:rsidRDefault="00F21718">
          <w:pPr>
            <w:pStyle w:val="TOC1"/>
            <w:tabs>
              <w:tab w:val="left" w:pos="400"/>
              <w:tab w:val="right" w:leader="dot" w:pos="9062"/>
            </w:tabs>
            <w:rPr>
              <w:rFonts w:eastAsiaTheme="minorEastAsia"/>
              <w:noProof/>
              <w:sz w:val="22"/>
              <w:szCs w:val="22"/>
              <w:lang w:eastAsia="sv-SE"/>
            </w:rPr>
          </w:pPr>
          <w:hyperlink w:anchor="_Toc523213334" w:history="1">
            <w:r w:rsidRPr="00627A74">
              <w:rPr>
                <w:rStyle w:val="Hyperlink"/>
                <w:noProof/>
                <w:lang w:val="en-US"/>
              </w:rPr>
              <w:t>3</w:t>
            </w:r>
            <w:r>
              <w:rPr>
                <w:rFonts w:eastAsiaTheme="minorEastAsia"/>
                <w:noProof/>
                <w:sz w:val="22"/>
                <w:szCs w:val="22"/>
                <w:lang w:eastAsia="sv-SE"/>
              </w:rPr>
              <w:tab/>
            </w:r>
            <w:r w:rsidRPr="00627A74">
              <w:rPr>
                <w:rStyle w:val="Hyperlink"/>
                <w:noProof/>
                <w:lang w:val="en-US"/>
              </w:rPr>
              <w:t>Leadership abilities</w:t>
            </w:r>
            <w:r>
              <w:rPr>
                <w:noProof/>
                <w:webHidden/>
              </w:rPr>
              <w:tab/>
            </w:r>
            <w:r>
              <w:rPr>
                <w:noProof/>
                <w:webHidden/>
              </w:rPr>
              <w:fldChar w:fldCharType="begin"/>
            </w:r>
            <w:r>
              <w:rPr>
                <w:noProof/>
                <w:webHidden/>
              </w:rPr>
              <w:instrText xml:space="preserve"> PAGEREF _Toc523213334 \h </w:instrText>
            </w:r>
            <w:r>
              <w:rPr>
                <w:noProof/>
                <w:webHidden/>
              </w:rPr>
            </w:r>
            <w:r>
              <w:rPr>
                <w:noProof/>
                <w:webHidden/>
              </w:rPr>
              <w:fldChar w:fldCharType="separate"/>
            </w:r>
            <w:r>
              <w:rPr>
                <w:noProof/>
                <w:webHidden/>
              </w:rPr>
              <w:t>12</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35" w:history="1">
            <w:r w:rsidRPr="00627A74">
              <w:rPr>
                <w:rStyle w:val="Hyperlink"/>
                <w:noProof/>
                <w:lang w:val="en-US"/>
              </w:rPr>
              <w:t>3.1</w:t>
            </w:r>
            <w:r>
              <w:rPr>
                <w:rFonts w:eastAsiaTheme="minorEastAsia"/>
                <w:noProof/>
                <w:sz w:val="22"/>
                <w:szCs w:val="22"/>
                <w:lang w:eastAsia="sv-SE"/>
              </w:rPr>
              <w:tab/>
            </w:r>
            <w:r w:rsidRPr="00627A74">
              <w:rPr>
                <w:rStyle w:val="Hyperlink"/>
                <w:noProof/>
                <w:lang w:val="en-US"/>
              </w:rPr>
              <w:t>LEADERSHIP</w:t>
            </w:r>
            <w:r>
              <w:rPr>
                <w:noProof/>
                <w:webHidden/>
              </w:rPr>
              <w:tab/>
            </w:r>
            <w:r>
              <w:rPr>
                <w:noProof/>
                <w:webHidden/>
              </w:rPr>
              <w:fldChar w:fldCharType="begin"/>
            </w:r>
            <w:r>
              <w:rPr>
                <w:noProof/>
                <w:webHidden/>
              </w:rPr>
              <w:instrText xml:space="preserve"> PAGEREF _Toc523213335 \h </w:instrText>
            </w:r>
            <w:r>
              <w:rPr>
                <w:noProof/>
                <w:webHidden/>
              </w:rPr>
            </w:r>
            <w:r>
              <w:rPr>
                <w:noProof/>
                <w:webHidden/>
              </w:rPr>
              <w:fldChar w:fldCharType="separate"/>
            </w:r>
            <w:r>
              <w:rPr>
                <w:noProof/>
                <w:webHidden/>
              </w:rPr>
              <w:t>12</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36" w:history="1">
            <w:r w:rsidRPr="00627A74">
              <w:rPr>
                <w:rStyle w:val="Hyperlink"/>
                <w:noProof/>
                <w:lang w:val="en-US"/>
              </w:rPr>
              <w:t>3.2</w:t>
            </w:r>
            <w:r>
              <w:rPr>
                <w:rFonts w:eastAsiaTheme="minorEastAsia"/>
                <w:noProof/>
                <w:sz w:val="22"/>
                <w:szCs w:val="22"/>
                <w:lang w:eastAsia="sv-SE"/>
              </w:rPr>
              <w:tab/>
            </w:r>
            <w:r w:rsidRPr="00627A74">
              <w:rPr>
                <w:rStyle w:val="Hyperlink"/>
                <w:noProof/>
                <w:lang w:val="en-US"/>
              </w:rPr>
              <w:t>CLARITY AND DISTINCTIVENESS</w:t>
            </w:r>
            <w:r>
              <w:rPr>
                <w:noProof/>
                <w:webHidden/>
              </w:rPr>
              <w:tab/>
            </w:r>
            <w:r>
              <w:rPr>
                <w:noProof/>
                <w:webHidden/>
              </w:rPr>
              <w:fldChar w:fldCharType="begin"/>
            </w:r>
            <w:r>
              <w:rPr>
                <w:noProof/>
                <w:webHidden/>
              </w:rPr>
              <w:instrText xml:space="preserve"> PAGEREF _Toc523213336 \h </w:instrText>
            </w:r>
            <w:r>
              <w:rPr>
                <w:noProof/>
                <w:webHidden/>
              </w:rPr>
            </w:r>
            <w:r>
              <w:rPr>
                <w:noProof/>
                <w:webHidden/>
              </w:rPr>
              <w:fldChar w:fldCharType="separate"/>
            </w:r>
            <w:r>
              <w:rPr>
                <w:noProof/>
                <w:webHidden/>
              </w:rPr>
              <w:t>12</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37" w:history="1">
            <w:r w:rsidRPr="00627A74">
              <w:rPr>
                <w:rStyle w:val="Hyperlink"/>
                <w:noProof/>
                <w:lang w:val="en-US"/>
              </w:rPr>
              <w:t>3.3</w:t>
            </w:r>
            <w:r>
              <w:rPr>
                <w:rFonts w:eastAsiaTheme="minorEastAsia"/>
                <w:noProof/>
                <w:sz w:val="22"/>
                <w:szCs w:val="22"/>
                <w:lang w:eastAsia="sv-SE"/>
              </w:rPr>
              <w:tab/>
            </w:r>
            <w:r w:rsidRPr="00627A74">
              <w:rPr>
                <w:rStyle w:val="Hyperlink"/>
                <w:noProof/>
                <w:lang w:val="en-US"/>
              </w:rPr>
              <w:t>BUSINESSLIKE</w:t>
            </w:r>
            <w:r>
              <w:rPr>
                <w:noProof/>
                <w:webHidden/>
              </w:rPr>
              <w:tab/>
            </w:r>
            <w:r>
              <w:rPr>
                <w:noProof/>
                <w:webHidden/>
              </w:rPr>
              <w:fldChar w:fldCharType="begin"/>
            </w:r>
            <w:r>
              <w:rPr>
                <w:noProof/>
                <w:webHidden/>
              </w:rPr>
              <w:instrText xml:space="preserve"> PAGEREF _Toc523213337 \h </w:instrText>
            </w:r>
            <w:r>
              <w:rPr>
                <w:noProof/>
                <w:webHidden/>
              </w:rPr>
            </w:r>
            <w:r>
              <w:rPr>
                <w:noProof/>
                <w:webHidden/>
              </w:rPr>
              <w:fldChar w:fldCharType="separate"/>
            </w:r>
            <w:r>
              <w:rPr>
                <w:noProof/>
                <w:webHidden/>
              </w:rPr>
              <w:t>13</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38" w:history="1">
            <w:r w:rsidRPr="00627A74">
              <w:rPr>
                <w:rStyle w:val="Hyperlink"/>
                <w:noProof/>
                <w:lang w:val="en-US"/>
              </w:rPr>
              <w:t>3.4</w:t>
            </w:r>
            <w:r>
              <w:rPr>
                <w:rFonts w:eastAsiaTheme="minorEastAsia"/>
                <w:noProof/>
                <w:sz w:val="22"/>
                <w:szCs w:val="22"/>
                <w:lang w:eastAsia="sv-SE"/>
              </w:rPr>
              <w:tab/>
            </w:r>
            <w:r w:rsidRPr="00627A74">
              <w:rPr>
                <w:rStyle w:val="Hyperlink"/>
                <w:noProof/>
                <w:lang w:val="en-US"/>
              </w:rPr>
              <w:t>STRATEGIC</w:t>
            </w:r>
            <w:r>
              <w:rPr>
                <w:noProof/>
                <w:webHidden/>
              </w:rPr>
              <w:tab/>
            </w:r>
            <w:r>
              <w:rPr>
                <w:noProof/>
                <w:webHidden/>
              </w:rPr>
              <w:fldChar w:fldCharType="begin"/>
            </w:r>
            <w:r>
              <w:rPr>
                <w:noProof/>
                <w:webHidden/>
              </w:rPr>
              <w:instrText xml:space="preserve"> PAGEREF _Toc523213338 \h </w:instrText>
            </w:r>
            <w:r>
              <w:rPr>
                <w:noProof/>
                <w:webHidden/>
              </w:rPr>
            </w:r>
            <w:r>
              <w:rPr>
                <w:noProof/>
                <w:webHidden/>
              </w:rPr>
              <w:fldChar w:fldCharType="separate"/>
            </w:r>
            <w:r>
              <w:rPr>
                <w:noProof/>
                <w:webHidden/>
              </w:rPr>
              <w:t>13</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39" w:history="1">
            <w:r w:rsidRPr="00627A74">
              <w:rPr>
                <w:rStyle w:val="Hyperlink"/>
                <w:noProof/>
                <w:lang w:val="en-US"/>
              </w:rPr>
              <w:t>3.5</w:t>
            </w:r>
            <w:r>
              <w:rPr>
                <w:rFonts w:eastAsiaTheme="minorEastAsia"/>
                <w:noProof/>
                <w:sz w:val="22"/>
                <w:szCs w:val="22"/>
                <w:lang w:eastAsia="sv-SE"/>
              </w:rPr>
              <w:tab/>
            </w:r>
            <w:r w:rsidRPr="00627A74">
              <w:rPr>
                <w:rStyle w:val="Hyperlink"/>
                <w:noProof/>
                <w:lang w:val="en-US"/>
              </w:rPr>
              <w:t>JUDGEMENT</w:t>
            </w:r>
            <w:r>
              <w:rPr>
                <w:noProof/>
                <w:webHidden/>
              </w:rPr>
              <w:tab/>
            </w:r>
            <w:r>
              <w:rPr>
                <w:noProof/>
                <w:webHidden/>
              </w:rPr>
              <w:fldChar w:fldCharType="begin"/>
            </w:r>
            <w:r>
              <w:rPr>
                <w:noProof/>
                <w:webHidden/>
              </w:rPr>
              <w:instrText xml:space="preserve"> PAGEREF _Toc523213339 \h </w:instrText>
            </w:r>
            <w:r>
              <w:rPr>
                <w:noProof/>
                <w:webHidden/>
              </w:rPr>
            </w:r>
            <w:r>
              <w:rPr>
                <w:noProof/>
                <w:webHidden/>
              </w:rPr>
              <w:fldChar w:fldCharType="separate"/>
            </w:r>
            <w:r>
              <w:rPr>
                <w:noProof/>
                <w:webHidden/>
              </w:rPr>
              <w:t>14</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40" w:history="1">
            <w:r w:rsidRPr="00627A74">
              <w:rPr>
                <w:rStyle w:val="Hyperlink"/>
                <w:noProof/>
                <w:lang w:val="en-US"/>
              </w:rPr>
              <w:t>3.6</w:t>
            </w:r>
            <w:r>
              <w:rPr>
                <w:rFonts w:eastAsiaTheme="minorEastAsia"/>
                <w:noProof/>
                <w:sz w:val="22"/>
                <w:szCs w:val="22"/>
                <w:lang w:eastAsia="sv-SE"/>
              </w:rPr>
              <w:tab/>
            </w:r>
            <w:r w:rsidRPr="00627A74">
              <w:rPr>
                <w:rStyle w:val="Hyperlink"/>
                <w:noProof/>
                <w:lang w:val="en-US"/>
              </w:rPr>
              <w:t>RESOLUTE</w:t>
            </w:r>
            <w:r>
              <w:rPr>
                <w:noProof/>
                <w:webHidden/>
              </w:rPr>
              <w:tab/>
            </w:r>
            <w:r>
              <w:rPr>
                <w:noProof/>
                <w:webHidden/>
              </w:rPr>
              <w:fldChar w:fldCharType="begin"/>
            </w:r>
            <w:r>
              <w:rPr>
                <w:noProof/>
                <w:webHidden/>
              </w:rPr>
              <w:instrText xml:space="preserve"> PAGEREF _Toc523213340 \h </w:instrText>
            </w:r>
            <w:r>
              <w:rPr>
                <w:noProof/>
                <w:webHidden/>
              </w:rPr>
            </w:r>
            <w:r>
              <w:rPr>
                <w:noProof/>
                <w:webHidden/>
              </w:rPr>
              <w:fldChar w:fldCharType="separate"/>
            </w:r>
            <w:r>
              <w:rPr>
                <w:noProof/>
                <w:webHidden/>
              </w:rPr>
              <w:t>14</w:t>
            </w:r>
            <w:r>
              <w:rPr>
                <w:noProof/>
                <w:webHidden/>
              </w:rPr>
              <w:fldChar w:fldCharType="end"/>
            </w:r>
          </w:hyperlink>
        </w:p>
        <w:p w:rsidR="00F21718" w:rsidRDefault="00F21718">
          <w:pPr>
            <w:pStyle w:val="TOC1"/>
            <w:tabs>
              <w:tab w:val="left" w:pos="400"/>
              <w:tab w:val="right" w:leader="dot" w:pos="9062"/>
            </w:tabs>
            <w:rPr>
              <w:rFonts w:eastAsiaTheme="minorEastAsia"/>
              <w:noProof/>
              <w:sz w:val="22"/>
              <w:szCs w:val="22"/>
              <w:lang w:eastAsia="sv-SE"/>
            </w:rPr>
          </w:pPr>
          <w:hyperlink w:anchor="_Toc523213341" w:history="1">
            <w:r w:rsidRPr="00627A74">
              <w:rPr>
                <w:rStyle w:val="Hyperlink"/>
                <w:noProof/>
                <w:lang w:val="en-US"/>
              </w:rPr>
              <w:t>4</w:t>
            </w:r>
            <w:r>
              <w:rPr>
                <w:rFonts w:eastAsiaTheme="minorEastAsia"/>
                <w:noProof/>
                <w:sz w:val="22"/>
                <w:szCs w:val="22"/>
                <w:lang w:eastAsia="sv-SE"/>
              </w:rPr>
              <w:tab/>
            </w:r>
            <w:r w:rsidRPr="00627A74">
              <w:rPr>
                <w:rStyle w:val="Hyperlink"/>
                <w:noProof/>
                <w:lang w:val="en-US"/>
              </w:rPr>
              <w:t>Intellectual abilities</w:t>
            </w:r>
            <w:r>
              <w:rPr>
                <w:noProof/>
                <w:webHidden/>
              </w:rPr>
              <w:tab/>
            </w:r>
            <w:r>
              <w:rPr>
                <w:noProof/>
                <w:webHidden/>
              </w:rPr>
              <w:fldChar w:fldCharType="begin"/>
            </w:r>
            <w:r>
              <w:rPr>
                <w:noProof/>
                <w:webHidden/>
              </w:rPr>
              <w:instrText xml:space="preserve"> PAGEREF _Toc523213341 \h </w:instrText>
            </w:r>
            <w:r>
              <w:rPr>
                <w:noProof/>
                <w:webHidden/>
              </w:rPr>
            </w:r>
            <w:r>
              <w:rPr>
                <w:noProof/>
                <w:webHidden/>
              </w:rPr>
              <w:fldChar w:fldCharType="separate"/>
            </w:r>
            <w:r>
              <w:rPr>
                <w:noProof/>
                <w:webHidden/>
              </w:rPr>
              <w:t>15</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42" w:history="1">
            <w:r w:rsidRPr="00627A74">
              <w:rPr>
                <w:rStyle w:val="Hyperlink"/>
                <w:noProof/>
                <w:lang w:val="en-US"/>
              </w:rPr>
              <w:t>4.1</w:t>
            </w:r>
            <w:r>
              <w:rPr>
                <w:rFonts w:eastAsiaTheme="minorEastAsia"/>
                <w:noProof/>
                <w:sz w:val="22"/>
                <w:szCs w:val="22"/>
                <w:lang w:eastAsia="sv-SE"/>
              </w:rPr>
              <w:tab/>
            </w:r>
            <w:r w:rsidRPr="00627A74">
              <w:rPr>
                <w:rStyle w:val="Hyperlink"/>
                <w:noProof/>
                <w:lang w:val="en-US"/>
              </w:rPr>
              <w:t>STRUCTURED</w:t>
            </w:r>
            <w:r>
              <w:rPr>
                <w:noProof/>
                <w:webHidden/>
              </w:rPr>
              <w:tab/>
            </w:r>
            <w:r>
              <w:rPr>
                <w:noProof/>
                <w:webHidden/>
              </w:rPr>
              <w:fldChar w:fldCharType="begin"/>
            </w:r>
            <w:r>
              <w:rPr>
                <w:noProof/>
                <w:webHidden/>
              </w:rPr>
              <w:instrText xml:space="preserve"> PAGEREF _Toc523213342 \h </w:instrText>
            </w:r>
            <w:r>
              <w:rPr>
                <w:noProof/>
                <w:webHidden/>
              </w:rPr>
            </w:r>
            <w:r>
              <w:rPr>
                <w:noProof/>
                <w:webHidden/>
              </w:rPr>
              <w:fldChar w:fldCharType="separate"/>
            </w:r>
            <w:r>
              <w:rPr>
                <w:noProof/>
                <w:webHidden/>
              </w:rPr>
              <w:t>15</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43" w:history="1">
            <w:r w:rsidRPr="00627A74">
              <w:rPr>
                <w:rStyle w:val="Hyperlink"/>
                <w:noProof/>
                <w:lang w:val="en-US"/>
              </w:rPr>
              <w:t>4.2</w:t>
            </w:r>
            <w:r>
              <w:rPr>
                <w:rFonts w:eastAsiaTheme="minorEastAsia"/>
                <w:noProof/>
                <w:sz w:val="22"/>
                <w:szCs w:val="22"/>
                <w:lang w:eastAsia="sv-SE"/>
              </w:rPr>
              <w:tab/>
            </w:r>
            <w:r w:rsidRPr="00627A74">
              <w:rPr>
                <w:rStyle w:val="Hyperlink"/>
                <w:noProof/>
                <w:lang w:val="en-US"/>
              </w:rPr>
              <w:t>QUALITY CONSCIOUS</w:t>
            </w:r>
            <w:r>
              <w:rPr>
                <w:noProof/>
                <w:webHidden/>
              </w:rPr>
              <w:tab/>
            </w:r>
            <w:r>
              <w:rPr>
                <w:noProof/>
                <w:webHidden/>
              </w:rPr>
              <w:fldChar w:fldCharType="begin"/>
            </w:r>
            <w:r>
              <w:rPr>
                <w:noProof/>
                <w:webHidden/>
              </w:rPr>
              <w:instrText xml:space="preserve"> PAGEREF _Toc523213343 \h </w:instrText>
            </w:r>
            <w:r>
              <w:rPr>
                <w:noProof/>
                <w:webHidden/>
              </w:rPr>
            </w:r>
            <w:r>
              <w:rPr>
                <w:noProof/>
                <w:webHidden/>
              </w:rPr>
              <w:fldChar w:fldCharType="separate"/>
            </w:r>
            <w:r>
              <w:rPr>
                <w:noProof/>
                <w:webHidden/>
              </w:rPr>
              <w:t>16</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44" w:history="1">
            <w:r w:rsidRPr="00627A74">
              <w:rPr>
                <w:rStyle w:val="Hyperlink"/>
                <w:noProof/>
                <w:lang w:val="en-US"/>
              </w:rPr>
              <w:t>4.3</w:t>
            </w:r>
            <w:r>
              <w:rPr>
                <w:rFonts w:eastAsiaTheme="minorEastAsia"/>
                <w:noProof/>
                <w:sz w:val="22"/>
                <w:szCs w:val="22"/>
                <w:lang w:eastAsia="sv-SE"/>
              </w:rPr>
              <w:tab/>
            </w:r>
            <w:r w:rsidRPr="00627A74">
              <w:rPr>
                <w:rStyle w:val="Hyperlink"/>
                <w:noProof/>
                <w:lang w:val="en-US"/>
              </w:rPr>
              <w:t>CREATIVE</w:t>
            </w:r>
            <w:r>
              <w:rPr>
                <w:noProof/>
                <w:webHidden/>
              </w:rPr>
              <w:tab/>
            </w:r>
            <w:r>
              <w:rPr>
                <w:noProof/>
                <w:webHidden/>
              </w:rPr>
              <w:fldChar w:fldCharType="begin"/>
            </w:r>
            <w:r>
              <w:rPr>
                <w:noProof/>
                <w:webHidden/>
              </w:rPr>
              <w:instrText xml:space="preserve"> PAGEREF _Toc523213344 \h </w:instrText>
            </w:r>
            <w:r>
              <w:rPr>
                <w:noProof/>
                <w:webHidden/>
              </w:rPr>
            </w:r>
            <w:r>
              <w:rPr>
                <w:noProof/>
                <w:webHidden/>
              </w:rPr>
              <w:fldChar w:fldCharType="separate"/>
            </w:r>
            <w:r>
              <w:rPr>
                <w:noProof/>
                <w:webHidden/>
              </w:rPr>
              <w:t>16</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45" w:history="1">
            <w:r w:rsidRPr="00627A74">
              <w:rPr>
                <w:rStyle w:val="Hyperlink"/>
                <w:noProof/>
                <w:lang w:val="en-US"/>
              </w:rPr>
              <w:t>4.4</w:t>
            </w:r>
            <w:r>
              <w:rPr>
                <w:rFonts w:eastAsiaTheme="minorEastAsia"/>
                <w:noProof/>
                <w:sz w:val="22"/>
                <w:szCs w:val="22"/>
                <w:lang w:eastAsia="sv-SE"/>
              </w:rPr>
              <w:tab/>
            </w:r>
            <w:r w:rsidRPr="00627A74">
              <w:rPr>
                <w:rStyle w:val="Hyperlink"/>
                <w:noProof/>
                <w:lang w:val="en-US"/>
              </w:rPr>
              <w:t>SPECIALIZED KNOWLEDGE</w:t>
            </w:r>
            <w:r>
              <w:rPr>
                <w:noProof/>
                <w:webHidden/>
              </w:rPr>
              <w:tab/>
            </w:r>
            <w:r>
              <w:rPr>
                <w:noProof/>
                <w:webHidden/>
              </w:rPr>
              <w:fldChar w:fldCharType="begin"/>
            </w:r>
            <w:r>
              <w:rPr>
                <w:noProof/>
                <w:webHidden/>
              </w:rPr>
              <w:instrText xml:space="preserve"> PAGEREF _Toc523213345 \h </w:instrText>
            </w:r>
            <w:r>
              <w:rPr>
                <w:noProof/>
                <w:webHidden/>
              </w:rPr>
            </w:r>
            <w:r>
              <w:rPr>
                <w:noProof/>
                <w:webHidden/>
              </w:rPr>
              <w:fldChar w:fldCharType="separate"/>
            </w:r>
            <w:r>
              <w:rPr>
                <w:noProof/>
                <w:webHidden/>
              </w:rPr>
              <w:t>16</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46" w:history="1">
            <w:r w:rsidRPr="00627A74">
              <w:rPr>
                <w:rStyle w:val="Hyperlink"/>
                <w:noProof/>
                <w:lang w:val="en-US"/>
              </w:rPr>
              <w:t>4.5</w:t>
            </w:r>
            <w:r>
              <w:rPr>
                <w:rFonts w:eastAsiaTheme="minorEastAsia"/>
                <w:noProof/>
                <w:sz w:val="22"/>
                <w:szCs w:val="22"/>
                <w:lang w:eastAsia="sv-SE"/>
              </w:rPr>
              <w:tab/>
            </w:r>
            <w:r w:rsidRPr="00627A74">
              <w:rPr>
                <w:rStyle w:val="Hyperlink"/>
                <w:noProof/>
                <w:lang w:val="en-US"/>
              </w:rPr>
              <w:t>PROBLEM SOLVING ANALYTICAL ABILITY</w:t>
            </w:r>
            <w:r>
              <w:rPr>
                <w:noProof/>
                <w:webHidden/>
              </w:rPr>
              <w:tab/>
            </w:r>
            <w:r>
              <w:rPr>
                <w:noProof/>
                <w:webHidden/>
              </w:rPr>
              <w:fldChar w:fldCharType="begin"/>
            </w:r>
            <w:r>
              <w:rPr>
                <w:noProof/>
                <w:webHidden/>
              </w:rPr>
              <w:instrText xml:space="preserve"> PAGEREF _Toc523213346 \h </w:instrText>
            </w:r>
            <w:r>
              <w:rPr>
                <w:noProof/>
                <w:webHidden/>
              </w:rPr>
            </w:r>
            <w:r>
              <w:rPr>
                <w:noProof/>
                <w:webHidden/>
              </w:rPr>
              <w:fldChar w:fldCharType="separate"/>
            </w:r>
            <w:r>
              <w:rPr>
                <w:noProof/>
                <w:webHidden/>
              </w:rPr>
              <w:t>17</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47" w:history="1">
            <w:r w:rsidRPr="00627A74">
              <w:rPr>
                <w:rStyle w:val="Hyperlink"/>
                <w:noProof/>
                <w:lang w:val="en-US"/>
              </w:rPr>
              <w:t>4.6</w:t>
            </w:r>
            <w:r>
              <w:rPr>
                <w:rFonts w:eastAsiaTheme="minorEastAsia"/>
                <w:noProof/>
                <w:sz w:val="22"/>
                <w:szCs w:val="22"/>
                <w:lang w:eastAsia="sv-SE"/>
              </w:rPr>
              <w:tab/>
            </w:r>
            <w:r w:rsidRPr="00627A74">
              <w:rPr>
                <w:rStyle w:val="Hyperlink"/>
                <w:noProof/>
                <w:lang w:val="en-US"/>
              </w:rPr>
              <w:t>NUMERICAL ANALYTICAL ABILITY</w:t>
            </w:r>
            <w:r>
              <w:rPr>
                <w:noProof/>
                <w:webHidden/>
              </w:rPr>
              <w:tab/>
            </w:r>
            <w:r>
              <w:rPr>
                <w:noProof/>
                <w:webHidden/>
              </w:rPr>
              <w:fldChar w:fldCharType="begin"/>
            </w:r>
            <w:r>
              <w:rPr>
                <w:noProof/>
                <w:webHidden/>
              </w:rPr>
              <w:instrText xml:space="preserve"> PAGEREF _Toc523213347 \h </w:instrText>
            </w:r>
            <w:r>
              <w:rPr>
                <w:noProof/>
                <w:webHidden/>
              </w:rPr>
            </w:r>
            <w:r>
              <w:rPr>
                <w:noProof/>
                <w:webHidden/>
              </w:rPr>
              <w:fldChar w:fldCharType="separate"/>
            </w:r>
            <w:r>
              <w:rPr>
                <w:noProof/>
                <w:webHidden/>
              </w:rPr>
              <w:t>17</w:t>
            </w:r>
            <w:r>
              <w:rPr>
                <w:noProof/>
                <w:webHidden/>
              </w:rPr>
              <w:fldChar w:fldCharType="end"/>
            </w:r>
          </w:hyperlink>
        </w:p>
        <w:p w:rsidR="00F21718" w:rsidRDefault="00F21718">
          <w:pPr>
            <w:pStyle w:val="TOC2"/>
            <w:tabs>
              <w:tab w:val="left" w:pos="880"/>
              <w:tab w:val="right" w:leader="dot" w:pos="9062"/>
            </w:tabs>
            <w:rPr>
              <w:rFonts w:eastAsiaTheme="minorEastAsia"/>
              <w:noProof/>
              <w:sz w:val="22"/>
              <w:szCs w:val="22"/>
              <w:lang w:eastAsia="sv-SE"/>
            </w:rPr>
          </w:pPr>
          <w:hyperlink w:anchor="_Toc523213348" w:history="1">
            <w:r w:rsidRPr="00627A74">
              <w:rPr>
                <w:rStyle w:val="Hyperlink"/>
                <w:noProof/>
                <w:lang w:val="en-US"/>
              </w:rPr>
              <w:t>4.7</w:t>
            </w:r>
            <w:r>
              <w:rPr>
                <w:rFonts w:eastAsiaTheme="minorEastAsia"/>
                <w:noProof/>
                <w:sz w:val="22"/>
                <w:szCs w:val="22"/>
                <w:lang w:eastAsia="sv-SE"/>
              </w:rPr>
              <w:tab/>
            </w:r>
            <w:r w:rsidRPr="00627A74">
              <w:rPr>
                <w:rStyle w:val="Hyperlink"/>
                <w:noProof/>
                <w:lang w:val="en-US"/>
              </w:rPr>
              <w:t>LINGUISTIC ANALYTICAL ABILITY</w:t>
            </w:r>
            <w:r>
              <w:rPr>
                <w:noProof/>
                <w:webHidden/>
              </w:rPr>
              <w:tab/>
            </w:r>
            <w:r>
              <w:rPr>
                <w:noProof/>
                <w:webHidden/>
              </w:rPr>
              <w:fldChar w:fldCharType="begin"/>
            </w:r>
            <w:r>
              <w:rPr>
                <w:noProof/>
                <w:webHidden/>
              </w:rPr>
              <w:instrText xml:space="preserve"> PAGEREF _Toc523213348 \h </w:instrText>
            </w:r>
            <w:r>
              <w:rPr>
                <w:noProof/>
                <w:webHidden/>
              </w:rPr>
            </w:r>
            <w:r>
              <w:rPr>
                <w:noProof/>
                <w:webHidden/>
              </w:rPr>
              <w:fldChar w:fldCharType="separate"/>
            </w:r>
            <w:r>
              <w:rPr>
                <w:noProof/>
                <w:webHidden/>
              </w:rPr>
              <w:t>18</w:t>
            </w:r>
            <w:r>
              <w:rPr>
                <w:noProof/>
                <w:webHidden/>
              </w:rPr>
              <w:fldChar w:fldCharType="end"/>
            </w:r>
          </w:hyperlink>
        </w:p>
        <w:p w:rsidR="00F21718" w:rsidRDefault="00F21718">
          <w:r>
            <w:rPr>
              <w:b/>
              <w:bCs/>
              <w:noProof/>
            </w:rPr>
            <w:fldChar w:fldCharType="end"/>
          </w:r>
        </w:p>
      </w:sdtContent>
    </w:sdt>
    <w:p w:rsidR="00BA7BC0" w:rsidRPr="002E2199" w:rsidRDefault="00BA7BC0" w:rsidP="00F21718">
      <w:pPr>
        <w:pStyle w:val="KTHnRubrik1"/>
        <w:rPr>
          <w:lang w:val="en-US"/>
        </w:rPr>
      </w:pPr>
      <w:bookmarkStart w:id="0" w:name="_Toc523213314"/>
      <w:r w:rsidRPr="002E2199">
        <w:rPr>
          <w:lang w:val="en-US"/>
        </w:rPr>
        <w:t>Personal abilities</w:t>
      </w:r>
      <w:bookmarkEnd w:id="0"/>
    </w:p>
    <w:p w:rsidR="00BA7BC0" w:rsidRPr="002E2199" w:rsidRDefault="00BA7BC0" w:rsidP="00F21718">
      <w:pPr>
        <w:pStyle w:val="KTHnRubrik2"/>
        <w:rPr>
          <w:lang w:val="en-US"/>
        </w:rPr>
      </w:pPr>
      <w:bookmarkStart w:id="1" w:name="_Toc523213315"/>
      <w:r w:rsidRPr="002E2199">
        <w:rPr>
          <w:lang w:val="en-US"/>
        </w:rPr>
        <w:t>PERSONAL MATURITY</w:t>
      </w:r>
      <w:bookmarkEnd w:id="1"/>
    </w:p>
    <w:p w:rsidR="00BA7BC0" w:rsidRPr="002E2199" w:rsidRDefault="00BA7BC0" w:rsidP="00BA7BC0">
      <w:pPr>
        <w:pStyle w:val="BodyText"/>
        <w:rPr>
          <w:lang w:val="en-US"/>
        </w:rPr>
      </w:pPr>
      <w:r w:rsidRPr="002E2199">
        <w:rPr>
          <w:lang w:val="en-US"/>
        </w:rPr>
        <w:t>“Is secure, stable and possesses self-knowledge. Sees relations in their right perspectives, and separates the personal from the professional. Adapts own attitude to the situation.”</w:t>
      </w:r>
    </w:p>
    <w:p w:rsidR="00BA7BC0" w:rsidRPr="002E2199" w:rsidRDefault="00BA7BC0" w:rsidP="00BA7BC0">
      <w:pPr>
        <w:pStyle w:val="BodyText"/>
        <w:numPr>
          <w:ilvl w:val="0"/>
          <w:numId w:val="13"/>
        </w:numPr>
        <w:rPr>
          <w:lang w:val="en-US"/>
        </w:rPr>
      </w:pPr>
      <w:proofErr w:type="gramStart"/>
      <w:r w:rsidRPr="002E2199">
        <w:rPr>
          <w:lang w:val="en-US"/>
        </w:rPr>
        <w:t>Talk about a situation where it was difficult to separate something personal and something professional, in a work situation?</w:t>
      </w:r>
      <w:proofErr w:type="gramEnd"/>
    </w:p>
    <w:p w:rsidR="00BA7BC0" w:rsidRPr="002E2199" w:rsidRDefault="00BA7BC0" w:rsidP="00BA7BC0">
      <w:pPr>
        <w:pStyle w:val="BodyText"/>
        <w:rPr>
          <w:lang w:val="en-US"/>
        </w:rPr>
      </w:pPr>
      <w:r w:rsidRPr="002E2199">
        <w:rPr>
          <w:lang w:val="en-US"/>
        </w:rPr>
        <w:lastRenderedPageBreak/>
        <w:t xml:space="preserve">Answer: </w:t>
      </w:r>
    </w:p>
    <w:p w:rsidR="00BA7BC0" w:rsidRPr="002E2199" w:rsidRDefault="00BA7BC0" w:rsidP="00BA7BC0">
      <w:pPr>
        <w:pStyle w:val="BodyText"/>
        <w:rPr>
          <w:lang w:val="en-US"/>
        </w:rPr>
      </w:pPr>
    </w:p>
    <w:p w:rsidR="00BA7BC0" w:rsidRPr="002E2199" w:rsidRDefault="00BA7BC0" w:rsidP="00BA7BC0">
      <w:pPr>
        <w:pStyle w:val="BodyText"/>
        <w:numPr>
          <w:ilvl w:val="0"/>
          <w:numId w:val="13"/>
        </w:numPr>
        <w:rPr>
          <w:lang w:val="en-US"/>
        </w:rPr>
      </w:pPr>
      <w:r w:rsidRPr="002E2199">
        <w:rPr>
          <w:lang w:val="en-US"/>
        </w:rPr>
        <w:t xml:space="preserve">Talk about a situation where you conveyed an </w:t>
      </w:r>
      <w:proofErr w:type="gramStart"/>
      <w:r w:rsidRPr="002E2199">
        <w:rPr>
          <w:lang w:val="en-US"/>
        </w:rPr>
        <w:t>opinion which</w:t>
      </w:r>
      <w:proofErr w:type="gramEnd"/>
      <w:r w:rsidRPr="002E2199">
        <w:rPr>
          <w:lang w:val="en-US"/>
        </w:rPr>
        <w:t xml:space="preserve"> went against what other people thought. How did you do it? How </w:t>
      </w:r>
      <w:proofErr w:type="gramStart"/>
      <w:r w:rsidRPr="002E2199">
        <w:rPr>
          <w:lang w:val="en-US"/>
        </w:rPr>
        <w:t>was it received</w:t>
      </w:r>
      <w:proofErr w:type="gramEnd"/>
      <w:r w:rsidRPr="002E2199">
        <w:rPr>
          <w:lang w:val="en-US"/>
        </w:rPr>
        <w:t>? What was the result?</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numPr>
          <w:ilvl w:val="0"/>
          <w:numId w:val="13"/>
        </w:numPr>
        <w:rPr>
          <w:lang w:val="en-US"/>
        </w:rPr>
      </w:pPr>
      <w:r w:rsidRPr="002E2199">
        <w:rPr>
          <w:lang w:val="en-US"/>
        </w:rPr>
        <w:t>Can you talk about a situation where you actively worked in order to enrich yourself? What was the goal with this? How did you do it? What did you learn?</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numPr>
          <w:ilvl w:val="0"/>
          <w:numId w:val="13"/>
        </w:numPr>
        <w:rPr>
          <w:lang w:val="en-US"/>
        </w:rPr>
      </w:pPr>
      <w:r w:rsidRPr="002E2199">
        <w:rPr>
          <w:lang w:val="en-US"/>
        </w:rPr>
        <w:t>Can you talk about a situation where you asked for feedback? What was the reason for this? How did you go about it?</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numPr>
          <w:ilvl w:val="0"/>
          <w:numId w:val="13"/>
        </w:numPr>
        <w:rPr>
          <w:lang w:val="en-US"/>
        </w:rPr>
      </w:pPr>
      <w:r w:rsidRPr="002E2199">
        <w:rPr>
          <w:lang w:val="en-US"/>
        </w:rPr>
        <w:t xml:space="preserve">Talk about a situation where you changed your behavior after you received feedback! What did you do? Where did this lead you?  </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i/>
          <w:lang w:val="en-US"/>
        </w:rPr>
      </w:pPr>
      <w:proofErr w:type="gramStart"/>
      <w:r w:rsidRPr="002E2199">
        <w:rPr>
          <w:i/>
          <w:lang w:val="en-US"/>
        </w:rPr>
        <w:t>Can often be interpreted</w:t>
      </w:r>
      <w:proofErr w:type="gramEnd"/>
      <w:r w:rsidRPr="002E2199">
        <w:rPr>
          <w:i/>
          <w:lang w:val="en-US"/>
        </w:rPr>
        <w:t xml:space="preserve"> in the light of the answers to questions regarding the other competencies. Especially consider the ability to see own role in situations, reflect self critically and adjust </w:t>
      </w:r>
      <w:r w:rsidR="002E2199" w:rsidRPr="002E2199">
        <w:rPr>
          <w:i/>
          <w:lang w:val="en-US"/>
        </w:rPr>
        <w:t>behavior</w:t>
      </w:r>
      <w:r w:rsidRPr="002E2199">
        <w:rPr>
          <w:i/>
          <w:lang w:val="en-US"/>
        </w:rPr>
        <w:t xml:space="preserve"> after feedback or when observing results or the reactions of others. </w:t>
      </w:r>
      <w:proofErr w:type="gramStart"/>
      <w:r w:rsidRPr="002E2199">
        <w:rPr>
          <w:i/>
          <w:lang w:val="en-US"/>
        </w:rPr>
        <w:t>Also</w:t>
      </w:r>
      <w:proofErr w:type="gramEnd"/>
      <w:r w:rsidRPr="002E2199">
        <w:rPr>
          <w:i/>
          <w:lang w:val="en-US"/>
        </w:rPr>
        <w:t xml:space="preserve"> consider if the candidate understands that others may view the situation differently from self or view oneself differently from oneself.</w:t>
      </w:r>
    </w:p>
    <w:p w:rsidR="00BA7BC0" w:rsidRPr="002E2199" w:rsidRDefault="00BA7BC0" w:rsidP="00BA7BC0">
      <w:pPr>
        <w:pStyle w:val="BodyText"/>
        <w:rPr>
          <w:b/>
          <w:i/>
          <w:lang w:val="en-US"/>
        </w:rPr>
      </w:pPr>
      <w:r w:rsidRPr="002E2199">
        <w:rPr>
          <w:b/>
          <w:i/>
          <w:lang w:val="en-US"/>
        </w:rPr>
        <w:t xml:space="preserve">Sum: </w:t>
      </w:r>
    </w:p>
    <w:p w:rsidR="00BA7BC0" w:rsidRPr="002E2199" w:rsidRDefault="00BA7BC0" w:rsidP="00BA7BC0">
      <w:pPr>
        <w:pStyle w:val="BodyText"/>
        <w:rPr>
          <w:lang w:val="en-US"/>
        </w:rPr>
      </w:pPr>
    </w:p>
    <w:p w:rsidR="00BA7BC0" w:rsidRPr="002E2199" w:rsidRDefault="00BA7BC0" w:rsidP="00F21718">
      <w:pPr>
        <w:pStyle w:val="KTHnRubrik2"/>
        <w:rPr>
          <w:lang w:val="en-US"/>
        </w:rPr>
      </w:pPr>
      <w:bookmarkStart w:id="2" w:name="_Toc523213316"/>
      <w:r w:rsidRPr="002E2199">
        <w:rPr>
          <w:lang w:val="en-US"/>
        </w:rPr>
        <w:t>INTEGRITY</w:t>
      </w:r>
      <w:bookmarkEnd w:id="2"/>
    </w:p>
    <w:p w:rsidR="00BA7BC0" w:rsidRPr="002E2199" w:rsidRDefault="00BA7BC0" w:rsidP="00BA7BC0">
      <w:pPr>
        <w:pStyle w:val="BodyText"/>
        <w:rPr>
          <w:lang w:val="en-US"/>
        </w:rPr>
      </w:pPr>
      <w:r w:rsidRPr="002E2199">
        <w:rPr>
          <w:lang w:val="en-US"/>
        </w:rPr>
        <w:t>“Has well established and clear values and the ability to conceptualize issues from an ethical perspective. Is guided by ethics and values in critical situations at work.”</w:t>
      </w:r>
    </w:p>
    <w:p w:rsidR="00BA7BC0" w:rsidRPr="002E2199" w:rsidRDefault="00BA7BC0" w:rsidP="00BA7BC0">
      <w:pPr>
        <w:pStyle w:val="BodyText"/>
        <w:numPr>
          <w:ilvl w:val="0"/>
          <w:numId w:val="13"/>
        </w:numPr>
        <w:rPr>
          <w:lang w:val="en-US"/>
        </w:rPr>
      </w:pPr>
      <w:r w:rsidRPr="002E2199">
        <w:rPr>
          <w:lang w:val="en-US"/>
        </w:rPr>
        <w:t xml:space="preserve">What does ‘ethics’ signify for you with regard to your professional </w:t>
      </w:r>
      <w:proofErr w:type="gramStart"/>
      <w:r w:rsidRPr="002E2199">
        <w:rPr>
          <w:lang w:val="en-US"/>
        </w:rPr>
        <w:t>life.</w:t>
      </w:r>
      <w:proofErr w:type="gramEnd"/>
      <w:r w:rsidRPr="002E2199">
        <w:rPr>
          <w:lang w:val="en-US"/>
        </w:rPr>
        <w:t xml:space="preserve"> Are there any specific ethical issues or considerations you consider important? Describe. What is your view on this / these? Does that in any way affect your actions? Can you give an example?</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numPr>
          <w:ilvl w:val="0"/>
          <w:numId w:val="13"/>
        </w:numPr>
        <w:rPr>
          <w:lang w:val="en-US"/>
        </w:rPr>
      </w:pPr>
      <w:r w:rsidRPr="002E2199">
        <w:rPr>
          <w:lang w:val="en-US"/>
        </w:rPr>
        <w:t>Can you tell me about another situations when your values caused you to act contrary to what others wanted or expected you to? What was that about? What did you do? Why was that important to you? What was the result?</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b/>
          <w:i/>
          <w:lang w:val="en-US"/>
        </w:rPr>
      </w:pPr>
      <w:r w:rsidRPr="002E2199">
        <w:rPr>
          <w:b/>
          <w:i/>
          <w:lang w:val="en-US"/>
        </w:rPr>
        <w:t xml:space="preserve">Sum: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F21718">
      <w:pPr>
        <w:pStyle w:val="KTHnRubrik2"/>
        <w:rPr>
          <w:lang w:val="en-US"/>
        </w:rPr>
      </w:pPr>
      <w:bookmarkStart w:id="3" w:name="_Toc523213317"/>
      <w:r w:rsidRPr="002E2199">
        <w:rPr>
          <w:lang w:val="en-US"/>
        </w:rPr>
        <w:t>INDEPENDENCE</w:t>
      </w:r>
      <w:bookmarkEnd w:id="3"/>
    </w:p>
    <w:p w:rsidR="00BA7BC0" w:rsidRPr="002E2199" w:rsidRDefault="00BA7BC0" w:rsidP="00BA7BC0">
      <w:pPr>
        <w:pStyle w:val="BodyText"/>
        <w:rPr>
          <w:lang w:val="en-US"/>
        </w:rPr>
      </w:pPr>
      <w:r w:rsidRPr="002E2199">
        <w:rPr>
          <w:lang w:val="en-US"/>
        </w:rPr>
        <w:t>“Has the courage to act upon own convictions.”</w:t>
      </w:r>
    </w:p>
    <w:p w:rsidR="00BA7BC0" w:rsidRPr="002E2199" w:rsidRDefault="00BA7BC0" w:rsidP="00BA7BC0">
      <w:pPr>
        <w:pStyle w:val="BodyText"/>
        <w:numPr>
          <w:ilvl w:val="0"/>
          <w:numId w:val="13"/>
        </w:numPr>
        <w:rPr>
          <w:lang w:val="en-US"/>
        </w:rPr>
      </w:pPr>
      <w:r w:rsidRPr="002E2199">
        <w:rPr>
          <w:lang w:val="en-US"/>
        </w:rPr>
        <w:t>Have you ever been convinced about something you thought important although others saw it differently? What was that? Why did you think the way you did? What did others think? What did you do? How did it go?</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numPr>
          <w:ilvl w:val="0"/>
          <w:numId w:val="13"/>
        </w:numPr>
        <w:rPr>
          <w:lang w:val="en-US"/>
        </w:rPr>
      </w:pPr>
      <w:r w:rsidRPr="002E2199">
        <w:rPr>
          <w:lang w:val="en-US"/>
        </w:rPr>
        <w:t xml:space="preserve">Have you ever avoided </w:t>
      </w:r>
      <w:proofErr w:type="gramStart"/>
      <w:r w:rsidRPr="002E2199">
        <w:rPr>
          <w:lang w:val="en-US"/>
        </w:rPr>
        <w:t>to act</w:t>
      </w:r>
      <w:proofErr w:type="gramEnd"/>
      <w:r w:rsidRPr="002E2199">
        <w:rPr>
          <w:lang w:val="en-US"/>
        </w:rPr>
        <w:t xml:space="preserve"> on a conviction, although you thought others wrong? </w:t>
      </w:r>
      <w:proofErr w:type="gramStart"/>
      <w:r w:rsidRPr="002E2199">
        <w:rPr>
          <w:lang w:val="en-US"/>
        </w:rPr>
        <w:t>Tell me about that situation?</w:t>
      </w:r>
      <w:proofErr w:type="gramEnd"/>
      <w:r w:rsidRPr="002E2199">
        <w:rPr>
          <w:lang w:val="en-US"/>
        </w:rPr>
        <w:t xml:space="preserve"> What held you back? What happened? What did you learn? Have you applied that knowledge in any way?</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b/>
          <w:i/>
          <w:lang w:val="en-US"/>
        </w:rPr>
      </w:pPr>
      <w:r w:rsidRPr="002E2199">
        <w:rPr>
          <w:b/>
          <w:i/>
          <w:lang w:val="en-US"/>
        </w:rPr>
        <w:t xml:space="preserve">Sum: </w:t>
      </w:r>
    </w:p>
    <w:p w:rsidR="00BA7BC0" w:rsidRPr="002E2199" w:rsidRDefault="00BA7BC0" w:rsidP="00BA7BC0">
      <w:pPr>
        <w:pStyle w:val="BodyText"/>
        <w:rPr>
          <w:lang w:val="en-US"/>
        </w:rPr>
      </w:pPr>
    </w:p>
    <w:p w:rsidR="00BA7BC0" w:rsidRPr="002E2199" w:rsidRDefault="00BA7BC0" w:rsidP="00F21718">
      <w:pPr>
        <w:pStyle w:val="KTHnRubrik2"/>
        <w:rPr>
          <w:lang w:val="en-US"/>
        </w:rPr>
      </w:pPr>
      <w:bookmarkStart w:id="4" w:name="_Toc523213318"/>
      <w:r w:rsidRPr="002E2199">
        <w:rPr>
          <w:lang w:val="en-US"/>
        </w:rPr>
        <w:t>TAKING INITIATIVES</w:t>
      </w:r>
      <w:bookmarkEnd w:id="4"/>
    </w:p>
    <w:p w:rsidR="00BA7BC0" w:rsidRPr="002E2199" w:rsidRDefault="00BA7BC0" w:rsidP="00BA7BC0">
      <w:pPr>
        <w:pStyle w:val="BodyText"/>
        <w:rPr>
          <w:lang w:val="en-US"/>
        </w:rPr>
      </w:pPr>
      <w:r w:rsidRPr="002E2199">
        <w:rPr>
          <w:lang w:val="en-US"/>
        </w:rPr>
        <w:t>“Takes initiatives, starts activities and achieves results.”</w:t>
      </w:r>
    </w:p>
    <w:p w:rsidR="00BA7BC0" w:rsidRPr="002E2199" w:rsidRDefault="00BA7BC0" w:rsidP="00BA7BC0">
      <w:pPr>
        <w:pStyle w:val="BodyText"/>
        <w:numPr>
          <w:ilvl w:val="0"/>
          <w:numId w:val="13"/>
        </w:numPr>
        <w:rPr>
          <w:lang w:val="en-US"/>
        </w:rPr>
      </w:pPr>
      <w:r w:rsidRPr="002E2199">
        <w:rPr>
          <w:lang w:val="en-US"/>
        </w:rPr>
        <w:t>Have you ever taken an initiative beyond the ordinary? What was that? What did you do? What happened?</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b/>
          <w:i/>
          <w:lang w:val="en-US"/>
        </w:rPr>
      </w:pPr>
      <w:r w:rsidRPr="002E2199">
        <w:rPr>
          <w:b/>
          <w:i/>
          <w:lang w:val="en-US"/>
        </w:rPr>
        <w:t xml:space="preserve">Sum: </w:t>
      </w:r>
    </w:p>
    <w:p w:rsidR="00BA7BC0" w:rsidRPr="002E2199" w:rsidRDefault="00BA7BC0" w:rsidP="00BA7BC0">
      <w:pPr>
        <w:pStyle w:val="BodyText"/>
        <w:rPr>
          <w:lang w:val="en-US"/>
        </w:rPr>
      </w:pPr>
    </w:p>
    <w:p w:rsidR="00BA7BC0" w:rsidRDefault="00BA7BC0" w:rsidP="00BA7BC0">
      <w:pPr>
        <w:pStyle w:val="BodyText"/>
        <w:rPr>
          <w:lang w:val="en-US"/>
        </w:rPr>
      </w:pPr>
    </w:p>
    <w:p w:rsidR="00443236" w:rsidRPr="002E2199" w:rsidRDefault="00443236" w:rsidP="00BA7BC0">
      <w:pPr>
        <w:pStyle w:val="BodyText"/>
        <w:rPr>
          <w:lang w:val="en-US"/>
        </w:rPr>
      </w:pPr>
    </w:p>
    <w:p w:rsidR="00BA7BC0" w:rsidRPr="002E2199" w:rsidRDefault="00BA7BC0" w:rsidP="00F21718">
      <w:pPr>
        <w:pStyle w:val="KTHnRubrik2"/>
        <w:rPr>
          <w:lang w:val="en-US"/>
        </w:rPr>
      </w:pPr>
      <w:bookmarkStart w:id="5" w:name="_Toc523213319"/>
      <w:r w:rsidRPr="002E2199">
        <w:rPr>
          <w:lang w:val="en-US"/>
        </w:rPr>
        <w:t>AUTONOMOUS</w:t>
      </w:r>
      <w:bookmarkEnd w:id="5"/>
    </w:p>
    <w:p w:rsidR="00BA7BC0" w:rsidRPr="002E2199" w:rsidRDefault="00BA7BC0" w:rsidP="00BA7BC0">
      <w:pPr>
        <w:pStyle w:val="BodyText"/>
        <w:rPr>
          <w:lang w:val="en-US"/>
        </w:rPr>
      </w:pPr>
      <w:r w:rsidRPr="002E2199">
        <w:rPr>
          <w:lang w:val="en-US"/>
        </w:rPr>
        <w:t>“Takes responsibility for own task. Structures own ways of tackling problems and pushes own processes through.”</w:t>
      </w:r>
    </w:p>
    <w:p w:rsidR="00BA7BC0" w:rsidRPr="002E2199" w:rsidRDefault="00BA7BC0" w:rsidP="00BA7BC0">
      <w:pPr>
        <w:pStyle w:val="BodyText"/>
        <w:numPr>
          <w:ilvl w:val="0"/>
          <w:numId w:val="13"/>
        </w:numPr>
        <w:rPr>
          <w:lang w:val="en-US"/>
        </w:rPr>
      </w:pPr>
      <w:proofErr w:type="gramStart"/>
      <w:r w:rsidRPr="002E2199">
        <w:rPr>
          <w:lang w:val="en-US"/>
        </w:rPr>
        <w:t>Describe a major task or project you have been responsible for?</w:t>
      </w:r>
      <w:proofErr w:type="gramEnd"/>
      <w:r w:rsidRPr="002E2199">
        <w:rPr>
          <w:lang w:val="en-US"/>
        </w:rPr>
        <w:t xml:space="preserve"> What did that entail? How did you work with that? Did you meet any obstacles? What did you do then? How did it go?</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numPr>
          <w:ilvl w:val="0"/>
          <w:numId w:val="13"/>
        </w:numPr>
        <w:rPr>
          <w:lang w:val="en-US"/>
        </w:rPr>
      </w:pPr>
      <w:r w:rsidRPr="002E2199">
        <w:rPr>
          <w:lang w:val="en-US"/>
        </w:rPr>
        <w:t>Have you ever started something you did not finish? What was that? Why did it turn out that way? What control did you have over that? Could you have done anything differently to achieve a different result? Why did you not do that?</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b/>
          <w:i/>
          <w:lang w:val="en-US"/>
        </w:rPr>
      </w:pPr>
      <w:r w:rsidRPr="002E2199">
        <w:rPr>
          <w:b/>
          <w:i/>
          <w:lang w:val="en-US"/>
        </w:rPr>
        <w:t xml:space="preserve">Sum: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F21718">
      <w:pPr>
        <w:pStyle w:val="KTHnRubrik2"/>
        <w:rPr>
          <w:lang w:val="en-US"/>
        </w:rPr>
      </w:pPr>
      <w:bookmarkStart w:id="6" w:name="_Toc523213320"/>
      <w:r w:rsidRPr="002E2199">
        <w:rPr>
          <w:lang w:val="en-US"/>
        </w:rPr>
        <w:t>FLEXIBLE</w:t>
      </w:r>
      <w:bookmarkEnd w:id="6"/>
    </w:p>
    <w:p w:rsidR="00BA7BC0" w:rsidRPr="002E2199" w:rsidRDefault="00BA7BC0" w:rsidP="00BA7BC0">
      <w:pPr>
        <w:pStyle w:val="BodyText"/>
        <w:rPr>
          <w:lang w:val="en-US"/>
        </w:rPr>
      </w:pPr>
      <w:r w:rsidRPr="002E2199">
        <w:rPr>
          <w:lang w:val="en-US"/>
        </w:rPr>
        <w:t>“Adapts easily to changed circumstances. Able to quickly change own views and approach.”</w:t>
      </w:r>
    </w:p>
    <w:p w:rsidR="00BA7BC0" w:rsidRPr="002E2199" w:rsidRDefault="00BA7BC0" w:rsidP="00BA7BC0">
      <w:pPr>
        <w:pStyle w:val="BodyText"/>
        <w:numPr>
          <w:ilvl w:val="0"/>
          <w:numId w:val="13"/>
        </w:numPr>
        <w:rPr>
          <w:lang w:val="en-US"/>
        </w:rPr>
      </w:pPr>
      <w:proofErr w:type="gramStart"/>
      <w:r w:rsidRPr="002E2199">
        <w:rPr>
          <w:lang w:val="en-US"/>
        </w:rPr>
        <w:t>Describe a situation when you had to change your way of working radically?</w:t>
      </w:r>
      <w:proofErr w:type="gramEnd"/>
      <w:r w:rsidRPr="002E2199">
        <w:rPr>
          <w:lang w:val="en-US"/>
        </w:rPr>
        <w:t xml:space="preserve"> Why did happen? How did you view it? What did you do to adjust?</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numPr>
          <w:ilvl w:val="0"/>
          <w:numId w:val="13"/>
        </w:numPr>
        <w:rPr>
          <w:lang w:val="en-US"/>
        </w:rPr>
      </w:pPr>
      <w:proofErr w:type="gramStart"/>
      <w:r w:rsidRPr="002E2199">
        <w:rPr>
          <w:lang w:val="en-US"/>
        </w:rPr>
        <w:t>Tell me about a change at work you viewed as negative?</w:t>
      </w:r>
      <w:proofErr w:type="gramEnd"/>
      <w:r w:rsidRPr="002E2199">
        <w:rPr>
          <w:lang w:val="en-US"/>
        </w:rPr>
        <w:t xml:space="preserve"> What was it? Why was it not positive in your view? How did others see it? How did you deal with it?</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b/>
          <w:i/>
          <w:lang w:val="en-US"/>
        </w:rPr>
      </w:pPr>
      <w:r w:rsidRPr="002E2199">
        <w:rPr>
          <w:b/>
          <w:i/>
          <w:lang w:val="en-US"/>
        </w:rPr>
        <w:t xml:space="preserve">Sum: </w:t>
      </w:r>
    </w:p>
    <w:p w:rsidR="00BA7BC0" w:rsidRDefault="00BA7BC0" w:rsidP="00BA7BC0">
      <w:pPr>
        <w:pStyle w:val="BodyText"/>
        <w:rPr>
          <w:lang w:val="en-US"/>
        </w:rPr>
      </w:pPr>
    </w:p>
    <w:p w:rsidR="00443236" w:rsidRPr="002E2199" w:rsidRDefault="00443236" w:rsidP="00BA7BC0">
      <w:pPr>
        <w:pStyle w:val="BodyText"/>
        <w:rPr>
          <w:lang w:val="en-US"/>
        </w:rPr>
      </w:pPr>
    </w:p>
    <w:p w:rsidR="00BA7BC0" w:rsidRPr="002E2199" w:rsidRDefault="00BA7BC0" w:rsidP="00BA7BC0">
      <w:pPr>
        <w:pStyle w:val="BodyText"/>
        <w:rPr>
          <w:lang w:val="en-US"/>
        </w:rPr>
      </w:pPr>
    </w:p>
    <w:p w:rsidR="00BA7BC0" w:rsidRPr="002E2199" w:rsidRDefault="00BA7BC0" w:rsidP="00F21718">
      <w:pPr>
        <w:pStyle w:val="KTHnRubrik2"/>
        <w:rPr>
          <w:lang w:val="en-US"/>
        </w:rPr>
      </w:pPr>
      <w:bookmarkStart w:id="7" w:name="_Toc523213321"/>
      <w:r w:rsidRPr="002E2199">
        <w:rPr>
          <w:lang w:val="en-US"/>
        </w:rPr>
        <w:t>STABLE</w:t>
      </w:r>
      <w:bookmarkEnd w:id="7"/>
    </w:p>
    <w:p w:rsidR="00BA7BC0" w:rsidRPr="002E2199" w:rsidRDefault="00BA7BC0" w:rsidP="00BA7BC0">
      <w:pPr>
        <w:pStyle w:val="BodyText"/>
        <w:rPr>
          <w:lang w:val="en-US"/>
        </w:rPr>
      </w:pPr>
      <w:r w:rsidRPr="002E2199">
        <w:rPr>
          <w:lang w:val="en-US"/>
        </w:rPr>
        <w:t>“Remains calm, stable and controlled when under pressure. Keeps a realistic perspective on the situation and focuses on the right things.”</w:t>
      </w:r>
    </w:p>
    <w:p w:rsidR="00BA7BC0" w:rsidRPr="002E2199" w:rsidRDefault="00BA7BC0" w:rsidP="00BA7BC0">
      <w:pPr>
        <w:pStyle w:val="BodyText"/>
        <w:numPr>
          <w:ilvl w:val="0"/>
          <w:numId w:val="13"/>
        </w:numPr>
        <w:rPr>
          <w:lang w:val="en-US"/>
        </w:rPr>
      </w:pPr>
      <w:r w:rsidRPr="002E2199">
        <w:rPr>
          <w:lang w:val="en-US"/>
        </w:rPr>
        <w:t>In what way is your current work stressful? How does that affect you? How do you deal with it?</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numPr>
          <w:ilvl w:val="0"/>
          <w:numId w:val="13"/>
        </w:numPr>
        <w:rPr>
          <w:lang w:val="en-US"/>
        </w:rPr>
      </w:pPr>
      <w:r w:rsidRPr="002E2199">
        <w:rPr>
          <w:lang w:val="en-US"/>
        </w:rPr>
        <w:t xml:space="preserve">Tell me about a situation when you had a work overload. Why had that arisen? How did you resolve it? How did you </w:t>
      </w:r>
      <w:proofErr w:type="spellStart"/>
      <w:r w:rsidRPr="002E2199">
        <w:rPr>
          <w:lang w:val="en-US"/>
        </w:rPr>
        <w:t>prioritise</w:t>
      </w:r>
      <w:proofErr w:type="spellEnd"/>
      <w:r w:rsidRPr="002E2199">
        <w:rPr>
          <w:lang w:val="en-US"/>
        </w:rPr>
        <w:t>? How did it work out? How did it affect you?</w:t>
      </w:r>
    </w:p>
    <w:p w:rsidR="00BA7BC0" w:rsidRPr="002E2199" w:rsidRDefault="00BA7BC0" w:rsidP="00BA7BC0">
      <w:pPr>
        <w:pStyle w:val="BodyText"/>
        <w:rPr>
          <w:lang w:val="en-US"/>
        </w:rPr>
      </w:pPr>
      <w:r w:rsidRPr="002E2199">
        <w:rPr>
          <w:lang w:val="en-US"/>
        </w:rPr>
        <w:t>Answer:</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b/>
          <w:i/>
          <w:lang w:val="en-US"/>
        </w:rPr>
      </w:pPr>
      <w:r w:rsidRPr="002E2199">
        <w:rPr>
          <w:b/>
          <w:i/>
          <w:lang w:val="en-US"/>
        </w:rPr>
        <w:t xml:space="preserve">Sum: </w:t>
      </w:r>
    </w:p>
    <w:p w:rsidR="00BA7BC0" w:rsidRPr="002E2199" w:rsidRDefault="00BA7BC0" w:rsidP="00BA7BC0">
      <w:pPr>
        <w:pStyle w:val="BodyText"/>
        <w:rPr>
          <w:lang w:val="en-US"/>
        </w:rPr>
      </w:pPr>
    </w:p>
    <w:p w:rsidR="00BA7BC0" w:rsidRPr="002E2199" w:rsidRDefault="00BA7BC0" w:rsidP="00F21718">
      <w:pPr>
        <w:pStyle w:val="KTHnRubrik2"/>
        <w:rPr>
          <w:lang w:val="en-US"/>
        </w:rPr>
      </w:pPr>
      <w:bookmarkStart w:id="8" w:name="_Toc523213322"/>
      <w:r w:rsidRPr="002E2199">
        <w:rPr>
          <w:lang w:val="en-US"/>
        </w:rPr>
        <w:t>PERFORMANCE ORIENTED</w:t>
      </w:r>
      <w:bookmarkEnd w:id="8"/>
    </w:p>
    <w:p w:rsidR="00BA7BC0" w:rsidRPr="002E2199" w:rsidRDefault="00BA7BC0" w:rsidP="00BA7BC0">
      <w:pPr>
        <w:pStyle w:val="BodyText"/>
        <w:rPr>
          <w:lang w:val="en-US"/>
        </w:rPr>
      </w:pPr>
      <w:r w:rsidRPr="002E2199">
        <w:rPr>
          <w:lang w:val="en-US"/>
        </w:rPr>
        <w:t>“Sets high goals and works hard to attain them. Is job focused and actively seeks challenges. The work brings personal satisfaction.”</w:t>
      </w:r>
    </w:p>
    <w:p w:rsidR="00BA7BC0" w:rsidRPr="002E2199" w:rsidRDefault="00BA7BC0" w:rsidP="00BA7BC0">
      <w:pPr>
        <w:pStyle w:val="BodyText"/>
        <w:numPr>
          <w:ilvl w:val="0"/>
          <w:numId w:val="13"/>
        </w:numPr>
        <w:rPr>
          <w:lang w:val="en-US"/>
        </w:rPr>
      </w:pPr>
      <w:r w:rsidRPr="002E2199">
        <w:rPr>
          <w:lang w:val="en-US"/>
        </w:rPr>
        <w:t>Which is your biggest challenge at work now? What is your goal here? What do you want to achieve short term? Long term? How does that compare with the ambitions of your colleagues / peers?</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numPr>
          <w:ilvl w:val="0"/>
          <w:numId w:val="13"/>
        </w:numPr>
        <w:rPr>
          <w:lang w:val="en-US"/>
        </w:rPr>
      </w:pPr>
      <w:r w:rsidRPr="002E2199">
        <w:rPr>
          <w:lang w:val="en-US"/>
        </w:rPr>
        <w:t>Which is the most ambitious goal you have ever set yourself? How did that come about? How did you go about achieving it? Did it work out?</w:t>
      </w:r>
    </w:p>
    <w:p w:rsidR="00BA7BC0" w:rsidRPr="002E2199" w:rsidRDefault="00BA7BC0" w:rsidP="00BA7BC0">
      <w:pPr>
        <w:pStyle w:val="BodyText"/>
        <w:rPr>
          <w:lang w:val="en-US"/>
        </w:rPr>
      </w:pPr>
      <w:r w:rsidRPr="002E2199">
        <w:rPr>
          <w:lang w:val="en-US"/>
        </w:rPr>
        <w:t>Answer:</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b/>
          <w:i/>
          <w:lang w:val="en-US"/>
        </w:rPr>
      </w:pPr>
      <w:r w:rsidRPr="002E2199">
        <w:rPr>
          <w:b/>
          <w:i/>
          <w:lang w:val="en-US"/>
        </w:rPr>
        <w:t xml:space="preserve">Sum: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F21718">
      <w:pPr>
        <w:pStyle w:val="KTHnRubrik2"/>
        <w:rPr>
          <w:lang w:val="en-US"/>
        </w:rPr>
      </w:pPr>
      <w:bookmarkStart w:id="9" w:name="_Toc523213323"/>
      <w:r w:rsidRPr="002E2199">
        <w:rPr>
          <w:lang w:val="en-US"/>
        </w:rPr>
        <w:t>ENERGETIC</w:t>
      </w:r>
      <w:bookmarkEnd w:id="9"/>
    </w:p>
    <w:p w:rsidR="00BA7BC0" w:rsidRPr="002E2199" w:rsidRDefault="00BA7BC0" w:rsidP="00BA7BC0">
      <w:pPr>
        <w:pStyle w:val="BodyText"/>
        <w:rPr>
          <w:lang w:val="en-US"/>
        </w:rPr>
      </w:pPr>
      <w:r w:rsidRPr="002E2199">
        <w:rPr>
          <w:lang w:val="en-US"/>
        </w:rPr>
        <w:t>“Has the ability to work hard and spend time, energy and commitment on the job.”</w:t>
      </w:r>
    </w:p>
    <w:p w:rsidR="00BA7BC0" w:rsidRPr="002E2199" w:rsidRDefault="00BA7BC0" w:rsidP="00BA7BC0">
      <w:pPr>
        <w:pStyle w:val="BodyText"/>
        <w:numPr>
          <w:ilvl w:val="0"/>
          <w:numId w:val="13"/>
        </w:numPr>
        <w:rPr>
          <w:lang w:val="en-US"/>
        </w:rPr>
      </w:pPr>
      <w:r w:rsidRPr="002E2199">
        <w:rPr>
          <w:lang w:val="en-US"/>
        </w:rPr>
        <w:t xml:space="preserve">How many hours per week do you work? How do you plan it? </w:t>
      </w:r>
      <w:proofErr w:type="gramStart"/>
      <w:r w:rsidRPr="002E2199">
        <w:rPr>
          <w:lang w:val="en-US"/>
        </w:rPr>
        <w:t>Is that reasonable for you?</w:t>
      </w:r>
      <w:proofErr w:type="gramEnd"/>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numPr>
          <w:ilvl w:val="0"/>
          <w:numId w:val="13"/>
        </w:numPr>
        <w:rPr>
          <w:lang w:val="en-US"/>
        </w:rPr>
      </w:pPr>
      <w:r w:rsidRPr="002E2199">
        <w:rPr>
          <w:lang w:val="en-US"/>
        </w:rPr>
        <w:t>Tell me about a situation when you had to do that bit extra? Why was that? What did you have to do to manage? How was that for you?</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b/>
          <w:i/>
          <w:lang w:val="en-US"/>
        </w:rPr>
      </w:pPr>
      <w:r w:rsidRPr="002E2199">
        <w:rPr>
          <w:b/>
          <w:i/>
          <w:lang w:val="en-US"/>
        </w:rPr>
        <w:t xml:space="preserve">Sum: </w:t>
      </w:r>
    </w:p>
    <w:p w:rsidR="00BA7BC0" w:rsidRPr="002E2199" w:rsidRDefault="00BA7BC0" w:rsidP="00BA7BC0">
      <w:pPr>
        <w:pStyle w:val="BodyText"/>
        <w:rPr>
          <w:lang w:val="en-US"/>
        </w:rPr>
      </w:pPr>
    </w:p>
    <w:p w:rsidR="00BA7BC0" w:rsidRPr="002E2199" w:rsidRDefault="00BA7BC0" w:rsidP="00F21718">
      <w:pPr>
        <w:pStyle w:val="KTHnRubrik2"/>
        <w:rPr>
          <w:lang w:val="en-US"/>
        </w:rPr>
      </w:pPr>
      <w:bookmarkStart w:id="10" w:name="_Toc523213324"/>
      <w:r w:rsidRPr="002E2199">
        <w:rPr>
          <w:lang w:val="en-US"/>
        </w:rPr>
        <w:t>STAMINA</w:t>
      </w:r>
      <w:bookmarkEnd w:id="10"/>
    </w:p>
    <w:p w:rsidR="00BA7BC0" w:rsidRPr="002E2199" w:rsidRDefault="00BA7BC0" w:rsidP="00BA7BC0">
      <w:pPr>
        <w:pStyle w:val="BodyText"/>
        <w:rPr>
          <w:lang w:val="en-US"/>
        </w:rPr>
      </w:pPr>
      <w:r w:rsidRPr="002E2199">
        <w:rPr>
          <w:lang w:val="en-US"/>
        </w:rPr>
        <w:t>“Remains motivated and efficient despite setbacks and disappointments. Works until projects are ended or results achieved.”</w:t>
      </w:r>
    </w:p>
    <w:p w:rsidR="00BA7BC0" w:rsidRPr="002E2199" w:rsidRDefault="00BA7BC0" w:rsidP="00BA7BC0">
      <w:pPr>
        <w:pStyle w:val="BodyText"/>
        <w:numPr>
          <w:ilvl w:val="0"/>
          <w:numId w:val="13"/>
        </w:numPr>
        <w:rPr>
          <w:lang w:val="en-US"/>
        </w:rPr>
      </w:pPr>
      <w:proofErr w:type="gramStart"/>
      <w:r w:rsidRPr="002E2199">
        <w:rPr>
          <w:lang w:val="en-US"/>
        </w:rPr>
        <w:t>Tell me about a great disappointment at work?</w:t>
      </w:r>
      <w:proofErr w:type="gramEnd"/>
      <w:r w:rsidRPr="002E2199">
        <w:rPr>
          <w:lang w:val="en-US"/>
        </w:rPr>
        <w:t xml:space="preserve"> What happened? How did that affect you? How did you (re)act? What were the consequences?</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numPr>
          <w:ilvl w:val="0"/>
          <w:numId w:val="13"/>
        </w:numPr>
        <w:rPr>
          <w:lang w:val="en-US"/>
        </w:rPr>
      </w:pPr>
      <w:r w:rsidRPr="002E2199">
        <w:rPr>
          <w:lang w:val="en-US"/>
        </w:rPr>
        <w:t xml:space="preserve">Have you </w:t>
      </w:r>
      <w:proofErr w:type="gramStart"/>
      <w:r w:rsidRPr="002E2199">
        <w:rPr>
          <w:lang w:val="en-US"/>
        </w:rPr>
        <w:t xml:space="preserve">ever been questioned or </w:t>
      </w:r>
      <w:proofErr w:type="spellStart"/>
      <w:r w:rsidRPr="002E2199">
        <w:rPr>
          <w:lang w:val="en-US"/>
        </w:rPr>
        <w:t>criticised</w:t>
      </w:r>
      <w:proofErr w:type="spellEnd"/>
      <w:r w:rsidRPr="002E2199">
        <w:rPr>
          <w:lang w:val="en-US"/>
        </w:rPr>
        <w:t xml:space="preserve"> at work</w:t>
      </w:r>
      <w:proofErr w:type="gramEnd"/>
      <w:r w:rsidRPr="002E2199">
        <w:rPr>
          <w:lang w:val="en-US"/>
        </w:rPr>
        <w:t xml:space="preserve">? What was that about? What is your analysis of the situation? How did you react when it happened? Did you learn something? Have you been able to apply that insight? </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b/>
          <w:i/>
          <w:lang w:val="en-US"/>
        </w:rPr>
      </w:pPr>
      <w:r w:rsidRPr="002E2199">
        <w:rPr>
          <w:b/>
          <w:i/>
          <w:lang w:val="en-US"/>
        </w:rPr>
        <w:t xml:space="preserve">Sum: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F21718">
      <w:pPr>
        <w:pStyle w:val="KTHnRubrik1"/>
        <w:rPr>
          <w:lang w:val="en-US"/>
        </w:rPr>
      </w:pPr>
      <w:bookmarkStart w:id="11" w:name="_Toc523213325"/>
      <w:r w:rsidRPr="002E2199">
        <w:rPr>
          <w:lang w:val="en-US"/>
        </w:rPr>
        <w:t>Social abilities</w:t>
      </w:r>
      <w:bookmarkEnd w:id="11"/>
    </w:p>
    <w:p w:rsidR="00BA7BC0" w:rsidRPr="002E2199" w:rsidRDefault="00BA7BC0" w:rsidP="00F21718">
      <w:pPr>
        <w:pStyle w:val="KTHnRubrik2"/>
        <w:rPr>
          <w:lang w:val="en-US"/>
        </w:rPr>
      </w:pPr>
      <w:bookmarkStart w:id="12" w:name="_Toc523213326"/>
      <w:r w:rsidRPr="002E2199">
        <w:rPr>
          <w:lang w:val="en-US"/>
        </w:rPr>
        <w:t>ABILITY TO CO-OPERATE</w:t>
      </w:r>
      <w:bookmarkEnd w:id="12"/>
    </w:p>
    <w:p w:rsidR="00BA7BC0" w:rsidRPr="002E2199" w:rsidRDefault="00BA7BC0" w:rsidP="00BA7BC0">
      <w:pPr>
        <w:pStyle w:val="BodyText"/>
        <w:rPr>
          <w:lang w:val="en-US"/>
        </w:rPr>
      </w:pPr>
      <w:r w:rsidRPr="002E2199">
        <w:rPr>
          <w:lang w:val="en-US"/>
        </w:rPr>
        <w:t>“Works well with other people. Relates to them in a sensitive way. Listens, communicates and solves conflicts constructively.”</w:t>
      </w:r>
    </w:p>
    <w:p w:rsidR="00BA7BC0" w:rsidRPr="002E2199" w:rsidRDefault="00BA7BC0" w:rsidP="00BA7BC0">
      <w:pPr>
        <w:pStyle w:val="BodyText"/>
        <w:numPr>
          <w:ilvl w:val="0"/>
          <w:numId w:val="13"/>
        </w:numPr>
        <w:rPr>
          <w:lang w:val="en-US"/>
        </w:rPr>
      </w:pPr>
      <w:r w:rsidRPr="002E2199">
        <w:rPr>
          <w:lang w:val="en-US"/>
        </w:rPr>
        <w:t xml:space="preserve">What do you do to enhance the relationships in your work group? What is your role in the group? Is there something you should be doing, but </w:t>
      </w:r>
      <w:proofErr w:type="gramStart"/>
      <w:r w:rsidRPr="002E2199">
        <w:rPr>
          <w:lang w:val="en-US"/>
        </w:rPr>
        <w:t>aren’t</w:t>
      </w:r>
      <w:proofErr w:type="gramEnd"/>
      <w:r w:rsidRPr="002E2199">
        <w:rPr>
          <w:lang w:val="en-US"/>
        </w:rPr>
        <w:t>? Why is that?</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lang w:val="en-US"/>
        </w:rPr>
      </w:pPr>
      <w:r w:rsidRPr="002E2199">
        <w:rPr>
          <w:lang w:val="en-US"/>
        </w:rPr>
        <w:t>- Is there, or has there previously been, anybody you find it hard to work with? Why is that? What do you do? How is that working out?</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numPr>
          <w:ilvl w:val="0"/>
          <w:numId w:val="13"/>
        </w:numPr>
        <w:rPr>
          <w:lang w:val="en-US"/>
        </w:rPr>
      </w:pPr>
      <w:r w:rsidRPr="002E2199">
        <w:rPr>
          <w:lang w:val="en-US"/>
        </w:rPr>
        <w:t xml:space="preserve">Tell me about a situation when it was difficult to cooperate with somebody. </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b/>
          <w:i/>
          <w:lang w:val="en-US"/>
        </w:rPr>
      </w:pPr>
      <w:r w:rsidRPr="002E2199">
        <w:rPr>
          <w:b/>
          <w:i/>
          <w:lang w:val="en-US"/>
        </w:rPr>
        <w:t xml:space="preserve">Sum: </w:t>
      </w:r>
    </w:p>
    <w:p w:rsidR="00BA7BC0" w:rsidRDefault="00BA7BC0" w:rsidP="00BA7BC0">
      <w:pPr>
        <w:pStyle w:val="BodyText"/>
        <w:rPr>
          <w:lang w:val="en-US"/>
        </w:rPr>
      </w:pPr>
    </w:p>
    <w:p w:rsidR="00443236" w:rsidRPr="002E2199" w:rsidRDefault="00443236" w:rsidP="00BA7BC0">
      <w:pPr>
        <w:pStyle w:val="BodyText"/>
        <w:rPr>
          <w:lang w:val="en-US"/>
        </w:rPr>
      </w:pPr>
    </w:p>
    <w:p w:rsidR="00BA7BC0" w:rsidRPr="002E2199" w:rsidRDefault="00BA7BC0" w:rsidP="00F21718">
      <w:pPr>
        <w:pStyle w:val="KTHnRubrik2"/>
        <w:rPr>
          <w:lang w:val="en-US"/>
        </w:rPr>
      </w:pPr>
      <w:bookmarkStart w:id="13" w:name="_Toc523213327"/>
      <w:r w:rsidRPr="002E2199">
        <w:rPr>
          <w:lang w:val="en-US"/>
        </w:rPr>
        <w:t>RELATIONSHIP BUILDING</w:t>
      </w:r>
      <w:bookmarkEnd w:id="13"/>
    </w:p>
    <w:p w:rsidR="00BA7BC0" w:rsidRPr="002E2199" w:rsidRDefault="00BA7BC0" w:rsidP="00BA7BC0">
      <w:pPr>
        <w:pStyle w:val="BodyText"/>
        <w:rPr>
          <w:lang w:val="en-US"/>
        </w:rPr>
      </w:pPr>
      <w:r w:rsidRPr="002E2199">
        <w:rPr>
          <w:lang w:val="en-US"/>
        </w:rPr>
        <w:t xml:space="preserve">“Is outgoing and socially active in professional contexts. </w:t>
      </w:r>
      <w:proofErr w:type="gramStart"/>
      <w:r w:rsidRPr="002E2199">
        <w:rPr>
          <w:lang w:val="en-US"/>
        </w:rPr>
        <w:t>Makes  new</w:t>
      </w:r>
      <w:proofErr w:type="gramEnd"/>
      <w:r w:rsidRPr="002E2199">
        <w:rPr>
          <w:lang w:val="en-US"/>
        </w:rPr>
        <w:t xml:space="preserve"> contacts and maintains and strengthens relationships that add to work performance.”</w:t>
      </w:r>
    </w:p>
    <w:p w:rsidR="00BA7BC0" w:rsidRPr="002E2199" w:rsidRDefault="00BA7BC0" w:rsidP="00BA7BC0">
      <w:pPr>
        <w:pStyle w:val="BodyText"/>
        <w:numPr>
          <w:ilvl w:val="0"/>
          <w:numId w:val="13"/>
        </w:numPr>
        <w:rPr>
          <w:lang w:val="en-US"/>
        </w:rPr>
      </w:pPr>
      <w:r w:rsidRPr="002E2199">
        <w:rPr>
          <w:lang w:val="en-US"/>
        </w:rPr>
        <w:t>Tell me about a situation when you had to make new contacts or build a new network at work? Why was that? How did you go about it? Was there any challenge? How did you deal with that? How did it go?</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b/>
          <w:i/>
          <w:lang w:val="en-US"/>
        </w:rPr>
      </w:pPr>
      <w:r w:rsidRPr="002E2199">
        <w:rPr>
          <w:b/>
          <w:i/>
          <w:lang w:val="en-US"/>
        </w:rPr>
        <w:lastRenderedPageBreak/>
        <w:t xml:space="preserve">Sum: </w:t>
      </w:r>
    </w:p>
    <w:p w:rsidR="00BA7BC0" w:rsidRPr="002E2199" w:rsidRDefault="00BA7BC0" w:rsidP="00F21718">
      <w:pPr>
        <w:pStyle w:val="KTHnRubrik2"/>
        <w:rPr>
          <w:lang w:val="en-US"/>
        </w:rPr>
      </w:pPr>
      <w:bookmarkStart w:id="14" w:name="_Toc523213328"/>
      <w:r w:rsidRPr="002E2199">
        <w:rPr>
          <w:lang w:val="en-US"/>
        </w:rPr>
        <w:t>EMPATHY</w:t>
      </w:r>
      <w:bookmarkEnd w:id="14"/>
    </w:p>
    <w:p w:rsidR="00BA7BC0" w:rsidRPr="002E2199" w:rsidRDefault="00BA7BC0" w:rsidP="00BA7BC0">
      <w:pPr>
        <w:pStyle w:val="BodyText"/>
        <w:rPr>
          <w:lang w:val="en-US"/>
        </w:rPr>
      </w:pPr>
      <w:r w:rsidRPr="002E2199">
        <w:rPr>
          <w:lang w:val="en-US"/>
        </w:rPr>
        <w:t>“Has the ability to take someone else’s perspective or situation without taking over that person’s feelings.”</w:t>
      </w:r>
    </w:p>
    <w:p w:rsidR="00BA7BC0" w:rsidRPr="002E2199" w:rsidRDefault="00BA7BC0" w:rsidP="00BA7BC0">
      <w:pPr>
        <w:pStyle w:val="BodyText"/>
        <w:numPr>
          <w:ilvl w:val="0"/>
          <w:numId w:val="13"/>
        </w:numPr>
        <w:rPr>
          <w:lang w:val="en-US"/>
        </w:rPr>
      </w:pPr>
      <w:r w:rsidRPr="002E2199">
        <w:rPr>
          <w:lang w:val="en-US"/>
        </w:rPr>
        <w:t>Tell me about a situation when you had to deal with somebody who was going through something difficult? How did you notice? What did you see? What did you do? What happened then?</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b/>
          <w:i/>
          <w:lang w:val="en-US"/>
        </w:rPr>
      </w:pPr>
      <w:r w:rsidRPr="002E2199">
        <w:rPr>
          <w:b/>
          <w:i/>
          <w:lang w:val="en-US"/>
        </w:rPr>
        <w:t xml:space="preserve">Sum: </w:t>
      </w:r>
    </w:p>
    <w:p w:rsidR="00BA7BC0" w:rsidRDefault="00BA7BC0" w:rsidP="00BA7BC0">
      <w:pPr>
        <w:pStyle w:val="BodyText"/>
        <w:rPr>
          <w:lang w:val="en-US"/>
        </w:rPr>
      </w:pPr>
    </w:p>
    <w:p w:rsidR="00443236" w:rsidRPr="002E2199" w:rsidRDefault="00443236" w:rsidP="00BA7BC0">
      <w:pPr>
        <w:pStyle w:val="BodyText"/>
        <w:rPr>
          <w:lang w:val="en-US"/>
        </w:rPr>
      </w:pPr>
    </w:p>
    <w:p w:rsidR="00BA7BC0" w:rsidRPr="002E2199" w:rsidRDefault="00BA7BC0" w:rsidP="00BA7BC0">
      <w:pPr>
        <w:pStyle w:val="BodyText"/>
        <w:rPr>
          <w:lang w:val="en-US"/>
        </w:rPr>
      </w:pPr>
    </w:p>
    <w:p w:rsidR="00BA7BC0" w:rsidRPr="002E2199" w:rsidRDefault="00BA7BC0" w:rsidP="00F21718">
      <w:pPr>
        <w:pStyle w:val="KTHnRubrik2"/>
        <w:rPr>
          <w:lang w:val="en-US"/>
        </w:rPr>
      </w:pPr>
      <w:bookmarkStart w:id="15" w:name="_Toc523213329"/>
      <w:r w:rsidRPr="002E2199">
        <w:rPr>
          <w:lang w:val="en-US"/>
        </w:rPr>
        <w:t>VERBAL COMMUNICATION</w:t>
      </w:r>
      <w:bookmarkEnd w:id="15"/>
    </w:p>
    <w:p w:rsidR="00BA7BC0" w:rsidRPr="002E2199" w:rsidRDefault="00BA7BC0" w:rsidP="00BA7BC0">
      <w:pPr>
        <w:pStyle w:val="BodyText"/>
        <w:rPr>
          <w:lang w:val="en-US"/>
        </w:rPr>
      </w:pPr>
      <w:r w:rsidRPr="002E2199">
        <w:rPr>
          <w:lang w:val="en-US"/>
        </w:rPr>
        <w:t>“Speaks clearly, eloquently and engagingly in meetings one-on-one as well as in small and large groups. Listens, is receptive to the counterpart and adapts to the situation.”</w:t>
      </w:r>
    </w:p>
    <w:p w:rsidR="00BA7BC0" w:rsidRPr="002E2199" w:rsidRDefault="00BA7BC0" w:rsidP="00BA7BC0">
      <w:pPr>
        <w:pStyle w:val="BodyText"/>
        <w:rPr>
          <w:lang w:val="en-US"/>
        </w:rPr>
      </w:pPr>
    </w:p>
    <w:p w:rsidR="00BA7BC0" w:rsidRPr="002E2199" w:rsidRDefault="00BA7BC0" w:rsidP="00BA7BC0">
      <w:pPr>
        <w:pStyle w:val="BodyText"/>
        <w:rPr>
          <w:lang w:val="en-US"/>
        </w:rPr>
      </w:pPr>
      <w:r w:rsidRPr="002E2199">
        <w:rPr>
          <w:lang w:val="en-US"/>
        </w:rPr>
        <w:t>Assess preferably through direct observations in the interview and work samples if speaking in front of a group is important.</w:t>
      </w:r>
    </w:p>
    <w:p w:rsidR="00BA7BC0" w:rsidRPr="002E2199" w:rsidRDefault="00BA7BC0" w:rsidP="00BA7BC0">
      <w:pPr>
        <w:pStyle w:val="BodyText"/>
        <w:rPr>
          <w:lang w:val="en-US"/>
        </w:rPr>
      </w:pPr>
    </w:p>
    <w:p w:rsidR="00BA7BC0" w:rsidRPr="002E2199" w:rsidRDefault="00BA7BC0" w:rsidP="00BA7BC0">
      <w:pPr>
        <w:pStyle w:val="BodyText"/>
        <w:rPr>
          <w:b/>
          <w:i/>
          <w:lang w:val="en-US"/>
        </w:rPr>
      </w:pPr>
      <w:r w:rsidRPr="002E2199">
        <w:rPr>
          <w:b/>
          <w:i/>
          <w:lang w:val="en-US"/>
        </w:rPr>
        <w:t xml:space="preserve">Sum: </w:t>
      </w:r>
    </w:p>
    <w:p w:rsidR="00BA7BC0" w:rsidRPr="002E2199" w:rsidRDefault="00BA7BC0" w:rsidP="00F21718">
      <w:pPr>
        <w:pStyle w:val="KTHnRubrik2"/>
        <w:rPr>
          <w:lang w:val="en-US"/>
        </w:rPr>
      </w:pPr>
      <w:bookmarkStart w:id="16" w:name="_Toc523213330"/>
      <w:r w:rsidRPr="002E2199">
        <w:rPr>
          <w:lang w:val="en-US"/>
        </w:rPr>
        <w:t>LOYALTY</w:t>
      </w:r>
      <w:bookmarkEnd w:id="16"/>
    </w:p>
    <w:p w:rsidR="00BA7BC0" w:rsidRPr="002E2199" w:rsidRDefault="00BA7BC0" w:rsidP="00BA7BC0">
      <w:pPr>
        <w:pStyle w:val="BodyText"/>
        <w:rPr>
          <w:lang w:val="en-US"/>
        </w:rPr>
      </w:pPr>
      <w:r w:rsidRPr="002E2199">
        <w:rPr>
          <w:lang w:val="en-US"/>
        </w:rPr>
        <w:t xml:space="preserve">“Expresses a positive attitude towards the job, the business and/or the </w:t>
      </w:r>
      <w:proofErr w:type="spellStart"/>
      <w:r w:rsidRPr="002E2199">
        <w:rPr>
          <w:lang w:val="en-US"/>
        </w:rPr>
        <w:t>organisation</w:t>
      </w:r>
      <w:proofErr w:type="spellEnd"/>
      <w:r w:rsidRPr="002E2199">
        <w:rPr>
          <w:lang w:val="en-US"/>
        </w:rPr>
        <w:t>. Acts in accordance with decisions taken, business plans, goals, policies and guidelines. Brings forth criticism only within the correct contexts or directly with concerned parties or own superior.”</w:t>
      </w:r>
    </w:p>
    <w:p w:rsidR="00BA7BC0" w:rsidRPr="002E2199" w:rsidRDefault="00BA7BC0" w:rsidP="00BA7BC0">
      <w:pPr>
        <w:pStyle w:val="BodyText"/>
        <w:numPr>
          <w:ilvl w:val="0"/>
          <w:numId w:val="13"/>
        </w:numPr>
        <w:rPr>
          <w:lang w:val="en-US"/>
        </w:rPr>
      </w:pPr>
      <w:proofErr w:type="gramStart"/>
      <w:r w:rsidRPr="002E2199">
        <w:rPr>
          <w:lang w:val="en-US"/>
        </w:rPr>
        <w:t>Has there ever been a decision or policy you found it hard to follow?</w:t>
      </w:r>
      <w:proofErr w:type="gramEnd"/>
      <w:r w:rsidRPr="002E2199">
        <w:rPr>
          <w:lang w:val="en-US"/>
        </w:rPr>
        <w:t xml:space="preserve"> Why was that? What did you do? What response did you get?</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b/>
          <w:i/>
          <w:lang w:val="en-US"/>
        </w:rPr>
      </w:pPr>
      <w:r w:rsidRPr="002E2199">
        <w:rPr>
          <w:b/>
          <w:i/>
          <w:lang w:val="en-US"/>
        </w:rPr>
        <w:lastRenderedPageBreak/>
        <w:t xml:space="preserve">Sum: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F21718">
      <w:pPr>
        <w:pStyle w:val="KTHnRubrik2"/>
        <w:rPr>
          <w:lang w:val="en-US"/>
        </w:rPr>
      </w:pPr>
      <w:bookmarkStart w:id="17" w:name="_Toc523213331"/>
      <w:r w:rsidRPr="002E2199">
        <w:rPr>
          <w:lang w:val="en-US"/>
        </w:rPr>
        <w:t>SERVICE MINDED</w:t>
      </w:r>
      <w:bookmarkEnd w:id="17"/>
    </w:p>
    <w:p w:rsidR="00BA7BC0" w:rsidRPr="002E2199" w:rsidRDefault="00BA7BC0" w:rsidP="00BA7BC0">
      <w:pPr>
        <w:pStyle w:val="BodyText"/>
        <w:rPr>
          <w:lang w:val="en-US"/>
        </w:rPr>
      </w:pPr>
      <w:r w:rsidRPr="002E2199">
        <w:rPr>
          <w:lang w:val="en-US"/>
        </w:rPr>
        <w:t>“Is calm, attentive and forthcoming. Has an interest, will and ability to help others and strives to deliver solutions.”</w:t>
      </w:r>
    </w:p>
    <w:p w:rsidR="00BA7BC0" w:rsidRPr="002E2199" w:rsidRDefault="00BA7BC0" w:rsidP="00BA7BC0">
      <w:pPr>
        <w:pStyle w:val="BodyText"/>
        <w:numPr>
          <w:ilvl w:val="0"/>
          <w:numId w:val="13"/>
        </w:numPr>
        <w:rPr>
          <w:lang w:val="en-US"/>
        </w:rPr>
      </w:pPr>
      <w:r w:rsidRPr="002E2199">
        <w:rPr>
          <w:lang w:val="en-US"/>
        </w:rPr>
        <w:t>Tell me about a situation when somebody came to you for help. What were the circumstances? What did you do? What was the result?</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numPr>
          <w:ilvl w:val="0"/>
          <w:numId w:val="13"/>
        </w:numPr>
        <w:rPr>
          <w:lang w:val="en-US"/>
        </w:rPr>
      </w:pPr>
      <w:r w:rsidRPr="002E2199">
        <w:rPr>
          <w:lang w:val="en-US"/>
        </w:rPr>
        <w:t xml:space="preserve">Have you ever felt somebody was unreasonable in </w:t>
      </w:r>
      <w:proofErr w:type="gramStart"/>
      <w:r w:rsidRPr="002E2199">
        <w:rPr>
          <w:lang w:val="en-US"/>
        </w:rPr>
        <w:t>their</w:t>
      </w:r>
      <w:proofErr w:type="gramEnd"/>
      <w:r w:rsidRPr="002E2199">
        <w:rPr>
          <w:lang w:val="en-US"/>
        </w:rPr>
        <w:t xml:space="preserve"> request for help or assistance. What situation was that? In what way was it unreasonable? What did you do? How did that work out?</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b/>
          <w:i/>
          <w:lang w:val="en-US"/>
        </w:rPr>
      </w:pPr>
      <w:r w:rsidRPr="002E2199">
        <w:rPr>
          <w:b/>
          <w:i/>
          <w:lang w:val="en-US"/>
        </w:rPr>
        <w:t xml:space="preserve">Sum: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F21718">
      <w:pPr>
        <w:pStyle w:val="KTHnRubrik2"/>
        <w:rPr>
          <w:lang w:val="en-US"/>
        </w:rPr>
      </w:pPr>
      <w:bookmarkStart w:id="18" w:name="_Toc523213332"/>
      <w:r w:rsidRPr="002E2199">
        <w:rPr>
          <w:lang w:val="en-US"/>
        </w:rPr>
        <w:t>CONVINCING</w:t>
      </w:r>
      <w:bookmarkEnd w:id="18"/>
    </w:p>
    <w:p w:rsidR="00BA7BC0" w:rsidRPr="002E2199" w:rsidRDefault="00BA7BC0" w:rsidP="00BA7BC0">
      <w:pPr>
        <w:pStyle w:val="BodyText"/>
        <w:rPr>
          <w:lang w:val="en-US"/>
        </w:rPr>
      </w:pPr>
      <w:r w:rsidRPr="002E2199">
        <w:rPr>
          <w:lang w:val="en-US"/>
        </w:rPr>
        <w:t>“Is capable of influencing and convincing others. Can make others change opinion or behavior.”</w:t>
      </w:r>
    </w:p>
    <w:p w:rsidR="00BA7BC0" w:rsidRPr="002E2199" w:rsidRDefault="00BA7BC0" w:rsidP="00BA7BC0">
      <w:pPr>
        <w:pStyle w:val="BodyText"/>
        <w:numPr>
          <w:ilvl w:val="0"/>
          <w:numId w:val="13"/>
        </w:numPr>
        <w:rPr>
          <w:lang w:val="en-US"/>
        </w:rPr>
      </w:pPr>
      <w:r w:rsidRPr="002E2199">
        <w:rPr>
          <w:lang w:val="en-US"/>
        </w:rPr>
        <w:t>Tell me about a situation when you went about to sway somebody’s opinion something? What was it? Why was it important? How did you do it? What response did you get?</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numPr>
          <w:ilvl w:val="0"/>
          <w:numId w:val="13"/>
        </w:numPr>
        <w:rPr>
          <w:lang w:val="en-US"/>
        </w:rPr>
      </w:pPr>
      <w:r w:rsidRPr="002E2199">
        <w:rPr>
          <w:lang w:val="en-US"/>
        </w:rPr>
        <w:t>Tell me about a situation when you did not get it your way. Why was that?</w:t>
      </w:r>
    </w:p>
    <w:p w:rsidR="00BA7BC0" w:rsidRPr="002E2199" w:rsidRDefault="00BA7BC0" w:rsidP="00BA7BC0">
      <w:pPr>
        <w:pStyle w:val="BodyText"/>
        <w:rPr>
          <w:lang w:val="en-US"/>
        </w:rPr>
      </w:pPr>
      <w:r w:rsidRPr="002E2199">
        <w:rPr>
          <w:lang w:val="en-US"/>
        </w:rPr>
        <w:lastRenderedPageBreak/>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b/>
          <w:i/>
          <w:lang w:val="en-US"/>
        </w:rPr>
      </w:pPr>
      <w:r w:rsidRPr="002E2199">
        <w:rPr>
          <w:b/>
          <w:i/>
          <w:lang w:val="en-US"/>
        </w:rPr>
        <w:t xml:space="preserve">Sum: </w:t>
      </w:r>
    </w:p>
    <w:p w:rsidR="00BA7BC0" w:rsidRPr="002E2199" w:rsidRDefault="00BA7BC0" w:rsidP="00F21718">
      <w:pPr>
        <w:pStyle w:val="KTHnRubrik2"/>
        <w:rPr>
          <w:lang w:val="en-US"/>
        </w:rPr>
      </w:pPr>
      <w:bookmarkStart w:id="19" w:name="_Toc523213333"/>
      <w:r w:rsidRPr="002E2199">
        <w:rPr>
          <w:lang w:val="en-US"/>
        </w:rPr>
        <w:t>CULTURAL AWARENESS</w:t>
      </w:r>
      <w:bookmarkEnd w:id="19"/>
    </w:p>
    <w:p w:rsidR="00BA7BC0" w:rsidRPr="002E2199" w:rsidRDefault="00BA7BC0" w:rsidP="00BA7BC0">
      <w:pPr>
        <w:pStyle w:val="BodyText"/>
        <w:rPr>
          <w:lang w:val="en-US"/>
        </w:rPr>
      </w:pPr>
      <w:r w:rsidRPr="002E2199">
        <w:rPr>
          <w:lang w:val="en-US"/>
        </w:rPr>
        <w:t>“Values diversity and understands how background, culture and group identities affect oneself and others.  Has the ability to take this into account when decisions are made and modus operandi chosen.”</w:t>
      </w:r>
    </w:p>
    <w:p w:rsidR="00BA7BC0" w:rsidRPr="002E2199" w:rsidRDefault="00BA7BC0" w:rsidP="00BA7BC0">
      <w:pPr>
        <w:pStyle w:val="BodyText"/>
        <w:numPr>
          <w:ilvl w:val="0"/>
          <w:numId w:val="13"/>
        </w:numPr>
        <w:rPr>
          <w:lang w:val="en-US"/>
        </w:rPr>
      </w:pPr>
      <w:r w:rsidRPr="002E2199">
        <w:rPr>
          <w:lang w:val="en-US"/>
        </w:rPr>
        <w:t xml:space="preserve">To what extent do you have contact with people of a different background in your work today? How do you feel about that? What are the advantages? What are the challenges? </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numPr>
          <w:ilvl w:val="0"/>
          <w:numId w:val="13"/>
        </w:numPr>
        <w:rPr>
          <w:lang w:val="en-US"/>
        </w:rPr>
      </w:pPr>
      <w:r w:rsidRPr="002E2199">
        <w:rPr>
          <w:lang w:val="en-US"/>
        </w:rPr>
        <w:t>Tell me about a situation when you had to adjust due to differences in background? How did you read the situation? What did you do? Did you get any feedback on that?</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numPr>
          <w:ilvl w:val="0"/>
          <w:numId w:val="13"/>
        </w:numPr>
        <w:rPr>
          <w:lang w:val="en-US"/>
        </w:rPr>
      </w:pPr>
      <w:r w:rsidRPr="002E2199">
        <w:rPr>
          <w:lang w:val="en-US"/>
        </w:rPr>
        <w:t xml:space="preserve">Has there ever been a situation when this has led to a misunderstanding or difficulty? </w:t>
      </w:r>
      <w:proofErr w:type="gramStart"/>
      <w:r w:rsidRPr="002E2199">
        <w:rPr>
          <w:lang w:val="en-US"/>
        </w:rPr>
        <w:t>Tell me about that?</w:t>
      </w:r>
      <w:proofErr w:type="gramEnd"/>
      <w:r w:rsidRPr="002E2199">
        <w:rPr>
          <w:lang w:val="en-US"/>
        </w:rPr>
        <w:t xml:space="preserve"> What happened? What was your role in this situation? How did you act? What was the result?</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b/>
          <w:i/>
          <w:lang w:val="en-US"/>
        </w:rPr>
      </w:pPr>
      <w:r w:rsidRPr="002E2199">
        <w:rPr>
          <w:b/>
          <w:i/>
          <w:lang w:val="en-US"/>
        </w:rPr>
        <w:t xml:space="preserve">Sum: </w:t>
      </w:r>
    </w:p>
    <w:p w:rsidR="00BA7BC0" w:rsidRDefault="00BA7BC0" w:rsidP="00BA7BC0">
      <w:pPr>
        <w:pStyle w:val="BodyText"/>
        <w:rPr>
          <w:lang w:val="en-US"/>
        </w:rPr>
      </w:pPr>
    </w:p>
    <w:p w:rsidR="00443236" w:rsidRDefault="00443236" w:rsidP="00BA7BC0">
      <w:pPr>
        <w:pStyle w:val="BodyText"/>
        <w:rPr>
          <w:lang w:val="en-US"/>
        </w:rPr>
      </w:pPr>
    </w:p>
    <w:p w:rsidR="00443236" w:rsidRDefault="00443236" w:rsidP="00BA7BC0">
      <w:pPr>
        <w:pStyle w:val="BodyText"/>
        <w:rPr>
          <w:lang w:val="en-US"/>
        </w:rPr>
      </w:pPr>
    </w:p>
    <w:p w:rsidR="00443236" w:rsidRDefault="00443236" w:rsidP="00BA7BC0">
      <w:pPr>
        <w:pStyle w:val="BodyText"/>
        <w:rPr>
          <w:lang w:val="en-US"/>
        </w:rPr>
      </w:pPr>
    </w:p>
    <w:p w:rsidR="00443236" w:rsidRDefault="00443236" w:rsidP="00BA7BC0">
      <w:pPr>
        <w:pStyle w:val="BodyText"/>
        <w:rPr>
          <w:lang w:val="en-US"/>
        </w:rPr>
      </w:pPr>
    </w:p>
    <w:p w:rsidR="00443236" w:rsidRPr="002E2199" w:rsidRDefault="00443236" w:rsidP="00BA7BC0">
      <w:pPr>
        <w:pStyle w:val="BodyText"/>
        <w:rPr>
          <w:lang w:val="en-US"/>
        </w:rPr>
      </w:pPr>
    </w:p>
    <w:p w:rsidR="00BA7BC0" w:rsidRPr="002E2199" w:rsidRDefault="00BA7BC0" w:rsidP="00BA7BC0">
      <w:pPr>
        <w:pStyle w:val="BodyText"/>
        <w:rPr>
          <w:lang w:val="en-US"/>
        </w:rPr>
      </w:pPr>
    </w:p>
    <w:p w:rsidR="00BA7BC0" w:rsidRPr="002E2199" w:rsidRDefault="00BA7BC0" w:rsidP="00F21718">
      <w:pPr>
        <w:pStyle w:val="KTHnRubrik1"/>
        <w:rPr>
          <w:lang w:val="en-US"/>
        </w:rPr>
      </w:pPr>
      <w:bookmarkStart w:id="20" w:name="_Toc523213334"/>
      <w:r w:rsidRPr="002E2199">
        <w:rPr>
          <w:lang w:val="en-US"/>
        </w:rPr>
        <w:lastRenderedPageBreak/>
        <w:t>Leadership abilities</w:t>
      </w:r>
      <w:bookmarkEnd w:id="20"/>
    </w:p>
    <w:p w:rsidR="00BA7BC0" w:rsidRPr="002E2199" w:rsidRDefault="00BA7BC0" w:rsidP="00BA7BC0">
      <w:pPr>
        <w:pStyle w:val="BodyText"/>
        <w:rPr>
          <w:lang w:val="en-US"/>
        </w:rPr>
      </w:pPr>
    </w:p>
    <w:p w:rsidR="00BA7BC0" w:rsidRPr="002E2199" w:rsidRDefault="00BA7BC0" w:rsidP="00F21718">
      <w:pPr>
        <w:pStyle w:val="KTHnRubrik2"/>
        <w:rPr>
          <w:lang w:val="en-US"/>
        </w:rPr>
      </w:pPr>
      <w:bookmarkStart w:id="21" w:name="_Toc523213335"/>
      <w:r w:rsidRPr="002E2199">
        <w:rPr>
          <w:lang w:val="en-US"/>
        </w:rPr>
        <w:t>LEADERSHIP</w:t>
      </w:r>
      <w:bookmarkEnd w:id="21"/>
    </w:p>
    <w:p w:rsidR="00BA7BC0" w:rsidRPr="002E2199" w:rsidRDefault="00BA7BC0" w:rsidP="00BA7BC0">
      <w:pPr>
        <w:pStyle w:val="BodyText"/>
        <w:rPr>
          <w:lang w:val="en-US"/>
        </w:rPr>
      </w:pPr>
      <w:r w:rsidRPr="002E2199">
        <w:rPr>
          <w:lang w:val="en-US"/>
        </w:rPr>
        <w:t>“Leads, motivates and authorizes others in order to achieve common goals in an efficient way. Co-ordinates groups and becomes a reference for others. Creates commitment and participation.”</w:t>
      </w:r>
    </w:p>
    <w:p w:rsidR="00BA7BC0" w:rsidRPr="002E2199" w:rsidRDefault="00BA7BC0" w:rsidP="00BA7BC0">
      <w:pPr>
        <w:pStyle w:val="BodyText"/>
        <w:numPr>
          <w:ilvl w:val="0"/>
          <w:numId w:val="13"/>
        </w:numPr>
        <w:rPr>
          <w:lang w:val="en-US"/>
        </w:rPr>
      </w:pPr>
      <w:r w:rsidRPr="002E2199">
        <w:rPr>
          <w:lang w:val="en-US"/>
        </w:rPr>
        <w:t xml:space="preserve">How do you do to motivate others? </w:t>
      </w:r>
      <w:proofErr w:type="gramStart"/>
      <w:r w:rsidRPr="002E2199">
        <w:rPr>
          <w:lang w:val="en-US"/>
        </w:rPr>
        <w:t>Tell me about such a situation?</w:t>
      </w:r>
      <w:proofErr w:type="gramEnd"/>
      <w:r w:rsidRPr="002E2199">
        <w:rPr>
          <w:lang w:val="en-US"/>
        </w:rPr>
        <w:t xml:space="preserve"> What were the circumstances? What did you do? What was the effect? </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numPr>
          <w:ilvl w:val="0"/>
          <w:numId w:val="13"/>
        </w:numPr>
        <w:rPr>
          <w:lang w:val="en-US"/>
        </w:rPr>
      </w:pPr>
      <w:r w:rsidRPr="002E2199">
        <w:rPr>
          <w:lang w:val="en-US"/>
        </w:rPr>
        <w:t xml:space="preserve">Have you ever had an employee who was underperforming or had other difficulties? How did you </w:t>
      </w:r>
      <w:proofErr w:type="spellStart"/>
      <w:r w:rsidRPr="002E2199">
        <w:rPr>
          <w:lang w:val="en-US"/>
        </w:rPr>
        <w:t>realise</w:t>
      </w:r>
      <w:proofErr w:type="spellEnd"/>
      <w:r w:rsidRPr="002E2199">
        <w:rPr>
          <w:lang w:val="en-US"/>
        </w:rPr>
        <w:t xml:space="preserve"> what was going on? What did you do? What happened?</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b/>
          <w:i/>
          <w:lang w:val="en-US"/>
        </w:rPr>
      </w:pPr>
      <w:r w:rsidRPr="002E2199">
        <w:rPr>
          <w:b/>
          <w:i/>
          <w:lang w:val="en-US"/>
        </w:rPr>
        <w:t xml:space="preserve">Sum: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F21718">
      <w:pPr>
        <w:pStyle w:val="KTHnRubrik2"/>
        <w:rPr>
          <w:lang w:val="en-US"/>
        </w:rPr>
      </w:pPr>
      <w:bookmarkStart w:id="22" w:name="_Toc523213336"/>
      <w:r w:rsidRPr="002E2199">
        <w:rPr>
          <w:lang w:val="en-US"/>
        </w:rPr>
        <w:t>CLARITY AND DISTINCTIVENESS</w:t>
      </w:r>
      <w:bookmarkEnd w:id="22"/>
    </w:p>
    <w:p w:rsidR="00BA7BC0" w:rsidRPr="002E2199" w:rsidRDefault="00BA7BC0" w:rsidP="00BA7BC0">
      <w:pPr>
        <w:pStyle w:val="BodyText"/>
        <w:rPr>
          <w:lang w:val="en-US"/>
        </w:rPr>
      </w:pPr>
      <w:r w:rsidRPr="002E2199">
        <w:rPr>
          <w:lang w:val="en-US"/>
        </w:rPr>
        <w:t xml:space="preserve">“Communicates in a clear way. Makes sure that information gets through and </w:t>
      </w:r>
      <w:proofErr w:type="gramStart"/>
      <w:r w:rsidRPr="002E2199">
        <w:rPr>
          <w:lang w:val="en-US"/>
        </w:rPr>
        <w:t>that expectations are understood by all concerned parties</w:t>
      </w:r>
      <w:proofErr w:type="gramEnd"/>
      <w:r w:rsidRPr="002E2199">
        <w:rPr>
          <w:lang w:val="en-US"/>
        </w:rPr>
        <w:t>. Reminds and follows up.”</w:t>
      </w:r>
    </w:p>
    <w:p w:rsidR="00BA7BC0" w:rsidRPr="002E2199" w:rsidRDefault="00BA7BC0" w:rsidP="00BA7BC0">
      <w:pPr>
        <w:pStyle w:val="BodyText"/>
        <w:numPr>
          <w:ilvl w:val="0"/>
          <w:numId w:val="13"/>
        </w:numPr>
        <w:rPr>
          <w:lang w:val="en-US"/>
        </w:rPr>
      </w:pPr>
      <w:r w:rsidRPr="002E2199">
        <w:rPr>
          <w:lang w:val="en-US"/>
        </w:rPr>
        <w:t>What do you do to make sure your message has come across?  Can you give me an example when this was complex? What did you do?</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b/>
          <w:i/>
          <w:lang w:val="en-US"/>
        </w:rPr>
      </w:pPr>
      <w:r w:rsidRPr="002E2199">
        <w:rPr>
          <w:b/>
          <w:i/>
          <w:lang w:val="en-US"/>
        </w:rPr>
        <w:t xml:space="preserve">Sum: </w:t>
      </w:r>
    </w:p>
    <w:p w:rsidR="00BA7BC0" w:rsidRPr="002E2199" w:rsidRDefault="00BA7BC0" w:rsidP="00BA7BC0">
      <w:pPr>
        <w:pStyle w:val="BodyText"/>
        <w:rPr>
          <w:lang w:val="en-US"/>
        </w:rPr>
      </w:pPr>
    </w:p>
    <w:p w:rsidR="00BA7BC0" w:rsidRPr="002E2199" w:rsidRDefault="00BA7BC0" w:rsidP="00F21718">
      <w:pPr>
        <w:pStyle w:val="KTHnRubrik2"/>
        <w:rPr>
          <w:lang w:val="en-US"/>
        </w:rPr>
      </w:pPr>
      <w:bookmarkStart w:id="23" w:name="_Toc523213337"/>
      <w:r w:rsidRPr="002E2199">
        <w:rPr>
          <w:lang w:val="en-US"/>
        </w:rPr>
        <w:t>BUSINESSLIKE</w:t>
      </w:r>
      <w:bookmarkEnd w:id="23"/>
    </w:p>
    <w:p w:rsidR="00BA7BC0" w:rsidRPr="002E2199" w:rsidRDefault="00BA7BC0" w:rsidP="00BA7BC0">
      <w:pPr>
        <w:pStyle w:val="BodyText"/>
        <w:rPr>
          <w:lang w:val="en-US"/>
        </w:rPr>
      </w:pPr>
      <w:r w:rsidRPr="002E2199">
        <w:rPr>
          <w:lang w:val="en-US"/>
        </w:rPr>
        <w:t>“Understands and adheres to business-like principles. Focuses on costs, revenue and efficiency from an economic perspective.”</w:t>
      </w:r>
    </w:p>
    <w:p w:rsidR="00BA7BC0" w:rsidRPr="002E2199" w:rsidRDefault="00BA7BC0" w:rsidP="00BA7BC0">
      <w:pPr>
        <w:pStyle w:val="BodyText"/>
        <w:rPr>
          <w:lang w:val="en-US"/>
        </w:rPr>
      </w:pPr>
    </w:p>
    <w:p w:rsidR="00BA7BC0" w:rsidRPr="002E2199" w:rsidRDefault="00BA7BC0" w:rsidP="00BA7BC0">
      <w:pPr>
        <w:pStyle w:val="BodyText"/>
        <w:numPr>
          <w:ilvl w:val="0"/>
          <w:numId w:val="13"/>
        </w:numPr>
        <w:rPr>
          <w:lang w:val="en-US"/>
        </w:rPr>
      </w:pPr>
      <w:r w:rsidRPr="002E2199">
        <w:rPr>
          <w:lang w:val="en-US"/>
        </w:rPr>
        <w:t xml:space="preserve">What experience do you have of financial or economic considerations as part of your work? What kind of decisions have you been involved in as a part of this? Can you give an example? What were the circumstances? What did you do to address the matter? How did that work out? How do you think about it afterwards? Was there anything you could have done differently? Would that have been better? </w:t>
      </w:r>
    </w:p>
    <w:p w:rsidR="00BA7BC0" w:rsidRPr="002E2199" w:rsidRDefault="00BA7BC0" w:rsidP="00BA7BC0">
      <w:pPr>
        <w:pStyle w:val="BodyText"/>
        <w:rPr>
          <w:b/>
          <w:i/>
          <w:lang w:val="en-US"/>
        </w:rPr>
      </w:pPr>
      <w:r w:rsidRPr="002E2199">
        <w:rPr>
          <w:b/>
          <w:i/>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numPr>
          <w:ilvl w:val="0"/>
          <w:numId w:val="13"/>
        </w:numPr>
        <w:rPr>
          <w:lang w:val="en-US"/>
        </w:rPr>
      </w:pPr>
      <w:r w:rsidRPr="002E2199">
        <w:rPr>
          <w:lang w:val="en-US"/>
        </w:rPr>
        <w:t xml:space="preserve">Have you done anything to cut costs? Why had that situation arisen? How did you think about it? What did you do? How did you get the idea? How did you go about implementing it? What was the effect?  </w:t>
      </w:r>
    </w:p>
    <w:p w:rsidR="00BA7BC0" w:rsidRPr="002E2199" w:rsidRDefault="00BA7BC0" w:rsidP="00BA7BC0">
      <w:pPr>
        <w:pStyle w:val="BodyText"/>
        <w:rPr>
          <w:b/>
          <w:i/>
          <w:lang w:val="en-US"/>
        </w:rPr>
      </w:pPr>
      <w:r w:rsidRPr="002E2199">
        <w:rPr>
          <w:b/>
          <w:i/>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b/>
          <w:i/>
          <w:lang w:val="en-US"/>
        </w:rPr>
      </w:pPr>
      <w:r w:rsidRPr="002E2199">
        <w:rPr>
          <w:b/>
          <w:i/>
          <w:lang w:val="en-US"/>
        </w:rPr>
        <w:t xml:space="preserve">Sum: </w:t>
      </w:r>
    </w:p>
    <w:p w:rsidR="00BA7BC0" w:rsidRDefault="00BA7BC0" w:rsidP="00BA7BC0">
      <w:pPr>
        <w:pStyle w:val="BodyText"/>
        <w:rPr>
          <w:lang w:val="en-US"/>
        </w:rPr>
      </w:pPr>
    </w:p>
    <w:p w:rsidR="00443236" w:rsidRDefault="00443236" w:rsidP="00BA7BC0">
      <w:pPr>
        <w:pStyle w:val="BodyText"/>
        <w:rPr>
          <w:lang w:val="en-US"/>
        </w:rPr>
      </w:pPr>
    </w:p>
    <w:p w:rsidR="00443236" w:rsidRPr="002E2199" w:rsidRDefault="00443236" w:rsidP="00BA7BC0">
      <w:pPr>
        <w:pStyle w:val="BodyText"/>
        <w:rPr>
          <w:lang w:val="en-US"/>
        </w:rPr>
      </w:pPr>
    </w:p>
    <w:p w:rsidR="00BA7BC0" w:rsidRPr="002E2199" w:rsidRDefault="00BA7BC0" w:rsidP="00BA7BC0">
      <w:pPr>
        <w:pStyle w:val="BodyText"/>
        <w:rPr>
          <w:lang w:val="en-US"/>
        </w:rPr>
      </w:pPr>
    </w:p>
    <w:p w:rsidR="00BA7BC0" w:rsidRPr="002E2199" w:rsidRDefault="00BA7BC0" w:rsidP="00F21718">
      <w:pPr>
        <w:pStyle w:val="KTHnRubrik2"/>
        <w:rPr>
          <w:lang w:val="en-US"/>
        </w:rPr>
      </w:pPr>
      <w:bookmarkStart w:id="24" w:name="_Toc523213338"/>
      <w:r w:rsidRPr="002E2199">
        <w:rPr>
          <w:lang w:val="en-US"/>
        </w:rPr>
        <w:t>STRATEGIC</w:t>
      </w:r>
      <w:bookmarkEnd w:id="24"/>
    </w:p>
    <w:p w:rsidR="00BA7BC0" w:rsidRPr="002E2199" w:rsidRDefault="00BA7BC0" w:rsidP="00BA7BC0">
      <w:pPr>
        <w:pStyle w:val="BodyText"/>
        <w:rPr>
          <w:lang w:val="en-US"/>
        </w:rPr>
      </w:pPr>
      <w:r w:rsidRPr="002E2199">
        <w:rPr>
          <w:lang w:val="en-US"/>
        </w:rPr>
        <w:t>“Thinks strategically and has a broad perspective on issues. Sees the long-term significance and wider consequences of things and adapts own decisions accordingly.”</w:t>
      </w:r>
    </w:p>
    <w:p w:rsidR="00BA7BC0" w:rsidRPr="002E2199" w:rsidRDefault="00BA7BC0" w:rsidP="00BA7BC0">
      <w:pPr>
        <w:pStyle w:val="BodyText"/>
        <w:numPr>
          <w:ilvl w:val="0"/>
          <w:numId w:val="13"/>
        </w:numPr>
        <w:rPr>
          <w:lang w:val="en-US"/>
        </w:rPr>
      </w:pPr>
      <w:r w:rsidRPr="002E2199">
        <w:rPr>
          <w:lang w:val="en-US"/>
        </w:rPr>
        <w:t xml:space="preserve">What are the most important challenges in your current line of work? What are your considerations here? How are you adjusting to address this? </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b/>
          <w:i/>
          <w:lang w:val="en-US"/>
        </w:rPr>
      </w:pPr>
      <w:r w:rsidRPr="002E2199">
        <w:rPr>
          <w:b/>
          <w:i/>
          <w:lang w:val="en-US"/>
        </w:rPr>
        <w:t xml:space="preserve">Sum: </w:t>
      </w:r>
    </w:p>
    <w:p w:rsidR="00BA7BC0" w:rsidRPr="002E2199" w:rsidRDefault="00BA7BC0" w:rsidP="00BA7BC0">
      <w:pPr>
        <w:pStyle w:val="BodyText"/>
        <w:rPr>
          <w:lang w:val="en-US"/>
        </w:rPr>
      </w:pPr>
    </w:p>
    <w:p w:rsidR="00BA7BC0" w:rsidRPr="002E2199" w:rsidRDefault="00BA7BC0" w:rsidP="00F21718">
      <w:pPr>
        <w:pStyle w:val="KTHnRubrik2"/>
        <w:rPr>
          <w:lang w:val="en-US"/>
        </w:rPr>
      </w:pPr>
      <w:bookmarkStart w:id="25" w:name="_Toc523213339"/>
      <w:r w:rsidRPr="002E2199">
        <w:rPr>
          <w:lang w:val="en-US"/>
        </w:rPr>
        <w:t>JUDGEMENT</w:t>
      </w:r>
      <w:bookmarkEnd w:id="25"/>
    </w:p>
    <w:p w:rsidR="00BA7BC0" w:rsidRPr="002E2199" w:rsidRDefault="00BA7BC0" w:rsidP="00BA7BC0">
      <w:pPr>
        <w:pStyle w:val="BodyText"/>
        <w:rPr>
          <w:lang w:val="en-US"/>
        </w:rPr>
      </w:pPr>
      <w:r w:rsidRPr="002E2199">
        <w:rPr>
          <w:lang w:val="en-US"/>
        </w:rPr>
        <w:t>“Makes correct adjustments and priorities. Balances complex information and different kinds of considerations and shows good judgement in statements, actions and decisions.”</w:t>
      </w:r>
    </w:p>
    <w:p w:rsidR="00BA7BC0" w:rsidRPr="002E2199" w:rsidRDefault="00BA7BC0" w:rsidP="00BA7BC0">
      <w:pPr>
        <w:pStyle w:val="BodyText"/>
        <w:numPr>
          <w:ilvl w:val="0"/>
          <w:numId w:val="13"/>
        </w:numPr>
        <w:rPr>
          <w:lang w:val="en-US"/>
        </w:rPr>
      </w:pPr>
      <w:proofErr w:type="gramStart"/>
      <w:r w:rsidRPr="002E2199">
        <w:rPr>
          <w:lang w:val="en-US"/>
        </w:rPr>
        <w:t>Tell me about a complex issue that you are dealing with right now?</w:t>
      </w:r>
      <w:proofErr w:type="gramEnd"/>
      <w:r w:rsidRPr="002E2199">
        <w:rPr>
          <w:lang w:val="en-US"/>
        </w:rPr>
        <w:t xml:space="preserve"> What are the complexities? What is your thinking here? Have you come to an analysis/decision? How are you going about resolving it? How have you used the input from others here?</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numPr>
          <w:ilvl w:val="0"/>
          <w:numId w:val="13"/>
        </w:numPr>
        <w:rPr>
          <w:lang w:val="en-US"/>
        </w:rPr>
      </w:pPr>
      <w:r w:rsidRPr="002E2199">
        <w:rPr>
          <w:lang w:val="en-US"/>
        </w:rPr>
        <w:t>Have you ever made an error of judgement on something you consider important? What was that? What were the circumstances? What was your thinking? What did you do? What was the effect? Why did it turn out that way?</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b/>
          <w:i/>
          <w:lang w:val="en-US"/>
        </w:rPr>
      </w:pPr>
      <w:r w:rsidRPr="002E2199">
        <w:rPr>
          <w:b/>
          <w:i/>
          <w:lang w:val="en-US"/>
        </w:rPr>
        <w:t xml:space="preserve">Sum: </w:t>
      </w:r>
    </w:p>
    <w:p w:rsidR="00BA7BC0" w:rsidRPr="002E2199" w:rsidRDefault="00BA7BC0" w:rsidP="00BA7BC0">
      <w:pPr>
        <w:pStyle w:val="BodyText"/>
        <w:rPr>
          <w:lang w:val="en-US"/>
        </w:rPr>
      </w:pPr>
    </w:p>
    <w:p w:rsidR="00BA7BC0" w:rsidRDefault="00BA7BC0" w:rsidP="00BA7BC0">
      <w:pPr>
        <w:pStyle w:val="BodyText"/>
        <w:rPr>
          <w:lang w:val="en-US"/>
        </w:rPr>
      </w:pPr>
    </w:p>
    <w:p w:rsidR="00443236" w:rsidRPr="002E2199" w:rsidRDefault="00443236" w:rsidP="00BA7BC0">
      <w:pPr>
        <w:pStyle w:val="BodyText"/>
        <w:rPr>
          <w:lang w:val="en-US"/>
        </w:rPr>
      </w:pPr>
    </w:p>
    <w:p w:rsidR="00BA7BC0" w:rsidRPr="002E2199" w:rsidRDefault="00BA7BC0" w:rsidP="00F21718">
      <w:pPr>
        <w:pStyle w:val="KTHnRubrik2"/>
        <w:rPr>
          <w:lang w:val="en-US"/>
        </w:rPr>
      </w:pPr>
      <w:bookmarkStart w:id="26" w:name="_Toc523213340"/>
      <w:r w:rsidRPr="002E2199">
        <w:rPr>
          <w:lang w:val="en-US"/>
        </w:rPr>
        <w:t>RESOLUTE</w:t>
      </w:r>
      <w:bookmarkEnd w:id="26"/>
    </w:p>
    <w:p w:rsidR="00BA7BC0" w:rsidRPr="002E2199" w:rsidRDefault="00BA7BC0" w:rsidP="00BA7BC0">
      <w:pPr>
        <w:pStyle w:val="BodyText"/>
        <w:rPr>
          <w:lang w:val="en-US"/>
        </w:rPr>
      </w:pPr>
      <w:r w:rsidRPr="002E2199">
        <w:rPr>
          <w:lang w:val="en-US"/>
        </w:rPr>
        <w:t>“Takes rapid decisions and acts upon them, despite limited information or difficult circumstances. Shows good judgement under pressure.”</w:t>
      </w:r>
    </w:p>
    <w:p w:rsidR="00BA7BC0" w:rsidRPr="002E2199" w:rsidRDefault="00BA7BC0" w:rsidP="00BA7BC0">
      <w:pPr>
        <w:pStyle w:val="BodyText"/>
        <w:numPr>
          <w:ilvl w:val="0"/>
          <w:numId w:val="13"/>
        </w:numPr>
        <w:rPr>
          <w:lang w:val="en-US"/>
        </w:rPr>
      </w:pPr>
      <w:r w:rsidRPr="002E2199">
        <w:rPr>
          <w:lang w:val="en-US"/>
        </w:rPr>
        <w:t>Can you tell me about a decision when you had to make a quick decision without having the full picture? Why was that? How did you make your decision? What did you decide? How did that work out?</w:t>
      </w:r>
    </w:p>
    <w:p w:rsidR="00BA7BC0" w:rsidRPr="002E2199" w:rsidRDefault="00BA7BC0" w:rsidP="00BA7BC0">
      <w:pPr>
        <w:pStyle w:val="BodyText"/>
        <w:rPr>
          <w:lang w:val="en-US"/>
        </w:rPr>
      </w:pPr>
      <w:r w:rsidRPr="002E2199">
        <w:rPr>
          <w:lang w:val="en-US"/>
        </w:rPr>
        <w:t>Answer:</w:t>
      </w:r>
      <w:r w:rsidR="00443236">
        <w:rPr>
          <w:lang w:val="en-US"/>
        </w:rPr>
        <w:t xml:space="preserve"> </w:t>
      </w:r>
    </w:p>
    <w:p w:rsidR="00BA7BC0" w:rsidRPr="002E2199" w:rsidRDefault="00BA7BC0" w:rsidP="00BA7BC0">
      <w:pPr>
        <w:pStyle w:val="BodyText"/>
        <w:rPr>
          <w:lang w:val="en-US"/>
        </w:rPr>
      </w:pPr>
    </w:p>
    <w:p w:rsidR="00BA7BC0" w:rsidRPr="002E2199" w:rsidRDefault="00BA7BC0" w:rsidP="00BA7BC0">
      <w:pPr>
        <w:pStyle w:val="BodyText"/>
        <w:numPr>
          <w:ilvl w:val="0"/>
          <w:numId w:val="13"/>
        </w:numPr>
        <w:rPr>
          <w:lang w:val="en-US"/>
        </w:rPr>
      </w:pPr>
      <w:r w:rsidRPr="002E2199">
        <w:rPr>
          <w:lang w:val="en-US"/>
        </w:rPr>
        <w:t>Have you ever made a mistake when making a quick decision? What was that? How did you come to your conclusion? Why was it a mistake?</w:t>
      </w:r>
    </w:p>
    <w:p w:rsidR="00BA7BC0" w:rsidRPr="002E2199" w:rsidRDefault="00BA7BC0" w:rsidP="00BA7BC0">
      <w:pPr>
        <w:pStyle w:val="BodyText"/>
        <w:rPr>
          <w:lang w:val="en-US"/>
        </w:rPr>
      </w:pPr>
      <w:r w:rsidRPr="002E2199">
        <w:rPr>
          <w:lang w:val="en-US"/>
        </w:rPr>
        <w:t xml:space="preserve">Answer: </w:t>
      </w:r>
    </w:p>
    <w:p w:rsidR="00BA7BC0" w:rsidRDefault="00BA7BC0" w:rsidP="00BA7BC0">
      <w:pPr>
        <w:pStyle w:val="BodyText"/>
        <w:rPr>
          <w:lang w:val="en-US"/>
        </w:rPr>
      </w:pPr>
    </w:p>
    <w:p w:rsidR="00443236" w:rsidRPr="002E2199" w:rsidRDefault="00443236" w:rsidP="00BA7BC0">
      <w:pPr>
        <w:pStyle w:val="BodyText"/>
        <w:rPr>
          <w:lang w:val="en-US"/>
        </w:rPr>
      </w:pPr>
    </w:p>
    <w:p w:rsidR="00BA7BC0" w:rsidRPr="002E2199" w:rsidRDefault="00BA7BC0" w:rsidP="00BA7BC0">
      <w:pPr>
        <w:pStyle w:val="BodyText"/>
        <w:rPr>
          <w:lang w:val="en-US"/>
        </w:rPr>
      </w:pPr>
      <w:r w:rsidRPr="002E2199">
        <w:rPr>
          <w:b/>
          <w:i/>
          <w:lang w:val="en-US"/>
        </w:rPr>
        <w:t>Sum:</w:t>
      </w:r>
    </w:p>
    <w:p w:rsidR="00BA7BC0" w:rsidRPr="002E2199" w:rsidRDefault="00BA7BC0" w:rsidP="00F21718">
      <w:pPr>
        <w:pStyle w:val="KTHnRubrik1"/>
        <w:rPr>
          <w:lang w:val="en-US"/>
        </w:rPr>
      </w:pPr>
      <w:bookmarkStart w:id="27" w:name="_Toc523213341"/>
      <w:r w:rsidRPr="002E2199">
        <w:rPr>
          <w:lang w:val="en-US"/>
        </w:rPr>
        <w:t>Intellectual abilities</w:t>
      </w:r>
      <w:bookmarkEnd w:id="27"/>
    </w:p>
    <w:p w:rsidR="00BA7BC0" w:rsidRPr="002E2199" w:rsidRDefault="00BA7BC0" w:rsidP="00F21718">
      <w:pPr>
        <w:pStyle w:val="KTHnRubrik2"/>
        <w:rPr>
          <w:lang w:val="en-US"/>
        </w:rPr>
      </w:pPr>
      <w:bookmarkStart w:id="28" w:name="_Toc523213342"/>
      <w:r w:rsidRPr="002E2199">
        <w:rPr>
          <w:lang w:val="en-US"/>
        </w:rPr>
        <w:t>STRUCTURED</w:t>
      </w:r>
      <w:bookmarkEnd w:id="28"/>
    </w:p>
    <w:p w:rsidR="00BA7BC0" w:rsidRPr="002E2199" w:rsidRDefault="00BA7BC0" w:rsidP="00BA7BC0">
      <w:pPr>
        <w:pStyle w:val="BodyText"/>
        <w:rPr>
          <w:lang w:val="en-US"/>
        </w:rPr>
      </w:pPr>
      <w:r w:rsidRPr="002E2199">
        <w:rPr>
          <w:lang w:val="en-US"/>
        </w:rPr>
        <w:t>“Plans, organizes and prioritizes the workload in an efficient way. Sets up and keeps time-frames.”</w:t>
      </w:r>
    </w:p>
    <w:p w:rsidR="00BA7BC0" w:rsidRPr="002E2199" w:rsidRDefault="00BA7BC0" w:rsidP="00BA7BC0">
      <w:pPr>
        <w:pStyle w:val="BodyText"/>
        <w:numPr>
          <w:ilvl w:val="0"/>
          <w:numId w:val="13"/>
        </w:numPr>
        <w:rPr>
          <w:lang w:val="en-US"/>
        </w:rPr>
      </w:pPr>
      <w:r w:rsidRPr="002E2199">
        <w:rPr>
          <w:lang w:val="en-US"/>
        </w:rPr>
        <w:t xml:space="preserve">In what way to you need to organize things or make priorities as part of your work </w:t>
      </w:r>
      <w:proofErr w:type="gramStart"/>
      <w:r w:rsidRPr="002E2199">
        <w:rPr>
          <w:lang w:val="en-US"/>
        </w:rPr>
        <w:t>today?</w:t>
      </w:r>
      <w:proofErr w:type="gramEnd"/>
      <w:r w:rsidRPr="002E2199">
        <w:rPr>
          <w:lang w:val="en-US"/>
        </w:rPr>
        <w:t xml:space="preserve"> How do you go about that? How do you make sure things </w:t>
      </w:r>
      <w:proofErr w:type="gramStart"/>
      <w:r w:rsidRPr="002E2199">
        <w:rPr>
          <w:lang w:val="en-US"/>
        </w:rPr>
        <w:t>get</w:t>
      </w:r>
      <w:proofErr w:type="gramEnd"/>
      <w:r w:rsidRPr="002E2199">
        <w:rPr>
          <w:lang w:val="en-US"/>
        </w:rPr>
        <w:t xml:space="preserve"> done? How do you follow up? What do you priorities? What do you sometimes have to skip? </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numPr>
          <w:ilvl w:val="0"/>
          <w:numId w:val="13"/>
        </w:numPr>
        <w:rPr>
          <w:lang w:val="en-US"/>
        </w:rPr>
      </w:pPr>
      <w:r w:rsidRPr="002E2199">
        <w:rPr>
          <w:lang w:val="en-US"/>
        </w:rPr>
        <w:t>Tell me about a situation when you had a deadline and a lot to do? Why had that situation arisen? How did it affect you? How did you work your way through it? What feedback did you get?</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b/>
          <w:i/>
          <w:lang w:val="en-US"/>
        </w:rPr>
      </w:pPr>
      <w:r w:rsidRPr="002E2199">
        <w:rPr>
          <w:b/>
          <w:i/>
          <w:lang w:val="en-US"/>
        </w:rPr>
        <w:t xml:space="preserve">Sum: </w:t>
      </w:r>
    </w:p>
    <w:p w:rsidR="00BA7BC0" w:rsidRDefault="00BA7BC0" w:rsidP="00BA7BC0">
      <w:pPr>
        <w:pStyle w:val="BodyText"/>
        <w:rPr>
          <w:lang w:val="en-US"/>
        </w:rPr>
      </w:pPr>
    </w:p>
    <w:p w:rsidR="00443236" w:rsidRPr="002E2199" w:rsidRDefault="00443236" w:rsidP="00BA7BC0">
      <w:pPr>
        <w:pStyle w:val="BodyText"/>
        <w:rPr>
          <w:lang w:val="en-US"/>
        </w:rPr>
      </w:pPr>
    </w:p>
    <w:p w:rsidR="00BA7BC0" w:rsidRPr="002E2199" w:rsidRDefault="00BA7BC0" w:rsidP="00BA7BC0">
      <w:pPr>
        <w:pStyle w:val="BodyText"/>
        <w:rPr>
          <w:lang w:val="en-US"/>
        </w:rPr>
      </w:pPr>
    </w:p>
    <w:p w:rsidR="00BA7BC0" w:rsidRPr="002E2199" w:rsidRDefault="00BA7BC0" w:rsidP="00F21718">
      <w:pPr>
        <w:pStyle w:val="KTHnRubrik2"/>
        <w:rPr>
          <w:lang w:val="en-US"/>
        </w:rPr>
      </w:pPr>
      <w:bookmarkStart w:id="29" w:name="_Toc523213343"/>
      <w:r w:rsidRPr="002E2199">
        <w:rPr>
          <w:lang w:val="en-US"/>
        </w:rPr>
        <w:t>QUALITY CONSCIOUS</w:t>
      </w:r>
      <w:bookmarkEnd w:id="29"/>
    </w:p>
    <w:p w:rsidR="00BA7BC0" w:rsidRPr="002E2199" w:rsidRDefault="00BA7BC0" w:rsidP="00BA7BC0">
      <w:pPr>
        <w:pStyle w:val="BodyText"/>
        <w:rPr>
          <w:lang w:val="en-US"/>
        </w:rPr>
      </w:pPr>
      <w:r w:rsidRPr="002E2199">
        <w:rPr>
          <w:lang w:val="en-US"/>
        </w:rPr>
        <w:t>“Is thorough and well aware of goals and standards of quality. Sets great importance upon these goals and standards being met.”</w:t>
      </w:r>
    </w:p>
    <w:p w:rsidR="00BA7BC0" w:rsidRPr="002E2199" w:rsidRDefault="00BA7BC0" w:rsidP="00BA7BC0">
      <w:pPr>
        <w:pStyle w:val="BodyText"/>
        <w:numPr>
          <w:ilvl w:val="0"/>
          <w:numId w:val="13"/>
        </w:numPr>
        <w:rPr>
          <w:lang w:val="en-US"/>
        </w:rPr>
      </w:pPr>
      <w:r w:rsidRPr="002E2199">
        <w:rPr>
          <w:lang w:val="en-US"/>
        </w:rPr>
        <w:t>What does ‘maintaining quality’ mean to you in your work? How do you go about ensuring it? Can you give an example?</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numPr>
          <w:ilvl w:val="0"/>
          <w:numId w:val="13"/>
        </w:numPr>
        <w:rPr>
          <w:lang w:val="en-US"/>
        </w:rPr>
      </w:pPr>
      <w:r w:rsidRPr="002E2199">
        <w:rPr>
          <w:lang w:val="en-US"/>
        </w:rPr>
        <w:t xml:space="preserve">Can you tell me about a situation when it was difficult to uphold quality? Why was that? What did you do? What was the </w:t>
      </w:r>
      <w:proofErr w:type="gramStart"/>
      <w:r w:rsidRPr="002E2199">
        <w:rPr>
          <w:lang w:val="en-US"/>
        </w:rPr>
        <w:t>result in the end</w:t>
      </w:r>
      <w:proofErr w:type="gramEnd"/>
      <w:r w:rsidRPr="002E2199">
        <w:rPr>
          <w:lang w:val="en-US"/>
        </w:rPr>
        <w:t>?</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b/>
          <w:i/>
          <w:lang w:val="en-US"/>
        </w:rPr>
      </w:pPr>
      <w:r w:rsidRPr="002E2199">
        <w:rPr>
          <w:b/>
          <w:i/>
          <w:lang w:val="en-US"/>
        </w:rPr>
        <w:t xml:space="preserve">Sum: </w:t>
      </w:r>
    </w:p>
    <w:p w:rsidR="00BA7BC0" w:rsidRPr="002E2199" w:rsidRDefault="00BA7BC0" w:rsidP="00BA7BC0">
      <w:pPr>
        <w:pStyle w:val="BodyText"/>
        <w:rPr>
          <w:lang w:val="en-US"/>
        </w:rPr>
      </w:pPr>
    </w:p>
    <w:p w:rsidR="00BA7BC0" w:rsidRPr="002E2199" w:rsidRDefault="00BA7BC0" w:rsidP="00F21718">
      <w:pPr>
        <w:pStyle w:val="KTHnRubrik2"/>
        <w:rPr>
          <w:lang w:val="en-US"/>
        </w:rPr>
      </w:pPr>
      <w:bookmarkStart w:id="30" w:name="_Toc523213344"/>
      <w:r w:rsidRPr="002E2199">
        <w:rPr>
          <w:lang w:val="en-US"/>
        </w:rPr>
        <w:t>CREATIVE</w:t>
      </w:r>
      <w:bookmarkEnd w:id="30"/>
    </w:p>
    <w:p w:rsidR="00BA7BC0" w:rsidRPr="002E2199" w:rsidRDefault="00BA7BC0" w:rsidP="00BA7BC0">
      <w:pPr>
        <w:pStyle w:val="BodyText"/>
        <w:rPr>
          <w:lang w:val="en-US"/>
        </w:rPr>
      </w:pPr>
      <w:r w:rsidRPr="002E2199">
        <w:rPr>
          <w:lang w:val="en-US"/>
        </w:rPr>
        <w:t>“Often comes up with ideas and new approaches to work-related issues. Has an innovative way of thinking which can be put into practice and which leads to results.”</w:t>
      </w:r>
    </w:p>
    <w:p w:rsidR="00BA7BC0" w:rsidRPr="002E2199" w:rsidRDefault="00BA7BC0" w:rsidP="00BA7BC0">
      <w:pPr>
        <w:pStyle w:val="BodyText"/>
        <w:numPr>
          <w:ilvl w:val="0"/>
          <w:numId w:val="13"/>
        </w:numPr>
        <w:rPr>
          <w:lang w:val="en-US"/>
        </w:rPr>
      </w:pPr>
      <w:proofErr w:type="gramStart"/>
      <w:r w:rsidRPr="002E2199">
        <w:rPr>
          <w:lang w:val="en-US"/>
        </w:rPr>
        <w:t>Tell me about an idea that you have had that has had an impact on your work?</w:t>
      </w:r>
      <w:proofErr w:type="gramEnd"/>
      <w:r w:rsidRPr="002E2199">
        <w:rPr>
          <w:lang w:val="en-US"/>
        </w:rPr>
        <w:t xml:space="preserve"> An idea that </w:t>
      </w:r>
      <w:proofErr w:type="gramStart"/>
      <w:r w:rsidRPr="002E2199">
        <w:rPr>
          <w:lang w:val="en-US"/>
        </w:rPr>
        <w:t>has been implemented</w:t>
      </w:r>
      <w:proofErr w:type="gramEnd"/>
      <w:r w:rsidRPr="002E2199">
        <w:rPr>
          <w:lang w:val="en-US"/>
        </w:rPr>
        <w:t xml:space="preserve"> and had an impact on others? When was this? How did you get your idea? How did you go about making it reality?</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b/>
          <w:i/>
          <w:lang w:val="en-US"/>
        </w:rPr>
      </w:pPr>
      <w:r w:rsidRPr="002E2199">
        <w:rPr>
          <w:b/>
          <w:i/>
          <w:lang w:val="en-US"/>
        </w:rPr>
        <w:t xml:space="preserve">Sum: </w:t>
      </w:r>
    </w:p>
    <w:p w:rsidR="00BA7BC0" w:rsidRDefault="00BA7BC0" w:rsidP="00BA7BC0">
      <w:pPr>
        <w:pStyle w:val="BodyText"/>
        <w:rPr>
          <w:lang w:val="en-US"/>
        </w:rPr>
      </w:pPr>
    </w:p>
    <w:p w:rsidR="00443236" w:rsidRPr="002E2199" w:rsidRDefault="00443236" w:rsidP="00BA7BC0">
      <w:pPr>
        <w:pStyle w:val="BodyText"/>
        <w:rPr>
          <w:lang w:val="en-US"/>
        </w:rPr>
      </w:pPr>
    </w:p>
    <w:p w:rsidR="00BA7BC0" w:rsidRPr="002E2199" w:rsidRDefault="00BA7BC0" w:rsidP="00BA7BC0">
      <w:pPr>
        <w:pStyle w:val="BodyText"/>
        <w:rPr>
          <w:lang w:val="en-US"/>
        </w:rPr>
      </w:pPr>
    </w:p>
    <w:p w:rsidR="00BA7BC0" w:rsidRPr="002E2199" w:rsidRDefault="00BA7BC0" w:rsidP="00F21718">
      <w:pPr>
        <w:pStyle w:val="KTHnRubrik2"/>
        <w:rPr>
          <w:lang w:val="en-US"/>
        </w:rPr>
      </w:pPr>
      <w:bookmarkStart w:id="31" w:name="_Toc523213345"/>
      <w:r w:rsidRPr="002E2199">
        <w:rPr>
          <w:lang w:val="en-US"/>
        </w:rPr>
        <w:t>SPECIALIZED KNOWLEDGE</w:t>
      </w:r>
      <w:bookmarkEnd w:id="31"/>
    </w:p>
    <w:p w:rsidR="00BA7BC0" w:rsidRPr="002E2199" w:rsidRDefault="00BA7BC0" w:rsidP="00BA7BC0">
      <w:pPr>
        <w:pStyle w:val="BodyText"/>
        <w:rPr>
          <w:lang w:val="en-US"/>
        </w:rPr>
      </w:pPr>
      <w:r w:rsidRPr="002E2199">
        <w:rPr>
          <w:lang w:val="en-US"/>
        </w:rPr>
        <w:t xml:space="preserve">“Understands the specialized aspects of the work particularly well. Continually maintains the specialized knowledge. Is a resource of knowledge for </w:t>
      </w:r>
      <w:proofErr w:type="gramStart"/>
      <w:r w:rsidRPr="002E2199">
        <w:rPr>
          <w:lang w:val="en-US"/>
        </w:rPr>
        <w:t>others.</w:t>
      </w:r>
      <w:proofErr w:type="gramEnd"/>
      <w:r w:rsidRPr="002E2199">
        <w:rPr>
          <w:lang w:val="en-US"/>
        </w:rPr>
        <w:t>”</w:t>
      </w:r>
    </w:p>
    <w:p w:rsidR="00BA7BC0" w:rsidRPr="002E2199" w:rsidRDefault="00BA7BC0" w:rsidP="00BA7BC0">
      <w:pPr>
        <w:pStyle w:val="BodyText"/>
        <w:numPr>
          <w:ilvl w:val="0"/>
          <w:numId w:val="13"/>
        </w:numPr>
        <w:rPr>
          <w:lang w:val="en-US"/>
        </w:rPr>
      </w:pPr>
      <w:r w:rsidRPr="002E2199">
        <w:rPr>
          <w:lang w:val="en-US"/>
        </w:rPr>
        <w:lastRenderedPageBreak/>
        <w:t xml:space="preserve">How do you do to keep up with developments in your area? </w:t>
      </w:r>
      <w:proofErr w:type="gramStart"/>
      <w:r w:rsidRPr="002E2199">
        <w:rPr>
          <w:lang w:val="en-US"/>
        </w:rPr>
        <w:t>Is that enough?</w:t>
      </w:r>
      <w:proofErr w:type="gramEnd"/>
      <w:r w:rsidRPr="002E2199">
        <w:rPr>
          <w:lang w:val="en-US"/>
        </w:rPr>
        <w:t xml:space="preserve"> What should you do, but do not find the time </w:t>
      </w:r>
      <w:proofErr w:type="gramStart"/>
      <w:r w:rsidRPr="002E2199">
        <w:rPr>
          <w:lang w:val="en-US"/>
        </w:rPr>
        <w:t>for</w:t>
      </w:r>
      <w:proofErr w:type="gramEnd"/>
      <w:r w:rsidRPr="002E2199">
        <w:rPr>
          <w:lang w:val="en-US"/>
        </w:rPr>
        <w:t>?</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numPr>
          <w:ilvl w:val="0"/>
          <w:numId w:val="13"/>
        </w:numPr>
        <w:rPr>
          <w:lang w:val="en-US"/>
        </w:rPr>
      </w:pPr>
      <w:r w:rsidRPr="002E2199">
        <w:rPr>
          <w:lang w:val="en-US"/>
        </w:rPr>
        <w:t>Do others come to you for help? Can you give an example? Can you give another example?</w:t>
      </w:r>
    </w:p>
    <w:p w:rsidR="00BA7BC0" w:rsidRPr="002E2199" w:rsidRDefault="00BA7BC0" w:rsidP="00BA7BC0">
      <w:pPr>
        <w:pStyle w:val="BodyText"/>
        <w:rPr>
          <w:lang w:val="en-US"/>
        </w:rPr>
      </w:pPr>
      <w:r w:rsidRPr="002E2199">
        <w:rPr>
          <w:lang w:val="en-US"/>
        </w:rPr>
        <w:t>Answer:</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b/>
          <w:i/>
          <w:lang w:val="en-US"/>
        </w:rPr>
      </w:pPr>
      <w:r w:rsidRPr="002E2199">
        <w:rPr>
          <w:b/>
          <w:i/>
          <w:lang w:val="en-US"/>
        </w:rPr>
        <w:t xml:space="preserve">Sum: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F21718">
      <w:pPr>
        <w:pStyle w:val="KTHnRubrik2"/>
        <w:rPr>
          <w:lang w:val="en-US"/>
        </w:rPr>
      </w:pPr>
      <w:bookmarkStart w:id="32" w:name="_Toc523213346"/>
      <w:r w:rsidRPr="002E2199">
        <w:rPr>
          <w:lang w:val="en-US"/>
        </w:rPr>
        <w:t>PROBLEM SOLVING ANALYTICAL ABILITY</w:t>
      </w:r>
      <w:bookmarkEnd w:id="32"/>
    </w:p>
    <w:p w:rsidR="00BA7BC0" w:rsidRPr="002E2199" w:rsidRDefault="00BA7BC0" w:rsidP="00BA7BC0">
      <w:pPr>
        <w:pStyle w:val="BodyText"/>
        <w:rPr>
          <w:lang w:val="en-US"/>
        </w:rPr>
      </w:pPr>
      <w:r w:rsidRPr="002E2199">
        <w:rPr>
          <w:lang w:val="en-US"/>
        </w:rPr>
        <w:t>“Works well with complex issues. Analyzes and breaks down problems to its components and solves complicated problems.”</w:t>
      </w:r>
    </w:p>
    <w:p w:rsidR="00BA7BC0" w:rsidRPr="002E2199" w:rsidRDefault="00BA7BC0" w:rsidP="00BA7BC0">
      <w:pPr>
        <w:pStyle w:val="BodyText"/>
        <w:numPr>
          <w:ilvl w:val="0"/>
          <w:numId w:val="13"/>
        </w:numPr>
        <w:rPr>
          <w:lang w:val="en-US"/>
        </w:rPr>
      </w:pPr>
      <w:r w:rsidRPr="002E2199">
        <w:rPr>
          <w:lang w:val="en-US"/>
        </w:rPr>
        <w:t xml:space="preserve">What is the most complex problem you have been tackling recently? Describe </w:t>
      </w:r>
      <w:proofErr w:type="gramStart"/>
      <w:r w:rsidRPr="002E2199">
        <w:rPr>
          <w:lang w:val="en-US"/>
        </w:rPr>
        <w:t>the circumstances and how you went about solving it</w:t>
      </w:r>
      <w:proofErr w:type="gramEnd"/>
      <w:r w:rsidRPr="002E2199">
        <w:rPr>
          <w:lang w:val="en-US"/>
        </w:rPr>
        <w:t>? How did it go?</w:t>
      </w:r>
    </w:p>
    <w:p w:rsidR="00BA7BC0" w:rsidRPr="002E2199" w:rsidRDefault="00BA7BC0" w:rsidP="00BA7BC0">
      <w:pPr>
        <w:pStyle w:val="BodyText"/>
        <w:rPr>
          <w:lang w:val="en-US"/>
        </w:rPr>
      </w:pPr>
      <w:r w:rsidRPr="002E2199">
        <w:rPr>
          <w:lang w:val="en-US"/>
        </w:rPr>
        <w:t xml:space="preserve">Answer: </w:t>
      </w:r>
    </w:p>
    <w:p w:rsidR="00BA7BC0" w:rsidRPr="002E2199" w:rsidRDefault="00BA7BC0" w:rsidP="00BA7BC0">
      <w:pPr>
        <w:pStyle w:val="BodyText"/>
        <w:rPr>
          <w:lang w:val="en-US"/>
        </w:rPr>
      </w:pPr>
    </w:p>
    <w:p w:rsidR="00BA7BC0" w:rsidRPr="002E2199" w:rsidRDefault="00BA7BC0" w:rsidP="00BA7BC0">
      <w:pPr>
        <w:pStyle w:val="BodyText"/>
        <w:rPr>
          <w:lang w:val="en-US"/>
        </w:rPr>
      </w:pPr>
    </w:p>
    <w:p w:rsidR="00BA7BC0" w:rsidRPr="002E2199" w:rsidRDefault="00BA7BC0" w:rsidP="00BA7BC0">
      <w:pPr>
        <w:pStyle w:val="BodyText"/>
        <w:rPr>
          <w:lang w:val="en-US"/>
        </w:rPr>
      </w:pPr>
      <w:proofErr w:type="gramStart"/>
      <w:r w:rsidRPr="002E2199">
        <w:rPr>
          <w:lang w:val="en-US"/>
        </w:rPr>
        <w:t>Also</w:t>
      </w:r>
      <w:proofErr w:type="gramEnd"/>
      <w:r w:rsidRPr="002E2199">
        <w:rPr>
          <w:lang w:val="en-US"/>
        </w:rPr>
        <w:t xml:space="preserve"> assess with tests and/or work samples.</w:t>
      </w:r>
    </w:p>
    <w:p w:rsidR="00BA7BC0" w:rsidRPr="002E2199" w:rsidRDefault="00BA7BC0" w:rsidP="00BA7BC0">
      <w:pPr>
        <w:pStyle w:val="BodyText"/>
        <w:rPr>
          <w:lang w:val="en-US"/>
        </w:rPr>
      </w:pPr>
    </w:p>
    <w:p w:rsidR="00BA7BC0" w:rsidRPr="002E2199" w:rsidRDefault="00BA7BC0" w:rsidP="00BA7BC0">
      <w:pPr>
        <w:pStyle w:val="BodyText"/>
        <w:rPr>
          <w:b/>
          <w:i/>
          <w:lang w:val="en-US"/>
        </w:rPr>
      </w:pPr>
      <w:r w:rsidRPr="002E2199">
        <w:rPr>
          <w:b/>
          <w:i/>
          <w:lang w:val="en-US"/>
        </w:rPr>
        <w:t xml:space="preserve">Sum: </w:t>
      </w:r>
    </w:p>
    <w:p w:rsidR="00BA7BC0" w:rsidRDefault="00BA7BC0" w:rsidP="00BA7BC0">
      <w:pPr>
        <w:pStyle w:val="BodyText"/>
        <w:rPr>
          <w:lang w:val="en-US"/>
        </w:rPr>
      </w:pPr>
    </w:p>
    <w:p w:rsidR="00443236" w:rsidRDefault="00443236" w:rsidP="00BA7BC0">
      <w:pPr>
        <w:pStyle w:val="BodyText"/>
        <w:rPr>
          <w:lang w:val="en-US"/>
        </w:rPr>
      </w:pPr>
    </w:p>
    <w:p w:rsidR="00443236" w:rsidRPr="002E2199" w:rsidRDefault="00443236" w:rsidP="00BA7BC0">
      <w:pPr>
        <w:pStyle w:val="BodyText"/>
        <w:rPr>
          <w:lang w:val="en-US"/>
        </w:rPr>
      </w:pPr>
    </w:p>
    <w:p w:rsidR="00BA7BC0" w:rsidRPr="002E2199" w:rsidRDefault="00BA7BC0" w:rsidP="00BA7BC0">
      <w:pPr>
        <w:pStyle w:val="Heading1"/>
        <w:rPr>
          <w:lang w:val="en-US"/>
        </w:rPr>
      </w:pPr>
    </w:p>
    <w:p w:rsidR="00BA7BC0" w:rsidRPr="002E2199" w:rsidRDefault="00BA7BC0" w:rsidP="00F21718">
      <w:pPr>
        <w:pStyle w:val="KTHnRubrik2"/>
        <w:rPr>
          <w:lang w:val="en-US"/>
        </w:rPr>
      </w:pPr>
      <w:bookmarkStart w:id="33" w:name="_Toc523213347"/>
      <w:r w:rsidRPr="002E2199">
        <w:rPr>
          <w:lang w:val="en-US"/>
        </w:rPr>
        <w:t>NUMERICAL ANALYTICAL ABILITY</w:t>
      </w:r>
      <w:bookmarkEnd w:id="33"/>
    </w:p>
    <w:p w:rsidR="00BA7BC0" w:rsidRPr="002E2199" w:rsidRDefault="00BA7BC0" w:rsidP="00BA7BC0">
      <w:pPr>
        <w:pStyle w:val="BodyText"/>
        <w:rPr>
          <w:lang w:val="en-US"/>
        </w:rPr>
      </w:pPr>
      <w:r w:rsidRPr="002E2199">
        <w:rPr>
          <w:lang w:val="en-US"/>
        </w:rPr>
        <w:t>“Understands numerical problems. Solves numerical tasks in a quick and correct way.”</w:t>
      </w:r>
    </w:p>
    <w:p w:rsidR="00BA7BC0" w:rsidRPr="002E2199" w:rsidRDefault="00BA7BC0" w:rsidP="00BA7BC0">
      <w:pPr>
        <w:pStyle w:val="BodyText"/>
        <w:rPr>
          <w:lang w:val="en-US"/>
        </w:rPr>
      </w:pPr>
      <w:r w:rsidRPr="002E2199">
        <w:rPr>
          <w:lang w:val="en-US"/>
        </w:rPr>
        <w:lastRenderedPageBreak/>
        <w:t>Assess with tests and/or work samples.</w:t>
      </w:r>
    </w:p>
    <w:p w:rsidR="00BA7BC0" w:rsidRPr="002E2199" w:rsidRDefault="00BA7BC0" w:rsidP="00BA7BC0">
      <w:pPr>
        <w:pStyle w:val="BodyText"/>
        <w:rPr>
          <w:b/>
          <w:i/>
          <w:lang w:val="en-US"/>
        </w:rPr>
      </w:pPr>
      <w:r w:rsidRPr="002E2199">
        <w:rPr>
          <w:b/>
          <w:i/>
          <w:lang w:val="en-US"/>
        </w:rPr>
        <w:t xml:space="preserve">Sum: </w:t>
      </w:r>
    </w:p>
    <w:p w:rsidR="00BA7BC0" w:rsidRDefault="00BA7BC0" w:rsidP="00BA7BC0">
      <w:pPr>
        <w:pStyle w:val="BodyText"/>
        <w:rPr>
          <w:lang w:val="en-US"/>
        </w:rPr>
      </w:pPr>
    </w:p>
    <w:p w:rsidR="00443236" w:rsidRDefault="00443236" w:rsidP="00BA7BC0">
      <w:pPr>
        <w:pStyle w:val="BodyText"/>
        <w:rPr>
          <w:lang w:val="en-US"/>
        </w:rPr>
      </w:pPr>
    </w:p>
    <w:p w:rsidR="00443236" w:rsidRPr="002E2199" w:rsidRDefault="00443236" w:rsidP="00BA7BC0">
      <w:pPr>
        <w:pStyle w:val="BodyText"/>
        <w:rPr>
          <w:lang w:val="en-US"/>
        </w:rPr>
      </w:pPr>
    </w:p>
    <w:p w:rsidR="00BA7BC0" w:rsidRPr="002E2199" w:rsidRDefault="00BA7BC0" w:rsidP="00BA7BC0">
      <w:pPr>
        <w:pStyle w:val="BodyText"/>
        <w:rPr>
          <w:lang w:val="en-US"/>
        </w:rPr>
      </w:pPr>
    </w:p>
    <w:p w:rsidR="00BA7BC0" w:rsidRPr="002E2199" w:rsidRDefault="00BA7BC0" w:rsidP="00F21718">
      <w:pPr>
        <w:pStyle w:val="KTHnRubrik2"/>
        <w:rPr>
          <w:lang w:val="en-US"/>
        </w:rPr>
      </w:pPr>
      <w:bookmarkStart w:id="34" w:name="_Toc523213348"/>
      <w:r w:rsidRPr="002E2199">
        <w:rPr>
          <w:lang w:val="en-US"/>
        </w:rPr>
        <w:t>LINGUISTIC ANALYTICAL ABILITY</w:t>
      </w:r>
      <w:bookmarkEnd w:id="34"/>
    </w:p>
    <w:p w:rsidR="00BA7BC0" w:rsidRPr="002E2199" w:rsidRDefault="00BA7BC0" w:rsidP="00BA7BC0">
      <w:pPr>
        <w:pStyle w:val="BodyText"/>
        <w:rPr>
          <w:lang w:val="en-US"/>
        </w:rPr>
      </w:pPr>
      <w:r w:rsidRPr="002E2199">
        <w:rPr>
          <w:lang w:val="en-US"/>
        </w:rPr>
        <w:t xml:space="preserve">“Understands complicated </w:t>
      </w:r>
      <w:proofErr w:type="spellStart"/>
      <w:r w:rsidR="004A263C" w:rsidRPr="002E2199">
        <w:rPr>
          <w:lang w:val="en-US"/>
        </w:rPr>
        <w:t>linguisticall</w:t>
      </w:r>
      <w:proofErr w:type="spellEnd"/>
      <w:r w:rsidRPr="002E2199">
        <w:rPr>
          <w:lang w:val="en-US"/>
        </w:rPr>
        <w:t xml:space="preserve"> information, both spoken and written. Produces own documents of high quality.”</w:t>
      </w:r>
      <w:bookmarkStart w:id="35" w:name="_GoBack"/>
      <w:bookmarkEnd w:id="35"/>
    </w:p>
    <w:p w:rsidR="00BA7BC0" w:rsidRPr="002E2199" w:rsidRDefault="00BA7BC0" w:rsidP="00BA7BC0">
      <w:pPr>
        <w:pStyle w:val="BodyText"/>
        <w:rPr>
          <w:lang w:val="en-US"/>
        </w:rPr>
      </w:pPr>
      <w:r w:rsidRPr="002E2199">
        <w:rPr>
          <w:lang w:val="en-US"/>
        </w:rPr>
        <w:t>Assess with tests and/or work samples.</w:t>
      </w:r>
    </w:p>
    <w:p w:rsidR="00BA7BC0" w:rsidRPr="002E2199" w:rsidRDefault="00BA7BC0" w:rsidP="00BA7BC0">
      <w:pPr>
        <w:pStyle w:val="BodyText"/>
        <w:rPr>
          <w:b/>
          <w:i/>
          <w:lang w:val="en-US"/>
        </w:rPr>
      </w:pPr>
      <w:r w:rsidRPr="002E2199">
        <w:rPr>
          <w:b/>
          <w:i/>
          <w:lang w:val="en-US"/>
        </w:rPr>
        <w:t xml:space="preserve">Sum: </w:t>
      </w:r>
    </w:p>
    <w:p w:rsidR="00BA7BC0" w:rsidRPr="002E2199" w:rsidRDefault="00BA7BC0" w:rsidP="00BA7BC0">
      <w:pPr>
        <w:pStyle w:val="BodyText"/>
        <w:rPr>
          <w:lang w:val="en-US"/>
        </w:rPr>
      </w:pPr>
    </w:p>
    <w:p w:rsidR="00981197" w:rsidRPr="002E2199" w:rsidRDefault="00981197" w:rsidP="00BA7BC0">
      <w:pPr>
        <w:pStyle w:val="BodyText"/>
        <w:rPr>
          <w:lang w:val="en-US"/>
        </w:rPr>
      </w:pPr>
    </w:p>
    <w:sectPr w:rsidR="00981197" w:rsidRPr="002E219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718" w:rsidRDefault="00F21718" w:rsidP="00AB37AC">
      <w:r>
        <w:separator/>
      </w:r>
    </w:p>
  </w:endnote>
  <w:endnote w:type="continuationSeparator" w:id="0">
    <w:p w:rsidR="00F21718" w:rsidRDefault="00F21718"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326280"/>
      <w:docPartObj>
        <w:docPartGallery w:val="Page Numbers (Bottom of Page)"/>
        <w:docPartUnique/>
      </w:docPartObj>
    </w:sdtPr>
    <w:sdtContent>
      <w:p w:rsidR="0025030F" w:rsidRDefault="0025030F">
        <w:pPr>
          <w:pStyle w:val="Footer"/>
          <w:jc w:val="right"/>
        </w:pPr>
        <w:r>
          <w:fldChar w:fldCharType="begin"/>
        </w:r>
        <w:r>
          <w:instrText>PAGE   \* MERGEFORMAT</w:instrText>
        </w:r>
        <w:r>
          <w:fldChar w:fldCharType="separate"/>
        </w:r>
        <w:r>
          <w:rPr>
            <w:noProof/>
          </w:rPr>
          <w:t>12</w:t>
        </w:r>
        <w:r>
          <w:fldChar w:fldCharType="end"/>
        </w:r>
      </w:p>
    </w:sdtContent>
  </w:sdt>
  <w:p w:rsidR="00F21718" w:rsidRDefault="00F21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718" w:rsidRDefault="00F21718" w:rsidP="00AB37AC">
      <w:r>
        <w:separator/>
      </w:r>
    </w:p>
  </w:footnote>
  <w:footnote w:type="continuationSeparator" w:id="0">
    <w:p w:rsidR="00F21718" w:rsidRDefault="00F21718" w:rsidP="00AB3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0" w15:restartNumberingAfterBreak="0">
    <w:nsid w:val="7D394B0D"/>
    <w:multiLevelType w:val="hybridMultilevel"/>
    <w:tmpl w:val="AD007F46"/>
    <w:lvl w:ilvl="0" w:tplc="EDC8B2EC">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revisionView w:inkAnnotation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C0"/>
    <w:rsid w:val="00037A26"/>
    <w:rsid w:val="000B4D37"/>
    <w:rsid w:val="000E0B56"/>
    <w:rsid w:val="000F0D78"/>
    <w:rsid w:val="001621F9"/>
    <w:rsid w:val="001741B3"/>
    <w:rsid w:val="0018642A"/>
    <w:rsid w:val="001F3547"/>
    <w:rsid w:val="0025030F"/>
    <w:rsid w:val="002A115A"/>
    <w:rsid w:val="002E2199"/>
    <w:rsid w:val="002E47D4"/>
    <w:rsid w:val="00310604"/>
    <w:rsid w:val="00383258"/>
    <w:rsid w:val="003A221F"/>
    <w:rsid w:val="003B55F6"/>
    <w:rsid w:val="003D5E50"/>
    <w:rsid w:val="00443236"/>
    <w:rsid w:val="00484AB4"/>
    <w:rsid w:val="004A263C"/>
    <w:rsid w:val="004A3440"/>
    <w:rsid w:val="004B3394"/>
    <w:rsid w:val="004F684C"/>
    <w:rsid w:val="00516DE4"/>
    <w:rsid w:val="00523FF5"/>
    <w:rsid w:val="00547786"/>
    <w:rsid w:val="00547E65"/>
    <w:rsid w:val="0057553D"/>
    <w:rsid w:val="00611DEC"/>
    <w:rsid w:val="006574CC"/>
    <w:rsid w:val="006C3154"/>
    <w:rsid w:val="007835A7"/>
    <w:rsid w:val="00792464"/>
    <w:rsid w:val="007D0976"/>
    <w:rsid w:val="007F3C19"/>
    <w:rsid w:val="00825507"/>
    <w:rsid w:val="00863257"/>
    <w:rsid w:val="00873303"/>
    <w:rsid w:val="008815CA"/>
    <w:rsid w:val="008822FA"/>
    <w:rsid w:val="008E4593"/>
    <w:rsid w:val="00922FFA"/>
    <w:rsid w:val="00923193"/>
    <w:rsid w:val="009361E7"/>
    <w:rsid w:val="00981197"/>
    <w:rsid w:val="009A3428"/>
    <w:rsid w:val="009A59C3"/>
    <w:rsid w:val="00A37248"/>
    <w:rsid w:val="00A506FD"/>
    <w:rsid w:val="00A77340"/>
    <w:rsid w:val="00A833EA"/>
    <w:rsid w:val="00AA3946"/>
    <w:rsid w:val="00AB37AC"/>
    <w:rsid w:val="00AD5B1E"/>
    <w:rsid w:val="00AF0371"/>
    <w:rsid w:val="00B02309"/>
    <w:rsid w:val="00B411DA"/>
    <w:rsid w:val="00B5121A"/>
    <w:rsid w:val="00B90528"/>
    <w:rsid w:val="00BA7BC0"/>
    <w:rsid w:val="00BC64D7"/>
    <w:rsid w:val="00BC7DF3"/>
    <w:rsid w:val="00BD10EE"/>
    <w:rsid w:val="00C06690"/>
    <w:rsid w:val="00C33F81"/>
    <w:rsid w:val="00C46B7C"/>
    <w:rsid w:val="00C65034"/>
    <w:rsid w:val="00C87FA2"/>
    <w:rsid w:val="00D2245B"/>
    <w:rsid w:val="00EB07F4"/>
    <w:rsid w:val="00EF1D64"/>
    <w:rsid w:val="00F21718"/>
    <w:rsid w:val="00F57388"/>
    <w:rsid w:val="00F76FFD"/>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232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1B3"/>
  </w:style>
  <w:style w:type="paragraph" w:styleId="Heading1">
    <w:name w:val="heading 1"/>
    <w:aliases w:val="KTH Rubrik 1"/>
    <w:basedOn w:val="Normal"/>
    <w:next w:val="BodyText"/>
    <w:link w:val="Heading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uiPriority w:val="1"/>
    <w:qFormat/>
    <w:rsid w:val="00C33F81"/>
    <w:pPr>
      <w:spacing w:after="240" w:line="260" w:lineRule="atLeast"/>
    </w:pPr>
  </w:style>
  <w:style w:type="character" w:customStyle="1" w:styleId="BodyTextChar">
    <w:name w:val="Body Text Char"/>
    <w:aliases w:val="KTH Brödtext Char"/>
    <w:basedOn w:val="DefaultParagraphFont"/>
    <w:link w:val="BodyText"/>
    <w:uiPriority w:val="1"/>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3"/>
    <w:rsid w:val="00923193"/>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923193"/>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923193"/>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11"/>
      </w:numPr>
      <w:ind w:left="431" w:hanging="431"/>
    </w:pPr>
  </w:style>
  <w:style w:type="paragraph" w:customStyle="1" w:styleId="KTHnRubrik2">
    <w:name w:val="KTH nRubrik 2"/>
    <w:basedOn w:val="Heading2"/>
    <w:next w:val="BodyText"/>
    <w:uiPriority w:val="6"/>
    <w:qFormat/>
    <w:rsid w:val="00BC7DF3"/>
    <w:pPr>
      <w:numPr>
        <w:ilvl w:val="1"/>
        <w:numId w:val="11"/>
      </w:numPr>
      <w:ind w:left="578" w:hanging="578"/>
    </w:pPr>
  </w:style>
  <w:style w:type="paragraph" w:customStyle="1" w:styleId="KTHnRubrik3">
    <w:name w:val="KTH nRubrik 3"/>
    <w:basedOn w:val="Heading3"/>
    <w:next w:val="BodyText"/>
    <w:uiPriority w:val="6"/>
    <w:qFormat/>
    <w:rsid w:val="00BC7DF3"/>
    <w:pPr>
      <w:numPr>
        <w:ilvl w:val="2"/>
        <w:numId w:val="11"/>
      </w:numPr>
    </w:pPr>
  </w:style>
  <w:style w:type="paragraph" w:customStyle="1" w:styleId="KTHnRubrik4">
    <w:name w:val="KTH nRubrik 4"/>
    <w:basedOn w:val="Heading4"/>
    <w:next w:val="BodyText"/>
    <w:uiPriority w:val="6"/>
    <w:qFormat/>
    <w:rsid w:val="00BC7DF3"/>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9"/>
    <w:qFormat/>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99"/>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99"/>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character" w:styleId="Hyperlink">
    <w:name w:val="Hyperlink"/>
    <w:basedOn w:val="DefaultParagraphFont"/>
    <w:uiPriority w:val="99"/>
    <w:unhideWhenUsed/>
    <w:rsid w:val="00F217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CBA9B-2CA6-4683-943D-83B3D358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87C369FD.dotm</Template>
  <TotalTime>0</TotalTime>
  <Pages>17</Pages>
  <Words>2870</Words>
  <Characters>15213</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2018-08-28T07:25:00Z</dcterms:created>
  <dcterms:modified xsi:type="dcterms:W3CDTF">2018-08-28T07:55:00Z</dcterms:modified>
</cp:coreProperties>
</file>