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B248B" w14:textId="6CD43A66" w:rsidR="00AB5D2D" w:rsidRPr="00EF0E7A" w:rsidRDefault="00213E78" w:rsidP="008408F1">
      <w:pPr>
        <w:pStyle w:val="KTHTitel"/>
        <w:rPr>
          <w:lang w:val="en-GB"/>
        </w:rPr>
      </w:pPr>
      <w:r w:rsidRPr="00EF0E7A">
        <w:rPr>
          <w:lang w:val="en-GB"/>
        </w:rPr>
        <w:t>Environmental group meeting</w:t>
      </w:r>
    </w:p>
    <w:p w14:paraId="080A1922" w14:textId="45197722" w:rsidR="00572126" w:rsidRPr="00EF0E7A" w:rsidRDefault="00572126" w:rsidP="00572126">
      <w:pPr>
        <w:pStyle w:val="BodyText"/>
        <w:rPr>
          <w:lang w:val="en-GB"/>
        </w:rPr>
      </w:pPr>
      <w:r w:rsidRPr="00EF0E7A">
        <w:rPr>
          <w:lang w:val="en-GB"/>
        </w:rPr>
        <w:t>Dat</w:t>
      </w:r>
      <w:r w:rsidR="00213E78" w:rsidRPr="00EF0E7A">
        <w:rPr>
          <w:lang w:val="en-GB"/>
        </w:rPr>
        <w:t>e</w:t>
      </w:r>
      <w:r w:rsidRPr="00EF0E7A">
        <w:rPr>
          <w:lang w:val="en-GB"/>
        </w:rPr>
        <w:t>:</w:t>
      </w:r>
      <w:r w:rsidR="00213E78" w:rsidRPr="00EF0E7A">
        <w:rPr>
          <w:lang w:val="en-GB"/>
        </w:rPr>
        <w:t xml:space="preserve"> 201</w:t>
      </w:r>
      <w:r w:rsidR="00CD09CF">
        <w:rPr>
          <w:lang w:val="en-GB"/>
        </w:rPr>
        <w:t>8</w:t>
      </w:r>
      <w:r w:rsidR="00213E78" w:rsidRPr="00EF0E7A">
        <w:rPr>
          <w:lang w:val="en-GB"/>
        </w:rPr>
        <w:t>-</w:t>
      </w:r>
      <w:r w:rsidR="00874257">
        <w:rPr>
          <w:lang w:val="en-GB"/>
        </w:rPr>
        <w:t>0</w:t>
      </w:r>
      <w:r w:rsidR="00DA572C">
        <w:rPr>
          <w:lang w:val="en-GB"/>
        </w:rPr>
        <w:t>9-06</w:t>
      </w:r>
    </w:p>
    <w:p w14:paraId="02E27744" w14:textId="32E5E7E4" w:rsidR="00572126" w:rsidRPr="00EF0E7A" w:rsidRDefault="00213E78" w:rsidP="00572126">
      <w:pPr>
        <w:pStyle w:val="BodyText"/>
        <w:rPr>
          <w:lang w:val="en-GB"/>
        </w:rPr>
      </w:pPr>
      <w:r w:rsidRPr="00EF0E7A">
        <w:rPr>
          <w:lang w:val="en-GB"/>
        </w:rPr>
        <w:t>Location</w:t>
      </w:r>
      <w:r w:rsidR="00572126" w:rsidRPr="00EF0E7A">
        <w:rPr>
          <w:lang w:val="en-GB"/>
        </w:rPr>
        <w:t>:</w:t>
      </w:r>
      <w:r w:rsidR="00E4204F" w:rsidRPr="00EF0E7A">
        <w:rPr>
          <w:lang w:val="en-GB"/>
        </w:rPr>
        <w:t xml:space="preserve"> </w:t>
      </w:r>
      <w:r w:rsidR="00DA572C" w:rsidRPr="00DA572C">
        <w:rPr>
          <w:lang w:val="en-GB"/>
        </w:rPr>
        <w:t>Scilifelab Tomtebodavägen 23 A, house Alfa, floor 5, room Kinnekulle</w:t>
      </w:r>
      <w:r w:rsidR="00DA572C">
        <w:rPr>
          <w:lang w:val="en-GB"/>
        </w:rPr>
        <w:t xml:space="preserve"> 13</w:t>
      </w:r>
      <w:r w:rsidR="00CC4002">
        <w:rPr>
          <w:lang w:val="en-GB"/>
        </w:rPr>
        <w:t>.</w:t>
      </w:r>
      <w:r w:rsidR="00DA572C">
        <w:rPr>
          <w:lang w:val="en-GB"/>
        </w:rPr>
        <w:t>30-</w:t>
      </w:r>
      <w:r w:rsidR="00CC4002">
        <w:rPr>
          <w:lang w:val="en-GB"/>
        </w:rPr>
        <w:t>15.</w:t>
      </w:r>
      <w:r w:rsidR="00DA572C">
        <w:rPr>
          <w:lang w:val="en-GB"/>
        </w:rPr>
        <w:t>30</w:t>
      </w:r>
      <w:r w:rsidR="00DA572C" w:rsidRPr="00DA572C">
        <w:rPr>
          <w:lang w:val="en-GB"/>
        </w:rPr>
        <w:t>.</w:t>
      </w:r>
    </w:p>
    <w:p w14:paraId="45061AC2" w14:textId="3859D78A" w:rsidR="00572126" w:rsidRPr="00DB6EEB" w:rsidRDefault="00DB6EEB" w:rsidP="00572126">
      <w:pPr>
        <w:pStyle w:val="BodyText"/>
      </w:pPr>
      <w:r w:rsidRPr="00EF0E7A">
        <w:rPr>
          <w:lang w:val="en-GB"/>
        </w:rPr>
        <w:br/>
      </w:r>
      <w:r w:rsidR="00213E78">
        <w:rPr>
          <w:b/>
        </w:rPr>
        <w:t>Agenda</w:t>
      </w:r>
    </w:p>
    <w:p w14:paraId="1650BA70" w14:textId="1B42DC6F" w:rsidR="0031764F" w:rsidRDefault="00D642F0" w:rsidP="00F41D3F">
      <w:pPr>
        <w:pStyle w:val="BodyText"/>
        <w:numPr>
          <w:ilvl w:val="0"/>
          <w:numId w:val="13"/>
        </w:numPr>
        <w:rPr>
          <w:lang w:val="en-US"/>
        </w:rPr>
      </w:pPr>
      <w:r>
        <w:rPr>
          <w:lang w:val="en-US"/>
        </w:rPr>
        <w:t>Presentation of present group memebers</w:t>
      </w:r>
      <w:r w:rsidR="00877269">
        <w:rPr>
          <w:lang w:val="en-US"/>
        </w:rPr>
        <w:t xml:space="preserve"> </w:t>
      </w:r>
    </w:p>
    <w:p w14:paraId="7AD20418" w14:textId="429A3E59" w:rsidR="00290EBC" w:rsidRPr="00AD1324" w:rsidRDefault="00AD1324" w:rsidP="00AD1324">
      <w:pPr>
        <w:pStyle w:val="BodyText"/>
        <w:ind w:left="360" w:firstLine="360"/>
        <w:rPr>
          <w:lang w:val="en-US"/>
        </w:rPr>
      </w:pPr>
      <w:r w:rsidRPr="00AD1324">
        <w:rPr>
          <w:lang w:val="en-US"/>
        </w:rPr>
        <w:t>Secretary for the meeting  Thèrése Feierbach</w:t>
      </w:r>
    </w:p>
    <w:p w14:paraId="520617A8" w14:textId="24EEB19B" w:rsidR="00AD1324" w:rsidRPr="00AD1324" w:rsidRDefault="00AD1324" w:rsidP="00AD1324">
      <w:pPr>
        <w:pStyle w:val="BodyText"/>
        <w:ind w:left="720"/>
      </w:pPr>
      <w:r w:rsidRPr="00AD1324">
        <w:t xml:space="preserve">CBH Intranet  </w:t>
      </w:r>
      <w:hyperlink r:id="rId7" w:history="1">
        <w:r w:rsidRPr="00AD1324">
          <w:rPr>
            <w:rStyle w:val="Hyperlink"/>
          </w:rPr>
          <w:t>https://intra.kth.se/cbh/arbetsplatsen/miljoarbete/miljoarbete-pa-cbh-1.764349</w:t>
        </w:r>
      </w:hyperlink>
    </w:p>
    <w:p w14:paraId="2F28C7CE" w14:textId="4EC66EE8" w:rsidR="00AD1324" w:rsidRPr="00971BE1" w:rsidRDefault="00015431" w:rsidP="00AD1324">
      <w:pPr>
        <w:pStyle w:val="BodyText"/>
        <w:ind w:left="720"/>
      </w:pPr>
      <w:r w:rsidRPr="00971BE1">
        <w:t>Presentation of group members</w:t>
      </w:r>
    </w:p>
    <w:p w14:paraId="72D3205F" w14:textId="606FC235" w:rsidR="00CC4002" w:rsidRPr="0024540B" w:rsidRDefault="00CC4002" w:rsidP="00CC4002">
      <w:pPr>
        <w:pStyle w:val="BodyText"/>
        <w:ind w:left="720" w:firstLine="584"/>
      </w:pPr>
      <w:r w:rsidRPr="0024540B">
        <w:t xml:space="preserve">Peter Savolinen – </w:t>
      </w:r>
      <w:r w:rsidR="0024540B" w:rsidRPr="0024540B">
        <w:t xml:space="preserve">Campus </w:t>
      </w:r>
      <w:r w:rsidRPr="0024540B">
        <w:t>SciLife, Genteknologi</w:t>
      </w:r>
    </w:p>
    <w:p w14:paraId="288DCE54" w14:textId="62D3E0AF" w:rsidR="00CC4002" w:rsidRDefault="00CC4002" w:rsidP="008F7FF2">
      <w:pPr>
        <w:pStyle w:val="BodyText"/>
        <w:ind w:left="720" w:firstLine="584"/>
      </w:pPr>
      <w:r w:rsidRPr="00272FFE">
        <w:t>Haichun Liu</w:t>
      </w:r>
      <w:r>
        <w:t xml:space="preserve"> – </w:t>
      </w:r>
      <w:r w:rsidR="0024540B">
        <w:t>Campus A</w:t>
      </w:r>
      <w:r w:rsidR="008F7FF2">
        <w:t>lbanova</w:t>
      </w:r>
      <w:r w:rsidR="008F7FF2">
        <w:t xml:space="preserve">, </w:t>
      </w:r>
      <w:r w:rsidR="0024540B">
        <w:t>Teoretisk Kemi och Biologi</w:t>
      </w:r>
    </w:p>
    <w:p w14:paraId="6331430E" w14:textId="47274213" w:rsidR="00CC4002" w:rsidRPr="00272FFE" w:rsidRDefault="00CC4002" w:rsidP="00CC4002">
      <w:pPr>
        <w:pStyle w:val="BodyText"/>
        <w:ind w:left="720" w:firstLine="584"/>
        <w:rPr>
          <w:lang w:val="en-US"/>
        </w:rPr>
      </w:pPr>
      <w:r w:rsidRPr="00272FFE">
        <w:rPr>
          <w:lang w:val="en-US"/>
        </w:rPr>
        <w:t xml:space="preserve">Cecilia Mattsson – </w:t>
      </w:r>
      <w:r w:rsidR="0024540B" w:rsidRPr="0024540B">
        <w:rPr>
          <w:lang w:val="en-US"/>
        </w:rPr>
        <w:t>Campus SciLife</w:t>
      </w:r>
      <w:r w:rsidRPr="00272FFE">
        <w:rPr>
          <w:lang w:val="en-US"/>
        </w:rPr>
        <w:t>, Affinitets-proteomik</w:t>
      </w:r>
    </w:p>
    <w:p w14:paraId="73E6686B" w14:textId="6E88B49D" w:rsidR="00CC4002" w:rsidRDefault="00CC4002" w:rsidP="00CC4002">
      <w:pPr>
        <w:pStyle w:val="BodyText"/>
        <w:ind w:left="720" w:firstLine="584"/>
      </w:pPr>
      <w:r>
        <w:t>Matthä</w:t>
      </w:r>
      <w:r w:rsidR="0024540B">
        <w:t xml:space="preserve">us Bäbler – </w:t>
      </w:r>
      <w:r w:rsidR="0024540B" w:rsidRPr="0024540B">
        <w:t xml:space="preserve">Campus </w:t>
      </w:r>
      <w:r w:rsidR="0024540B">
        <w:t>Valhallavägen, KET</w:t>
      </w:r>
    </w:p>
    <w:p w14:paraId="6940C622" w14:textId="363C7887" w:rsidR="00CC4002" w:rsidRPr="00272FFE" w:rsidRDefault="00CC4002" w:rsidP="00CC4002">
      <w:pPr>
        <w:pStyle w:val="BodyText"/>
        <w:ind w:left="720" w:firstLine="584"/>
      </w:pPr>
      <w:r w:rsidRPr="00272FFE">
        <w:t>Kristina Holmberg</w:t>
      </w:r>
      <w:r>
        <w:t xml:space="preserve"> -  </w:t>
      </w:r>
      <w:r w:rsidR="00A72A01">
        <w:t xml:space="preserve">CBH, </w:t>
      </w:r>
      <w:r>
        <w:t>Miljöombud</w:t>
      </w:r>
    </w:p>
    <w:p w14:paraId="74FDEA87" w14:textId="48E8AB88" w:rsidR="00CC4002" w:rsidRDefault="00CC4002" w:rsidP="00CC4002">
      <w:pPr>
        <w:pStyle w:val="BodyText"/>
        <w:ind w:left="720" w:firstLine="584"/>
      </w:pPr>
      <w:r w:rsidRPr="00BF136F">
        <w:t>Catharina</w:t>
      </w:r>
      <w:r w:rsidR="00A72A01">
        <w:t xml:space="preserve"> Silverbrandt Lind – CBH, </w:t>
      </w:r>
      <w:bookmarkStart w:id="0" w:name="_GoBack"/>
      <w:bookmarkEnd w:id="0"/>
      <w:r w:rsidR="00A72A01">
        <w:t>Miljöombud</w:t>
      </w:r>
      <w:r w:rsidRPr="00BF136F">
        <w:t xml:space="preserve"> </w:t>
      </w:r>
    </w:p>
    <w:p w14:paraId="4C1B37A0" w14:textId="21824E80" w:rsidR="00CC4002" w:rsidRDefault="00CC4002" w:rsidP="00CC4002">
      <w:pPr>
        <w:pStyle w:val="BodyText"/>
        <w:ind w:left="720" w:firstLine="584"/>
      </w:pPr>
      <w:r>
        <w:t xml:space="preserve">Cia Persson – </w:t>
      </w:r>
      <w:r w:rsidR="00A72A01" w:rsidRPr="0024540B">
        <w:t xml:space="preserve">Campus </w:t>
      </w:r>
      <w:r w:rsidR="00A72A01">
        <w:t xml:space="preserve">Valhallavägen, </w:t>
      </w:r>
      <w:r>
        <w:t>IP</w:t>
      </w:r>
    </w:p>
    <w:p w14:paraId="74203FF4" w14:textId="1F0A440B" w:rsidR="00AD1324" w:rsidRDefault="00AD1324" w:rsidP="00AD1324">
      <w:pPr>
        <w:pStyle w:val="BodyText"/>
        <w:ind w:left="720" w:firstLine="584"/>
      </w:pPr>
      <w:r>
        <w:t xml:space="preserve">Thèrése Feierbach – </w:t>
      </w:r>
      <w:r w:rsidR="00A72A01" w:rsidRPr="0024540B">
        <w:t xml:space="preserve">Campus </w:t>
      </w:r>
      <w:r w:rsidR="00A72A01">
        <w:t xml:space="preserve">Valhallavägen, </w:t>
      </w:r>
      <w:r w:rsidR="008F7FF2">
        <w:t>Verksamhetsstöd</w:t>
      </w:r>
    </w:p>
    <w:p w14:paraId="0ED855D6" w14:textId="77777777" w:rsidR="00AD1324" w:rsidRDefault="00AD1324" w:rsidP="00AD1324">
      <w:pPr>
        <w:pStyle w:val="BodyText"/>
        <w:ind w:left="720" w:firstLine="584"/>
      </w:pPr>
    </w:p>
    <w:p w14:paraId="1C51F6BC" w14:textId="44B87C30" w:rsidR="00877269" w:rsidRDefault="00877269" w:rsidP="00CA40D4">
      <w:pPr>
        <w:pStyle w:val="BodyText"/>
        <w:numPr>
          <w:ilvl w:val="0"/>
          <w:numId w:val="13"/>
        </w:numPr>
      </w:pPr>
      <w:r>
        <w:t>Purpose of those meetings</w:t>
      </w:r>
    </w:p>
    <w:p w14:paraId="748118EC" w14:textId="5DFE8DA3" w:rsidR="006B2A30" w:rsidRPr="00A45FEF" w:rsidRDefault="00A45FEF" w:rsidP="006B2A30">
      <w:pPr>
        <w:pStyle w:val="BodyText"/>
        <w:numPr>
          <w:ilvl w:val="1"/>
          <w:numId w:val="13"/>
        </w:numPr>
        <w:rPr>
          <w:lang w:val="en-US"/>
        </w:rPr>
      </w:pPr>
      <w:r w:rsidRPr="00A45FEF">
        <w:rPr>
          <w:lang w:val="en-US"/>
        </w:rPr>
        <w:t>Have regular meetings regarding enviromental work.</w:t>
      </w:r>
      <w:r w:rsidR="006B2A30" w:rsidRPr="00A45FEF">
        <w:rPr>
          <w:lang w:val="en-US"/>
        </w:rPr>
        <w:t>.</w:t>
      </w:r>
      <w:r>
        <w:rPr>
          <w:lang w:val="en-US"/>
        </w:rPr>
        <w:t xml:space="preserve"> The group will meet twice a sem</w:t>
      </w:r>
      <w:r w:rsidR="00CE5EE9">
        <w:rPr>
          <w:lang w:val="en-US"/>
        </w:rPr>
        <w:t>e</w:t>
      </w:r>
      <w:r>
        <w:rPr>
          <w:lang w:val="en-US"/>
        </w:rPr>
        <w:t>ster</w:t>
      </w:r>
    </w:p>
    <w:p w14:paraId="0C845A8C" w14:textId="5C09569D" w:rsidR="006B2A30" w:rsidRPr="00A45FEF" w:rsidRDefault="00A45FEF" w:rsidP="006B2A30">
      <w:pPr>
        <w:pStyle w:val="BodyText"/>
        <w:numPr>
          <w:ilvl w:val="1"/>
          <w:numId w:val="13"/>
        </w:numPr>
        <w:rPr>
          <w:lang w:val="en-US"/>
        </w:rPr>
      </w:pPr>
      <w:r w:rsidRPr="00A45FEF">
        <w:rPr>
          <w:lang w:val="en-US"/>
        </w:rPr>
        <w:t xml:space="preserve">Communicate issues, suggestions, for </w:t>
      </w:r>
      <w:r>
        <w:rPr>
          <w:lang w:val="en-US"/>
        </w:rPr>
        <w:t>improvment and environmental wo</w:t>
      </w:r>
      <w:r w:rsidRPr="00A45FEF">
        <w:rPr>
          <w:lang w:val="en-US"/>
        </w:rPr>
        <w:t xml:space="preserve">rk to departments. </w:t>
      </w:r>
      <w:r>
        <w:rPr>
          <w:lang w:val="en-US"/>
        </w:rPr>
        <w:t xml:space="preserve">Give and take information </w:t>
      </w:r>
    </w:p>
    <w:p w14:paraId="3999C74A" w14:textId="6D4C9FEC" w:rsidR="00763DD9" w:rsidRPr="00CE5EE9" w:rsidRDefault="006B2A30" w:rsidP="00763DD9">
      <w:pPr>
        <w:pStyle w:val="BodyText"/>
        <w:numPr>
          <w:ilvl w:val="1"/>
          <w:numId w:val="13"/>
        </w:numPr>
        <w:rPr>
          <w:lang w:val="en-US"/>
        </w:rPr>
      </w:pPr>
      <w:r w:rsidRPr="00CE5EE9">
        <w:rPr>
          <w:lang w:val="en-US"/>
        </w:rPr>
        <w:t xml:space="preserve">principen </w:t>
      </w:r>
      <w:r w:rsidR="00763DD9" w:rsidRPr="00CE5EE9">
        <w:rPr>
          <w:lang w:val="en-US"/>
        </w:rPr>
        <w:t>Plan-Do-Check-Act-Plan…</w:t>
      </w:r>
    </w:p>
    <w:p w14:paraId="195F8114" w14:textId="514BA4D0" w:rsidR="00BF136F" w:rsidRDefault="00CE5EE9" w:rsidP="00BF136F">
      <w:pPr>
        <w:pStyle w:val="BodyText"/>
        <w:ind w:left="1440"/>
      </w:pPr>
      <w:r w:rsidRPr="00CE5EE9">
        <w:rPr>
          <w:noProof/>
          <w:lang w:eastAsia="sv-SE"/>
        </w:rPr>
        <w:lastRenderedPageBreak/>
        <w:drawing>
          <wp:inline distT="0" distB="0" distL="0" distR="0" wp14:anchorId="19480AC5" wp14:editId="7BD1E60E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2EE13" w14:textId="77777777" w:rsidR="00CE5EE9" w:rsidRPr="005210BD" w:rsidRDefault="00CE5EE9" w:rsidP="00CE5EE9">
      <w:pPr>
        <w:pStyle w:val="BodyText"/>
        <w:numPr>
          <w:ilvl w:val="0"/>
          <w:numId w:val="13"/>
        </w:numPr>
        <w:rPr>
          <w:lang w:val="en-US"/>
        </w:rPr>
      </w:pPr>
      <w:r w:rsidRPr="00F41D3F">
        <w:rPr>
          <w:lang w:val="en-US"/>
        </w:rPr>
        <w:t>Follow up from last meeting</w:t>
      </w:r>
    </w:p>
    <w:p w14:paraId="343D776A" w14:textId="77777777" w:rsidR="00290EBC" w:rsidRPr="00CE5EE9" w:rsidRDefault="00015431" w:rsidP="00CE5EE9">
      <w:pPr>
        <w:pStyle w:val="BodyText"/>
        <w:numPr>
          <w:ilvl w:val="0"/>
          <w:numId w:val="17"/>
        </w:numPr>
      </w:pPr>
      <w:r w:rsidRPr="00CE5EE9">
        <w:rPr>
          <w:bCs/>
          <w:lang w:val="en-GB"/>
        </w:rPr>
        <w:t>External audit</w:t>
      </w:r>
    </w:p>
    <w:p w14:paraId="351AF374" w14:textId="77777777" w:rsidR="00CE5EE9" w:rsidRPr="00CE5EE9" w:rsidRDefault="00CE5EE9" w:rsidP="00CE5EE9">
      <w:pPr>
        <w:pStyle w:val="BodyText"/>
        <w:ind w:left="720"/>
        <w:rPr>
          <w:lang w:val="en-US"/>
        </w:rPr>
      </w:pPr>
      <w:r w:rsidRPr="00CE5EE9">
        <w:rPr>
          <w:u w:val="single"/>
          <w:lang w:val="en-GB"/>
        </w:rPr>
        <w:t>Deviation</w:t>
      </w:r>
      <w:r w:rsidRPr="00CE5EE9">
        <w:rPr>
          <w:lang w:val="en-GB"/>
        </w:rPr>
        <w:t xml:space="preserve"> (Transport document hazardous waste can not be shown to be established) is closed.</w:t>
      </w:r>
    </w:p>
    <w:p w14:paraId="65FA69BA" w14:textId="77777777" w:rsidR="00290EBC" w:rsidRPr="00CE5EE9" w:rsidRDefault="00015431" w:rsidP="00CE5EE9">
      <w:pPr>
        <w:pStyle w:val="BodyText"/>
        <w:numPr>
          <w:ilvl w:val="1"/>
          <w:numId w:val="18"/>
        </w:numPr>
      </w:pPr>
      <w:r w:rsidRPr="00CE5EE9">
        <w:rPr>
          <w:lang w:val="en-GB"/>
        </w:rPr>
        <w:t>documentation finished</w:t>
      </w:r>
    </w:p>
    <w:p w14:paraId="52B6F470" w14:textId="77777777" w:rsidR="00290EBC" w:rsidRPr="00CE5EE9" w:rsidRDefault="00015431" w:rsidP="00CE5EE9">
      <w:pPr>
        <w:pStyle w:val="BodyText"/>
        <w:numPr>
          <w:ilvl w:val="1"/>
          <w:numId w:val="18"/>
        </w:numPr>
        <w:rPr>
          <w:lang w:val="en-US"/>
        </w:rPr>
      </w:pPr>
      <w:r w:rsidRPr="00CE5EE9">
        <w:rPr>
          <w:lang w:val="en-GB"/>
        </w:rPr>
        <w:t>follow – up (Daniel) that we now follow the regulation</w:t>
      </w:r>
    </w:p>
    <w:p w14:paraId="4FCC4DCB" w14:textId="77777777" w:rsidR="00CE5EE9" w:rsidRPr="00CE5EE9" w:rsidRDefault="00CE5EE9" w:rsidP="00CE5EE9">
      <w:pPr>
        <w:pStyle w:val="BodyText"/>
        <w:ind w:left="720"/>
        <w:rPr>
          <w:lang w:val="en-US"/>
        </w:rPr>
      </w:pPr>
      <w:r w:rsidRPr="00CE5EE9">
        <w:rPr>
          <w:lang w:val="en-GB"/>
        </w:rPr>
        <w:t xml:space="preserve">     </w:t>
      </w:r>
      <w:r w:rsidRPr="00CE5EE9">
        <w:rPr>
          <w:u w:val="single"/>
          <w:lang w:val="en-GB"/>
        </w:rPr>
        <w:t>Improvement proposals</w:t>
      </w:r>
      <w:r w:rsidRPr="00CE5EE9">
        <w:rPr>
          <w:lang w:val="en-GB"/>
        </w:rPr>
        <w:t xml:space="preserve"> </w:t>
      </w:r>
    </w:p>
    <w:p w14:paraId="6BD14E2B" w14:textId="77777777" w:rsidR="00CE5EE9" w:rsidRPr="00CE5EE9" w:rsidRDefault="00CE5EE9" w:rsidP="00CE5EE9">
      <w:pPr>
        <w:pStyle w:val="BodyText"/>
        <w:ind w:left="720"/>
        <w:rPr>
          <w:lang w:val="en-US"/>
        </w:rPr>
      </w:pPr>
      <w:r w:rsidRPr="00CE5EE9">
        <w:rPr>
          <w:lang w:val="en-GB"/>
        </w:rPr>
        <w:t xml:space="preserve">    - we have sent in responses to all</w:t>
      </w:r>
    </w:p>
    <w:p w14:paraId="57B0B743" w14:textId="77777777" w:rsidR="00290EBC" w:rsidRPr="00CE5EE9" w:rsidRDefault="00015431" w:rsidP="00CE5EE9">
      <w:pPr>
        <w:pStyle w:val="BodyText"/>
        <w:numPr>
          <w:ilvl w:val="0"/>
          <w:numId w:val="19"/>
        </w:numPr>
      </w:pPr>
      <w:r w:rsidRPr="00CE5EE9">
        <w:rPr>
          <w:b/>
          <w:bCs/>
          <w:lang w:val="en-US"/>
        </w:rPr>
        <w:t>Nonconformities and suggestions for improvement</w:t>
      </w:r>
    </w:p>
    <w:p w14:paraId="317377E8" w14:textId="77777777" w:rsidR="00290EBC" w:rsidRPr="00CE5EE9" w:rsidRDefault="00015431" w:rsidP="00CE5EE9">
      <w:pPr>
        <w:pStyle w:val="BodyText"/>
        <w:numPr>
          <w:ilvl w:val="1"/>
          <w:numId w:val="19"/>
        </w:numPr>
        <w:rPr>
          <w:lang w:val="en-US"/>
        </w:rPr>
      </w:pPr>
      <w:r w:rsidRPr="00CE5EE9">
        <w:rPr>
          <w:lang w:val="en-US"/>
        </w:rPr>
        <w:t>Link to</w:t>
      </w:r>
      <w:r w:rsidRPr="00CE5EE9">
        <w:rPr>
          <w:b/>
          <w:bCs/>
          <w:lang w:val="en-US"/>
        </w:rPr>
        <w:t xml:space="preserve"> </w:t>
      </w:r>
      <w:r w:rsidRPr="00CE5EE9">
        <w:rPr>
          <w:lang w:val="en-US"/>
        </w:rPr>
        <w:t>Nonconformities and suggestions for improvement on the intranet is done.</w:t>
      </w:r>
    </w:p>
    <w:p w14:paraId="11F8CACE" w14:textId="2C35A243" w:rsidR="00CE5EE9" w:rsidRPr="00AD1324" w:rsidRDefault="00015431" w:rsidP="00AD1324">
      <w:pPr>
        <w:pStyle w:val="BodyText"/>
        <w:numPr>
          <w:ilvl w:val="1"/>
          <w:numId w:val="19"/>
        </w:numPr>
        <w:rPr>
          <w:lang w:val="en-US"/>
        </w:rPr>
      </w:pPr>
      <w:r w:rsidRPr="00CE5EE9">
        <w:rPr>
          <w:lang w:val="en-US"/>
        </w:rPr>
        <w:t>The issue of rooms to keep the bicycles in has been submitted to KTH centrally.</w:t>
      </w:r>
    </w:p>
    <w:p w14:paraId="1088F48A" w14:textId="77777777" w:rsidR="00CE5EE9" w:rsidRDefault="00CE5EE9" w:rsidP="00CE5EE9">
      <w:pPr>
        <w:pStyle w:val="BodyText"/>
        <w:ind w:left="720"/>
        <w:rPr>
          <w:lang w:val="en-US"/>
        </w:rPr>
      </w:pPr>
    </w:p>
    <w:p w14:paraId="6C03035C" w14:textId="77777777" w:rsidR="00CE5EE9" w:rsidRDefault="00CE5EE9" w:rsidP="00CE5EE9">
      <w:pPr>
        <w:pStyle w:val="BodyText"/>
        <w:numPr>
          <w:ilvl w:val="0"/>
          <w:numId w:val="13"/>
        </w:numPr>
        <w:rPr>
          <w:lang w:val="en-US"/>
        </w:rPr>
      </w:pPr>
      <w:r w:rsidRPr="00CA40D4">
        <w:rPr>
          <w:lang w:val="en-US"/>
        </w:rPr>
        <w:t xml:space="preserve">Status </w:t>
      </w:r>
      <w:r>
        <w:rPr>
          <w:lang w:val="en-US"/>
        </w:rPr>
        <w:t xml:space="preserve">actions </w:t>
      </w:r>
      <w:r w:rsidRPr="00CA40D4">
        <w:rPr>
          <w:lang w:val="en-US"/>
        </w:rPr>
        <w:t xml:space="preserve">environmental goals </w:t>
      </w:r>
      <w:r>
        <w:rPr>
          <w:lang w:val="en-US"/>
        </w:rPr>
        <w:t>CBH</w:t>
      </w:r>
    </w:p>
    <w:p w14:paraId="1320F2FA" w14:textId="77777777" w:rsidR="00290EBC" w:rsidRPr="00CE5EE9" w:rsidRDefault="00015431" w:rsidP="00CE5EE9">
      <w:pPr>
        <w:pStyle w:val="BodyText"/>
        <w:numPr>
          <w:ilvl w:val="0"/>
          <w:numId w:val="21"/>
        </w:numPr>
      </w:pPr>
      <w:r w:rsidRPr="00CE5EE9">
        <w:rPr>
          <w:b/>
          <w:bCs/>
          <w:lang w:val="en-GB"/>
        </w:rPr>
        <w:t>Travels</w:t>
      </w:r>
      <w:r w:rsidRPr="00CE5EE9">
        <w:rPr>
          <w:lang w:val="en-GB"/>
        </w:rPr>
        <w:t xml:space="preserve"> </w:t>
      </w:r>
    </w:p>
    <w:p w14:paraId="72162F1E" w14:textId="77777777" w:rsidR="00CE5EE9" w:rsidRPr="00CE5EE9" w:rsidRDefault="00CE5EE9" w:rsidP="00CE5EE9">
      <w:pPr>
        <w:pStyle w:val="BodyText"/>
        <w:ind w:left="720"/>
        <w:rPr>
          <w:lang w:val="en-US"/>
        </w:rPr>
      </w:pPr>
      <w:r w:rsidRPr="00CE5EE9">
        <w:rPr>
          <w:lang w:val="en-GB"/>
        </w:rPr>
        <w:t>- Information regarding meeting room equipped with possibilities to have meeting via link will be presented at the intranet - Kicki.</w:t>
      </w:r>
    </w:p>
    <w:p w14:paraId="581A8AFB" w14:textId="77777777" w:rsidR="00290EBC" w:rsidRPr="00CE5EE9" w:rsidRDefault="00015431" w:rsidP="00CE5EE9">
      <w:pPr>
        <w:pStyle w:val="BodyText"/>
        <w:numPr>
          <w:ilvl w:val="0"/>
          <w:numId w:val="22"/>
        </w:numPr>
      </w:pPr>
      <w:r w:rsidRPr="00CE5EE9">
        <w:rPr>
          <w:b/>
          <w:bCs/>
          <w:lang w:val="en-GB"/>
        </w:rPr>
        <w:lastRenderedPageBreak/>
        <w:t>Chemicals</w:t>
      </w:r>
      <w:r w:rsidRPr="00CE5EE9">
        <w:rPr>
          <w:lang w:val="en-GB"/>
        </w:rPr>
        <w:t xml:space="preserve"> </w:t>
      </w:r>
    </w:p>
    <w:p w14:paraId="0D52AD68" w14:textId="77777777" w:rsidR="00CE5EE9" w:rsidRPr="00CE5EE9" w:rsidRDefault="00CE5EE9" w:rsidP="00CE5EE9">
      <w:pPr>
        <w:pStyle w:val="BodyText"/>
        <w:ind w:left="720"/>
        <w:rPr>
          <w:lang w:val="en-US"/>
        </w:rPr>
      </w:pPr>
      <w:r w:rsidRPr="00CE5EE9">
        <w:rPr>
          <w:lang w:val="en-GB"/>
        </w:rPr>
        <w:t>- implementation of barcodes in KLARA  - Daniel</w:t>
      </w:r>
    </w:p>
    <w:p w14:paraId="37D329AD" w14:textId="77777777" w:rsidR="00290EBC" w:rsidRPr="00CE5EE9" w:rsidRDefault="00015431" w:rsidP="00CE5EE9">
      <w:pPr>
        <w:pStyle w:val="BodyText"/>
        <w:numPr>
          <w:ilvl w:val="0"/>
          <w:numId w:val="23"/>
        </w:numPr>
        <w:rPr>
          <w:lang w:val="en-US"/>
        </w:rPr>
      </w:pPr>
      <w:r w:rsidRPr="00CE5EE9">
        <w:rPr>
          <w:lang w:val="en-GB"/>
        </w:rPr>
        <w:t>Riskassessment – group members and head of department</w:t>
      </w:r>
    </w:p>
    <w:p w14:paraId="3AF2A2D9" w14:textId="77777777" w:rsidR="00290EBC" w:rsidRPr="00CE5EE9" w:rsidRDefault="00015431" w:rsidP="00CE5EE9">
      <w:pPr>
        <w:pStyle w:val="BodyText"/>
        <w:numPr>
          <w:ilvl w:val="0"/>
          <w:numId w:val="23"/>
        </w:numPr>
        <w:rPr>
          <w:lang w:val="en-US"/>
        </w:rPr>
      </w:pPr>
      <w:r w:rsidRPr="00CE5EE9">
        <w:rPr>
          <w:lang w:val="en-GB"/>
        </w:rPr>
        <w:t>CMR – group members, head of department and Mia H</w:t>
      </w:r>
    </w:p>
    <w:p w14:paraId="095E1FE0" w14:textId="77777777" w:rsidR="00CE5EE9" w:rsidRPr="00CE5EE9" w:rsidRDefault="00CE5EE9" w:rsidP="00CE5EE9">
      <w:pPr>
        <w:pStyle w:val="BodyText"/>
        <w:ind w:left="720"/>
      </w:pPr>
      <w:r w:rsidRPr="00CE5EE9">
        <w:rPr>
          <w:lang w:val="en-GB"/>
        </w:rPr>
        <w:t>Deadline for this is 2018-10-15</w:t>
      </w:r>
    </w:p>
    <w:p w14:paraId="2F61AD4B" w14:textId="77777777" w:rsidR="00CE5EE9" w:rsidRDefault="00CE5EE9" w:rsidP="00CE5EE9">
      <w:pPr>
        <w:pStyle w:val="BodyText"/>
        <w:rPr>
          <w:lang w:val="en-US"/>
        </w:rPr>
      </w:pPr>
    </w:p>
    <w:p w14:paraId="103EAD5D" w14:textId="77777777" w:rsidR="00CE5EE9" w:rsidRDefault="00CE5EE9" w:rsidP="00CE5EE9">
      <w:pPr>
        <w:pStyle w:val="BodyText"/>
        <w:numPr>
          <w:ilvl w:val="0"/>
          <w:numId w:val="13"/>
        </w:numPr>
        <w:rPr>
          <w:lang w:val="en-US"/>
        </w:rPr>
      </w:pPr>
      <w:r>
        <w:rPr>
          <w:lang w:val="en-US"/>
        </w:rPr>
        <w:t>Information from Sustainability office</w:t>
      </w:r>
    </w:p>
    <w:p w14:paraId="5975C617" w14:textId="77777777" w:rsidR="00290EBC" w:rsidRDefault="00015431" w:rsidP="00CE5EE9">
      <w:pPr>
        <w:pStyle w:val="BodyText"/>
        <w:ind w:left="720"/>
        <w:rPr>
          <w:lang w:val="en-GB"/>
        </w:rPr>
      </w:pPr>
      <w:r w:rsidRPr="00CE5EE9">
        <w:rPr>
          <w:lang w:val="en-GB"/>
        </w:rPr>
        <w:t>Information from the meeting 2018-09-05</w:t>
      </w:r>
    </w:p>
    <w:p w14:paraId="4F8D71C5" w14:textId="7B1168B3" w:rsidR="00CE5EE9" w:rsidRDefault="00CE5EE9" w:rsidP="00CE5EE9">
      <w:pPr>
        <w:pStyle w:val="BodyText"/>
        <w:ind w:left="720"/>
        <w:rPr>
          <w:lang w:val="en-US"/>
        </w:rPr>
      </w:pPr>
      <w:r w:rsidRPr="00CE5EE9">
        <w:rPr>
          <w:lang w:val="en-US"/>
        </w:rPr>
        <w:t>Reorganisation within Environmental</w:t>
      </w:r>
      <w:r>
        <w:rPr>
          <w:lang w:val="en-US"/>
        </w:rPr>
        <w:t xml:space="preserve"> group and how it will be hande</w:t>
      </w:r>
      <w:r w:rsidRPr="00CE5EE9">
        <w:rPr>
          <w:lang w:val="en-US"/>
        </w:rPr>
        <w:t>d in the future</w:t>
      </w:r>
    </w:p>
    <w:p w14:paraId="65EA8D97" w14:textId="77777777" w:rsidR="00CE5EE9" w:rsidRDefault="00CE5EE9" w:rsidP="00CE5EE9">
      <w:pPr>
        <w:pStyle w:val="BodyText"/>
        <w:ind w:left="720"/>
        <w:rPr>
          <w:lang w:val="en-US"/>
        </w:rPr>
      </w:pPr>
    </w:p>
    <w:p w14:paraId="4845DBFA" w14:textId="77777777" w:rsidR="00CE5EE9" w:rsidRDefault="00CE5EE9" w:rsidP="00CE5EE9">
      <w:pPr>
        <w:pStyle w:val="BodyText"/>
        <w:numPr>
          <w:ilvl w:val="0"/>
          <w:numId w:val="13"/>
        </w:numPr>
        <w:rPr>
          <w:lang w:val="en-US"/>
        </w:rPr>
      </w:pPr>
      <w:r w:rsidRPr="00CA40D4">
        <w:rPr>
          <w:lang w:val="en-US"/>
        </w:rPr>
        <w:t>Nonconformities and suggestions for improvement</w:t>
      </w:r>
    </w:p>
    <w:p w14:paraId="63D9A194" w14:textId="77777777" w:rsidR="00A6183F" w:rsidRDefault="003C4631" w:rsidP="00015431">
      <w:pPr>
        <w:pStyle w:val="BodyText"/>
        <w:ind w:left="720"/>
        <w:rPr>
          <w:lang w:val="en-US"/>
        </w:rPr>
      </w:pPr>
      <w:r w:rsidRPr="003C4631">
        <w:rPr>
          <w:lang w:val="en-US"/>
        </w:rPr>
        <w:t>Blocked escape routes</w:t>
      </w:r>
      <w:r>
        <w:rPr>
          <w:lang w:val="en-US"/>
        </w:rPr>
        <w:t xml:space="preserve"> (Scilifelab), this issue has been reported to the Scilife administration several times without any results. </w:t>
      </w:r>
    </w:p>
    <w:p w14:paraId="2129220C" w14:textId="5DA8BFC5" w:rsidR="00015431" w:rsidRDefault="003C4631" w:rsidP="00015431">
      <w:pPr>
        <w:pStyle w:val="BodyText"/>
        <w:ind w:left="720"/>
        <w:rPr>
          <w:lang w:val="en-US"/>
        </w:rPr>
      </w:pPr>
      <w:r>
        <w:rPr>
          <w:lang w:val="en-US"/>
        </w:rPr>
        <w:t>Should be reported as incident</w:t>
      </w:r>
      <w:r w:rsidR="00A6183F">
        <w:rPr>
          <w:lang w:val="en-US"/>
        </w:rPr>
        <w:t xml:space="preserve"> (by P. Savolainen)</w:t>
      </w:r>
      <w:r>
        <w:rPr>
          <w:lang w:val="en-US"/>
        </w:rPr>
        <w:t xml:space="preserve"> to KTH “report envirommental nonconformatives or suggestions for improvements” </w:t>
      </w:r>
      <w:hyperlink r:id="rId9" w:history="1">
        <w:r w:rsidRPr="00FC660D">
          <w:rPr>
            <w:rStyle w:val="Hyperlink"/>
            <w:lang w:val="en-US"/>
          </w:rPr>
          <w:t>https://intra.kth.se/en/styrning/miljo-hallbar-utveckling/miljoledningssystem/rapportera-miljoavvikelse-eller-forbattringsforslag-1.408073</w:t>
        </w:r>
      </w:hyperlink>
    </w:p>
    <w:p w14:paraId="5ED13574" w14:textId="5CADA409" w:rsidR="003C4631" w:rsidRDefault="003C4631" w:rsidP="00015431">
      <w:pPr>
        <w:pStyle w:val="BodyText"/>
        <w:ind w:left="720"/>
        <w:rPr>
          <w:lang w:val="en-US"/>
        </w:rPr>
      </w:pPr>
      <w:r>
        <w:rPr>
          <w:lang w:val="en-US"/>
        </w:rPr>
        <w:t>And</w:t>
      </w:r>
      <w:r w:rsidR="00A00BA1">
        <w:rPr>
          <w:lang w:val="en-US"/>
        </w:rPr>
        <w:t xml:space="preserve"> to HR at CBH </w:t>
      </w:r>
    </w:p>
    <w:p w14:paraId="21B8405E" w14:textId="7859A8C8" w:rsidR="003C4631" w:rsidRDefault="00611694" w:rsidP="00015431">
      <w:pPr>
        <w:pStyle w:val="BodyText"/>
        <w:ind w:left="720"/>
        <w:rPr>
          <w:lang w:val="en-US"/>
        </w:rPr>
      </w:pPr>
      <w:hyperlink r:id="rId10" w:history="1">
        <w:r w:rsidR="003C4631" w:rsidRPr="00FC660D">
          <w:rPr>
            <w:rStyle w:val="Hyperlink"/>
            <w:lang w:val="en-US"/>
          </w:rPr>
          <w:t>https://intra.kth.se/polopoly_fs/1.656652!/Anm%C3%A4lan_av_tillbud_risk_och_arbetsskada_2018-07-04.pdf</w:t>
        </w:r>
      </w:hyperlink>
    </w:p>
    <w:p w14:paraId="4F9E3A5C" w14:textId="77777777" w:rsidR="003C4631" w:rsidRDefault="003C4631" w:rsidP="00015431">
      <w:pPr>
        <w:pStyle w:val="BodyText"/>
        <w:ind w:left="720"/>
        <w:rPr>
          <w:lang w:val="en-US"/>
        </w:rPr>
      </w:pPr>
    </w:p>
    <w:p w14:paraId="61D12D86" w14:textId="30CC535C" w:rsidR="00CE5EE9" w:rsidRPr="003C4631" w:rsidRDefault="00CE5EE9" w:rsidP="00CE5EE9">
      <w:pPr>
        <w:pStyle w:val="BodyText"/>
        <w:numPr>
          <w:ilvl w:val="0"/>
          <w:numId w:val="13"/>
        </w:numPr>
        <w:rPr>
          <w:lang w:val="en-US"/>
        </w:rPr>
      </w:pPr>
      <w:r w:rsidRPr="003C4631">
        <w:rPr>
          <w:lang w:val="en-US"/>
        </w:rPr>
        <w:t xml:space="preserve">Internal audit </w:t>
      </w:r>
    </w:p>
    <w:p w14:paraId="5CBC0C63" w14:textId="3A544794" w:rsidR="00015431" w:rsidRDefault="00971BE1" w:rsidP="00015431">
      <w:pPr>
        <w:pStyle w:val="ListParagraph"/>
      </w:pPr>
      <w:r w:rsidRPr="003C4631">
        <w:rPr>
          <w:lang w:val="en-US"/>
        </w:rPr>
        <w:t>Nov</w:t>
      </w:r>
      <w:r>
        <w:t>ember 7 th 9.00-16.30</w:t>
      </w:r>
    </w:p>
    <w:p w14:paraId="420BE0CE" w14:textId="77777777" w:rsidR="00015431" w:rsidRDefault="00015431" w:rsidP="00015431">
      <w:pPr>
        <w:pStyle w:val="BodyText"/>
        <w:ind w:left="720"/>
      </w:pPr>
    </w:p>
    <w:p w14:paraId="2CAF72BB" w14:textId="77777777" w:rsidR="00CE5EE9" w:rsidRPr="00015431" w:rsidRDefault="00CE5EE9" w:rsidP="00CE5EE9">
      <w:pPr>
        <w:pStyle w:val="BodyText"/>
        <w:numPr>
          <w:ilvl w:val="0"/>
          <w:numId w:val="13"/>
        </w:numPr>
      </w:pPr>
      <w:r w:rsidRPr="00CA40D4">
        <w:rPr>
          <w:lang w:val="en-US"/>
        </w:rPr>
        <w:t>Other questions</w:t>
      </w:r>
    </w:p>
    <w:p w14:paraId="35340BBB" w14:textId="77777777" w:rsidR="00015431" w:rsidRPr="00CA40D4" w:rsidRDefault="00015431" w:rsidP="00015431">
      <w:pPr>
        <w:pStyle w:val="BodyText"/>
        <w:ind w:left="720"/>
      </w:pPr>
    </w:p>
    <w:p w14:paraId="7BB64005" w14:textId="77777777" w:rsidR="00CE5EE9" w:rsidRPr="00CA40D4" w:rsidRDefault="00CE5EE9" w:rsidP="00CE5EE9">
      <w:pPr>
        <w:pStyle w:val="BodyText"/>
        <w:numPr>
          <w:ilvl w:val="0"/>
          <w:numId w:val="13"/>
        </w:numPr>
      </w:pPr>
      <w:r w:rsidRPr="00F90E91">
        <w:t xml:space="preserve">Next meeting </w:t>
      </w:r>
      <w:r>
        <w:t>2018-11-28, 13:30-15:30, Flemingsberg (Björn bokar lokal)</w:t>
      </w:r>
    </w:p>
    <w:p w14:paraId="38091D0C" w14:textId="77777777" w:rsidR="00572126" w:rsidRDefault="00572126" w:rsidP="00572126">
      <w:pPr>
        <w:pStyle w:val="BodyText"/>
      </w:pPr>
    </w:p>
    <w:sectPr w:rsidR="00572126" w:rsidSect="00F9125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381" w:right="1304" w:bottom="1474" w:left="1474" w:header="65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01333" w14:textId="77777777" w:rsidR="00611694" w:rsidRDefault="00611694" w:rsidP="00AB37AC">
      <w:r>
        <w:separator/>
      </w:r>
    </w:p>
  </w:endnote>
  <w:endnote w:type="continuationSeparator" w:id="0">
    <w:p w14:paraId="099F0CED" w14:textId="77777777" w:rsidR="00611694" w:rsidRDefault="00611694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B572C" w14:paraId="3A310A8A" w14:textId="77777777" w:rsidTr="00E4204F">
      <w:tc>
        <w:tcPr>
          <w:tcW w:w="7994" w:type="dxa"/>
        </w:tcPr>
        <w:p w14:paraId="65545AF0" w14:textId="77777777" w:rsidR="006B572C" w:rsidRDefault="006B572C" w:rsidP="00E4204F">
          <w:pPr>
            <w:pStyle w:val="Footer"/>
          </w:pPr>
        </w:p>
      </w:tc>
      <w:tc>
        <w:tcPr>
          <w:tcW w:w="1134" w:type="dxa"/>
          <w:vAlign w:val="bottom"/>
        </w:tcPr>
        <w:p w14:paraId="70319BC0" w14:textId="73BFF4B6" w:rsidR="006B572C" w:rsidRPr="009E4316" w:rsidRDefault="006B572C" w:rsidP="00E4204F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015431">
            <w:rPr>
              <w:rStyle w:val="PageNumber"/>
              <w:noProof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015431">
            <w:rPr>
              <w:rStyle w:val="PageNumber"/>
              <w:noProof/>
            </w:rPr>
            <w:t>3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14:paraId="066E184B" w14:textId="77777777" w:rsidR="006B572C" w:rsidRPr="00DB69BA" w:rsidRDefault="006B572C" w:rsidP="006A749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B572C" w14:paraId="0B733AF7" w14:textId="77777777" w:rsidTr="00E4204F">
      <w:tc>
        <w:tcPr>
          <w:tcW w:w="7994" w:type="dxa"/>
        </w:tcPr>
        <w:p w14:paraId="009C4DC4" w14:textId="77777777" w:rsidR="006B572C" w:rsidRDefault="006B572C" w:rsidP="00E4204F">
          <w:pPr>
            <w:pStyle w:val="Footer"/>
          </w:pPr>
        </w:p>
      </w:tc>
      <w:tc>
        <w:tcPr>
          <w:tcW w:w="1134" w:type="dxa"/>
          <w:vAlign w:val="bottom"/>
        </w:tcPr>
        <w:p w14:paraId="076010DA" w14:textId="3B80B5E2" w:rsidR="006B572C" w:rsidRPr="009E4316" w:rsidRDefault="006B572C" w:rsidP="00E4204F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015431">
            <w:rPr>
              <w:rStyle w:val="PageNumber"/>
              <w:noProof/>
            </w:rPr>
            <w:t>1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015431">
            <w:rPr>
              <w:rStyle w:val="PageNumber"/>
              <w:noProof/>
            </w:rPr>
            <w:t>3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14:paraId="5EA9C472" w14:textId="77777777" w:rsidR="006B572C" w:rsidRPr="00DB69BA" w:rsidRDefault="006B572C" w:rsidP="006A749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967EC" w14:textId="77777777" w:rsidR="00611694" w:rsidRDefault="00611694" w:rsidP="00AB37AC">
      <w:r>
        <w:separator/>
      </w:r>
    </w:p>
  </w:footnote>
  <w:footnote w:type="continuationSeparator" w:id="0">
    <w:p w14:paraId="0D227E50" w14:textId="77777777" w:rsidR="00611694" w:rsidRDefault="00611694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1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40"/>
      <w:gridCol w:w="226"/>
      <w:gridCol w:w="1962"/>
      <w:gridCol w:w="226"/>
      <w:gridCol w:w="1962"/>
    </w:tblGrid>
    <w:tr w:rsidR="006B572C" w14:paraId="154D3F90" w14:textId="77777777" w:rsidTr="00916344">
      <w:trPr>
        <w:trHeight w:val="238"/>
      </w:trPr>
      <w:tc>
        <w:tcPr>
          <w:tcW w:w="4740" w:type="dxa"/>
        </w:tcPr>
        <w:p w14:paraId="1FD2FA0D" w14:textId="77777777" w:rsidR="006B572C" w:rsidRPr="00271F0E" w:rsidRDefault="006B572C" w:rsidP="00E4204F">
          <w:pPr>
            <w:pStyle w:val="HeaderBold"/>
          </w:pPr>
        </w:p>
      </w:tc>
      <w:tc>
        <w:tcPr>
          <w:tcW w:w="226" w:type="dxa"/>
        </w:tcPr>
        <w:p w14:paraId="7BCF884E" w14:textId="77777777" w:rsidR="006B572C" w:rsidRPr="00271F0E" w:rsidRDefault="006B572C" w:rsidP="00E4204F">
          <w:pPr>
            <w:pStyle w:val="HeaderBold"/>
          </w:pPr>
        </w:p>
      </w:tc>
      <w:tc>
        <w:tcPr>
          <w:tcW w:w="1962" w:type="dxa"/>
        </w:tcPr>
        <w:p w14:paraId="63AD1264" w14:textId="77777777" w:rsidR="006B572C" w:rsidRPr="00271F0E" w:rsidRDefault="006B572C" w:rsidP="00E4204F">
          <w:pPr>
            <w:pStyle w:val="HeaderBold"/>
          </w:pPr>
        </w:p>
      </w:tc>
      <w:tc>
        <w:tcPr>
          <w:tcW w:w="226" w:type="dxa"/>
        </w:tcPr>
        <w:p w14:paraId="01A7827D" w14:textId="77777777" w:rsidR="006B572C" w:rsidRPr="00271F0E" w:rsidRDefault="006B572C" w:rsidP="00E4204F">
          <w:pPr>
            <w:pStyle w:val="HeaderBold"/>
          </w:pPr>
        </w:p>
      </w:tc>
      <w:tc>
        <w:tcPr>
          <w:tcW w:w="1962" w:type="dxa"/>
        </w:tcPr>
        <w:p w14:paraId="1245A811" w14:textId="77777777" w:rsidR="006B572C" w:rsidRPr="00271F0E" w:rsidRDefault="006B572C" w:rsidP="00E4204F">
          <w:pPr>
            <w:pStyle w:val="HeaderBold"/>
          </w:pPr>
        </w:p>
      </w:tc>
    </w:tr>
    <w:tr w:rsidR="006B572C" w14:paraId="168FED1E" w14:textId="77777777" w:rsidTr="00E4204F">
      <w:tc>
        <w:tcPr>
          <w:tcW w:w="4740" w:type="dxa"/>
        </w:tcPr>
        <w:p w14:paraId="4F8C3CCF" w14:textId="77777777" w:rsidR="006B572C" w:rsidRPr="00D6309B" w:rsidRDefault="006B572C" w:rsidP="00E4204F">
          <w:pPr>
            <w:pStyle w:val="Header"/>
          </w:pPr>
        </w:p>
      </w:tc>
      <w:tc>
        <w:tcPr>
          <w:tcW w:w="226" w:type="dxa"/>
        </w:tcPr>
        <w:p w14:paraId="5205A9F3" w14:textId="77777777" w:rsidR="006B572C" w:rsidRPr="00D6309B" w:rsidRDefault="006B572C" w:rsidP="00E4204F">
          <w:pPr>
            <w:pStyle w:val="Header"/>
          </w:pPr>
        </w:p>
      </w:tc>
      <w:tc>
        <w:tcPr>
          <w:tcW w:w="1962" w:type="dxa"/>
        </w:tcPr>
        <w:p w14:paraId="3E55C238" w14:textId="77777777" w:rsidR="006B572C" w:rsidRPr="00D6309B" w:rsidRDefault="006B572C" w:rsidP="00E4204F">
          <w:pPr>
            <w:pStyle w:val="Header"/>
          </w:pPr>
        </w:p>
      </w:tc>
      <w:tc>
        <w:tcPr>
          <w:tcW w:w="226" w:type="dxa"/>
        </w:tcPr>
        <w:p w14:paraId="7B08AA3E" w14:textId="77777777" w:rsidR="006B572C" w:rsidRPr="00D6309B" w:rsidRDefault="006B572C" w:rsidP="00E4204F">
          <w:pPr>
            <w:pStyle w:val="Header"/>
          </w:pPr>
        </w:p>
      </w:tc>
      <w:tc>
        <w:tcPr>
          <w:tcW w:w="1962" w:type="dxa"/>
        </w:tcPr>
        <w:p w14:paraId="16780CCE" w14:textId="77777777" w:rsidR="006B572C" w:rsidRPr="00D6309B" w:rsidRDefault="006B572C" w:rsidP="00E4204F">
          <w:pPr>
            <w:pStyle w:val="Header"/>
          </w:pPr>
        </w:p>
      </w:tc>
    </w:tr>
    <w:tr w:rsidR="006B572C" w14:paraId="49111B6F" w14:textId="77777777" w:rsidTr="00916344">
      <w:trPr>
        <w:trHeight w:val="238"/>
      </w:trPr>
      <w:tc>
        <w:tcPr>
          <w:tcW w:w="9116" w:type="dxa"/>
          <w:gridSpan w:val="5"/>
        </w:tcPr>
        <w:p w14:paraId="2A8846CE" w14:textId="77777777" w:rsidR="006B572C" w:rsidRPr="006A7494" w:rsidRDefault="006B572C" w:rsidP="006A7494">
          <w:pPr>
            <w:pStyle w:val="HeaderBold"/>
          </w:pPr>
        </w:p>
      </w:tc>
    </w:tr>
    <w:tr w:rsidR="006B572C" w14:paraId="7CAA981A" w14:textId="77777777" w:rsidTr="00E4204F">
      <w:tc>
        <w:tcPr>
          <w:tcW w:w="9116" w:type="dxa"/>
          <w:gridSpan w:val="5"/>
        </w:tcPr>
        <w:p w14:paraId="30565FEB" w14:textId="77777777" w:rsidR="006B572C" w:rsidRPr="006A7494" w:rsidRDefault="006B572C" w:rsidP="006A7494">
          <w:pPr>
            <w:pStyle w:val="Header"/>
          </w:pPr>
        </w:p>
      </w:tc>
    </w:tr>
  </w:tbl>
  <w:p w14:paraId="379A2691" w14:textId="77777777" w:rsidR="006B572C" w:rsidRPr="00D6309B" w:rsidRDefault="006B572C" w:rsidP="006A74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853" w:type="dxa"/>
      <w:tblInd w:w="-7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21"/>
      <w:gridCol w:w="1956"/>
      <w:gridCol w:w="226"/>
      <w:gridCol w:w="1962"/>
      <w:gridCol w:w="226"/>
      <w:gridCol w:w="1962"/>
    </w:tblGrid>
    <w:tr w:rsidR="006B572C" w14:paraId="35AA69BC" w14:textId="77777777" w:rsidTr="003F35E7">
      <w:trPr>
        <w:trHeight w:val="238"/>
      </w:trPr>
      <w:tc>
        <w:tcPr>
          <w:tcW w:w="3521" w:type="dxa"/>
          <w:vMerge w:val="restart"/>
        </w:tcPr>
        <w:p w14:paraId="3C2DB82F" w14:textId="77777777" w:rsidR="006B572C" w:rsidRDefault="006B572C" w:rsidP="00E4204F">
          <w:pPr>
            <w:pStyle w:val="Header"/>
            <w:spacing w:before="60"/>
            <w:rPr>
              <w:b/>
            </w:rPr>
          </w:pPr>
          <w:r>
            <w:rPr>
              <w:noProof/>
              <w:lang w:eastAsia="sv-SE"/>
            </w:rPr>
            <w:drawing>
              <wp:inline distT="0" distB="0" distL="0" distR="0" wp14:anchorId="15F21CB3" wp14:editId="0443AEFC">
                <wp:extent cx="954000" cy="954000"/>
                <wp:effectExtent l="0" t="0" r="0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TH_Logga1_O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000" cy="9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6" w:type="dxa"/>
        </w:tcPr>
        <w:p w14:paraId="40FFA59C" w14:textId="77777777" w:rsidR="006B572C" w:rsidRPr="006A7494" w:rsidRDefault="006B572C" w:rsidP="006A7494">
          <w:pPr>
            <w:pStyle w:val="HeaderBold"/>
          </w:pPr>
        </w:p>
      </w:tc>
      <w:tc>
        <w:tcPr>
          <w:tcW w:w="226" w:type="dxa"/>
        </w:tcPr>
        <w:p w14:paraId="2A8136E7" w14:textId="77777777" w:rsidR="006B572C" w:rsidRPr="006A7494" w:rsidRDefault="006B572C" w:rsidP="006A7494">
          <w:pPr>
            <w:pStyle w:val="HeaderBold"/>
          </w:pPr>
        </w:p>
      </w:tc>
      <w:tc>
        <w:tcPr>
          <w:tcW w:w="1962" w:type="dxa"/>
        </w:tcPr>
        <w:p w14:paraId="3A23FE9B" w14:textId="77777777" w:rsidR="006B572C" w:rsidRPr="006A7494" w:rsidRDefault="006B572C" w:rsidP="006A7494">
          <w:pPr>
            <w:pStyle w:val="HeaderBold"/>
          </w:pPr>
        </w:p>
      </w:tc>
      <w:tc>
        <w:tcPr>
          <w:tcW w:w="226" w:type="dxa"/>
        </w:tcPr>
        <w:p w14:paraId="11EB4D1D" w14:textId="77777777" w:rsidR="006B572C" w:rsidRPr="006A7494" w:rsidRDefault="006B572C" w:rsidP="006A7494">
          <w:pPr>
            <w:pStyle w:val="HeaderBold"/>
          </w:pPr>
        </w:p>
      </w:tc>
      <w:tc>
        <w:tcPr>
          <w:tcW w:w="1962" w:type="dxa"/>
        </w:tcPr>
        <w:p w14:paraId="0AFA0BFC" w14:textId="77777777" w:rsidR="006B572C" w:rsidRPr="006A7494" w:rsidRDefault="006B572C" w:rsidP="006A7494">
          <w:pPr>
            <w:pStyle w:val="HeaderBold"/>
          </w:pPr>
        </w:p>
      </w:tc>
    </w:tr>
    <w:tr w:rsidR="006B572C" w14:paraId="40062AA8" w14:textId="77777777" w:rsidTr="00E4204F">
      <w:tc>
        <w:tcPr>
          <w:tcW w:w="3521" w:type="dxa"/>
          <w:vMerge/>
        </w:tcPr>
        <w:p w14:paraId="65A72B0F" w14:textId="77777777" w:rsidR="006B572C" w:rsidRDefault="006B572C" w:rsidP="00E4204F">
          <w:pPr>
            <w:pStyle w:val="Header"/>
            <w:rPr>
              <w:b/>
            </w:rPr>
          </w:pPr>
        </w:p>
      </w:tc>
      <w:tc>
        <w:tcPr>
          <w:tcW w:w="1956" w:type="dxa"/>
        </w:tcPr>
        <w:p w14:paraId="592BCF84" w14:textId="77777777" w:rsidR="006B572C" w:rsidRPr="006A7494" w:rsidRDefault="006B572C" w:rsidP="006A7494">
          <w:pPr>
            <w:pStyle w:val="Header"/>
          </w:pPr>
        </w:p>
      </w:tc>
      <w:tc>
        <w:tcPr>
          <w:tcW w:w="226" w:type="dxa"/>
        </w:tcPr>
        <w:p w14:paraId="00C4D878" w14:textId="77777777" w:rsidR="006B572C" w:rsidRPr="006A7494" w:rsidRDefault="006B572C" w:rsidP="006A7494">
          <w:pPr>
            <w:pStyle w:val="Header"/>
          </w:pPr>
        </w:p>
      </w:tc>
      <w:tc>
        <w:tcPr>
          <w:tcW w:w="1962" w:type="dxa"/>
        </w:tcPr>
        <w:p w14:paraId="1AB11B15" w14:textId="77777777" w:rsidR="006B572C" w:rsidRPr="006A7494" w:rsidRDefault="006B572C" w:rsidP="006A7494">
          <w:pPr>
            <w:pStyle w:val="Header"/>
          </w:pPr>
        </w:p>
      </w:tc>
      <w:tc>
        <w:tcPr>
          <w:tcW w:w="226" w:type="dxa"/>
        </w:tcPr>
        <w:p w14:paraId="1768C3E8" w14:textId="77777777" w:rsidR="006B572C" w:rsidRPr="006A7494" w:rsidRDefault="006B572C" w:rsidP="006A7494">
          <w:pPr>
            <w:pStyle w:val="Header"/>
          </w:pPr>
        </w:p>
      </w:tc>
      <w:tc>
        <w:tcPr>
          <w:tcW w:w="1962" w:type="dxa"/>
        </w:tcPr>
        <w:p w14:paraId="29306101" w14:textId="77777777" w:rsidR="006B572C" w:rsidRPr="006A7494" w:rsidRDefault="006B572C" w:rsidP="006A7494">
          <w:pPr>
            <w:pStyle w:val="Header"/>
          </w:pPr>
        </w:p>
      </w:tc>
    </w:tr>
    <w:tr w:rsidR="006B572C" w14:paraId="47E1B1A8" w14:textId="77777777" w:rsidTr="003F35E7">
      <w:trPr>
        <w:trHeight w:val="238"/>
      </w:trPr>
      <w:tc>
        <w:tcPr>
          <w:tcW w:w="3521" w:type="dxa"/>
          <w:vMerge/>
        </w:tcPr>
        <w:p w14:paraId="479F5592" w14:textId="77777777" w:rsidR="006B572C" w:rsidRDefault="006B572C" w:rsidP="00E4204F">
          <w:pPr>
            <w:pStyle w:val="Header"/>
            <w:rPr>
              <w:b/>
            </w:rPr>
          </w:pPr>
        </w:p>
      </w:tc>
      <w:tc>
        <w:tcPr>
          <w:tcW w:w="1956" w:type="dxa"/>
        </w:tcPr>
        <w:p w14:paraId="46A29ECD" w14:textId="77777777" w:rsidR="006B572C" w:rsidRPr="006A7494" w:rsidRDefault="006B572C" w:rsidP="006A7494">
          <w:pPr>
            <w:pStyle w:val="HeaderBold"/>
          </w:pPr>
        </w:p>
      </w:tc>
      <w:tc>
        <w:tcPr>
          <w:tcW w:w="226" w:type="dxa"/>
        </w:tcPr>
        <w:p w14:paraId="67B2F35D" w14:textId="77777777" w:rsidR="006B572C" w:rsidRPr="006A7494" w:rsidRDefault="006B572C" w:rsidP="006A7494">
          <w:pPr>
            <w:pStyle w:val="HeaderBold"/>
          </w:pPr>
        </w:p>
      </w:tc>
      <w:tc>
        <w:tcPr>
          <w:tcW w:w="1962" w:type="dxa"/>
        </w:tcPr>
        <w:p w14:paraId="572F2F45" w14:textId="77777777" w:rsidR="006B572C" w:rsidRPr="006A7494" w:rsidRDefault="006B572C" w:rsidP="006A7494">
          <w:pPr>
            <w:pStyle w:val="HeaderBold"/>
          </w:pPr>
        </w:p>
      </w:tc>
      <w:tc>
        <w:tcPr>
          <w:tcW w:w="226" w:type="dxa"/>
        </w:tcPr>
        <w:p w14:paraId="483546E7" w14:textId="77777777" w:rsidR="006B572C" w:rsidRPr="006A7494" w:rsidRDefault="006B572C" w:rsidP="006A7494">
          <w:pPr>
            <w:pStyle w:val="HeaderBold"/>
          </w:pPr>
        </w:p>
      </w:tc>
      <w:tc>
        <w:tcPr>
          <w:tcW w:w="1962" w:type="dxa"/>
        </w:tcPr>
        <w:p w14:paraId="3EEDE7C8" w14:textId="77777777" w:rsidR="006B572C" w:rsidRPr="006A7494" w:rsidRDefault="006B572C" w:rsidP="006A7494">
          <w:pPr>
            <w:pStyle w:val="HeaderBold"/>
          </w:pPr>
        </w:p>
      </w:tc>
    </w:tr>
    <w:tr w:rsidR="006B572C" w14:paraId="2BC22FFA" w14:textId="77777777" w:rsidTr="00E4204F">
      <w:tc>
        <w:tcPr>
          <w:tcW w:w="3521" w:type="dxa"/>
          <w:vMerge/>
        </w:tcPr>
        <w:p w14:paraId="3869573E" w14:textId="77777777" w:rsidR="006B572C" w:rsidRDefault="006B572C" w:rsidP="00E4204F">
          <w:pPr>
            <w:pStyle w:val="Header"/>
            <w:rPr>
              <w:b/>
            </w:rPr>
          </w:pPr>
        </w:p>
      </w:tc>
      <w:tc>
        <w:tcPr>
          <w:tcW w:w="1956" w:type="dxa"/>
        </w:tcPr>
        <w:p w14:paraId="3C44BDDD" w14:textId="77777777" w:rsidR="006B572C" w:rsidRPr="006A7494" w:rsidRDefault="006B572C" w:rsidP="006A7494">
          <w:pPr>
            <w:pStyle w:val="Header"/>
          </w:pPr>
        </w:p>
      </w:tc>
      <w:tc>
        <w:tcPr>
          <w:tcW w:w="226" w:type="dxa"/>
        </w:tcPr>
        <w:p w14:paraId="3434A70B" w14:textId="77777777" w:rsidR="006B572C" w:rsidRPr="006A7494" w:rsidRDefault="006B572C" w:rsidP="006A7494">
          <w:pPr>
            <w:pStyle w:val="Header"/>
          </w:pPr>
        </w:p>
      </w:tc>
      <w:tc>
        <w:tcPr>
          <w:tcW w:w="1962" w:type="dxa"/>
        </w:tcPr>
        <w:p w14:paraId="62F93014" w14:textId="77777777" w:rsidR="006B572C" w:rsidRPr="006A7494" w:rsidRDefault="006B572C" w:rsidP="006A7494">
          <w:pPr>
            <w:pStyle w:val="Header"/>
          </w:pPr>
        </w:p>
      </w:tc>
      <w:tc>
        <w:tcPr>
          <w:tcW w:w="226" w:type="dxa"/>
        </w:tcPr>
        <w:p w14:paraId="0CB65C5D" w14:textId="77777777" w:rsidR="006B572C" w:rsidRPr="006A7494" w:rsidRDefault="006B572C" w:rsidP="006A7494">
          <w:pPr>
            <w:pStyle w:val="Header"/>
          </w:pPr>
        </w:p>
      </w:tc>
      <w:tc>
        <w:tcPr>
          <w:tcW w:w="1962" w:type="dxa"/>
        </w:tcPr>
        <w:p w14:paraId="4B02213E" w14:textId="77777777" w:rsidR="006B572C" w:rsidRPr="006A7494" w:rsidRDefault="006B572C" w:rsidP="006A7494">
          <w:pPr>
            <w:pStyle w:val="Header"/>
          </w:pPr>
        </w:p>
      </w:tc>
    </w:tr>
    <w:tr w:rsidR="006B572C" w14:paraId="1999550B" w14:textId="77777777" w:rsidTr="003F35E7">
      <w:trPr>
        <w:trHeight w:val="238"/>
      </w:trPr>
      <w:tc>
        <w:tcPr>
          <w:tcW w:w="3521" w:type="dxa"/>
          <w:vMerge/>
        </w:tcPr>
        <w:p w14:paraId="53B7453D" w14:textId="77777777" w:rsidR="006B572C" w:rsidRDefault="006B572C" w:rsidP="00E4204F">
          <w:pPr>
            <w:pStyle w:val="Header"/>
            <w:rPr>
              <w:b/>
            </w:rPr>
          </w:pPr>
        </w:p>
      </w:tc>
      <w:tc>
        <w:tcPr>
          <w:tcW w:w="1956" w:type="dxa"/>
        </w:tcPr>
        <w:p w14:paraId="38E81093" w14:textId="77777777" w:rsidR="006B572C" w:rsidRPr="006A7494" w:rsidRDefault="006B572C" w:rsidP="006A7494">
          <w:pPr>
            <w:pStyle w:val="HeaderBold"/>
          </w:pPr>
        </w:p>
      </w:tc>
      <w:tc>
        <w:tcPr>
          <w:tcW w:w="226" w:type="dxa"/>
        </w:tcPr>
        <w:p w14:paraId="39D0A1F5" w14:textId="77777777" w:rsidR="006B572C" w:rsidRPr="006A7494" w:rsidRDefault="006B572C" w:rsidP="006A7494">
          <w:pPr>
            <w:pStyle w:val="HeaderBold"/>
          </w:pPr>
        </w:p>
      </w:tc>
      <w:tc>
        <w:tcPr>
          <w:tcW w:w="1962" w:type="dxa"/>
        </w:tcPr>
        <w:p w14:paraId="13E20395" w14:textId="77777777" w:rsidR="006B572C" w:rsidRPr="006A7494" w:rsidRDefault="006B572C" w:rsidP="006A7494">
          <w:pPr>
            <w:pStyle w:val="HeaderBold"/>
          </w:pPr>
        </w:p>
      </w:tc>
      <w:tc>
        <w:tcPr>
          <w:tcW w:w="226" w:type="dxa"/>
        </w:tcPr>
        <w:p w14:paraId="60B01ADB" w14:textId="77777777" w:rsidR="006B572C" w:rsidRPr="006A7494" w:rsidRDefault="006B572C" w:rsidP="006A7494">
          <w:pPr>
            <w:pStyle w:val="HeaderBold"/>
          </w:pPr>
        </w:p>
      </w:tc>
      <w:tc>
        <w:tcPr>
          <w:tcW w:w="1962" w:type="dxa"/>
        </w:tcPr>
        <w:p w14:paraId="5F033872" w14:textId="77777777" w:rsidR="006B572C" w:rsidRPr="006A7494" w:rsidRDefault="006B572C" w:rsidP="006A7494">
          <w:pPr>
            <w:pStyle w:val="HeaderBold"/>
          </w:pPr>
        </w:p>
      </w:tc>
    </w:tr>
    <w:tr w:rsidR="006B572C" w14:paraId="3D445E97" w14:textId="77777777" w:rsidTr="00E4204F">
      <w:tc>
        <w:tcPr>
          <w:tcW w:w="3521" w:type="dxa"/>
          <w:vMerge/>
        </w:tcPr>
        <w:p w14:paraId="2A60427E" w14:textId="77777777" w:rsidR="006B572C" w:rsidRDefault="006B572C" w:rsidP="00E4204F">
          <w:pPr>
            <w:pStyle w:val="Header"/>
            <w:rPr>
              <w:b/>
            </w:rPr>
          </w:pPr>
        </w:p>
      </w:tc>
      <w:tc>
        <w:tcPr>
          <w:tcW w:w="1956" w:type="dxa"/>
        </w:tcPr>
        <w:p w14:paraId="49E397CA" w14:textId="77777777" w:rsidR="006B572C" w:rsidRPr="006A7494" w:rsidRDefault="006B572C" w:rsidP="006A7494">
          <w:pPr>
            <w:pStyle w:val="Header"/>
          </w:pPr>
        </w:p>
      </w:tc>
      <w:tc>
        <w:tcPr>
          <w:tcW w:w="226" w:type="dxa"/>
        </w:tcPr>
        <w:p w14:paraId="3B430D2E" w14:textId="77777777" w:rsidR="006B572C" w:rsidRPr="006A7494" w:rsidRDefault="006B572C" w:rsidP="006A7494">
          <w:pPr>
            <w:pStyle w:val="Header"/>
          </w:pPr>
        </w:p>
      </w:tc>
      <w:tc>
        <w:tcPr>
          <w:tcW w:w="1962" w:type="dxa"/>
        </w:tcPr>
        <w:p w14:paraId="165D6DAA" w14:textId="77777777" w:rsidR="006B572C" w:rsidRPr="006A7494" w:rsidRDefault="006B572C" w:rsidP="006A7494">
          <w:pPr>
            <w:pStyle w:val="Header"/>
          </w:pPr>
        </w:p>
      </w:tc>
      <w:tc>
        <w:tcPr>
          <w:tcW w:w="226" w:type="dxa"/>
        </w:tcPr>
        <w:p w14:paraId="1944BEF8" w14:textId="77777777" w:rsidR="006B572C" w:rsidRPr="006A7494" w:rsidRDefault="006B572C" w:rsidP="006A7494">
          <w:pPr>
            <w:pStyle w:val="Header"/>
          </w:pPr>
        </w:p>
      </w:tc>
      <w:tc>
        <w:tcPr>
          <w:tcW w:w="1962" w:type="dxa"/>
        </w:tcPr>
        <w:p w14:paraId="7D5EEA03" w14:textId="77777777" w:rsidR="006B572C" w:rsidRPr="006A7494" w:rsidRDefault="006B572C" w:rsidP="006A7494">
          <w:pPr>
            <w:pStyle w:val="Header"/>
          </w:pPr>
        </w:p>
      </w:tc>
    </w:tr>
    <w:tr w:rsidR="006B572C" w14:paraId="4636742F" w14:textId="77777777" w:rsidTr="003F35E7">
      <w:trPr>
        <w:trHeight w:val="238"/>
      </w:trPr>
      <w:tc>
        <w:tcPr>
          <w:tcW w:w="3521" w:type="dxa"/>
          <w:vMerge/>
        </w:tcPr>
        <w:p w14:paraId="02ED971C" w14:textId="77777777" w:rsidR="006B572C" w:rsidRDefault="006B572C" w:rsidP="00E4204F">
          <w:pPr>
            <w:pStyle w:val="Header"/>
            <w:rPr>
              <w:b/>
            </w:rPr>
          </w:pPr>
        </w:p>
      </w:tc>
      <w:tc>
        <w:tcPr>
          <w:tcW w:w="1956" w:type="dxa"/>
        </w:tcPr>
        <w:p w14:paraId="6FCAAEE3" w14:textId="77777777" w:rsidR="006B572C" w:rsidRPr="006A7494" w:rsidRDefault="006B572C" w:rsidP="006A7494">
          <w:pPr>
            <w:pStyle w:val="HeaderBold"/>
          </w:pPr>
        </w:p>
      </w:tc>
      <w:tc>
        <w:tcPr>
          <w:tcW w:w="226" w:type="dxa"/>
        </w:tcPr>
        <w:p w14:paraId="4DA430A1" w14:textId="77777777" w:rsidR="006B572C" w:rsidRPr="006A7494" w:rsidRDefault="006B572C" w:rsidP="006A7494">
          <w:pPr>
            <w:pStyle w:val="HeaderBold"/>
          </w:pPr>
        </w:p>
      </w:tc>
      <w:tc>
        <w:tcPr>
          <w:tcW w:w="1962" w:type="dxa"/>
        </w:tcPr>
        <w:p w14:paraId="2EEA6C20" w14:textId="77777777" w:rsidR="006B572C" w:rsidRPr="006A7494" w:rsidRDefault="006B572C" w:rsidP="006A7494">
          <w:pPr>
            <w:pStyle w:val="HeaderBold"/>
          </w:pPr>
        </w:p>
      </w:tc>
      <w:tc>
        <w:tcPr>
          <w:tcW w:w="226" w:type="dxa"/>
        </w:tcPr>
        <w:p w14:paraId="7242E715" w14:textId="77777777" w:rsidR="006B572C" w:rsidRPr="006A7494" w:rsidRDefault="006B572C" w:rsidP="006A7494">
          <w:pPr>
            <w:pStyle w:val="HeaderBold"/>
          </w:pPr>
        </w:p>
      </w:tc>
      <w:tc>
        <w:tcPr>
          <w:tcW w:w="1962" w:type="dxa"/>
        </w:tcPr>
        <w:p w14:paraId="0BA7FA35" w14:textId="77777777" w:rsidR="006B572C" w:rsidRPr="006A7494" w:rsidRDefault="006B572C" w:rsidP="006A7494">
          <w:pPr>
            <w:pStyle w:val="HeaderBold"/>
          </w:pPr>
        </w:p>
      </w:tc>
    </w:tr>
    <w:tr w:rsidR="006B572C" w14:paraId="31BD1241" w14:textId="77777777" w:rsidTr="00E4204F">
      <w:tc>
        <w:tcPr>
          <w:tcW w:w="3521" w:type="dxa"/>
          <w:vMerge/>
        </w:tcPr>
        <w:p w14:paraId="3213FA01" w14:textId="77777777" w:rsidR="006B572C" w:rsidRDefault="006B572C" w:rsidP="00E4204F">
          <w:pPr>
            <w:pStyle w:val="Header"/>
            <w:rPr>
              <w:b/>
            </w:rPr>
          </w:pPr>
        </w:p>
      </w:tc>
      <w:tc>
        <w:tcPr>
          <w:tcW w:w="1956" w:type="dxa"/>
        </w:tcPr>
        <w:p w14:paraId="436AC46A" w14:textId="77777777" w:rsidR="006B572C" w:rsidRPr="006A7494" w:rsidRDefault="006B572C" w:rsidP="006A7494">
          <w:pPr>
            <w:pStyle w:val="Header"/>
          </w:pPr>
        </w:p>
      </w:tc>
      <w:tc>
        <w:tcPr>
          <w:tcW w:w="226" w:type="dxa"/>
        </w:tcPr>
        <w:p w14:paraId="71FDFE5B" w14:textId="77777777" w:rsidR="006B572C" w:rsidRPr="006A7494" w:rsidRDefault="006B572C" w:rsidP="006A7494">
          <w:pPr>
            <w:pStyle w:val="Header"/>
          </w:pPr>
        </w:p>
      </w:tc>
      <w:tc>
        <w:tcPr>
          <w:tcW w:w="1962" w:type="dxa"/>
        </w:tcPr>
        <w:p w14:paraId="3813DFD2" w14:textId="77777777" w:rsidR="006B572C" w:rsidRPr="006A7494" w:rsidRDefault="006B572C" w:rsidP="006A7494">
          <w:pPr>
            <w:pStyle w:val="Header"/>
          </w:pPr>
        </w:p>
      </w:tc>
      <w:tc>
        <w:tcPr>
          <w:tcW w:w="226" w:type="dxa"/>
        </w:tcPr>
        <w:p w14:paraId="6D7E5161" w14:textId="77777777" w:rsidR="006B572C" w:rsidRPr="006A7494" w:rsidRDefault="006B572C" w:rsidP="006A7494">
          <w:pPr>
            <w:pStyle w:val="Header"/>
          </w:pPr>
        </w:p>
      </w:tc>
      <w:tc>
        <w:tcPr>
          <w:tcW w:w="1962" w:type="dxa"/>
        </w:tcPr>
        <w:p w14:paraId="2204EB21" w14:textId="77777777" w:rsidR="006B572C" w:rsidRPr="006A7494" w:rsidRDefault="006B572C" w:rsidP="006A7494">
          <w:pPr>
            <w:pStyle w:val="Header"/>
          </w:pPr>
        </w:p>
      </w:tc>
    </w:tr>
  </w:tbl>
  <w:p w14:paraId="3D72031B" w14:textId="77777777" w:rsidR="006B572C" w:rsidRDefault="006B572C" w:rsidP="00A011CC">
    <w:pPr>
      <w:pStyle w:val="Header"/>
    </w:pPr>
  </w:p>
  <w:p w14:paraId="59EE0530" w14:textId="77777777" w:rsidR="006B572C" w:rsidRDefault="006B572C" w:rsidP="00A011CC">
    <w:pPr>
      <w:pStyle w:val="Header"/>
    </w:pPr>
  </w:p>
  <w:p w14:paraId="1B49EF3C" w14:textId="77777777" w:rsidR="006B572C" w:rsidRDefault="006B572C" w:rsidP="00A011CC">
    <w:pPr>
      <w:pStyle w:val="Header"/>
    </w:pPr>
  </w:p>
  <w:p w14:paraId="7E6BA0BE" w14:textId="77777777" w:rsidR="006B572C" w:rsidRDefault="006B572C" w:rsidP="00A011CC">
    <w:pPr>
      <w:pStyle w:val="Header"/>
    </w:pPr>
  </w:p>
  <w:p w14:paraId="020291F6" w14:textId="77777777" w:rsidR="006B572C" w:rsidRPr="00B75534" w:rsidRDefault="006B572C" w:rsidP="00A01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1A66203"/>
    <w:multiLevelType w:val="hybridMultilevel"/>
    <w:tmpl w:val="8CCA84D6"/>
    <w:lvl w:ilvl="0" w:tplc="A970CC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8EF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8E1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8E4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7A46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B046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021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EEE7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20A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D9A01FF"/>
    <w:multiLevelType w:val="hybridMultilevel"/>
    <w:tmpl w:val="A0821E42"/>
    <w:lvl w:ilvl="0" w:tplc="324AA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4600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CAD3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2836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7CAF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686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EE1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C24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A8D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2B97897"/>
    <w:multiLevelType w:val="hybridMultilevel"/>
    <w:tmpl w:val="19D0C286"/>
    <w:lvl w:ilvl="0" w:tplc="1F880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9EA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7C9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F46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DE74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306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2C3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D41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E00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6951A3F"/>
    <w:multiLevelType w:val="hybridMultilevel"/>
    <w:tmpl w:val="3320B3D6"/>
    <w:lvl w:ilvl="0" w:tplc="9DCAF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106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5C0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FC4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AC1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7A27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E4C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42F4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C47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EF6759E"/>
    <w:multiLevelType w:val="hybridMultilevel"/>
    <w:tmpl w:val="E0B41018"/>
    <w:lvl w:ilvl="0" w:tplc="D1425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40AE82">
      <w:start w:val="198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2A4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4A1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5842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84C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B0C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6EB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945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E8151BF"/>
    <w:multiLevelType w:val="hybridMultilevel"/>
    <w:tmpl w:val="9ABA7BBE"/>
    <w:lvl w:ilvl="0" w:tplc="A6189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34A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1CF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066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66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0652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9AD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5AF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06C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2231A29"/>
    <w:multiLevelType w:val="hybridMultilevel"/>
    <w:tmpl w:val="A7804620"/>
    <w:lvl w:ilvl="0" w:tplc="BC4432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264A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CEE62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0E12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48EB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769C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16E6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624F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9440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46752C57"/>
    <w:multiLevelType w:val="hybridMultilevel"/>
    <w:tmpl w:val="7102C0EC"/>
    <w:lvl w:ilvl="0" w:tplc="AE8254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0A14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7607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5AD2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B21D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5C2E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D4E9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BEBC3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2C10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23E4C6C"/>
    <w:multiLevelType w:val="hybridMultilevel"/>
    <w:tmpl w:val="0FE4207E"/>
    <w:lvl w:ilvl="0" w:tplc="DD6039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8C79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564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540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728D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88E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A22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567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889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A9F61ED"/>
    <w:multiLevelType w:val="hybridMultilevel"/>
    <w:tmpl w:val="F64C85CC"/>
    <w:lvl w:ilvl="0" w:tplc="56068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0222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26F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224F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9C44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9CE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A61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1C4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F4F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8821CAC"/>
    <w:multiLevelType w:val="hybridMultilevel"/>
    <w:tmpl w:val="7216569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80156F"/>
    <w:multiLevelType w:val="hybridMultilevel"/>
    <w:tmpl w:val="1424292C"/>
    <w:lvl w:ilvl="0" w:tplc="FD16EB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26C21A">
      <w:start w:val="79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9C9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6446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8CC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DAC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720F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148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DC1E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14"/>
  </w:num>
  <w:num w:numId="5">
    <w:abstractNumId w:val="3"/>
  </w:num>
  <w:num w:numId="6">
    <w:abstractNumId w:val="2"/>
  </w:num>
  <w:num w:numId="7">
    <w:abstractNumId w:val="4"/>
  </w:num>
  <w:num w:numId="8">
    <w:abstractNumId w:val="10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5"/>
  </w:num>
  <w:num w:numId="12">
    <w:abstractNumId w:val="11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1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 w:numId="17">
    <w:abstractNumId w:val="18"/>
  </w:num>
  <w:num w:numId="18">
    <w:abstractNumId w:val="16"/>
  </w:num>
  <w:num w:numId="19">
    <w:abstractNumId w:val="20"/>
  </w:num>
  <w:num w:numId="20">
    <w:abstractNumId w:val="9"/>
  </w:num>
  <w:num w:numId="21">
    <w:abstractNumId w:val="8"/>
  </w:num>
  <w:num w:numId="22">
    <w:abstractNumId w:val="17"/>
  </w:num>
  <w:num w:numId="23">
    <w:abstractNumId w:val="13"/>
  </w:num>
  <w:num w:numId="24">
    <w:abstractNumId w:val="1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hideSpellingErrors/>
  <w:hideGrammaticalErrors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126"/>
    <w:rsid w:val="00015431"/>
    <w:rsid w:val="00021361"/>
    <w:rsid w:val="00037A26"/>
    <w:rsid w:val="00082300"/>
    <w:rsid w:val="000B4D37"/>
    <w:rsid w:val="000C0267"/>
    <w:rsid w:val="000F0D78"/>
    <w:rsid w:val="00103292"/>
    <w:rsid w:val="00104402"/>
    <w:rsid w:val="001621F9"/>
    <w:rsid w:val="0018642A"/>
    <w:rsid w:val="00195DC6"/>
    <w:rsid w:val="001B629D"/>
    <w:rsid w:val="001F3547"/>
    <w:rsid w:val="00213E78"/>
    <w:rsid w:val="002179BC"/>
    <w:rsid w:val="0024540B"/>
    <w:rsid w:val="002646AC"/>
    <w:rsid w:val="002749BA"/>
    <w:rsid w:val="00290EBC"/>
    <w:rsid w:val="002A115A"/>
    <w:rsid w:val="002E47D4"/>
    <w:rsid w:val="00310604"/>
    <w:rsid w:val="0031764F"/>
    <w:rsid w:val="00326A21"/>
    <w:rsid w:val="00326E2E"/>
    <w:rsid w:val="00331CE3"/>
    <w:rsid w:val="00354E81"/>
    <w:rsid w:val="00363229"/>
    <w:rsid w:val="00383258"/>
    <w:rsid w:val="003A221F"/>
    <w:rsid w:val="003B55F6"/>
    <w:rsid w:val="003C4631"/>
    <w:rsid w:val="003C5C7A"/>
    <w:rsid w:val="003D5E50"/>
    <w:rsid w:val="003F0FAA"/>
    <w:rsid w:val="003F35E7"/>
    <w:rsid w:val="003F772F"/>
    <w:rsid w:val="0043752F"/>
    <w:rsid w:val="0045152B"/>
    <w:rsid w:val="00455316"/>
    <w:rsid w:val="00462DE1"/>
    <w:rsid w:val="00472CAE"/>
    <w:rsid w:val="00484AB4"/>
    <w:rsid w:val="0048524E"/>
    <w:rsid w:val="004A018C"/>
    <w:rsid w:val="004A3440"/>
    <w:rsid w:val="004B04EB"/>
    <w:rsid w:val="00516DE4"/>
    <w:rsid w:val="00523FF5"/>
    <w:rsid w:val="00541355"/>
    <w:rsid w:val="00547786"/>
    <w:rsid w:val="00547E65"/>
    <w:rsid w:val="00563390"/>
    <w:rsid w:val="00572126"/>
    <w:rsid w:val="0057553D"/>
    <w:rsid w:val="005A1DF6"/>
    <w:rsid w:val="00611694"/>
    <w:rsid w:val="00611DEC"/>
    <w:rsid w:val="006574CC"/>
    <w:rsid w:val="00686A39"/>
    <w:rsid w:val="00692949"/>
    <w:rsid w:val="006A7494"/>
    <w:rsid w:val="006B2A30"/>
    <w:rsid w:val="006B572C"/>
    <w:rsid w:val="006C3154"/>
    <w:rsid w:val="006C5CDA"/>
    <w:rsid w:val="006F1DEF"/>
    <w:rsid w:val="0071420A"/>
    <w:rsid w:val="00726D78"/>
    <w:rsid w:val="00726EAA"/>
    <w:rsid w:val="00730430"/>
    <w:rsid w:val="00763DD9"/>
    <w:rsid w:val="007835A7"/>
    <w:rsid w:val="00792464"/>
    <w:rsid w:val="007A735D"/>
    <w:rsid w:val="007B03F4"/>
    <w:rsid w:val="007B36A8"/>
    <w:rsid w:val="007C6EEB"/>
    <w:rsid w:val="007F3C19"/>
    <w:rsid w:val="007F67AA"/>
    <w:rsid w:val="007F7F85"/>
    <w:rsid w:val="00825507"/>
    <w:rsid w:val="008408F1"/>
    <w:rsid w:val="00863257"/>
    <w:rsid w:val="00873303"/>
    <w:rsid w:val="00874257"/>
    <w:rsid w:val="00877269"/>
    <w:rsid w:val="008815CA"/>
    <w:rsid w:val="008822FA"/>
    <w:rsid w:val="008D4121"/>
    <w:rsid w:val="008E08B3"/>
    <w:rsid w:val="008E4593"/>
    <w:rsid w:val="008E7D0C"/>
    <w:rsid w:val="008F7FF2"/>
    <w:rsid w:val="00916344"/>
    <w:rsid w:val="009176A2"/>
    <w:rsid w:val="00922FFA"/>
    <w:rsid w:val="00934CB5"/>
    <w:rsid w:val="009361E7"/>
    <w:rsid w:val="00936C42"/>
    <w:rsid w:val="00971BE1"/>
    <w:rsid w:val="00981197"/>
    <w:rsid w:val="00983F98"/>
    <w:rsid w:val="009A3428"/>
    <w:rsid w:val="009A59C3"/>
    <w:rsid w:val="009B7B5E"/>
    <w:rsid w:val="009F283B"/>
    <w:rsid w:val="00A00BA1"/>
    <w:rsid w:val="00A011CC"/>
    <w:rsid w:val="00A37248"/>
    <w:rsid w:val="00A45FEF"/>
    <w:rsid w:val="00A477BD"/>
    <w:rsid w:val="00A506FD"/>
    <w:rsid w:val="00A6183F"/>
    <w:rsid w:val="00A61A73"/>
    <w:rsid w:val="00A72A01"/>
    <w:rsid w:val="00A77340"/>
    <w:rsid w:val="00A833EA"/>
    <w:rsid w:val="00AA3946"/>
    <w:rsid w:val="00AB37AC"/>
    <w:rsid w:val="00AB5D2D"/>
    <w:rsid w:val="00AD1324"/>
    <w:rsid w:val="00AE299D"/>
    <w:rsid w:val="00AF0371"/>
    <w:rsid w:val="00AF2969"/>
    <w:rsid w:val="00B02309"/>
    <w:rsid w:val="00B3532F"/>
    <w:rsid w:val="00B411DA"/>
    <w:rsid w:val="00B5121A"/>
    <w:rsid w:val="00B90528"/>
    <w:rsid w:val="00B97F37"/>
    <w:rsid w:val="00BC64D7"/>
    <w:rsid w:val="00BD10EE"/>
    <w:rsid w:val="00BF136F"/>
    <w:rsid w:val="00BF5330"/>
    <w:rsid w:val="00C06690"/>
    <w:rsid w:val="00C46B7C"/>
    <w:rsid w:val="00C65034"/>
    <w:rsid w:val="00C87FA2"/>
    <w:rsid w:val="00C95A54"/>
    <w:rsid w:val="00CA40D4"/>
    <w:rsid w:val="00CC4002"/>
    <w:rsid w:val="00CD09CF"/>
    <w:rsid w:val="00CE3F58"/>
    <w:rsid w:val="00CE5EE9"/>
    <w:rsid w:val="00D2245B"/>
    <w:rsid w:val="00D23CEB"/>
    <w:rsid w:val="00D642F0"/>
    <w:rsid w:val="00D75B2A"/>
    <w:rsid w:val="00DA572C"/>
    <w:rsid w:val="00DB6EEB"/>
    <w:rsid w:val="00DC57A7"/>
    <w:rsid w:val="00DC5B9D"/>
    <w:rsid w:val="00DD7FC2"/>
    <w:rsid w:val="00DF293F"/>
    <w:rsid w:val="00E179F1"/>
    <w:rsid w:val="00E4204F"/>
    <w:rsid w:val="00E421FD"/>
    <w:rsid w:val="00E4407E"/>
    <w:rsid w:val="00E61ED9"/>
    <w:rsid w:val="00E90D51"/>
    <w:rsid w:val="00EB07F4"/>
    <w:rsid w:val="00EB1D22"/>
    <w:rsid w:val="00EF0418"/>
    <w:rsid w:val="00EF0E7A"/>
    <w:rsid w:val="00EF1D64"/>
    <w:rsid w:val="00EF2B13"/>
    <w:rsid w:val="00F41D3F"/>
    <w:rsid w:val="00F57388"/>
    <w:rsid w:val="00F73F2C"/>
    <w:rsid w:val="00F91257"/>
    <w:rsid w:val="00F94E56"/>
    <w:rsid w:val="00FA2711"/>
    <w:rsid w:val="00FC5FBC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E1680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/>
    <w:lsdException w:name="List Bullet 3" w:uiPriority="5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61ED9"/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3C5C7A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qFormat/>
    <w:rsid w:val="003C5C7A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rsid w:val="00E61ED9"/>
  </w:style>
  <w:style w:type="paragraph" w:styleId="BodyText2">
    <w:name w:val="Body Text 2"/>
    <w:aliases w:val="KTH Brödtext 2"/>
    <w:basedOn w:val="BodyText"/>
    <w:link w:val="BodyText2Char"/>
    <w:uiPriority w:val="4"/>
    <w:rsid w:val="003C5C7A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E61ED9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3C5C7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semiHidden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semiHidden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3F35E7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semiHidden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3C5C7A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semiHidden/>
    <w:rsid w:val="001F3547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table" w:styleId="TableGrid">
    <w:name w:val="Table Grid"/>
    <w:basedOn w:val="TableNorma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322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36322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1543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C46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75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1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4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56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8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113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17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17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98880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6942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1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7972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78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88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6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38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65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6870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81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intra.kth.se/cbh/arbetsplatsen/miljoarbete/miljoarbete-pa-cbh-1.764349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intra.kth.se/polopoly_fs/1.656652!/Anm%C3%A4lan_av_tillbud_risk_och_arbetsskada_2018-07-0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ra.kth.se/en/styrning/miljo-hallbar-utveckling/miljoledningssystem/rapportera-miljoavvikelse-eller-forbattringsforslag-1.408073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2018-09-11T11:31:00Z</dcterms:created>
  <dcterms:modified xsi:type="dcterms:W3CDTF">2018-09-12T08:44:00Z</dcterms:modified>
</cp:coreProperties>
</file>