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26A" w:rsidRDefault="00E3326A" w:rsidP="00E3326A">
      <w:pPr>
        <w:pStyle w:val="Heading2"/>
      </w:pPr>
      <w:r>
        <w:t xml:space="preserve">CV </w:t>
      </w:r>
      <w:r w:rsidRPr="00666F73">
        <w:t>template for the employment and promotion of teachers</w:t>
      </w:r>
      <w:bookmarkStart w:id="0" w:name="_GoBack"/>
      <w:bookmarkEnd w:id="0"/>
    </w:p>
    <w:p w:rsidR="00E3326A" w:rsidRPr="00E3326A" w:rsidRDefault="00E3326A" w:rsidP="00E3326A">
      <w:pPr>
        <w:rPr>
          <w:rFonts w:ascii="Garamond" w:hAnsi="Garamond"/>
          <w:sz w:val="18"/>
        </w:rPr>
      </w:pPr>
      <w:r w:rsidRPr="00E3326A">
        <w:rPr>
          <w:rFonts w:ascii="Garamond" w:hAnsi="Garamond"/>
          <w:sz w:val="18"/>
        </w:rPr>
        <w:t>Established by the Employment Committee 13 December 2016, minutes no. 20/2016</w:t>
      </w:r>
    </w:p>
    <w:p w:rsidR="00E3326A" w:rsidRPr="00666F73" w:rsidRDefault="00E3326A" w:rsidP="00E3326A">
      <w:pPr>
        <w:rPr>
          <w:rFonts w:ascii="Garamond" w:hAnsi="Garamond"/>
          <w:b/>
          <w:sz w:val="24"/>
        </w:rPr>
      </w:pPr>
      <w:r>
        <w:rPr>
          <w:rFonts w:ascii="Garamond" w:hAnsi="Garamond"/>
          <w:b/>
          <w:sz w:val="24"/>
        </w:rPr>
        <w:tab/>
        <w:t xml:space="preserve">           </w:t>
      </w:r>
      <w:r w:rsidRPr="00666F73">
        <w:rPr>
          <w:rFonts w:ascii="Garamond" w:hAnsi="Garamond"/>
          <w:b/>
          <w:sz w:val="24"/>
        </w:rPr>
        <w:tab/>
      </w:r>
    </w:p>
    <w:p w:rsidR="00E3326A" w:rsidRPr="00666F73" w:rsidRDefault="00E3326A" w:rsidP="00E3326A">
      <w:pPr>
        <w:rPr>
          <w:rFonts w:ascii="Garamond" w:hAnsi="Garamond"/>
        </w:rPr>
      </w:pPr>
      <w:r w:rsidRPr="00666F73">
        <w:rPr>
          <w:rFonts w:ascii="Garamond" w:hAnsi="Garamond"/>
        </w:rPr>
        <w:t>In order to facilitate the processing of applications, KTH uses a CV template which specifies the data required in the process. Different points in the template hold more relevance depending upon the position applied for. The following instructions apply to the applicant:</w:t>
      </w:r>
    </w:p>
    <w:p w:rsidR="00E3326A" w:rsidRPr="00666F73" w:rsidRDefault="00E3326A" w:rsidP="00E3326A">
      <w:pPr>
        <w:pStyle w:val="ListParagraph"/>
        <w:rPr>
          <w:rFonts w:ascii="Garamond" w:hAnsi="Garamond"/>
        </w:rPr>
      </w:pPr>
    </w:p>
    <w:p w:rsidR="00E3326A" w:rsidRPr="00666F73" w:rsidRDefault="00E3326A" w:rsidP="00E3326A">
      <w:pPr>
        <w:pStyle w:val="ListParagraph"/>
        <w:numPr>
          <w:ilvl w:val="0"/>
          <w:numId w:val="22"/>
        </w:numPr>
        <w:rPr>
          <w:rFonts w:ascii="Garamond" w:hAnsi="Garamond"/>
        </w:rPr>
      </w:pPr>
      <w:r w:rsidRPr="00666F73">
        <w:rPr>
          <w:rFonts w:ascii="Garamond" w:hAnsi="Garamond"/>
        </w:rPr>
        <w:t>The CV template should be used with the retained numbering.</w:t>
      </w:r>
    </w:p>
    <w:p w:rsidR="00E3326A" w:rsidRPr="00666F73" w:rsidRDefault="00E3326A" w:rsidP="00E3326A">
      <w:pPr>
        <w:pStyle w:val="ListParagraph"/>
        <w:numPr>
          <w:ilvl w:val="0"/>
          <w:numId w:val="22"/>
        </w:numPr>
        <w:rPr>
          <w:rFonts w:ascii="Garamond" w:hAnsi="Garamond"/>
        </w:rPr>
      </w:pPr>
      <w:r w:rsidRPr="00666F73">
        <w:rPr>
          <w:rFonts w:ascii="Garamond" w:hAnsi="Garamond"/>
        </w:rPr>
        <w:t>Applications should be written in English.</w:t>
      </w:r>
    </w:p>
    <w:p w:rsidR="00E3326A" w:rsidRPr="00666F73" w:rsidRDefault="00E3326A" w:rsidP="00E3326A">
      <w:pPr>
        <w:pStyle w:val="ListParagraph"/>
        <w:numPr>
          <w:ilvl w:val="0"/>
          <w:numId w:val="22"/>
        </w:numPr>
        <w:rPr>
          <w:rFonts w:ascii="Garamond" w:hAnsi="Garamond"/>
        </w:rPr>
      </w:pPr>
      <w:r w:rsidRPr="00666F73">
        <w:rPr>
          <w:rFonts w:ascii="Garamond" w:hAnsi="Garamond"/>
        </w:rPr>
        <w:t>Applications should be addressed to the President (a signature is not necessary).</w:t>
      </w:r>
    </w:p>
    <w:p w:rsidR="00E3326A" w:rsidRPr="00666F73" w:rsidRDefault="00E3326A" w:rsidP="00E3326A">
      <w:pPr>
        <w:pStyle w:val="ListParagraph"/>
        <w:numPr>
          <w:ilvl w:val="0"/>
          <w:numId w:val="22"/>
        </w:numPr>
        <w:rPr>
          <w:rFonts w:ascii="Garamond" w:hAnsi="Garamond"/>
        </w:rPr>
      </w:pPr>
      <w:r w:rsidRPr="00666F73">
        <w:rPr>
          <w:rFonts w:ascii="Garamond" w:hAnsi="Garamond"/>
        </w:rPr>
        <w:t xml:space="preserve">Apply online via the KTH recruitment system. </w:t>
      </w:r>
    </w:p>
    <w:p w:rsidR="00E3326A" w:rsidRPr="00666F73" w:rsidRDefault="00E3326A" w:rsidP="00E3326A">
      <w:pPr>
        <w:pStyle w:val="ListParagraph"/>
        <w:numPr>
          <w:ilvl w:val="0"/>
          <w:numId w:val="25"/>
        </w:numPr>
        <w:rPr>
          <w:rFonts w:ascii="Garamond" w:hAnsi="Garamond"/>
        </w:rPr>
      </w:pPr>
      <w:r w:rsidRPr="00666F73">
        <w:rPr>
          <w:rFonts w:ascii="Garamond" w:hAnsi="Garamond"/>
        </w:rPr>
        <w:t xml:space="preserve">CV and the attachments are to be uploaded in one file. </w:t>
      </w:r>
    </w:p>
    <w:p w:rsidR="00E3326A" w:rsidRPr="00666F73" w:rsidRDefault="00E3326A" w:rsidP="00E3326A">
      <w:pPr>
        <w:pStyle w:val="ListParagraph"/>
        <w:numPr>
          <w:ilvl w:val="0"/>
          <w:numId w:val="25"/>
        </w:numPr>
        <w:rPr>
          <w:rFonts w:ascii="Garamond" w:hAnsi="Garamond"/>
        </w:rPr>
      </w:pPr>
      <w:r w:rsidRPr="00666F73">
        <w:rPr>
          <w:rFonts w:ascii="Garamond" w:hAnsi="Garamond"/>
        </w:rPr>
        <w:t xml:space="preserve">Publications are to be uploaded separately. </w:t>
      </w:r>
    </w:p>
    <w:p w:rsidR="00E3326A" w:rsidRPr="00666F73" w:rsidRDefault="00E3326A" w:rsidP="00E3326A">
      <w:pPr>
        <w:pStyle w:val="ListParagraph"/>
        <w:numPr>
          <w:ilvl w:val="0"/>
          <w:numId w:val="22"/>
        </w:numPr>
        <w:rPr>
          <w:rFonts w:ascii="Garamond" w:hAnsi="Garamond"/>
        </w:rPr>
      </w:pPr>
      <w:r w:rsidRPr="00666F73">
        <w:rPr>
          <w:rFonts w:ascii="Garamond" w:hAnsi="Garamond"/>
        </w:rPr>
        <w:t>Your application must be received no later than the date stated in the advertisement.</w:t>
      </w:r>
    </w:p>
    <w:p w:rsidR="00E3326A" w:rsidRPr="00E3326A" w:rsidRDefault="00E3326A" w:rsidP="00E3326A">
      <w:pPr>
        <w:pStyle w:val="ListParagraph"/>
        <w:numPr>
          <w:ilvl w:val="0"/>
          <w:numId w:val="22"/>
        </w:numPr>
        <w:rPr>
          <w:rFonts w:ascii="Garamond" w:hAnsi="Garamond"/>
        </w:rPr>
      </w:pPr>
      <w:r w:rsidRPr="00666F73">
        <w:rPr>
          <w:rFonts w:ascii="Garamond" w:hAnsi="Garamond"/>
          <w:iCs/>
          <w:lang w:val="en-US"/>
        </w:rPr>
        <w:t>KTH conducts reference checks on the candidate proposed for the position</w:t>
      </w:r>
      <w:r>
        <w:rPr>
          <w:rFonts w:ascii="Garamond" w:hAnsi="Garamond"/>
          <w:iCs/>
          <w:lang w:val="en-US"/>
        </w:rPr>
        <w:t>.</w:t>
      </w:r>
    </w:p>
    <w:p w:rsidR="00E3326A" w:rsidRPr="00666F73" w:rsidRDefault="00E3326A" w:rsidP="00E3326A">
      <w:pPr>
        <w:pStyle w:val="ListParagraph"/>
        <w:ind w:left="1440"/>
        <w:rPr>
          <w:rFonts w:ascii="Garamond" w:hAnsi="Garamond"/>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118"/>
      </w:tblGrid>
      <w:tr w:rsidR="00E3326A" w:rsidRPr="00666F73" w:rsidTr="00B92026">
        <w:tc>
          <w:tcPr>
            <w:tcW w:w="9288" w:type="dxa"/>
          </w:tcPr>
          <w:p w:rsidR="00E3326A" w:rsidRPr="00666F73" w:rsidRDefault="00E3326A" w:rsidP="00E3326A">
            <w:pPr>
              <w:pStyle w:val="Heading3"/>
            </w:pPr>
            <w:r w:rsidRPr="00666F73">
              <w:t>The application of employment as &lt;title&gt; in &lt;subject area&gt; (&lt;reference number&gt;).</w:t>
            </w:r>
          </w:p>
        </w:tc>
      </w:tr>
    </w:tbl>
    <w:p w:rsidR="00E3326A" w:rsidRPr="00666F73" w:rsidRDefault="00E3326A" w:rsidP="00E3326A">
      <w:pPr>
        <w:rPr>
          <w:rFonts w:ascii="Garamond" w:hAnsi="Garamond"/>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41"/>
        <w:gridCol w:w="8477"/>
      </w:tblGrid>
      <w:tr w:rsidR="00E3326A" w:rsidRPr="00666F73" w:rsidTr="00B92026">
        <w:tc>
          <w:tcPr>
            <w:tcW w:w="9288" w:type="dxa"/>
            <w:gridSpan w:val="2"/>
          </w:tcPr>
          <w:p w:rsidR="00E3326A" w:rsidRPr="00666F73" w:rsidRDefault="00E3326A" w:rsidP="00E3326A">
            <w:pPr>
              <w:pStyle w:val="Heading3"/>
            </w:pPr>
            <w:r w:rsidRPr="00666F73">
              <w:t>1. Basic information</w:t>
            </w:r>
          </w:p>
        </w:tc>
      </w:tr>
      <w:tr w:rsidR="00E3326A" w:rsidRPr="00666F73" w:rsidTr="00B92026">
        <w:tc>
          <w:tcPr>
            <w:tcW w:w="643" w:type="dxa"/>
          </w:tcPr>
          <w:p w:rsidR="00E3326A" w:rsidRPr="00666F73" w:rsidRDefault="00E3326A" w:rsidP="00B92026">
            <w:pPr>
              <w:rPr>
                <w:rFonts w:ascii="Garamond" w:hAnsi="Garamond"/>
              </w:rPr>
            </w:pPr>
            <w:r w:rsidRPr="00666F73">
              <w:rPr>
                <w:rFonts w:ascii="Garamond" w:hAnsi="Garamond"/>
              </w:rPr>
              <w:t>1.1.</w:t>
            </w:r>
          </w:p>
        </w:tc>
        <w:tc>
          <w:tcPr>
            <w:tcW w:w="8645" w:type="dxa"/>
          </w:tcPr>
          <w:p w:rsidR="00E3326A" w:rsidRPr="00666F73" w:rsidRDefault="00E3326A" w:rsidP="00B92026">
            <w:pPr>
              <w:rPr>
                <w:rFonts w:ascii="Garamond" w:hAnsi="Garamond"/>
              </w:rPr>
            </w:pPr>
            <w:r w:rsidRPr="00666F73">
              <w:rPr>
                <w:rFonts w:ascii="Garamond" w:hAnsi="Garamond"/>
              </w:rPr>
              <w:t>Name.</w:t>
            </w:r>
          </w:p>
        </w:tc>
      </w:tr>
      <w:tr w:rsidR="00E3326A" w:rsidRPr="00666F73" w:rsidTr="00B92026">
        <w:tc>
          <w:tcPr>
            <w:tcW w:w="643" w:type="dxa"/>
          </w:tcPr>
          <w:p w:rsidR="00E3326A" w:rsidRPr="00666F73" w:rsidRDefault="00E3326A" w:rsidP="00B92026">
            <w:pPr>
              <w:rPr>
                <w:rFonts w:ascii="Garamond" w:hAnsi="Garamond"/>
              </w:rPr>
            </w:pPr>
            <w:r w:rsidRPr="00666F73">
              <w:rPr>
                <w:rFonts w:ascii="Garamond" w:hAnsi="Garamond"/>
              </w:rPr>
              <w:t>1.2.</w:t>
            </w:r>
          </w:p>
        </w:tc>
        <w:tc>
          <w:tcPr>
            <w:tcW w:w="8645" w:type="dxa"/>
          </w:tcPr>
          <w:p w:rsidR="00E3326A" w:rsidRPr="00666F73" w:rsidRDefault="00E3326A" w:rsidP="00B92026">
            <w:pPr>
              <w:rPr>
                <w:rFonts w:ascii="Garamond" w:hAnsi="Garamond"/>
              </w:rPr>
            </w:pPr>
            <w:r w:rsidRPr="00666F73">
              <w:rPr>
                <w:rFonts w:ascii="Garamond" w:hAnsi="Garamond"/>
              </w:rPr>
              <w:t>Date of birth.</w:t>
            </w:r>
          </w:p>
        </w:tc>
      </w:tr>
      <w:tr w:rsidR="00E3326A" w:rsidRPr="00666F73" w:rsidTr="00B92026">
        <w:tc>
          <w:tcPr>
            <w:tcW w:w="643" w:type="dxa"/>
          </w:tcPr>
          <w:p w:rsidR="00E3326A" w:rsidRPr="00666F73" w:rsidRDefault="00E3326A" w:rsidP="00B92026">
            <w:pPr>
              <w:rPr>
                <w:rFonts w:ascii="Garamond" w:hAnsi="Garamond"/>
              </w:rPr>
            </w:pPr>
            <w:r w:rsidRPr="00666F73">
              <w:rPr>
                <w:rFonts w:ascii="Garamond" w:hAnsi="Garamond"/>
              </w:rPr>
              <w:t>1.3.</w:t>
            </w:r>
          </w:p>
        </w:tc>
        <w:tc>
          <w:tcPr>
            <w:tcW w:w="8645" w:type="dxa"/>
          </w:tcPr>
          <w:p w:rsidR="00E3326A" w:rsidRPr="00666F73" w:rsidRDefault="00E3326A" w:rsidP="00B92026">
            <w:pPr>
              <w:rPr>
                <w:rFonts w:ascii="Garamond" w:hAnsi="Garamond"/>
              </w:rPr>
            </w:pPr>
            <w:r w:rsidRPr="00666F73">
              <w:rPr>
                <w:rFonts w:ascii="Garamond" w:hAnsi="Garamond"/>
              </w:rPr>
              <w:t>Male/female.</w:t>
            </w:r>
          </w:p>
        </w:tc>
      </w:tr>
      <w:tr w:rsidR="00E3326A" w:rsidRPr="00666F73" w:rsidTr="00B92026">
        <w:tc>
          <w:tcPr>
            <w:tcW w:w="643" w:type="dxa"/>
          </w:tcPr>
          <w:p w:rsidR="00E3326A" w:rsidRPr="00666F73" w:rsidRDefault="00E3326A" w:rsidP="00B92026">
            <w:pPr>
              <w:rPr>
                <w:rFonts w:ascii="Garamond" w:hAnsi="Garamond"/>
              </w:rPr>
            </w:pPr>
            <w:r w:rsidRPr="00666F73">
              <w:rPr>
                <w:rFonts w:ascii="Garamond" w:hAnsi="Garamond"/>
              </w:rPr>
              <w:t>1.4.</w:t>
            </w:r>
          </w:p>
        </w:tc>
        <w:tc>
          <w:tcPr>
            <w:tcW w:w="8645" w:type="dxa"/>
          </w:tcPr>
          <w:p w:rsidR="00E3326A" w:rsidRPr="00666F73" w:rsidRDefault="00E3326A" w:rsidP="00B92026">
            <w:pPr>
              <w:rPr>
                <w:rFonts w:ascii="Garamond" w:hAnsi="Garamond"/>
              </w:rPr>
            </w:pPr>
            <w:r w:rsidRPr="00666F73">
              <w:rPr>
                <w:rFonts w:ascii="Garamond" w:hAnsi="Garamond"/>
              </w:rPr>
              <w:t>Home address and telephone number.</w:t>
            </w:r>
          </w:p>
        </w:tc>
      </w:tr>
      <w:tr w:rsidR="00E3326A" w:rsidRPr="00666F73" w:rsidTr="00B92026">
        <w:tc>
          <w:tcPr>
            <w:tcW w:w="643" w:type="dxa"/>
          </w:tcPr>
          <w:p w:rsidR="00E3326A" w:rsidRPr="00666F73" w:rsidRDefault="00E3326A" w:rsidP="00B92026">
            <w:pPr>
              <w:rPr>
                <w:rFonts w:ascii="Garamond" w:hAnsi="Garamond"/>
              </w:rPr>
            </w:pPr>
            <w:r w:rsidRPr="00666F73">
              <w:rPr>
                <w:rFonts w:ascii="Garamond" w:hAnsi="Garamond"/>
              </w:rPr>
              <w:t>1.5.</w:t>
            </w:r>
          </w:p>
        </w:tc>
        <w:tc>
          <w:tcPr>
            <w:tcW w:w="8645" w:type="dxa"/>
          </w:tcPr>
          <w:p w:rsidR="00E3326A" w:rsidRPr="00666F73" w:rsidRDefault="00E3326A" w:rsidP="00B92026">
            <w:pPr>
              <w:rPr>
                <w:rFonts w:ascii="Garamond" w:hAnsi="Garamond"/>
              </w:rPr>
            </w:pPr>
            <w:r w:rsidRPr="00666F73">
              <w:rPr>
                <w:rFonts w:ascii="Garamond" w:hAnsi="Garamond"/>
              </w:rPr>
              <w:t>Workplace address, telephone number and e-mail address.</w:t>
            </w:r>
          </w:p>
        </w:tc>
      </w:tr>
      <w:tr w:rsidR="00E3326A" w:rsidRPr="00666F73" w:rsidTr="00B92026">
        <w:tc>
          <w:tcPr>
            <w:tcW w:w="643" w:type="dxa"/>
          </w:tcPr>
          <w:p w:rsidR="00E3326A" w:rsidRPr="00666F73" w:rsidRDefault="00E3326A" w:rsidP="00B92026">
            <w:pPr>
              <w:rPr>
                <w:rFonts w:ascii="Garamond" w:hAnsi="Garamond"/>
              </w:rPr>
            </w:pPr>
            <w:r w:rsidRPr="00666F73">
              <w:rPr>
                <w:rFonts w:ascii="Garamond" w:hAnsi="Garamond"/>
              </w:rPr>
              <w:t>1.6.</w:t>
            </w:r>
          </w:p>
        </w:tc>
        <w:tc>
          <w:tcPr>
            <w:tcW w:w="8645" w:type="dxa"/>
            <w:shd w:val="clear" w:color="auto" w:fill="auto"/>
          </w:tcPr>
          <w:p w:rsidR="00E3326A" w:rsidRPr="00666F73" w:rsidRDefault="00E3326A" w:rsidP="00B92026">
            <w:pPr>
              <w:rPr>
                <w:rFonts w:ascii="Garamond" w:hAnsi="Garamond"/>
              </w:rPr>
            </w:pPr>
            <w:r w:rsidRPr="00666F73">
              <w:rPr>
                <w:rFonts w:ascii="Garamond" w:hAnsi="Garamond"/>
              </w:rPr>
              <w:t>Current employment with title, subject area and placement. Specify the date of employment. Attach a certificate of employment from your current employer with title, period of employment and placement.</w:t>
            </w:r>
          </w:p>
        </w:tc>
      </w:tr>
      <w:tr w:rsidR="00E3326A" w:rsidRPr="00666F73" w:rsidTr="00B92026">
        <w:tc>
          <w:tcPr>
            <w:tcW w:w="643" w:type="dxa"/>
          </w:tcPr>
          <w:p w:rsidR="00E3326A" w:rsidRPr="00666F73" w:rsidRDefault="00E3326A" w:rsidP="00B92026">
            <w:pPr>
              <w:rPr>
                <w:rFonts w:ascii="Garamond" w:hAnsi="Garamond"/>
              </w:rPr>
            </w:pPr>
            <w:r w:rsidRPr="00666F73">
              <w:rPr>
                <w:rFonts w:ascii="Garamond" w:hAnsi="Garamond"/>
              </w:rPr>
              <w:t>1.7.</w:t>
            </w:r>
          </w:p>
        </w:tc>
        <w:tc>
          <w:tcPr>
            <w:tcW w:w="8645" w:type="dxa"/>
          </w:tcPr>
          <w:p w:rsidR="00E3326A" w:rsidRPr="00666F73" w:rsidRDefault="00E3326A" w:rsidP="00B92026">
            <w:pPr>
              <w:rPr>
                <w:rFonts w:ascii="Garamond" w:hAnsi="Garamond"/>
              </w:rPr>
            </w:pPr>
            <w:r w:rsidRPr="00666F73">
              <w:rPr>
                <w:rFonts w:ascii="Garamond" w:hAnsi="Garamond"/>
              </w:rPr>
              <w:t>Previous employment (include possible parental leave and other leaves of absence). State time periods.</w:t>
            </w:r>
          </w:p>
        </w:tc>
      </w:tr>
      <w:tr w:rsidR="00E3326A" w:rsidRPr="00666F73" w:rsidTr="00B92026">
        <w:tc>
          <w:tcPr>
            <w:tcW w:w="643" w:type="dxa"/>
          </w:tcPr>
          <w:p w:rsidR="00E3326A" w:rsidRPr="00666F73" w:rsidRDefault="00E3326A" w:rsidP="00B92026">
            <w:pPr>
              <w:rPr>
                <w:rFonts w:ascii="Garamond" w:hAnsi="Garamond"/>
              </w:rPr>
            </w:pPr>
            <w:r w:rsidRPr="00666F73">
              <w:rPr>
                <w:rFonts w:ascii="Garamond" w:hAnsi="Garamond"/>
              </w:rPr>
              <w:t>1.8.</w:t>
            </w:r>
          </w:p>
        </w:tc>
        <w:tc>
          <w:tcPr>
            <w:tcW w:w="8645" w:type="dxa"/>
          </w:tcPr>
          <w:p w:rsidR="00E3326A" w:rsidRPr="00666F73" w:rsidRDefault="00E3326A" w:rsidP="00B92026">
            <w:pPr>
              <w:rPr>
                <w:rFonts w:ascii="Garamond" w:hAnsi="Garamond"/>
              </w:rPr>
            </w:pPr>
            <w:r w:rsidRPr="00666F73">
              <w:rPr>
                <w:rFonts w:ascii="Garamond" w:hAnsi="Garamond"/>
              </w:rPr>
              <w:t>Other.</w:t>
            </w:r>
          </w:p>
        </w:tc>
      </w:tr>
      <w:tr w:rsidR="00E3326A" w:rsidRPr="00666F73" w:rsidTr="00B92026">
        <w:tc>
          <w:tcPr>
            <w:tcW w:w="9288" w:type="dxa"/>
            <w:gridSpan w:val="2"/>
          </w:tcPr>
          <w:p w:rsidR="00E3326A" w:rsidRPr="00666F73" w:rsidRDefault="00E3326A" w:rsidP="00B92026">
            <w:pPr>
              <w:rPr>
                <w:rFonts w:ascii="Garamond" w:hAnsi="Garamond"/>
              </w:rPr>
            </w:pPr>
          </w:p>
        </w:tc>
      </w:tr>
      <w:tr w:rsidR="00E3326A" w:rsidRPr="00666F73" w:rsidTr="00B92026">
        <w:tc>
          <w:tcPr>
            <w:tcW w:w="9288" w:type="dxa"/>
            <w:gridSpan w:val="2"/>
          </w:tcPr>
          <w:p w:rsidR="00E3326A" w:rsidRPr="00666F73" w:rsidRDefault="00E3326A" w:rsidP="00E3326A">
            <w:pPr>
              <w:pStyle w:val="Heading3"/>
            </w:pPr>
            <w:r w:rsidRPr="00666F73">
              <w:t>2. Higher education degrees and evaluations</w:t>
            </w:r>
          </w:p>
        </w:tc>
      </w:tr>
      <w:tr w:rsidR="00E3326A" w:rsidRPr="00666F73" w:rsidTr="00B92026">
        <w:tc>
          <w:tcPr>
            <w:tcW w:w="643" w:type="dxa"/>
          </w:tcPr>
          <w:p w:rsidR="00E3326A" w:rsidRPr="00666F73" w:rsidRDefault="00E3326A" w:rsidP="00B92026">
            <w:pPr>
              <w:rPr>
                <w:rFonts w:ascii="Garamond" w:hAnsi="Garamond"/>
              </w:rPr>
            </w:pPr>
            <w:r w:rsidRPr="00666F73">
              <w:rPr>
                <w:rFonts w:ascii="Garamond" w:hAnsi="Garamond"/>
              </w:rPr>
              <w:t>2.1.</w:t>
            </w:r>
          </w:p>
        </w:tc>
        <w:tc>
          <w:tcPr>
            <w:tcW w:w="8645" w:type="dxa"/>
          </w:tcPr>
          <w:p w:rsidR="00E3326A" w:rsidRPr="00666F73" w:rsidRDefault="00E3326A" w:rsidP="00B92026">
            <w:pPr>
              <w:rPr>
                <w:rFonts w:ascii="Garamond" w:hAnsi="Garamond"/>
              </w:rPr>
            </w:pPr>
            <w:r w:rsidRPr="00666F73">
              <w:rPr>
                <w:rFonts w:ascii="Garamond" w:hAnsi="Garamond"/>
              </w:rPr>
              <w:t>Higher Education degrees. Specify year of graduation, type of qualification (for example, Licentiate of Technology, Doctor of Philosophy). Attach certificates.</w:t>
            </w:r>
          </w:p>
        </w:tc>
      </w:tr>
      <w:tr w:rsidR="00E3326A" w:rsidRPr="00666F73" w:rsidTr="00B92026">
        <w:tc>
          <w:tcPr>
            <w:tcW w:w="643" w:type="dxa"/>
          </w:tcPr>
          <w:p w:rsidR="00E3326A" w:rsidRPr="00666F73" w:rsidRDefault="00E3326A" w:rsidP="00B92026">
            <w:pPr>
              <w:rPr>
                <w:rFonts w:ascii="Garamond" w:hAnsi="Garamond"/>
              </w:rPr>
            </w:pPr>
            <w:r w:rsidRPr="00666F73">
              <w:rPr>
                <w:rFonts w:ascii="Garamond" w:hAnsi="Garamond"/>
              </w:rPr>
              <w:t>2.2.</w:t>
            </w:r>
          </w:p>
        </w:tc>
        <w:tc>
          <w:tcPr>
            <w:tcW w:w="8645" w:type="dxa"/>
          </w:tcPr>
          <w:p w:rsidR="00E3326A" w:rsidRPr="00666F73" w:rsidRDefault="00E3326A" w:rsidP="00B92026">
            <w:pPr>
              <w:rPr>
                <w:rFonts w:ascii="Garamond" w:hAnsi="Garamond"/>
              </w:rPr>
            </w:pPr>
            <w:r w:rsidRPr="00666F73">
              <w:rPr>
                <w:rFonts w:ascii="Garamond" w:hAnsi="Garamond"/>
              </w:rPr>
              <w:t>Appointment as docent. State the year of appointment. Attach certificates.</w:t>
            </w:r>
          </w:p>
        </w:tc>
      </w:tr>
      <w:tr w:rsidR="00E3326A" w:rsidRPr="00666F73" w:rsidTr="00B92026">
        <w:tc>
          <w:tcPr>
            <w:tcW w:w="643" w:type="dxa"/>
          </w:tcPr>
          <w:p w:rsidR="00E3326A" w:rsidRPr="00666F73" w:rsidRDefault="00E3326A" w:rsidP="00B92026">
            <w:pPr>
              <w:rPr>
                <w:rFonts w:ascii="Garamond" w:hAnsi="Garamond"/>
              </w:rPr>
            </w:pPr>
            <w:r w:rsidRPr="00666F73">
              <w:rPr>
                <w:rFonts w:ascii="Garamond" w:hAnsi="Garamond"/>
              </w:rPr>
              <w:t>2.3.</w:t>
            </w:r>
          </w:p>
        </w:tc>
        <w:tc>
          <w:tcPr>
            <w:tcW w:w="8645" w:type="dxa"/>
          </w:tcPr>
          <w:p w:rsidR="00E3326A" w:rsidRPr="00666F73" w:rsidRDefault="00E3326A" w:rsidP="00B92026">
            <w:pPr>
              <w:rPr>
                <w:rFonts w:ascii="Garamond" w:hAnsi="Garamond"/>
              </w:rPr>
            </w:pPr>
            <w:r w:rsidRPr="00666F73">
              <w:rPr>
                <w:rFonts w:ascii="Garamond" w:hAnsi="Garamond"/>
              </w:rPr>
              <w:t>Evaluation of own scientific field (research council etc.)</w:t>
            </w:r>
          </w:p>
        </w:tc>
      </w:tr>
      <w:tr w:rsidR="00E3326A" w:rsidRPr="00666F73" w:rsidTr="00B92026">
        <w:tc>
          <w:tcPr>
            <w:tcW w:w="643" w:type="dxa"/>
          </w:tcPr>
          <w:p w:rsidR="00E3326A" w:rsidRPr="00666F73" w:rsidRDefault="00E3326A" w:rsidP="00B92026">
            <w:pPr>
              <w:rPr>
                <w:rFonts w:ascii="Garamond" w:hAnsi="Garamond"/>
              </w:rPr>
            </w:pPr>
            <w:r w:rsidRPr="00666F73">
              <w:rPr>
                <w:rFonts w:ascii="Garamond" w:hAnsi="Garamond"/>
              </w:rPr>
              <w:t>2.4.</w:t>
            </w:r>
          </w:p>
        </w:tc>
        <w:tc>
          <w:tcPr>
            <w:tcW w:w="8645" w:type="dxa"/>
          </w:tcPr>
          <w:p w:rsidR="00E3326A" w:rsidRPr="00666F73" w:rsidRDefault="00E3326A" w:rsidP="00B92026">
            <w:pPr>
              <w:rPr>
                <w:rFonts w:ascii="Garamond" w:hAnsi="Garamond"/>
              </w:rPr>
            </w:pPr>
            <w:r w:rsidRPr="00666F73">
              <w:rPr>
                <w:rFonts w:ascii="Garamond" w:hAnsi="Garamond"/>
              </w:rPr>
              <w:t>You may attach previous expert opinions (for the last five years).</w:t>
            </w:r>
          </w:p>
        </w:tc>
      </w:tr>
      <w:tr w:rsidR="00E3326A" w:rsidRPr="00666F73" w:rsidTr="00B92026">
        <w:tc>
          <w:tcPr>
            <w:tcW w:w="643" w:type="dxa"/>
          </w:tcPr>
          <w:p w:rsidR="00E3326A" w:rsidRPr="00666F73" w:rsidRDefault="00E3326A" w:rsidP="00B92026">
            <w:pPr>
              <w:rPr>
                <w:rFonts w:ascii="Garamond" w:hAnsi="Garamond"/>
              </w:rPr>
            </w:pPr>
          </w:p>
        </w:tc>
        <w:tc>
          <w:tcPr>
            <w:tcW w:w="8645" w:type="dxa"/>
          </w:tcPr>
          <w:p w:rsidR="00E3326A" w:rsidRPr="00666F73" w:rsidRDefault="00E3326A" w:rsidP="00B92026">
            <w:pPr>
              <w:rPr>
                <w:rFonts w:ascii="Garamond" w:hAnsi="Garamond"/>
              </w:rPr>
            </w:pPr>
          </w:p>
        </w:tc>
      </w:tr>
      <w:tr w:rsidR="00E3326A" w:rsidRPr="00666F73" w:rsidTr="00B92026">
        <w:tc>
          <w:tcPr>
            <w:tcW w:w="9288" w:type="dxa"/>
            <w:gridSpan w:val="2"/>
          </w:tcPr>
          <w:p w:rsidR="00E3326A" w:rsidRPr="00666F73" w:rsidRDefault="00E3326A" w:rsidP="00E3326A">
            <w:pPr>
              <w:pStyle w:val="Heading3"/>
            </w:pPr>
            <w:r w:rsidRPr="00666F73">
              <w:t>3. Research merits</w:t>
            </w:r>
          </w:p>
        </w:tc>
      </w:tr>
      <w:tr w:rsidR="00E3326A" w:rsidRPr="00666F73" w:rsidTr="00B92026">
        <w:tc>
          <w:tcPr>
            <w:tcW w:w="643" w:type="dxa"/>
          </w:tcPr>
          <w:p w:rsidR="00E3326A" w:rsidRPr="00666F73" w:rsidRDefault="00E3326A" w:rsidP="00B92026">
            <w:pPr>
              <w:rPr>
                <w:rFonts w:ascii="Garamond" w:hAnsi="Garamond"/>
              </w:rPr>
            </w:pPr>
            <w:r w:rsidRPr="00666F73">
              <w:rPr>
                <w:rFonts w:ascii="Garamond" w:hAnsi="Garamond"/>
              </w:rPr>
              <w:t>3.1.</w:t>
            </w:r>
          </w:p>
        </w:tc>
        <w:tc>
          <w:tcPr>
            <w:tcW w:w="8645" w:type="dxa"/>
          </w:tcPr>
          <w:p w:rsidR="00E3326A" w:rsidRPr="00666F73" w:rsidRDefault="00E3326A" w:rsidP="00B92026">
            <w:pPr>
              <w:rPr>
                <w:rFonts w:ascii="Garamond" w:hAnsi="Garamond"/>
              </w:rPr>
            </w:pPr>
            <w:r w:rsidRPr="00666F73">
              <w:rPr>
                <w:rFonts w:ascii="Garamond" w:hAnsi="Garamond"/>
              </w:rPr>
              <w:t>Describe your research profile (maximum 1 page).</w:t>
            </w:r>
          </w:p>
        </w:tc>
      </w:tr>
      <w:tr w:rsidR="00E3326A" w:rsidRPr="00666F73" w:rsidTr="00B92026">
        <w:tc>
          <w:tcPr>
            <w:tcW w:w="643" w:type="dxa"/>
            <w:shd w:val="clear" w:color="auto" w:fill="auto"/>
          </w:tcPr>
          <w:p w:rsidR="00E3326A" w:rsidRPr="00666F73" w:rsidRDefault="00E3326A" w:rsidP="00B92026">
            <w:pPr>
              <w:rPr>
                <w:rFonts w:ascii="Garamond" w:hAnsi="Garamond"/>
              </w:rPr>
            </w:pPr>
            <w:r w:rsidRPr="00666F73">
              <w:rPr>
                <w:rFonts w:ascii="Garamond" w:hAnsi="Garamond"/>
              </w:rPr>
              <w:t>3.2.</w:t>
            </w:r>
          </w:p>
        </w:tc>
        <w:tc>
          <w:tcPr>
            <w:tcW w:w="8645" w:type="dxa"/>
            <w:shd w:val="clear" w:color="auto" w:fill="auto"/>
          </w:tcPr>
          <w:p w:rsidR="00E3326A" w:rsidRPr="00666F73" w:rsidRDefault="00E3326A" w:rsidP="00B92026">
            <w:pPr>
              <w:rPr>
                <w:rFonts w:ascii="Garamond" w:hAnsi="Garamond"/>
              </w:rPr>
            </w:pPr>
            <w:r w:rsidRPr="00666F73">
              <w:rPr>
                <w:rFonts w:ascii="Garamond" w:hAnsi="Garamond"/>
              </w:rPr>
              <w:t>Describe your planned research activities (maximum 2 pages).</w:t>
            </w:r>
          </w:p>
          <w:p w:rsidR="00E3326A" w:rsidRPr="00666F73" w:rsidRDefault="00E3326A" w:rsidP="00B92026">
            <w:pPr>
              <w:pStyle w:val="ListParagraph"/>
              <w:numPr>
                <w:ilvl w:val="0"/>
                <w:numId w:val="23"/>
              </w:numPr>
              <w:rPr>
                <w:rFonts w:ascii="Garamond" w:hAnsi="Garamond"/>
              </w:rPr>
            </w:pPr>
            <w:r w:rsidRPr="00666F73">
              <w:rPr>
                <w:rFonts w:ascii="Garamond" w:hAnsi="Garamond"/>
              </w:rPr>
              <w:t xml:space="preserve">Planned research activities. </w:t>
            </w:r>
          </w:p>
          <w:p w:rsidR="00E3326A" w:rsidRPr="00666F73" w:rsidRDefault="00E3326A" w:rsidP="00B92026">
            <w:pPr>
              <w:pStyle w:val="ListParagraph"/>
              <w:numPr>
                <w:ilvl w:val="0"/>
                <w:numId w:val="23"/>
              </w:numPr>
              <w:rPr>
                <w:rFonts w:ascii="Garamond" w:hAnsi="Garamond"/>
              </w:rPr>
            </w:pPr>
            <w:r w:rsidRPr="00666F73">
              <w:rPr>
                <w:rFonts w:ascii="Garamond" w:hAnsi="Garamond"/>
              </w:rPr>
              <w:t>Collaboration with the society and the business world.</w:t>
            </w:r>
          </w:p>
        </w:tc>
      </w:tr>
      <w:tr w:rsidR="00E3326A" w:rsidRPr="00666F73" w:rsidTr="00B92026">
        <w:tc>
          <w:tcPr>
            <w:tcW w:w="643" w:type="dxa"/>
          </w:tcPr>
          <w:p w:rsidR="00E3326A" w:rsidRPr="00666F73" w:rsidRDefault="00E3326A" w:rsidP="00B92026">
            <w:pPr>
              <w:rPr>
                <w:rFonts w:ascii="Garamond" w:hAnsi="Garamond"/>
              </w:rPr>
            </w:pPr>
            <w:r w:rsidRPr="00666F73">
              <w:rPr>
                <w:rFonts w:ascii="Garamond" w:hAnsi="Garamond"/>
              </w:rPr>
              <w:t>3.3.</w:t>
            </w:r>
          </w:p>
        </w:tc>
        <w:tc>
          <w:tcPr>
            <w:tcW w:w="8645" w:type="dxa"/>
            <w:shd w:val="clear" w:color="auto" w:fill="auto"/>
          </w:tcPr>
          <w:p w:rsidR="00E3326A" w:rsidRPr="00666F73" w:rsidRDefault="00E3326A" w:rsidP="00B92026">
            <w:pPr>
              <w:rPr>
                <w:rFonts w:ascii="Garamond" w:hAnsi="Garamond"/>
              </w:rPr>
            </w:pPr>
            <w:r w:rsidRPr="00666F73">
              <w:rPr>
                <w:rFonts w:ascii="Garamond" w:hAnsi="Garamond"/>
              </w:rPr>
              <w:t xml:space="preserve">List your publications (in a numbered list). If there are fewer than ten authors, all co-authors are specified in published order of names. Otherwise the first author, the applicant's name and the number of co-authors are stated. </w:t>
            </w:r>
          </w:p>
          <w:p w:rsidR="00E3326A" w:rsidRPr="00666F73" w:rsidRDefault="00E3326A" w:rsidP="00B92026">
            <w:pPr>
              <w:pStyle w:val="ListParagraph"/>
              <w:numPr>
                <w:ilvl w:val="0"/>
                <w:numId w:val="21"/>
              </w:numPr>
              <w:rPr>
                <w:rFonts w:ascii="Garamond" w:hAnsi="Garamond"/>
              </w:rPr>
            </w:pPr>
            <w:r w:rsidRPr="00666F73">
              <w:rPr>
                <w:rFonts w:ascii="Garamond" w:hAnsi="Garamond"/>
              </w:rPr>
              <w:lastRenderedPageBreak/>
              <w:t>Describe the articles reviewed by experts/referees in international journals.</w:t>
            </w:r>
          </w:p>
        </w:tc>
      </w:tr>
      <w:tr w:rsidR="00E3326A" w:rsidRPr="00666F73" w:rsidTr="00B92026">
        <w:tc>
          <w:tcPr>
            <w:tcW w:w="643" w:type="dxa"/>
          </w:tcPr>
          <w:p w:rsidR="00E3326A" w:rsidRPr="00666F73" w:rsidRDefault="00E3326A" w:rsidP="00B92026">
            <w:pPr>
              <w:rPr>
                <w:rFonts w:ascii="Garamond" w:hAnsi="Garamond"/>
              </w:rPr>
            </w:pPr>
            <w:r w:rsidRPr="00666F73">
              <w:rPr>
                <w:rFonts w:ascii="Garamond" w:hAnsi="Garamond"/>
              </w:rPr>
              <w:lastRenderedPageBreak/>
              <w:t>3.4.</w:t>
            </w:r>
          </w:p>
        </w:tc>
        <w:tc>
          <w:tcPr>
            <w:tcW w:w="8645" w:type="dxa"/>
          </w:tcPr>
          <w:p w:rsidR="00E3326A" w:rsidRPr="00666F73" w:rsidRDefault="00E3326A" w:rsidP="00B92026">
            <w:pPr>
              <w:rPr>
                <w:rFonts w:ascii="Garamond" w:hAnsi="Garamond"/>
              </w:rPr>
            </w:pPr>
            <w:r w:rsidRPr="00666F73">
              <w:rPr>
                <w:rFonts w:ascii="Garamond" w:hAnsi="Garamond"/>
              </w:rPr>
              <w:t>Other publications including books and patents.</w:t>
            </w:r>
          </w:p>
        </w:tc>
      </w:tr>
      <w:tr w:rsidR="00E3326A" w:rsidRPr="00666F73" w:rsidTr="00B92026">
        <w:tc>
          <w:tcPr>
            <w:tcW w:w="643" w:type="dxa"/>
          </w:tcPr>
          <w:p w:rsidR="00E3326A" w:rsidRPr="00666F73" w:rsidRDefault="00E3326A" w:rsidP="00B92026">
            <w:pPr>
              <w:rPr>
                <w:rFonts w:ascii="Garamond" w:hAnsi="Garamond"/>
              </w:rPr>
            </w:pPr>
            <w:r w:rsidRPr="00666F73">
              <w:rPr>
                <w:rFonts w:ascii="Garamond" w:hAnsi="Garamond"/>
              </w:rPr>
              <w:t>3.5.</w:t>
            </w:r>
          </w:p>
        </w:tc>
        <w:tc>
          <w:tcPr>
            <w:tcW w:w="8645" w:type="dxa"/>
          </w:tcPr>
          <w:p w:rsidR="00E3326A" w:rsidRPr="00666F73" w:rsidRDefault="00E3326A" w:rsidP="00B92026">
            <w:pPr>
              <w:rPr>
                <w:rFonts w:ascii="Garamond" w:hAnsi="Garamond"/>
              </w:rPr>
            </w:pPr>
            <w:r w:rsidRPr="00666F73">
              <w:rPr>
                <w:rFonts w:ascii="Garamond" w:hAnsi="Garamond"/>
              </w:rPr>
              <w:t xml:space="preserve">Account for any funding you have received. Give a brief description of your role in the application process. State the principal applicant and co-applicants. Attach certificates. </w:t>
            </w:r>
          </w:p>
          <w:p w:rsidR="00E3326A" w:rsidRPr="00666F73" w:rsidRDefault="00E3326A" w:rsidP="00B92026">
            <w:pPr>
              <w:pStyle w:val="ListParagraph"/>
              <w:numPr>
                <w:ilvl w:val="0"/>
                <w:numId w:val="20"/>
              </w:numPr>
              <w:rPr>
                <w:rFonts w:ascii="Garamond" w:hAnsi="Garamond"/>
              </w:rPr>
            </w:pPr>
            <w:r w:rsidRPr="00666F73">
              <w:rPr>
                <w:rFonts w:ascii="Garamond" w:hAnsi="Garamond"/>
              </w:rPr>
              <w:t>Funds from research councils etc.</w:t>
            </w:r>
          </w:p>
          <w:p w:rsidR="00E3326A" w:rsidRPr="00666F73" w:rsidRDefault="00E3326A" w:rsidP="00B92026">
            <w:pPr>
              <w:pStyle w:val="ListParagraph"/>
              <w:numPr>
                <w:ilvl w:val="0"/>
                <w:numId w:val="20"/>
              </w:numPr>
              <w:rPr>
                <w:rFonts w:ascii="Garamond" w:hAnsi="Garamond"/>
              </w:rPr>
            </w:pPr>
            <w:r w:rsidRPr="00666F73">
              <w:rPr>
                <w:rFonts w:ascii="Garamond" w:hAnsi="Garamond"/>
              </w:rPr>
              <w:t>Funds from the EU and foundations.</w:t>
            </w:r>
          </w:p>
          <w:p w:rsidR="00E3326A" w:rsidRPr="00666F73" w:rsidRDefault="00E3326A" w:rsidP="00B92026">
            <w:pPr>
              <w:pStyle w:val="ListParagraph"/>
              <w:numPr>
                <w:ilvl w:val="0"/>
                <w:numId w:val="20"/>
              </w:numPr>
              <w:rPr>
                <w:rFonts w:ascii="Garamond" w:hAnsi="Garamond"/>
              </w:rPr>
            </w:pPr>
            <w:r w:rsidRPr="00666F73">
              <w:rPr>
                <w:rFonts w:ascii="Garamond" w:hAnsi="Garamond"/>
              </w:rPr>
              <w:t>Funds from trade and industry as well as authorities.</w:t>
            </w:r>
          </w:p>
          <w:p w:rsidR="00E3326A" w:rsidRPr="00666F73" w:rsidRDefault="00E3326A" w:rsidP="00B92026">
            <w:pPr>
              <w:pStyle w:val="ListParagraph"/>
              <w:numPr>
                <w:ilvl w:val="0"/>
                <w:numId w:val="20"/>
              </w:numPr>
              <w:rPr>
                <w:rFonts w:ascii="Garamond" w:hAnsi="Garamond"/>
              </w:rPr>
            </w:pPr>
            <w:r w:rsidRPr="00666F73">
              <w:rPr>
                <w:rFonts w:ascii="Garamond" w:hAnsi="Garamond"/>
              </w:rPr>
              <w:t>Other funds.</w:t>
            </w:r>
          </w:p>
        </w:tc>
      </w:tr>
      <w:tr w:rsidR="00E3326A" w:rsidRPr="00666F73" w:rsidTr="00B92026">
        <w:tc>
          <w:tcPr>
            <w:tcW w:w="643" w:type="dxa"/>
          </w:tcPr>
          <w:p w:rsidR="00E3326A" w:rsidRPr="00666F73" w:rsidRDefault="00E3326A" w:rsidP="00B92026">
            <w:pPr>
              <w:rPr>
                <w:rFonts w:ascii="Garamond" w:hAnsi="Garamond"/>
              </w:rPr>
            </w:pPr>
            <w:r w:rsidRPr="00666F73">
              <w:rPr>
                <w:rFonts w:ascii="Garamond" w:hAnsi="Garamond"/>
              </w:rPr>
              <w:t>3.6.</w:t>
            </w:r>
          </w:p>
        </w:tc>
        <w:tc>
          <w:tcPr>
            <w:tcW w:w="8645" w:type="dxa"/>
          </w:tcPr>
          <w:p w:rsidR="00E3326A" w:rsidRPr="00666F73" w:rsidRDefault="00E3326A" w:rsidP="00B92026">
            <w:pPr>
              <w:rPr>
                <w:rFonts w:ascii="Garamond" w:hAnsi="Garamond"/>
              </w:rPr>
            </w:pPr>
            <w:r w:rsidRPr="00666F73">
              <w:rPr>
                <w:rFonts w:ascii="Garamond" w:hAnsi="Garamond"/>
              </w:rPr>
              <w:t>Describe active participation in national and international conferences over the past five years. State activities, such as plenary lectures, invited lectures, articles or items, chairmanship, session organisation etc.</w:t>
            </w:r>
          </w:p>
        </w:tc>
      </w:tr>
      <w:tr w:rsidR="00E3326A" w:rsidRPr="00666F73" w:rsidTr="00B92026">
        <w:tc>
          <w:tcPr>
            <w:tcW w:w="643" w:type="dxa"/>
          </w:tcPr>
          <w:p w:rsidR="00E3326A" w:rsidRPr="00666F73" w:rsidRDefault="00E3326A" w:rsidP="00B92026">
            <w:pPr>
              <w:rPr>
                <w:rFonts w:ascii="Garamond" w:hAnsi="Garamond"/>
              </w:rPr>
            </w:pPr>
            <w:r w:rsidRPr="00666F73">
              <w:rPr>
                <w:rFonts w:ascii="Garamond" w:hAnsi="Garamond"/>
              </w:rPr>
              <w:t>3.7.</w:t>
            </w:r>
          </w:p>
        </w:tc>
        <w:tc>
          <w:tcPr>
            <w:tcW w:w="8645" w:type="dxa"/>
          </w:tcPr>
          <w:p w:rsidR="00E3326A" w:rsidRPr="00666F73" w:rsidRDefault="00E3326A" w:rsidP="00B92026">
            <w:pPr>
              <w:rPr>
                <w:rFonts w:ascii="Garamond" w:hAnsi="Garamond"/>
              </w:rPr>
            </w:pPr>
            <w:r w:rsidRPr="00666F73">
              <w:rPr>
                <w:rFonts w:ascii="Garamond" w:hAnsi="Garamond"/>
              </w:rPr>
              <w:t>National and international awards.</w:t>
            </w:r>
          </w:p>
        </w:tc>
      </w:tr>
      <w:tr w:rsidR="00E3326A" w:rsidRPr="00666F73" w:rsidTr="00B92026">
        <w:tc>
          <w:tcPr>
            <w:tcW w:w="643" w:type="dxa"/>
          </w:tcPr>
          <w:p w:rsidR="00E3326A" w:rsidRPr="00666F73" w:rsidRDefault="00E3326A" w:rsidP="00B92026">
            <w:pPr>
              <w:rPr>
                <w:rFonts w:ascii="Garamond" w:hAnsi="Garamond"/>
              </w:rPr>
            </w:pPr>
            <w:r w:rsidRPr="00666F73">
              <w:rPr>
                <w:rFonts w:ascii="Garamond" w:hAnsi="Garamond"/>
              </w:rPr>
              <w:t>3.8.</w:t>
            </w:r>
          </w:p>
        </w:tc>
        <w:tc>
          <w:tcPr>
            <w:tcW w:w="8645" w:type="dxa"/>
          </w:tcPr>
          <w:p w:rsidR="00E3326A" w:rsidRPr="00666F73" w:rsidRDefault="00E3326A" w:rsidP="00B92026">
            <w:pPr>
              <w:rPr>
                <w:rFonts w:ascii="Garamond" w:hAnsi="Garamond"/>
              </w:rPr>
            </w:pPr>
            <w:r w:rsidRPr="00666F73">
              <w:rPr>
                <w:rFonts w:ascii="Garamond" w:hAnsi="Garamond"/>
              </w:rPr>
              <w:t>Membership in academies/committees, etc.</w:t>
            </w:r>
          </w:p>
        </w:tc>
      </w:tr>
      <w:tr w:rsidR="00E3326A" w:rsidRPr="00666F73" w:rsidTr="00B92026">
        <w:tc>
          <w:tcPr>
            <w:tcW w:w="643" w:type="dxa"/>
          </w:tcPr>
          <w:p w:rsidR="00E3326A" w:rsidRPr="00666F73" w:rsidRDefault="00E3326A" w:rsidP="00B92026">
            <w:pPr>
              <w:rPr>
                <w:rFonts w:ascii="Garamond" w:hAnsi="Garamond"/>
              </w:rPr>
            </w:pPr>
            <w:r w:rsidRPr="00666F73">
              <w:rPr>
                <w:rFonts w:ascii="Garamond" w:hAnsi="Garamond"/>
              </w:rPr>
              <w:t>3.9.</w:t>
            </w:r>
          </w:p>
        </w:tc>
        <w:tc>
          <w:tcPr>
            <w:tcW w:w="8645" w:type="dxa"/>
          </w:tcPr>
          <w:p w:rsidR="00E3326A" w:rsidRPr="00666F73" w:rsidRDefault="00E3326A" w:rsidP="00B92026">
            <w:pPr>
              <w:rPr>
                <w:rFonts w:ascii="Garamond" w:hAnsi="Garamond"/>
              </w:rPr>
            </w:pPr>
            <w:r w:rsidRPr="00666F73">
              <w:rPr>
                <w:rFonts w:ascii="Garamond" w:hAnsi="Garamond"/>
              </w:rPr>
              <w:t xml:space="preserve">Assignments as reviewer /independent expert </w:t>
            </w:r>
          </w:p>
          <w:p w:rsidR="00E3326A" w:rsidRPr="00666F73" w:rsidRDefault="00E3326A" w:rsidP="00B92026">
            <w:pPr>
              <w:pStyle w:val="ListParagraph"/>
              <w:numPr>
                <w:ilvl w:val="0"/>
                <w:numId w:val="16"/>
              </w:numPr>
              <w:rPr>
                <w:rFonts w:ascii="Garamond" w:hAnsi="Garamond"/>
              </w:rPr>
            </w:pPr>
            <w:r w:rsidRPr="00666F73">
              <w:rPr>
                <w:rFonts w:ascii="Garamond" w:hAnsi="Garamond"/>
              </w:rPr>
              <w:t>Editorial/advisory board in international journals.</w:t>
            </w:r>
          </w:p>
          <w:p w:rsidR="00E3326A" w:rsidRPr="00666F73" w:rsidRDefault="00E3326A" w:rsidP="00B92026">
            <w:pPr>
              <w:pStyle w:val="ListParagraph"/>
              <w:numPr>
                <w:ilvl w:val="0"/>
                <w:numId w:val="16"/>
              </w:numPr>
              <w:rPr>
                <w:rFonts w:ascii="Garamond" w:hAnsi="Garamond"/>
              </w:rPr>
            </w:pPr>
            <w:r w:rsidRPr="00666F73">
              <w:rPr>
                <w:rFonts w:ascii="Garamond" w:hAnsi="Garamond"/>
              </w:rPr>
              <w:t>Referee assignments for journals. State the journals and number of assignments per year.</w:t>
            </w:r>
          </w:p>
          <w:p w:rsidR="00E3326A" w:rsidRPr="00666F73" w:rsidRDefault="00E3326A" w:rsidP="00B92026">
            <w:pPr>
              <w:pStyle w:val="ListParagraph"/>
              <w:numPr>
                <w:ilvl w:val="0"/>
                <w:numId w:val="16"/>
              </w:numPr>
              <w:rPr>
                <w:rFonts w:ascii="Garamond" w:hAnsi="Garamond"/>
              </w:rPr>
            </w:pPr>
            <w:r w:rsidRPr="00666F73">
              <w:rPr>
                <w:rFonts w:ascii="Garamond" w:hAnsi="Garamond"/>
              </w:rPr>
              <w:t>Assignments as opponent.</w:t>
            </w:r>
          </w:p>
          <w:p w:rsidR="00E3326A" w:rsidRPr="00666F73" w:rsidRDefault="00E3326A" w:rsidP="00B92026">
            <w:pPr>
              <w:pStyle w:val="ListParagraph"/>
              <w:numPr>
                <w:ilvl w:val="0"/>
                <w:numId w:val="16"/>
              </w:numPr>
              <w:rPr>
                <w:rFonts w:ascii="Garamond" w:hAnsi="Garamond"/>
              </w:rPr>
            </w:pPr>
            <w:r w:rsidRPr="00666F73">
              <w:rPr>
                <w:rFonts w:ascii="Garamond" w:hAnsi="Garamond"/>
              </w:rPr>
              <w:t>Assignments providing expert opinions, for example regarding employments</w:t>
            </w:r>
          </w:p>
        </w:tc>
      </w:tr>
      <w:tr w:rsidR="00E3326A" w:rsidRPr="00666F73" w:rsidTr="00B92026">
        <w:tc>
          <w:tcPr>
            <w:tcW w:w="643" w:type="dxa"/>
          </w:tcPr>
          <w:p w:rsidR="00E3326A" w:rsidRPr="00666F73" w:rsidRDefault="00E3326A" w:rsidP="00B92026">
            <w:pPr>
              <w:rPr>
                <w:rFonts w:ascii="Garamond" w:hAnsi="Garamond"/>
              </w:rPr>
            </w:pPr>
            <w:r w:rsidRPr="00666F73">
              <w:rPr>
                <w:rFonts w:ascii="Garamond" w:hAnsi="Garamond"/>
              </w:rPr>
              <w:t>3.10.</w:t>
            </w:r>
          </w:p>
        </w:tc>
        <w:tc>
          <w:tcPr>
            <w:tcW w:w="8645" w:type="dxa"/>
          </w:tcPr>
          <w:p w:rsidR="00E3326A" w:rsidRPr="00666F73" w:rsidRDefault="00E3326A" w:rsidP="00B92026">
            <w:pPr>
              <w:rPr>
                <w:rFonts w:ascii="Garamond" w:hAnsi="Garamond"/>
              </w:rPr>
            </w:pPr>
            <w:r w:rsidRPr="00666F73">
              <w:rPr>
                <w:rFonts w:ascii="Garamond" w:hAnsi="Garamond"/>
              </w:rPr>
              <w:t>Other scientific work</w:t>
            </w:r>
          </w:p>
          <w:p w:rsidR="00E3326A" w:rsidRPr="00666F73" w:rsidRDefault="00E3326A" w:rsidP="00B92026">
            <w:pPr>
              <w:pStyle w:val="ListParagraph"/>
              <w:numPr>
                <w:ilvl w:val="0"/>
                <w:numId w:val="17"/>
              </w:numPr>
              <w:rPr>
                <w:rFonts w:ascii="Garamond" w:hAnsi="Garamond"/>
              </w:rPr>
            </w:pPr>
            <w:r w:rsidRPr="00666F73">
              <w:rPr>
                <w:rFonts w:ascii="Garamond" w:hAnsi="Garamond"/>
              </w:rPr>
              <w:t>Exhibitions.</w:t>
            </w:r>
          </w:p>
          <w:p w:rsidR="00E3326A" w:rsidRPr="00666F73" w:rsidRDefault="00E3326A" w:rsidP="00B92026">
            <w:pPr>
              <w:pStyle w:val="ListParagraph"/>
              <w:numPr>
                <w:ilvl w:val="0"/>
                <w:numId w:val="17"/>
              </w:numPr>
              <w:rPr>
                <w:rFonts w:ascii="Garamond" w:hAnsi="Garamond"/>
              </w:rPr>
            </w:pPr>
            <w:r w:rsidRPr="00666F73">
              <w:rPr>
                <w:rFonts w:ascii="Garamond" w:hAnsi="Garamond"/>
              </w:rPr>
              <w:t>Creation of, participation and collaboration in international networks.</w:t>
            </w:r>
          </w:p>
          <w:p w:rsidR="00E3326A" w:rsidRPr="00666F73" w:rsidRDefault="00E3326A" w:rsidP="00B92026">
            <w:pPr>
              <w:pStyle w:val="ListParagraph"/>
              <w:numPr>
                <w:ilvl w:val="0"/>
                <w:numId w:val="17"/>
              </w:numPr>
              <w:rPr>
                <w:rFonts w:ascii="Garamond" w:hAnsi="Garamond"/>
              </w:rPr>
            </w:pPr>
            <w:r w:rsidRPr="00666F73">
              <w:rPr>
                <w:rFonts w:ascii="Garamond" w:hAnsi="Garamond"/>
              </w:rPr>
              <w:t>Scientific qualifications in trade and industry, and outside university.</w:t>
            </w:r>
          </w:p>
          <w:p w:rsidR="00E3326A" w:rsidRPr="00666F73" w:rsidRDefault="00E3326A" w:rsidP="00B92026">
            <w:pPr>
              <w:pStyle w:val="ListParagraph"/>
              <w:numPr>
                <w:ilvl w:val="0"/>
                <w:numId w:val="17"/>
              </w:numPr>
              <w:rPr>
                <w:rFonts w:ascii="Garamond" w:hAnsi="Garamond"/>
              </w:rPr>
            </w:pPr>
            <w:r w:rsidRPr="00666F73">
              <w:rPr>
                <w:rFonts w:ascii="Garamond" w:hAnsi="Garamond"/>
              </w:rPr>
              <w:t>Other scientific leadership or development work which you would like to highlight.</w:t>
            </w:r>
          </w:p>
        </w:tc>
      </w:tr>
      <w:tr w:rsidR="00E3326A" w:rsidRPr="00666F73" w:rsidTr="00B92026">
        <w:tc>
          <w:tcPr>
            <w:tcW w:w="9288" w:type="dxa"/>
            <w:gridSpan w:val="2"/>
          </w:tcPr>
          <w:p w:rsidR="00E3326A" w:rsidRPr="00666F73" w:rsidRDefault="00E3326A" w:rsidP="00E3326A">
            <w:pPr>
              <w:pStyle w:val="Heading3"/>
            </w:pPr>
            <w:r w:rsidRPr="00666F73">
              <w:t>4. Pedagogical merits</w:t>
            </w:r>
          </w:p>
          <w:p w:rsidR="00E3326A" w:rsidRPr="00666F73" w:rsidRDefault="00E3326A" w:rsidP="00B92026">
            <w:pPr>
              <w:rPr>
                <w:rFonts w:ascii="Garamond" w:hAnsi="Garamond"/>
                <w:color w:val="000000" w:themeColor="text1"/>
              </w:rPr>
            </w:pPr>
            <w:r w:rsidRPr="00666F73">
              <w:rPr>
                <w:rFonts w:ascii="Garamond" w:hAnsi="Garamond"/>
                <w:color w:val="000000" w:themeColor="text1"/>
              </w:rPr>
              <w:t xml:space="preserve">To support the reporting and assessment of pedagogical merits, KTH uses a pedagogical portfolio. The following items and titles are based on that portfolio. For an in-depth description, see the basic document “Pedagogical portfolio at KTH Teacher Support Web”: </w:t>
            </w:r>
            <w:hyperlink r:id="rId7" w:history="1">
              <w:r w:rsidRPr="0024182D">
                <w:rPr>
                  <w:rStyle w:val="Hyperlink"/>
                  <w:rFonts w:ascii="Garamond" w:hAnsi="Garamond"/>
                </w:rPr>
                <w:t>https://www.kth.se/en/om/work-at-kth/cv-mall-for-anstallning-av-larare-1.471907</w:t>
              </w:r>
            </w:hyperlink>
          </w:p>
          <w:p w:rsidR="00E3326A" w:rsidRPr="00666F73" w:rsidRDefault="00E3326A" w:rsidP="00B92026">
            <w:pPr>
              <w:rPr>
                <w:rFonts w:ascii="Garamond" w:hAnsi="Garamond"/>
                <w:color w:val="000000" w:themeColor="text1"/>
              </w:rPr>
            </w:pPr>
          </w:p>
          <w:p w:rsidR="00E3326A" w:rsidRPr="00666F73" w:rsidRDefault="00E3326A" w:rsidP="00B92026">
            <w:pPr>
              <w:rPr>
                <w:rFonts w:ascii="Garamond" w:hAnsi="Garamond" w:cs="Arial"/>
                <w:color w:val="222222"/>
                <w:lang w:val="en"/>
              </w:rPr>
            </w:pPr>
            <w:r w:rsidRPr="00666F73">
              <w:rPr>
                <w:rFonts w:ascii="Garamond" w:hAnsi="Garamond" w:cs="Arial"/>
                <w:color w:val="222222"/>
                <w:lang w:val="en"/>
              </w:rPr>
              <w:t>Expected extent of descriptive and reflective sections in paragraph 4.1, 4.3, 4.4 and 4.6: 3-5 pages.</w:t>
            </w:r>
          </w:p>
        </w:tc>
      </w:tr>
      <w:tr w:rsidR="00E3326A" w:rsidRPr="00666F73" w:rsidTr="00B92026">
        <w:tc>
          <w:tcPr>
            <w:tcW w:w="643" w:type="dxa"/>
          </w:tcPr>
          <w:p w:rsidR="00E3326A" w:rsidRPr="00666F73" w:rsidRDefault="00E3326A" w:rsidP="00B92026">
            <w:pPr>
              <w:rPr>
                <w:rFonts w:ascii="Garamond" w:hAnsi="Garamond"/>
              </w:rPr>
            </w:pPr>
            <w:r w:rsidRPr="00666F73">
              <w:rPr>
                <w:rFonts w:ascii="Garamond" w:hAnsi="Garamond"/>
                <w:color w:val="000000" w:themeColor="text1"/>
              </w:rPr>
              <w:t>4.1.</w:t>
            </w:r>
          </w:p>
        </w:tc>
        <w:tc>
          <w:tcPr>
            <w:tcW w:w="8645" w:type="dxa"/>
          </w:tcPr>
          <w:p w:rsidR="00E3326A" w:rsidRPr="00666F73" w:rsidRDefault="00E3326A" w:rsidP="00B92026">
            <w:pPr>
              <w:rPr>
                <w:rFonts w:ascii="Garamond" w:hAnsi="Garamond"/>
              </w:rPr>
            </w:pPr>
            <w:r w:rsidRPr="00666F73">
              <w:rPr>
                <w:rFonts w:ascii="Garamond" w:hAnsi="Garamond"/>
                <w:color w:val="000000" w:themeColor="text1"/>
              </w:rPr>
              <w:t>Give a brief summary of your profile as a teacher in higher education (maximum half a page).</w:t>
            </w:r>
          </w:p>
        </w:tc>
      </w:tr>
      <w:tr w:rsidR="00E3326A" w:rsidRPr="00666F73" w:rsidTr="00B92026">
        <w:tc>
          <w:tcPr>
            <w:tcW w:w="643" w:type="dxa"/>
            <w:shd w:val="clear" w:color="auto" w:fill="auto"/>
          </w:tcPr>
          <w:p w:rsidR="00E3326A" w:rsidRPr="00666F73" w:rsidRDefault="00E3326A" w:rsidP="00B92026">
            <w:pPr>
              <w:rPr>
                <w:rFonts w:ascii="Garamond" w:hAnsi="Garamond"/>
                <w:color w:val="000000" w:themeColor="text1"/>
              </w:rPr>
            </w:pPr>
            <w:r w:rsidRPr="00666F73">
              <w:rPr>
                <w:rFonts w:ascii="Garamond" w:hAnsi="Garamond"/>
                <w:color w:val="000000" w:themeColor="text1"/>
              </w:rPr>
              <w:t>4.2.</w:t>
            </w:r>
          </w:p>
        </w:tc>
        <w:tc>
          <w:tcPr>
            <w:tcW w:w="8645" w:type="dxa"/>
            <w:shd w:val="clear" w:color="auto" w:fill="auto"/>
          </w:tcPr>
          <w:p w:rsidR="00E3326A" w:rsidRPr="00666F73" w:rsidRDefault="00E3326A" w:rsidP="00B92026">
            <w:pPr>
              <w:widowControl w:val="0"/>
              <w:autoSpaceDE w:val="0"/>
              <w:autoSpaceDN w:val="0"/>
              <w:adjustRightInd w:val="0"/>
              <w:contextualSpacing/>
              <w:rPr>
                <w:rFonts w:ascii="Garamond" w:hAnsi="Garamond" w:cs="Helvetica Neue"/>
                <w:bCs/>
                <w:color w:val="000000" w:themeColor="text1"/>
              </w:rPr>
            </w:pPr>
            <w:r w:rsidRPr="00666F73">
              <w:rPr>
                <w:rFonts w:ascii="Garamond" w:hAnsi="Garamond"/>
                <w:color w:val="000000" w:themeColor="text1"/>
              </w:rPr>
              <w:t>List your experiences of teaching in undergraduate, advanced/master level and doctoral level (first, second and third cycle), as well as further education. You can leave comments under point 4.5.</w:t>
            </w:r>
          </w:p>
          <w:p w:rsidR="00E3326A" w:rsidRPr="00666F73" w:rsidRDefault="00E3326A" w:rsidP="00B92026">
            <w:pPr>
              <w:pStyle w:val="ListParagraph"/>
              <w:widowControl w:val="0"/>
              <w:numPr>
                <w:ilvl w:val="0"/>
                <w:numId w:val="18"/>
              </w:numPr>
              <w:autoSpaceDE w:val="0"/>
              <w:autoSpaceDN w:val="0"/>
              <w:adjustRightInd w:val="0"/>
              <w:rPr>
                <w:rFonts w:ascii="Garamond" w:hAnsi="Garamond" w:cs="Helvetica Neue"/>
                <w:color w:val="000000" w:themeColor="text1"/>
              </w:rPr>
            </w:pPr>
            <w:r w:rsidRPr="00666F73">
              <w:rPr>
                <w:rFonts w:ascii="Garamond" w:hAnsi="Garamond"/>
                <w:color w:val="000000" w:themeColor="text1"/>
              </w:rPr>
              <w:t>Teaching.</w:t>
            </w:r>
          </w:p>
          <w:p w:rsidR="00E3326A" w:rsidRPr="00666F73" w:rsidRDefault="00E3326A" w:rsidP="00B92026">
            <w:pPr>
              <w:pStyle w:val="ListParagraph"/>
              <w:widowControl w:val="0"/>
              <w:numPr>
                <w:ilvl w:val="0"/>
                <w:numId w:val="18"/>
              </w:numPr>
              <w:autoSpaceDE w:val="0"/>
              <w:autoSpaceDN w:val="0"/>
              <w:adjustRightInd w:val="0"/>
              <w:rPr>
                <w:rFonts w:ascii="Garamond" w:hAnsi="Garamond" w:cs="Helvetica Neue"/>
                <w:color w:val="000000" w:themeColor="text1"/>
              </w:rPr>
            </w:pPr>
            <w:r w:rsidRPr="00666F73">
              <w:rPr>
                <w:rFonts w:ascii="Garamond" w:hAnsi="Garamond"/>
                <w:color w:val="000000" w:themeColor="text1"/>
              </w:rPr>
              <w:t xml:space="preserve">Production and development of teaching and learning material. </w:t>
            </w:r>
          </w:p>
          <w:p w:rsidR="00E3326A" w:rsidRPr="00666F73" w:rsidRDefault="00E3326A" w:rsidP="00B92026">
            <w:pPr>
              <w:pStyle w:val="ListParagraph"/>
              <w:widowControl w:val="0"/>
              <w:numPr>
                <w:ilvl w:val="0"/>
                <w:numId w:val="18"/>
              </w:numPr>
              <w:autoSpaceDE w:val="0"/>
              <w:autoSpaceDN w:val="0"/>
              <w:adjustRightInd w:val="0"/>
              <w:rPr>
                <w:rFonts w:ascii="Garamond" w:hAnsi="Garamond" w:cs="Helvetica Neue"/>
                <w:bCs/>
                <w:color w:val="000000" w:themeColor="text1"/>
              </w:rPr>
            </w:pPr>
            <w:r w:rsidRPr="00666F73">
              <w:rPr>
                <w:rFonts w:ascii="Garamond" w:hAnsi="Garamond"/>
                <w:color w:val="000000" w:themeColor="text1"/>
              </w:rPr>
              <w:t>Educational administration and formal leadership roles.</w:t>
            </w:r>
          </w:p>
          <w:p w:rsidR="00E3326A" w:rsidRPr="00666F73" w:rsidRDefault="00E3326A" w:rsidP="00B92026">
            <w:pPr>
              <w:pStyle w:val="ListParagraph"/>
              <w:widowControl w:val="0"/>
              <w:numPr>
                <w:ilvl w:val="0"/>
                <w:numId w:val="18"/>
              </w:numPr>
              <w:autoSpaceDE w:val="0"/>
              <w:autoSpaceDN w:val="0"/>
              <w:adjustRightInd w:val="0"/>
              <w:rPr>
                <w:rFonts w:ascii="Garamond" w:hAnsi="Garamond" w:cs="Helvetica Neue"/>
                <w:color w:val="000000" w:themeColor="text1"/>
              </w:rPr>
            </w:pPr>
            <w:r w:rsidRPr="00666F73">
              <w:rPr>
                <w:rFonts w:ascii="Garamond" w:hAnsi="Garamond"/>
                <w:color w:val="000000" w:themeColor="text1"/>
              </w:rPr>
              <w:t>Collaboration within study programme.</w:t>
            </w:r>
          </w:p>
          <w:p w:rsidR="00E3326A" w:rsidRPr="00666F73" w:rsidRDefault="00E3326A" w:rsidP="00B92026">
            <w:pPr>
              <w:pStyle w:val="ListParagraph"/>
              <w:widowControl w:val="0"/>
              <w:numPr>
                <w:ilvl w:val="0"/>
                <w:numId w:val="18"/>
              </w:numPr>
              <w:autoSpaceDE w:val="0"/>
              <w:autoSpaceDN w:val="0"/>
              <w:adjustRightInd w:val="0"/>
              <w:rPr>
                <w:rFonts w:ascii="Garamond" w:hAnsi="Garamond" w:cs="Helvetica Neue"/>
                <w:color w:val="000000" w:themeColor="text1"/>
              </w:rPr>
            </w:pPr>
            <w:r w:rsidRPr="00666F73">
              <w:rPr>
                <w:rFonts w:ascii="Garamond" w:hAnsi="Garamond"/>
                <w:color w:val="000000" w:themeColor="text1"/>
              </w:rPr>
              <w:t>Teaching of general skills.</w:t>
            </w:r>
          </w:p>
          <w:p w:rsidR="00E3326A" w:rsidRPr="00666F73" w:rsidRDefault="00E3326A" w:rsidP="00B92026">
            <w:pPr>
              <w:pStyle w:val="ListParagraph"/>
              <w:widowControl w:val="0"/>
              <w:numPr>
                <w:ilvl w:val="0"/>
                <w:numId w:val="18"/>
              </w:numPr>
              <w:autoSpaceDE w:val="0"/>
              <w:autoSpaceDN w:val="0"/>
              <w:adjustRightInd w:val="0"/>
              <w:rPr>
                <w:rFonts w:ascii="Garamond" w:hAnsi="Garamond" w:cs="Helvetica Neue"/>
                <w:color w:val="000000" w:themeColor="text1"/>
              </w:rPr>
            </w:pPr>
            <w:r w:rsidRPr="00666F73">
              <w:rPr>
                <w:rFonts w:ascii="Garamond" w:hAnsi="Garamond"/>
                <w:color w:val="000000" w:themeColor="text1"/>
              </w:rPr>
              <w:t>Supervision at bachelor and advanced/master level (first and second cycle level).</w:t>
            </w:r>
          </w:p>
          <w:p w:rsidR="00E3326A" w:rsidRPr="00666F73" w:rsidRDefault="00E3326A" w:rsidP="00B92026">
            <w:pPr>
              <w:pStyle w:val="ListParagraph"/>
              <w:widowControl w:val="0"/>
              <w:numPr>
                <w:ilvl w:val="0"/>
                <w:numId w:val="18"/>
              </w:numPr>
              <w:autoSpaceDE w:val="0"/>
              <w:autoSpaceDN w:val="0"/>
              <w:adjustRightInd w:val="0"/>
              <w:rPr>
                <w:rFonts w:ascii="Garamond" w:hAnsi="Garamond" w:cs="Helvetica Neue"/>
                <w:color w:val="000000" w:themeColor="text1"/>
              </w:rPr>
            </w:pPr>
            <w:r w:rsidRPr="00666F73">
              <w:rPr>
                <w:rFonts w:ascii="Garamond" w:hAnsi="Garamond"/>
                <w:color w:val="000000" w:themeColor="text1"/>
              </w:rPr>
              <w:t xml:space="preserve">Supervision at doctoral level (third cycle level). State the student's name, university, year of admittance, funding, type of degree, when it was issued or is expected to be issued. Describe your role and the extent of your involvement as supervisor. Documents supporting your role as main supervisor should be attached to the application. If you have been de facto main supervisor, this should be supported by certificates. </w:t>
            </w:r>
          </w:p>
          <w:p w:rsidR="00E3326A" w:rsidRPr="00666F73" w:rsidRDefault="00E3326A" w:rsidP="00B92026">
            <w:pPr>
              <w:pStyle w:val="ListParagraph"/>
              <w:widowControl w:val="0"/>
              <w:numPr>
                <w:ilvl w:val="0"/>
                <w:numId w:val="18"/>
              </w:numPr>
              <w:autoSpaceDE w:val="0"/>
              <w:autoSpaceDN w:val="0"/>
              <w:adjustRightInd w:val="0"/>
              <w:rPr>
                <w:rFonts w:ascii="Garamond" w:hAnsi="Garamond" w:cs="Helvetica Neue"/>
                <w:color w:val="000000" w:themeColor="text1"/>
              </w:rPr>
            </w:pPr>
            <w:r w:rsidRPr="00666F73">
              <w:rPr>
                <w:rFonts w:ascii="Garamond" w:hAnsi="Garamond"/>
                <w:color w:val="000000" w:themeColor="text1"/>
              </w:rPr>
              <w:t>Pedagogical activity outside the higher education institution e.g. via collaborations with the society and the business world.</w:t>
            </w:r>
          </w:p>
          <w:p w:rsidR="00E3326A" w:rsidRPr="00666F73" w:rsidRDefault="00E3326A" w:rsidP="00B92026">
            <w:pPr>
              <w:pStyle w:val="ListParagraph"/>
              <w:widowControl w:val="0"/>
              <w:numPr>
                <w:ilvl w:val="0"/>
                <w:numId w:val="18"/>
              </w:numPr>
              <w:autoSpaceDE w:val="0"/>
              <w:autoSpaceDN w:val="0"/>
              <w:adjustRightInd w:val="0"/>
              <w:rPr>
                <w:rFonts w:ascii="Garamond" w:hAnsi="Garamond" w:cs="Helvetica Neue"/>
                <w:color w:val="000000" w:themeColor="text1"/>
              </w:rPr>
            </w:pPr>
            <w:r w:rsidRPr="00666F73">
              <w:rPr>
                <w:rFonts w:ascii="Garamond" w:hAnsi="Garamond"/>
                <w:color w:val="000000" w:themeColor="text1"/>
              </w:rPr>
              <w:t>General public presentations.</w:t>
            </w:r>
          </w:p>
          <w:p w:rsidR="00E3326A" w:rsidRPr="00666F73" w:rsidRDefault="00E3326A" w:rsidP="00B92026">
            <w:pPr>
              <w:pStyle w:val="ListParagraph"/>
              <w:widowControl w:val="0"/>
              <w:numPr>
                <w:ilvl w:val="0"/>
                <w:numId w:val="18"/>
              </w:numPr>
              <w:autoSpaceDE w:val="0"/>
              <w:autoSpaceDN w:val="0"/>
              <w:adjustRightInd w:val="0"/>
              <w:rPr>
                <w:rFonts w:ascii="Garamond" w:hAnsi="Garamond" w:cs="Helvetica Neue"/>
                <w:color w:val="000000" w:themeColor="text1"/>
              </w:rPr>
            </w:pPr>
            <w:r w:rsidRPr="00666F73">
              <w:rPr>
                <w:rFonts w:ascii="Garamond" w:hAnsi="Garamond"/>
                <w:color w:val="000000" w:themeColor="text1"/>
              </w:rPr>
              <w:t xml:space="preserve"> Development and use of e-learning/blended learning as teaching method. </w:t>
            </w:r>
          </w:p>
          <w:p w:rsidR="00E3326A" w:rsidRPr="00666F73" w:rsidRDefault="00E3326A" w:rsidP="00B92026">
            <w:pPr>
              <w:pStyle w:val="ListParagraph"/>
              <w:widowControl w:val="0"/>
              <w:numPr>
                <w:ilvl w:val="0"/>
                <w:numId w:val="18"/>
              </w:numPr>
              <w:autoSpaceDE w:val="0"/>
              <w:autoSpaceDN w:val="0"/>
              <w:adjustRightInd w:val="0"/>
              <w:rPr>
                <w:rFonts w:ascii="Garamond" w:hAnsi="Garamond" w:cs="Helvetica Neue"/>
                <w:color w:val="000000" w:themeColor="text1"/>
              </w:rPr>
            </w:pPr>
            <w:r w:rsidRPr="00666F73">
              <w:rPr>
                <w:rFonts w:ascii="Garamond" w:hAnsi="Garamond"/>
                <w:color w:val="000000" w:themeColor="text1"/>
              </w:rPr>
              <w:t>Other pedagogical merits, for example pedagogical work related to internationalisation, diversity, sustainability or prizes and awards.</w:t>
            </w:r>
          </w:p>
        </w:tc>
      </w:tr>
      <w:tr w:rsidR="00E3326A" w:rsidRPr="00666F73" w:rsidTr="00B92026">
        <w:tc>
          <w:tcPr>
            <w:tcW w:w="643" w:type="dxa"/>
          </w:tcPr>
          <w:p w:rsidR="00E3326A" w:rsidRPr="00666F73" w:rsidRDefault="00E3326A" w:rsidP="00B92026">
            <w:pPr>
              <w:rPr>
                <w:rFonts w:ascii="Garamond" w:hAnsi="Garamond"/>
              </w:rPr>
            </w:pPr>
            <w:r w:rsidRPr="00666F73">
              <w:rPr>
                <w:rFonts w:ascii="Garamond" w:hAnsi="Garamond"/>
                <w:color w:val="000000" w:themeColor="text1"/>
              </w:rPr>
              <w:t>4.3.</w:t>
            </w:r>
          </w:p>
        </w:tc>
        <w:tc>
          <w:tcPr>
            <w:tcW w:w="8645" w:type="dxa"/>
          </w:tcPr>
          <w:p w:rsidR="00E3326A" w:rsidRPr="00666F73" w:rsidRDefault="00E3326A" w:rsidP="00B92026">
            <w:pPr>
              <w:widowControl w:val="0"/>
              <w:autoSpaceDE w:val="0"/>
              <w:autoSpaceDN w:val="0"/>
              <w:adjustRightInd w:val="0"/>
              <w:contextualSpacing/>
              <w:rPr>
                <w:rFonts w:ascii="Garamond" w:hAnsi="Garamond" w:cs="Helvetica Neue"/>
                <w:b/>
                <w:color w:val="000000" w:themeColor="text1"/>
              </w:rPr>
            </w:pPr>
            <w:r w:rsidRPr="00666F73">
              <w:rPr>
                <w:rFonts w:ascii="Garamond" w:hAnsi="Garamond"/>
                <w:color w:val="000000" w:themeColor="text1"/>
              </w:rPr>
              <w:t>Theoretical knowledge (maximum 2 pages)</w:t>
            </w:r>
          </w:p>
          <w:p w:rsidR="00E3326A" w:rsidRPr="00666F73" w:rsidRDefault="00E3326A" w:rsidP="00B92026">
            <w:pPr>
              <w:pStyle w:val="ListParagraph"/>
              <w:widowControl w:val="0"/>
              <w:numPr>
                <w:ilvl w:val="0"/>
                <w:numId w:val="19"/>
              </w:numPr>
              <w:autoSpaceDE w:val="0"/>
              <w:autoSpaceDN w:val="0"/>
              <w:adjustRightInd w:val="0"/>
              <w:rPr>
                <w:rFonts w:ascii="Garamond" w:hAnsi="Garamond" w:cs="Helvetica Neue"/>
                <w:color w:val="000000" w:themeColor="text1"/>
              </w:rPr>
            </w:pPr>
            <w:r w:rsidRPr="00666F73">
              <w:rPr>
                <w:rFonts w:ascii="Garamond" w:hAnsi="Garamond"/>
                <w:color w:val="000000" w:themeColor="text1"/>
              </w:rPr>
              <w:t xml:space="preserve">Describe your insights into theory and research on teaching and learning relevant to higher education. </w:t>
            </w:r>
          </w:p>
          <w:p w:rsidR="00E3326A" w:rsidRPr="00666F73" w:rsidRDefault="00E3326A" w:rsidP="00B92026">
            <w:pPr>
              <w:pStyle w:val="ListParagraph"/>
              <w:widowControl w:val="0"/>
              <w:numPr>
                <w:ilvl w:val="0"/>
                <w:numId w:val="19"/>
              </w:numPr>
              <w:autoSpaceDE w:val="0"/>
              <w:autoSpaceDN w:val="0"/>
              <w:adjustRightInd w:val="0"/>
              <w:rPr>
                <w:rFonts w:ascii="Garamond" w:hAnsi="Garamond" w:cs="Helvetica Neue"/>
                <w:color w:val="000000" w:themeColor="text1"/>
              </w:rPr>
            </w:pPr>
            <w:r w:rsidRPr="00666F73">
              <w:rPr>
                <w:rFonts w:ascii="Garamond" w:hAnsi="Garamond"/>
                <w:color w:val="000000" w:themeColor="text1"/>
              </w:rPr>
              <w:t xml:space="preserve">List your higher education courses in teaching and learning that you have completed. For courses </w:t>
            </w:r>
            <w:r w:rsidRPr="00666F73">
              <w:rPr>
                <w:rFonts w:ascii="Garamond" w:hAnsi="Garamond"/>
                <w:color w:val="000000" w:themeColor="text1"/>
              </w:rPr>
              <w:lastRenderedPageBreak/>
              <w:t>taken outside of KTH, state year, university, course designation, number of credits and the course goals and aims for each course. Attach course certificate with passing grade for each course. Knowledge/competencies regarding teaching and learning that correspond to course fulfilment acquired in other ways are to be described in a similar way. Explain in what way your knowledge/competencies correspond to the course requirements and provide certificates or equivalent documents.</w:t>
            </w:r>
          </w:p>
        </w:tc>
      </w:tr>
      <w:tr w:rsidR="00E3326A" w:rsidRPr="00666F73" w:rsidTr="00B92026">
        <w:tc>
          <w:tcPr>
            <w:tcW w:w="643" w:type="dxa"/>
          </w:tcPr>
          <w:p w:rsidR="00E3326A" w:rsidRPr="00666F73" w:rsidRDefault="00E3326A" w:rsidP="00B92026">
            <w:pPr>
              <w:rPr>
                <w:rFonts w:ascii="Garamond" w:hAnsi="Garamond"/>
              </w:rPr>
            </w:pPr>
            <w:r w:rsidRPr="00666F73">
              <w:rPr>
                <w:rFonts w:ascii="Garamond" w:hAnsi="Garamond"/>
                <w:color w:val="000000" w:themeColor="text1"/>
              </w:rPr>
              <w:lastRenderedPageBreak/>
              <w:t>4.4.</w:t>
            </w:r>
          </w:p>
        </w:tc>
        <w:tc>
          <w:tcPr>
            <w:tcW w:w="8645" w:type="dxa"/>
          </w:tcPr>
          <w:p w:rsidR="00E3326A" w:rsidRPr="00666F73" w:rsidRDefault="00E3326A" w:rsidP="00B92026">
            <w:pPr>
              <w:rPr>
                <w:rFonts w:ascii="Garamond" w:hAnsi="Garamond"/>
              </w:rPr>
            </w:pPr>
            <w:r w:rsidRPr="00666F73">
              <w:rPr>
                <w:rFonts w:ascii="Garamond" w:hAnsi="Garamond"/>
                <w:color w:val="000000" w:themeColor="text1"/>
              </w:rPr>
              <w:t>Approach.</w:t>
            </w:r>
            <w:r w:rsidRPr="00666F73">
              <w:rPr>
                <w:rFonts w:ascii="Garamond" w:hAnsi="Garamond"/>
                <w:b/>
                <w:color w:val="000000" w:themeColor="text1"/>
              </w:rPr>
              <w:t xml:space="preserve"> </w:t>
            </w:r>
            <w:r w:rsidRPr="00666F73">
              <w:rPr>
                <w:rFonts w:ascii="Garamond" w:hAnsi="Garamond"/>
                <w:color w:val="000000" w:themeColor="text1"/>
              </w:rPr>
              <w:t>Describe your underpinning view on teaching and learning and your practice as a teacher and supervisor in higher education.</w:t>
            </w:r>
          </w:p>
        </w:tc>
      </w:tr>
      <w:tr w:rsidR="00E3326A" w:rsidRPr="00666F73" w:rsidTr="00B92026">
        <w:tc>
          <w:tcPr>
            <w:tcW w:w="643" w:type="dxa"/>
          </w:tcPr>
          <w:p w:rsidR="00E3326A" w:rsidRPr="00666F73" w:rsidRDefault="00E3326A" w:rsidP="00B92026">
            <w:pPr>
              <w:rPr>
                <w:rFonts w:ascii="Garamond" w:hAnsi="Garamond"/>
              </w:rPr>
            </w:pPr>
            <w:r w:rsidRPr="00666F73">
              <w:rPr>
                <w:rFonts w:ascii="Garamond" w:hAnsi="Garamond"/>
                <w:color w:val="000000" w:themeColor="text1"/>
              </w:rPr>
              <w:t>4.5.</w:t>
            </w:r>
          </w:p>
        </w:tc>
        <w:tc>
          <w:tcPr>
            <w:tcW w:w="8645" w:type="dxa"/>
          </w:tcPr>
          <w:p w:rsidR="00E3326A" w:rsidRDefault="00E3326A" w:rsidP="00B92026">
            <w:pPr>
              <w:rPr>
                <w:lang w:val="en-US" w:eastAsia="en-US" w:bidi="ar-SA"/>
              </w:rPr>
            </w:pPr>
            <w:r w:rsidRPr="00666F73">
              <w:rPr>
                <w:rFonts w:ascii="Garamond" w:hAnsi="Garamond"/>
                <w:color w:val="000000" w:themeColor="text1"/>
              </w:rPr>
              <w:t>Proficiency as a teacher.</w:t>
            </w:r>
            <w:r w:rsidRPr="00666F73">
              <w:rPr>
                <w:rFonts w:ascii="Garamond" w:hAnsi="Garamond"/>
                <w:b/>
                <w:color w:val="000000" w:themeColor="text1"/>
              </w:rPr>
              <w:t xml:space="preserve"> </w:t>
            </w:r>
            <w:r w:rsidRPr="00666F73">
              <w:rPr>
                <w:rFonts w:ascii="Garamond" w:hAnsi="Garamond"/>
                <w:color w:val="000000" w:themeColor="text1"/>
              </w:rPr>
              <w:t xml:space="preserve">Describe the proficiency you have attained as a teacher on all levels. Relate to the areas you have mentioned under points 4.3 and 4.4. Write sub-headings corresponding to those in point 4.2. </w:t>
            </w:r>
            <w:r w:rsidRPr="008F2E61">
              <w:rPr>
                <w:rFonts w:ascii="Garamond" w:hAnsi="Garamond"/>
                <w:color w:val="000000" w:themeColor="text1"/>
              </w:rPr>
              <w:t>Attach all recent course analysis you have written. You can also add other documentation verifying your work</w:t>
            </w:r>
            <w:r>
              <w:rPr>
                <w:rFonts w:ascii="Garamond" w:hAnsi="Garamond"/>
                <w:color w:val="000000" w:themeColor="text1"/>
              </w:rPr>
              <w:t xml:space="preserve"> (such as course evaluations)</w:t>
            </w:r>
            <w:r w:rsidRPr="008F2E61">
              <w:rPr>
                <w:rFonts w:ascii="Garamond" w:hAnsi="Garamond"/>
                <w:color w:val="000000" w:themeColor="text1"/>
              </w:rPr>
              <w:t>.</w:t>
            </w:r>
            <w:r>
              <w:rPr>
                <w:rFonts w:ascii="Garamond" w:hAnsi="Garamond"/>
                <w:color w:val="000000" w:themeColor="text1"/>
              </w:rPr>
              <w:t xml:space="preserve"> </w:t>
            </w:r>
          </w:p>
          <w:p w:rsidR="00E3326A" w:rsidRPr="008F2E61" w:rsidRDefault="00E3326A" w:rsidP="00B92026">
            <w:pPr>
              <w:rPr>
                <w:rFonts w:ascii="Garamond" w:hAnsi="Garamond"/>
                <w:lang w:val="en-US"/>
              </w:rPr>
            </w:pPr>
          </w:p>
        </w:tc>
      </w:tr>
      <w:tr w:rsidR="00E3326A" w:rsidRPr="00666F73" w:rsidTr="00B92026">
        <w:tc>
          <w:tcPr>
            <w:tcW w:w="643" w:type="dxa"/>
          </w:tcPr>
          <w:p w:rsidR="00E3326A" w:rsidRPr="00666F73" w:rsidRDefault="00E3326A" w:rsidP="00B92026">
            <w:pPr>
              <w:rPr>
                <w:rFonts w:ascii="Garamond" w:hAnsi="Garamond"/>
              </w:rPr>
            </w:pPr>
            <w:r w:rsidRPr="00666F73">
              <w:rPr>
                <w:rFonts w:ascii="Garamond" w:hAnsi="Garamond"/>
                <w:color w:val="000000" w:themeColor="text1"/>
              </w:rPr>
              <w:t>4.6.</w:t>
            </w:r>
          </w:p>
        </w:tc>
        <w:tc>
          <w:tcPr>
            <w:tcW w:w="8645" w:type="dxa"/>
          </w:tcPr>
          <w:p w:rsidR="00E3326A" w:rsidRPr="00666F73" w:rsidRDefault="00E3326A" w:rsidP="00B92026">
            <w:pPr>
              <w:rPr>
                <w:rFonts w:ascii="Garamond" w:hAnsi="Garamond"/>
              </w:rPr>
            </w:pPr>
            <w:r w:rsidRPr="00666F73">
              <w:rPr>
                <w:rFonts w:ascii="Garamond" w:hAnsi="Garamond"/>
                <w:color w:val="000000" w:themeColor="text1"/>
              </w:rPr>
              <w:t>Educational development work/projects.</w:t>
            </w:r>
            <w:r w:rsidRPr="00666F73">
              <w:rPr>
                <w:rFonts w:ascii="Garamond" w:hAnsi="Garamond"/>
                <w:b/>
                <w:color w:val="000000" w:themeColor="text1"/>
              </w:rPr>
              <w:t xml:space="preserve"> </w:t>
            </w:r>
            <w:r w:rsidRPr="00666F73">
              <w:rPr>
                <w:rFonts w:ascii="Garamond" w:hAnsi="Garamond"/>
                <w:color w:val="000000" w:themeColor="text1"/>
              </w:rPr>
              <w:t>Describe your development as a teacher and how you want to continue developing teaching-learning in higher education.</w:t>
            </w:r>
          </w:p>
        </w:tc>
      </w:tr>
      <w:tr w:rsidR="00E3326A" w:rsidRPr="00666F73" w:rsidTr="00B92026">
        <w:tc>
          <w:tcPr>
            <w:tcW w:w="9288" w:type="dxa"/>
            <w:gridSpan w:val="2"/>
          </w:tcPr>
          <w:p w:rsidR="00E3326A" w:rsidRPr="00666F73" w:rsidRDefault="00E3326A" w:rsidP="00B92026">
            <w:pPr>
              <w:rPr>
                <w:rFonts w:ascii="Garamond" w:hAnsi="Garamond"/>
              </w:rPr>
            </w:pPr>
          </w:p>
        </w:tc>
      </w:tr>
      <w:tr w:rsidR="00E3326A" w:rsidRPr="00666F73" w:rsidTr="00B92026">
        <w:tc>
          <w:tcPr>
            <w:tcW w:w="9288" w:type="dxa"/>
            <w:gridSpan w:val="2"/>
          </w:tcPr>
          <w:p w:rsidR="00E3326A" w:rsidRPr="00666F73" w:rsidRDefault="00E3326A" w:rsidP="00E3326A">
            <w:pPr>
              <w:pStyle w:val="Heading3"/>
            </w:pPr>
            <w:r w:rsidRPr="00666F73">
              <w:t>5.  Management and collaboration</w:t>
            </w:r>
          </w:p>
        </w:tc>
      </w:tr>
      <w:tr w:rsidR="00E3326A" w:rsidRPr="00666F73" w:rsidTr="00B92026">
        <w:tc>
          <w:tcPr>
            <w:tcW w:w="643" w:type="dxa"/>
          </w:tcPr>
          <w:p w:rsidR="00E3326A" w:rsidRPr="00666F73" w:rsidRDefault="00E3326A" w:rsidP="00B92026">
            <w:pPr>
              <w:rPr>
                <w:rFonts w:ascii="Garamond" w:hAnsi="Garamond"/>
              </w:rPr>
            </w:pPr>
            <w:r w:rsidRPr="00666F73">
              <w:rPr>
                <w:rFonts w:ascii="Garamond" w:hAnsi="Garamond"/>
              </w:rPr>
              <w:t>5.1.</w:t>
            </w:r>
          </w:p>
        </w:tc>
        <w:tc>
          <w:tcPr>
            <w:tcW w:w="8645" w:type="dxa"/>
          </w:tcPr>
          <w:p w:rsidR="00E3326A" w:rsidRPr="00666F73" w:rsidRDefault="00E3326A" w:rsidP="00B92026">
            <w:pPr>
              <w:rPr>
                <w:rFonts w:ascii="Garamond" w:eastAsia="Times New Roman" w:hAnsi="Garamond" w:cs="Times New Roman"/>
              </w:rPr>
            </w:pPr>
            <w:r w:rsidRPr="00666F73">
              <w:rPr>
                <w:rFonts w:ascii="Garamond" w:hAnsi="Garamond"/>
              </w:rPr>
              <w:t>Describe your leadership profile</w:t>
            </w:r>
          </w:p>
          <w:p w:rsidR="00E3326A" w:rsidRPr="00666F73" w:rsidRDefault="00E3326A" w:rsidP="00B92026">
            <w:pPr>
              <w:pStyle w:val="ListParagraph"/>
              <w:numPr>
                <w:ilvl w:val="0"/>
                <w:numId w:val="13"/>
              </w:numPr>
              <w:rPr>
                <w:rFonts w:ascii="Garamond" w:eastAsia="Times New Roman" w:hAnsi="Garamond" w:cs="Times New Roman"/>
              </w:rPr>
            </w:pPr>
            <w:r w:rsidRPr="00666F73">
              <w:rPr>
                <w:rFonts w:ascii="Garamond" w:hAnsi="Garamond"/>
              </w:rPr>
              <w:t xml:space="preserve">Account for your personal view of academic leadership. Highlight challenges and tools for gender equality, diversity and equal treatment work at an institute of technology </w:t>
            </w:r>
            <w:r w:rsidRPr="00666F73">
              <w:rPr>
                <w:rFonts w:ascii="Garamond" w:hAnsi="Garamond"/>
                <w:color w:val="000000" w:themeColor="text1"/>
              </w:rPr>
              <w:t>(1-2 pages).</w:t>
            </w:r>
          </w:p>
        </w:tc>
      </w:tr>
      <w:tr w:rsidR="00E3326A" w:rsidRPr="00666F73" w:rsidTr="00B92026">
        <w:tc>
          <w:tcPr>
            <w:tcW w:w="643" w:type="dxa"/>
          </w:tcPr>
          <w:p w:rsidR="00E3326A" w:rsidRPr="00666F73" w:rsidRDefault="00E3326A" w:rsidP="00B92026">
            <w:pPr>
              <w:rPr>
                <w:rFonts w:ascii="Garamond" w:hAnsi="Garamond"/>
              </w:rPr>
            </w:pPr>
            <w:r w:rsidRPr="00666F73">
              <w:rPr>
                <w:rFonts w:ascii="Garamond" w:hAnsi="Garamond"/>
              </w:rPr>
              <w:t>5.2.</w:t>
            </w:r>
          </w:p>
        </w:tc>
        <w:tc>
          <w:tcPr>
            <w:tcW w:w="8645" w:type="dxa"/>
          </w:tcPr>
          <w:p w:rsidR="00E3326A" w:rsidRPr="00666F73" w:rsidRDefault="00E3326A" w:rsidP="00B92026">
            <w:pPr>
              <w:rPr>
                <w:rFonts w:ascii="Garamond" w:hAnsi="Garamond"/>
              </w:rPr>
            </w:pPr>
            <w:r w:rsidRPr="00666F73">
              <w:rPr>
                <w:rFonts w:ascii="Garamond" w:hAnsi="Garamond"/>
              </w:rPr>
              <w:t>Management education</w:t>
            </w:r>
          </w:p>
          <w:p w:rsidR="00E3326A" w:rsidRPr="00666F73" w:rsidRDefault="00E3326A" w:rsidP="00B92026">
            <w:pPr>
              <w:pStyle w:val="ListParagraph"/>
              <w:numPr>
                <w:ilvl w:val="0"/>
                <w:numId w:val="13"/>
              </w:numPr>
              <w:rPr>
                <w:rFonts w:ascii="Garamond" w:hAnsi="Garamond"/>
              </w:rPr>
            </w:pPr>
            <w:r w:rsidRPr="00666F73">
              <w:rPr>
                <w:rFonts w:ascii="Garamond" w:hAnsi="Garamond"/>
              </w:rPr>
              <w:t>List your education within management and the area of gender equality, diversity and equal treatment.</w:t>
            </w:r>
          </w:p>
        </w:tc>
      </w:tr>
      <w:tr w:rsidR="00E3326A" w:rsidRPr="00666F73" w:rsidTr="00B92026">
        <w:tc>
          <w:tcPr>
            <w:tcW w:w="643" w:type="dxa"/>
          </w:tcPr>
          <w:p w:rsidR="00E3326A" w:rsidRPr="00666F73" w:rsidRDefault="00E3326A" w:rsidP="00B92026">
            <w:pPr>
              <w:rPr>
                <w:rFonts w:ascii="Garamond" w:hAnsi="Garamond"/>
              </w:rPr>
            </w:pPr>
            <w:r w:rsidRPr="00666F73">
              <w:rPr>
                <w:rFonts w:ascii="Garamond" w:hAnsi="Garamond"/>
              </w:rPr>
              <w:t>5.3.</w:t>
            </w:r>
          </w:p>
        </w:tc>
        <w:tc>
          <w:tcPr>
            <w:tcW w:w="8645" w:type="dxa"/>
          </w:tcPr>
          <w:p w:rsidR="00E3326A" w:rsidRPr="00666F73" w:rsidRDefault="00E3326A" w:rsidP="00B92026">
            <w:pPr>
              <w:rPr>
                <w:rFonts w:ascii="Garamond" w:eastAsia="Times New Roman" w:hAnsi="Garamond" w:cs="Times New Roman"/>
              </w:rPr>
            </w:pPr>
            <w:r w:rsidRPr="00666F73">
              <w:rPr>
                <w:rFonts w:ascii="Garamond" w:hAnsi="Garamond"/>
              </w:rPr>
              <w:t>Management tasks and administration</w:t>
            </w:r>
          </w:p>
          <w:p w:rsidR="00E3326A" w:rsidRPr="00666F73" w:rsidRDefault="00E3326A" w:rsidP="00B92026">
            <w:pPr>
              <w:pStyle w:val="ListParagraph"/>
              <w:numPr>
                <w:ilvl w:val="0"/>
                <w:numId w:val="24"/>
              </w:numPr>
              <w:rPr>
                <w:rFonts w:ascii="Garamond" w:eastAsia="Times New Roman" w:hAnsi="Garamond" w:cs="Times New Roman"/>
              </w:rPr>
            </w:pPr>
            <w:r w:rsidRPr="00666F73">
              <w:rPr>
                <w:rFonts w:ascii="Garamond" w:hAnsi="Garamond"/>
              </w:rPr>
              <w:t>List your current and earlier management and/or administrative tasks. Describe your experience of unit supervision specifying the duration and the unit's size. Unit refers to research group, department and school etc.</w:t>
            </w:r>
          </w:p>
          <w:p w:rsidR="00E3326A" w:rsidRPr="00666F73" w:rsidRDefault="00E3326A" w:rsidP="00B92026">
            <w:pPr>
              <w:pStyle w:val="ListParagraph"/>
              <w:numPr>
                <w:ilvl w:val="0"/>
                <w:numId w:val="24"/>
              </w:numPr>
              <w:rPr>
                <w:rFonts w:ascii="Garamond" w:eastAsia="Times New Roman" w:hAnsi="Garamond" w:cs="Times New Roman"/>
              </w:rPr>
            </w:pPr>
            <w:r w:rsidRPr="00666F73">
              <w:rPr>
                <w:rFonts w:ascii="Garamond" w:hAnsi="Garamond"/>
              </w:rPr>
              <w:t>Membership in boards/councils within universities over the past five years.</w:t>
            </w:r>
          </w:p>
          <w:p w:rsidR="00E3326A" w:rsidRPr="00666F73" w:rsidRDefault="00E3326A" w:rsidP="00B92026">
            <w:pPr>
              <w:pStyle w:val="ListParagraph"/>
              <w:numPr>
                <w:ilvl w:val="0"/>
                <w:numId w:val="24"/>
              </w:numPr>
              <w:rPr>
                <w:rFonts w:ascii="Garamond" w:eastAsia="Times New Roman" w:hAnsi="Garamond" w:cs="Times New Roman"/>
              </w:rPr>
            </w:pPr>
            <w:r w:rsidRPr="00666F73">
              <w:rPr>
                <w:rFonts w:ascii="Garamond" w:hAnsi="Garamond"/>
              </w:rPr>
              <w:t>Own initiatives and work within the area of gender equality, diversity and equal treatment.</w:t>
            </w:r>
          </w:p>
        </w:tc>
      </w:tr>
      <w:tr w:rsidR="00E3326A" w:rsidRPr="00666F73" w:rsidTr="00B92026">
        <w:tc>
          <w:tcPr>
            <w:tcW w:w="643" w:type="dxa"/>
          </w:tcPr>
          <w:p w:rsidR="00E3326A" w:rsidRPr="00666F73" w:rsidRDefault="00E3326A" w:rsidP="00B92026">
            <w:pPr>
              <w:rPr>
                <w:rFonts w:ascii="Garamond" w:hAnsi="Garamond"/>
              </w:rPr>
            </w:pPr>
            <w:r w:rsidRPr="00666F73">
              <w:rPr>
                <w:rFonts w:ascii="Garamond" w:hAnsi="Garamond"/>
              </w:rPr>
              <w:t>5.4.</w:t>
            </w:r>
          </w:p>
        </w:tc>
        <w:tc>
          <w:tcPr>
            <w:tcW w:w="8645" w:type="dxa"/>
          </w:tcPr>
          <w:p w:rsidR="00E3326A" w:rsidRPr="00666F73" w:rsidRDefault="00E3326A" w:rsidP="00B92026">
            <w:pPr>
              <w:rPr>
                <w:rFonts w:ascii="Garamond" w:eastAsia="Times New Roman" w:hAnsi="Garamond" w:cs="Times New Roman"/>
              </w:rPr>
            </w:pPr>
            <w:r w:rsidRPr="00666F73">
              <w:rPr>
                <w:rFonts w:ascii="Garamond" w:hAnsi="Garamond"/>
              </w:rPr>
              <w:t>Research policy assignments</w:t>
            </w:r>
          </w:p>
          <w:p w:rsidR="00E3326A" w:rsidRPr="00666F73" w:rsidRDefault="00E3326A" w:rsidP="00B92026">
            <w:pPr>
              <w:pStyle w:val="ListParagraph"/>
              <w:numPr>
                <w:ilvl w:val="0"/>
                <w:numId w:val="14"/>
              </w:numPr>
              <w:rPr>
                <w:rFonts w:ascii="Garamond" w:eastAsia="Times New Roman" w:hAnsi="Garamond" w:cs="Times New Roman"/>
              </w:rPr>
            </w:pPr>
            <w:r w:rsidRPr="00666F73">
              <w:rPr>
                <w:rFonts w:ascii="Garamond" w:hAnsi="Garamond"/>
              </w:rPr>
              <w:t>Member of state research councils or committees within them.</w:t>
            </w:r>
          </w:p>
          <w:p w:rsidR="00E3326A" w:rsidRPr="00666F73" w:rsidRDefault="00E3326A" w:rsidP="00B92026">
            <w:pPr>
              <w:pStyle w:val="ListParagraph"/>
              <w:numPr>
                <w:ilvl w:val="0"/>
                <w:numId w:val="14"/>
              </w:numPr>
              <w:rPr>
                <w:rFonts w:ascii="Garamond" w:eastAsia="Times New Roman" w:hAnsi="Garamond" w:cs="Times New Roman"/>
              </w:rPr>
            </w:pPr>
            <w:r w:rsidRPr="00666F73">
              <w:rPr>
                <w:rFonts w:ascii="Garamond" w:hAnsi="Garamond"/>
              </w:rPr>
              <w:t>Member of other boards or committees providing grants.</w:t>
            </w:r>
          </w:p>
          <w:p w:rsidR="00E3326A" w:rsidRPr="00666F73" w:rsidRDefault="00E3326A" w:rsidP="00B92026">
            <w:pPr>
              <w:pStyle w:val="ListParagraph"/>
              <w:numPr>
                <w:ilvl w:val="0"/>
                <w:numId w:val="14"/>
              </w:numPr>
              <w:rPr>
                <w:rFonts w:ascii="Garamond" w:eastAsia="Times New Roman" w:hAnsi="Garamond" w:cs="Times New Roman"/>
              </w:rPr>
            </w:pPr>
            <w:r w:rsidRPr="00666F73">
              <w:rPr>
                <w:rFonts w:ascii="Garamond" w:hAnsi="Garamond"/>
              </w:rPr>
              <w:t>Assessment of Swedish and foreign research applications (number/year over the past five years).</w:t>
            </w:r>
          </w:p>
          <w:p w:rsidR="00E3326A" w:rsidRPr="00666F73" w:rsidRDefault="00E3326A" w:rsidP="00B92026">
            <w:pPr>
              <w:pStyle w:val="ListParagraph"/>
              <w:numPr>
                <w:ilvl w:val="0"/>
                <w:numId w:val="14"/>
              </w:numPr>
              <w:rPr>
                <w:rFonts w:ascii="Garamond" w:eastAsia="Times New Roman" w:hAnsi="Garamond" w:cs="Times New Roman"/>
              </w:rPr>
            </w:pPr>
            <w:r w:rsidRPr="00666F73">
              <w:rPr>
                <w:rFonts w:ascii="Garamond" w:hAnsi="Garamond"/>
              </w:rPr>
              <w:t>Member of international research councils, programmes, committees or advisory groups.</w:t>
            </w:r>
          </w:p>
          <w:p w:rsidR="00E3326A" w:rsidRPr="00666F73" w:rsidRDefault="00E3326A" w:rsidP="00B92026">
            <w:pPr>
              <w:pStyle w:val="ListParagraph"/>
              <w:numPr>
                <w:ilvl w:val="0"/>
                <w:numId w:val="14"/>
              </w:numPr>
              <w:rPr>
                <w:rFonts w:ascii="Garamond" w:eastAsia="Times New Roman" w:hAnsi="Garamond" w:cs="Times New Roman"/>
              </w:rPr>
            </w:pPr>
            <w:r w:rsidRPr="00666F73">
              <w:rPr>
                <w:rFonts w:ascii="Garamond" w:hAnsi="Garamond"/>
              </w:rPr>
              <w:t>Other important expert and leadership assignments.</w:t>
            </w:r>
          </w:p>
        </w:tc>
      </w:tr>
      <w:tr w:rsidR="00E3326A" w:rsidRPr="00666F73" w:rsidTr="00B92026">
        <w:tc>
          <w:tcPr>
            <w:tcW w:w="643" w:type="dxa"/>
          </w:tcPr>
          <w:p w:rsidR="00E3326A" w:rsidRPr="00666F73" w:rsidRDefault="00E3326A" w:rsidP="00B92026">
            <w:pPr>
              <w:rPr>
                <w:rFonts w:ascii="Garamond" w:hAnsi="Garamond"/>
              </w:rPr>
            </w:pPr>
            <w:r w:rsidRPr="00666F73">
              <w:rPr>
                <w:rFonts w:ascii="Garamond" w:hAnsi="Garamond"/>
              </w:rPr>
              <w:t>5.5.</w:t>
            </w:r>
          </w:p>
        </w:tc>
        <w:tc>
          <w:tcPr>
            <w:tcW w:w="8645" w:type="dxa"/>
          </w:tcPr>
          <w:p w:rsidR="00E3326A" w:rsidRPr="00666F73" w:rsidRDefault="00E3326A" w:rsidP="00B92026">
            <w:pPr>
              <w:rPr>
                <w:rFonts w:ascii="Garamond" w:hAnsi="Garamond"/>
              </w:rPr>
            </w:pPr>
            <w:r w:rsidRPr="00666F73">
              <w:rPr>
                <w:rFonts w:ascii="Garamond" w:hAnsi="Garamond"/>
              </w:rPr>
              <w:t>External contacts and external activities (experience of and plans for collaboration directly linked to individual research and education activities will be accounted for under points 3.2 and 4.2)</w:t>
            </w:r>
          </w:p>
          <w:p w:rsidR="00E3326A" w:rsidRPr="00666F73" w:rsidRDefault="00E3326A" w:rsidP="00B92026">
            <w:pPr>
              <w:pStyle w:val="ListParagraph"/>
              <w:numPr>
                <w:ilvl w:val="0"/>
                <w:numId w:val="15"/>
              </w:numPr>
              <w:rPr>
                <w:rFonts w:ascii="Garamond" w:hAnsi="Garamond"/>
              </w:rPr>
            </w:pPr>
            <w:r w:rsidRPr="00666F73">
              <w:rPr>
                <w:rFonts w:ascii="Garamond" w:hAnsi="Garamond"/>
              </w:rPr>
              <w:t>Collaboration with trade and industry as well as authorities.</w:t>
            </w:r>
          </w:p>
          <w:p w:rsidR="00E3326A" w:rsidRPr="00666F73" w:rsidRDefault="00E3326A" w:rsidP="00B92026">
            <w:pPr>
              <w:pStyle w:val="ListParagraph"/>
              <w:numPr>
                <w:ilvl w:val="0"/>
                <w:numId w:val="15"/>
              </w:numPr>
              <w:rPr>
                <w:rFonts w:ascii="Garamond" w:hAnsi="Garamond"/>
              </w:rPr>
            </w:pPr>
            <w:r w:rsidRPr="00666F73">
              <w:rPr>
                <w:rFonts w:ascii="Garamond" w:hAnsi="Garamond"/>
              </w:rPr>
              <w:t>Member of boards within companies and authorities.</w:t>
            </w:r>
          </w:p>
        </w:tc>
      </w:tr>
      <w:tr w:rsidR="00E3326A" w:rsidRPr="00666F73" w:rsidTr="00B92026">
        <w:tc>
          <w:tcPr>
            <w:tcW w:w="9288" w:type="dxa"/>
            <w:gridSpan w:val="2"/>
          </w:tcPr>
          <w:p w:rsidR="00E3326A" w:rsidRPr="00666F73" w:rsidRDefault="00E3326A" w:rsidP="00B92026">
            <w:pPr>
              <w:rPr>
                <w:rFonts w:ascii="Garamond" w:hAnsi="Garamond"/>
              </w:rPr>
            </w:pPr>
          </w:p>
        </w:tc>
      </w:tr>
      <w:tr w:rsidR="00E3326A" w:rsidRPr="00666F73" w:rsidTr="00B92026">
        <w:tc>
          <w:tcPr>
            <w:tcW w:w="9288" w:type="dxa"/>
            <w:gridSpan w:val="2"/>
          </w:tcPr>
          <w:p w:rsidR="00E3326A" w:rsidRPr="00666F73" w:rsidRDefault="00E3326A" w:rsidP="00E3326A">
            <w:pPr>
              <w:pStyle w:val="Heading3"/>
            </w:pPr>
            <w:r w:rsidRPr="00666F73">
              <w:t>6. Attached publications</w:t>
            </w:r>
          </w:p>
        </w:tc>
      </w:tr>
      <w:tr w:rsidR="00E3326A" w:rsidRPr="00666F73" w:rsidTr="00B92026">
        <w:tc>
          <w:tcPr>
            <w:tcW w:w="643" w:type="dxa"/>
          </w:tcPr>
          <w:p w:rsidR="00E3326A" w:rsidRPr="00666F73" w:rsidRDefault="00E3326A" w:rsidP="00B92026">
            <w:pPr>
              <w:rPr>
                <w:rFonts w:ascii="Garamond" w:hAnsi="Garamond"/>
              </w:rPr>
            </w:pPr>
            <w:r w:rsidRPr="00666F73">
              <w:rPr>
                <w:rFonts w:ascii="Garamond" w:hAnsi="Garamond"/>
              </w:rPr>
              <w:t>6.1.</w:t>
            </w:r>
          </w:p>
        </w:tc>
        <w:tc>
          <w:tcPr>
            <w:tcW w:w="8645" w:type="dxa"/>
          </w:tcPr>
          <w:p w:rsidR="00E3326A" w:rsidRPr="00666F73" w:rsidRDefault="00E3326A" w:rsidP="00B92026">
            <w:pPr>
              <w:rPr>
                <w:rFonts w:ascii="Garamond" w:hAnsi="Garamond"/>
              </w:rPr>
            </w:pPr>
            <w:r w:rsidRPr="00666F73">
              <w:rPr>
                <w:rFonts w:ascii="Garamond" w:hAnsi="Garamond"/>
              </w:rPr>
              <w:t>List maximum ten of your publications which you would like to cite in the first instance. Write a list with a brief explanation to the choice. Publications should be uploaded separately in the KTH recruitment system.</w:t>
            </w:r>
          </w:p>
        </w:tc>
      </w:tr>
      <w:tr w:rsidR="00E3326A" w:rsidRPr="00666F73" w:rsidTr="00B92026">
        <w:tc>
          <w:tcPr>
            <w:tcW w:w="643" w:type="dxa"/>
          </w:tcPr>
          <w:p w:rsidR="00E3326A" w:rsidRPr="00666F73" w:rsidRDefault="00E3326A" w:rsidP="00B92026">
            <w:pPr>
              <w:rPr>
                <w:rFonts w:ascii="Garamond" w:hAnsi="Garamond"/>
              </w:rPr>
            </w:pPr>
            <w:r w:rsidRPr="00666F73">
              <w:rPr>
                <w:rFonts w:ascii="Garamond" w:hAnsi="Garamond"/>
              </w:rPr>
              <w:t>7</w:t>
            </w:r>
          </w:p>
        </w:tc>
        <w:tc>
          <w:tcPr>
            <w:tcW w:w="8645" w:type="dxa"/>
            <w:shd w:val="clear" w:color="auto" w:fill="FFFFFF" w:themeFill="background1"/>
          </w:tcPr>
          <w:p w:rsidR="00E3326A" w:rsidRPr="00666F73" w:rsidRDefault="00E3326A" w:rsidP="00B92026">
            <w:pPr>
              <w:rPr>
                <w:rFonts w:ascii="Garamond" w:eastAsia="Times New Roman" w:hAnsi="Garamond" w:cs="Times New Roman"/>
                <w:lang w:eastAsia="sv-SE"/>
              </w:rPr>
            </w:pPr>
            <w:r w:rsidRPr="00666F73">
              <w:rPr>
                <w:rFonts w:ascii="Garamond" w:eastAsia="Times New Roman" w:hAnsi="Garamond" w:cs="Times New Roman"/>
                <w:lang w:eastAsia="sv-SE"/>
              </w:rPr>
              <w:t>Summary of documents and certificates that should be attached to your application</w:t>
            </w:r>
          </w:p>
        </w:tc>
      </w:tr>
      <w:tr w:rsidR="00E3326A" w:rsidRPr="00072D4E" w:rsidTr="00B92026">
        <w:tc>
          <w:tcPr>
            <w:tcW w:w="643" w:type="dxa"/>
          </w:tcPr>
          <w:p w:rsidR="00E3326A" w:rsidRPr="00BF0988" w:rsidRDefault="00E3326A" w:rsidP="00E3326A">
            <w:pPr>
              <w:pStyle w:val="ListParagraph"/>
              <w:numPr>
                <w:ilvl w:val="1"/>
                <w:numId w:val="27"/>
              </w:numPr>
              <w:rPr>
                <w:rFonts w:ascii="Garamond" w:hAnsi="Garamond"/>
              </w:rPr>
            </w:pPr>
          </w:p>
        </w:tc>
        <w:tc>
          <w:tcPr>
            <w:tcW w:w="8645" w:type="dxa"/>
          </w:tcPr>
          <w:p w:rsidR="00E3326A" w:rsidRDefault="00E3326A" w:rsidP="00B92026">
            <w:pPr>
              <w:rPr>
                <w:rFonts w:ascii="Garamond" w:eastAsia="Times New Roman" w:hAnsi="Garamond" w:cs="Times New Roman"/>
                <w:lang w:eastAsia="sv-SE"/>
              </w:rPr>
            </w:pPr>
            <w:r w:rsidRPr="00666F73">
              <w:rPr>
                <w:rFonts w:ascii="Garamond" w:eastAsia="Times New Roman" w:hAnsi="Garamond" w:cs="Times New Roman"/>
                <w:lang w:eastAsia="sv-SE"/>
              </w:rPr>
              <w:t>Scan your documents and certificates in the same order as listed below. The file should be attached to your complete CV and uploaded in the KTH recruitment system. Enclose following where relevant:</w:t>
            </w:r>
          </w:p>
          <w:p w:rsidR="00E3326A" w:rsidRDefault="00E3326A" w:rsidP="00B92026">
            <w:pPr>
              <w:rPr>
                <w:rFonts w:ascii="Garamond" w:eastAsia="Times New Roman" w:hAnsi="Garamond" w:cs="Times New Roman"/>
                <w:lang w:eastAsia="sv-SE"/>
              </w:rPr>
            </w:pPr>
          </w:p>
          <w:p w:rsidR="00E3326A" w:rsidRPr="00BF0988" w:rsidRDefault="00E3326A" w:rsidP="00E3326A">
            <w:pPr>
              <w:pStyle w:val="ListParagraph"/>
              <w:numPr>
                <w:ilvl w:val="0"/>
                <w:numId w:val="26"/>
              </w:numPr>
              <w:rPr>
                <w:rFonts w:ascii="Garamond" w:eastAsia="Times New Roman" w:hAnsi="Garamond" w:cs="Times New Roman"/>
                <w:lang w:eastAsia="sv-SE"/>
              </w:rPr>
            </w:pPr>
            <w:r w:rsidRPr="00BF0988">
              <w:rPr>
                <w:rFonts w:ascii="Garamond" w:hAnsi="Garamond"/>
              </w:rPr>
              <w:t>Section 1.6 Certificate of employment from your current employer with title, period of employment and placement.</w:t>
            </w:r>
          </w:p>
          <w:p w:rsidR="00E3326A" w:rsidRPr="00666F73" w:rsidRDefault="00E3326A" w:rsidP="00E3326A">
            <w:pPr>
              <w:pStyle w:val="ListParagraph"/>
              <w:numPr>
                <w:ilvl w:val="0"/>
                <w:numId w:val="26"/>
              </w:numPr>
              <w:rPr>
                <w:rFonts w:ascii="Garamond" w:eastAsia="Times New Roman" w:hAnsi="Garamond" w:cs="Times New Roman"/>
                <w:lang w:eastAsia="sv-SE"/>
              </w:rPr>
            </w:pPr>
            <w:r w:rsidRPr="00666F73">
              <w:rPr>
                <w:rFonts w:ascii="Garamond" w:eastAsia="Times New Roman" w:hAnsi="Garamond" w:cs="Times New Roman"/>
                <w:lang w:eastAsia="sv-SE"/>
              </w:rPr>
              <w:t xml:space="preserve">Section 2.1 Certificates for </w:t>
            </w:r>
            <w:r w:rsidRPr="00666F73">
              <w:rPr>
                <w:rFonts w:ascii="Garamond" w:hAnsi="Garamond"/>
              </w:rPr>
              <w:t>Higher Education degrees. Specify year of graduation, type of qualification (for example, Licentiate of Technology, Doctor of Philosophy).</w:t>
            </w:r>
          </w:p>
          <w:p w:rsidR="00E3326A" w:rsidRPr="00666F73" w:rsidRDefault="00E3326A" w:rsidP="00E3326A">
            <w:pPr>
              <w:pStyle w:val="ListParagraph"/>
              <w:numPr>
                <w:ilvl w:val="0"/>
                <w:numId w:val="26"/>
              </w:numPr>
              <w:rPr>
                <w:rFonts w:ascii="Garamond" w:eastAsia="Times New Roman" w:hAnsi="Garamond" w:cs="Times New Roman"/>
                <w:lang w:eastAsia="sv-SE"/>
              </w:rPr>
            </w:pPr>
            <w:r w:rsidRPr="00666F73">
              <w:rPr>
                <w:rFonts w:ascii="Garamond" w:eastAsia="Times New Roman" w:hAnsi="Garamond" w:cs="Times New Roman"/>
                <w:lang w:eastAsia="sv-SE"/>
              </w:rPr>
              <w:t xml:space="preserve">Section 2.2 Certificate for docent with year of </w:t>
            </w:r>
            <w:r w:rsidRPr="00666F73">
              <w:rPr>
                <w:rFonts w:ascii="Garamond" w:hAnsi="Garamond"/>
              </w:rPr>
              <w:t>appointment.</w:t>
            </w:r>
          </w:p>
          <w:p w:rsidR="00E3326A" w:rsidRPr="00666F73" w:rsidRDefault="00E3326A" w:rsidP="00E3326A">
            <w:pPr>
              <w:pStyle w:val="ListParagraph"/>
              <w:numPr>
                <w:ilvl w:val="0"/>
                <w:numId w:val="26"/>
              </w:numPr>
              <w:rPr>
                <w:rFonts w:ascii="Garamond" w:eastAsia="Times New Roman" w:hAnsi="Garamond" w:cs="Times New Roman"/>
                <w:lang w:eastAsia="sv-SE"/>
              </w:rPr>
            </w:pPr>
            <w:r w:rsidRPr="00666F73">
              <w:rPr>
                <w:rFonts w:ascii="Garamond" w:eastAsia="Times New Roman" w:hAnsi="Garamond" w:cs="Times New Roman"/>
                <w:lang w:eastAsia="sv-SE"/>
              </w:rPr>
              <w:lastRenderedPageBreak/>
              <w:t xml:space="preserve">Section 2.4 </w:t>
            </w:r>
            <w:r w:rsidRPr="00666F73">
              <w:rPr>
                <w:rFonts w:ascii="Garamond" w:hAnsi="Garamond"/>
              </w:rPr>
              <w:t>You may attach previous expert opinions (for the last five years).</w:t>
            </w:r>
          </w:p>
          <w:p w:rsidR="00E3326A" w:rsidRPr="00666F73" w:rsidRDefault="00E3326A" w:rsidP="00E3326A">
            <w:pPr>
              <w:pStyle w:val="ListParagraph"/>
              <w:numPr>
                <w:ilvl w:val="0"/>
                <w:numId w:val="26"/>
              </w:numPr>
              <w:rPr>
                <w:rFonts w:ascii="Garamond" w:eastAsia="Times New Roman" w:hAnsi="Garamond" w:cs="Times New Roman"/>
                <w:lang w:eastAsia="sv-SE"/>
              </w:rPr>
            </w:pPr>
            <w:r w:rsidRPr="00666F73">
              <w:rPr>
                <w:rFonts w:ascii="Garamond" w:eastAsia="Times New Roman" w:hAnsi="Garamond" w:cs="Times New Roman"/>
                <w:lang w:eastAsia="sv-SE"/>
              </w:rPr>
              <w:t xml:space="preserve">Section 3.5  Certificates for funding you have received </w:t>
            </w:r>
          </w:p>
          <w:p w:rsidR="00E3326A" w:rsidRPr="00666F73" w:rsidRDefault="00E3326A" w:rsidP="00E3326A">
            <w:pPr>
              <w:pStyle w:val="ListParagraph"/>
              <w:widowControl w:val="0"/>
              <w:numPr>
                <w:ilvl w:val="0"/>
                <w:numId w:val="26"/>
              </w:numPr>
              <w:autoSpaceDE w:val="0"/>
              <w:autoSpaceDN w:val="0"/>
              <w:adjustRightInd w:val="0"/>
              <w:rPr>
                <w:rFonts w:ascii="Garamond" w:hAnsi="Garamond" w:cs="Helvetica Neue"/>
                <w:color w:val="000000" w:themeColor="text1"/>
              </w:rPr>
            </w:pPr>
            <w:r w:rsidRPr="00666F73">
              <w:rPr>
                <w:rFonts w:ascii="Garamond" w:eastAsia="Times New Roman" w:hAnsi="Garamond" w:cs="Times New Roman"/>
                <w:lang w:eastAsia="sv-SE"/>
              </w:rPr>
              <w:t xml:space="preserve">Section 4.2 </w:t>
            </w:r>
            <w:r w:rsidRPr="00666F73">
              <w:rPr>
                <w:rFonts w:ascii="Garamond" w:hAnsi="Garamond"/>
                <w:color w:val="000000" w:themeColor="text1"/>
              </w:rPr>
              <w:t xml:space="preserve">Documents supporting your role as main supervisor should be attached to the application. If you have been de facto main supervisor, this should be supported by certificates. </w:t>
            </w:r>
          </w:p>
          <w:p w:rsidR="00E3326A" w:rsidRPr="00BF0988" w:rsidRDefault="00E3326A" w:rsidP="00E3326A">
            <w:pPr>
              <w:pStyle w:val="ListParagraph"/>
              <w:widowControl w:val="0"/>
              <w:numPr>
                <w:ilvl w:val="0"/>
                <w:numId w:val="26"/>
              </w:numPr>
              <w:autoSpaceDE w:val="0"/>
              <w:autoSpaceDN w:val="0"/>
              <w:adjustRightInd w:val="0"/>
              <w:rPr>
                <w:rFonts w:ascii="Garamond" w:eastAsia="Times New Roman" w:hAnsi="Garamond" w:cs="Times New Roman"/>
                <w:lang w:eastAsia="sv-SE"/>
              </w:rPr>
            </w:pPr>
            <w:r w:rsidRPr="00666F73">
              <w:rPr>
                <w:rFonts w:ascii="Garamond" w:eastAsia="Times New Roman" w:hAnsi="Garamond" w:cs="Times New Roman"/>
                <w:lang w:eastAsia="sv-SE"/>
              </w:rPr>
              <w:t xml:space="preserve">Section 4.3 </w:t>
            </w:r>
            <w:r w:rsidRPr="00666F73">
              <w:rPr>
                <w:rFonts w:ascii="Garamond" w:hAnsi="Garamond"/>
                <w:color w:val="000000" w:themeColor="text1"/>
              </w:rPr>
              <w:t>Certificates confirming completed higher education courses in teaching and learning. Attached course certificate with passing grade for each course. See section 4.3 regarding See section 4.3 regarding knowledge/competencies acquired in other ways and requested certificates or equivalent documents.</w:t>
            </w:r>
          </w:p>
          <w:p w:rsidR="00E3326A" w:rsidRPr="00BF0988" w:rsidRDefault="00E3326A" w:rsidP="00E3326A">
            <w:pPr>
              <w:pStyle w:val="ListParagraph"/>
              <w:widowControl w:val="0"/>
              <w:numPr>
                <w:ilvl w:val="0"/>
                <w:numId w:val="26"/>
              </w:numPr>
              <w:autoSpaceDE w:val="0"/>
              <w:autoSpaceDN w:val="0"/>
              <w:adjustRightInd w:val="0"/>
              <w:rPr>
                <w:rFonts w:ascii="Garamond" w:eastAsia="Times New Roman" w:hAnsi="Garamond" w:cs="Times New Roman"/>
                <w:lang w:eastAsia="sv-SE"/>
              </w:rPr>
            </w:pPr>
            <w:r w:rsidRPr="00BF0988">
              <w:rPr>
                <w:rFonts w:ascii="Garamond" w:hAnsi="Garamond"/>
              </w:rPr>
              <w:t xml:space="preserve">Section 4.5 Proficiency as a teacher. Attach all recent course analysis you have written. You can also </w:t>
            </w:r>
            <w:r w:rsidRPr="00BF0988">
              <w:rPr>
                <w:rFonts w:ascii="Garamond" w:hAnsi="Garamond"/>
                <w:color w:val="000000" w:themeColor="text1"/>
              </w:rPr>
              <w:t xml:space="preserve">add other documentation verifying your work (such as course evaluations). </w:t>
            </w:r>
          </w:p>
          <w:p w:rsidR="00E3326A" w:rsidRPr="008F2E61" w:rsidRDefault="00E3326A" w:rsidP="00B92026">
            <w:pPr>
              <w:pStyle w:val="ListParagraph"/>
              <w:rPr>
                <w:rFonts w:ascii="Garamond" w:eastAsia="Times New Roman" w:hAnsi="Garamond" w:cs="Times New Roman"/>
                <w:lang w:eastAsia="sv-SE"/>
              </w:rPr>
            </w:pPr>
          </w:p>
          <w:p w:rsidR="00E3326A" w:rsidRPr="000523E6" w:rsidRDefault="00E3326A" w:rsidP="00B92026">
            <w:pPr>
              <w:rPr>
                <w:rFonts w:ascii="Garamond" w:hAnsi="Garamond"/>
              </w:rPr>
            </w:pPr>
          </w:p>
        </w:tc>
      </w:tr>
      <w:tr w:rsidR="00E3326A" w:rsidRPr="00072D4E" w:rsidTr="00B92026">
        <w:tc>
          <w:tcPr>
            <w:tcW w:w="643" w:type="dxa"/>
          </w:tcPr>
          <w:p w:rsidR="00E3326A" w:rsidRDefault="00E3326A" w:rsidP="00B92026">
            <w:pPr>
              <w:rPr>
                <w:rFonts w:ascii="Garamond" w:hAnsi="Garamond"/>
              </w:rPr>
            </w:pPr>
          </w:p>
        </w:tc>
        <w:tc>
          <w:tcPr>
            <w:tcW w:w="8645" w:type="dxa"/>
          </w:tcPr>
          <w:p w:rsidR="00E3326A" w:rsidRPr="00072D4E" w:rsidRDefault="00E3326A" w:rsidP="00B92026">
            <w:pPr>
              <w:rPr>
                <w:rFonts w:ascii="Garamond" w:hAnsi="Garamond"/>
              </w:rPr>
            </w:pPr>
          </w:p>
        </w:tc>
      </w:tr>
    </w:tbl>
    <w:p w:rsidR="00E3326A" w:rsidRPr="00072D4E" w:rsidRDefault="00E3326A" w:rsidP="00E3326A">
      <w:pPr>
        <w:rPr>
          <w:rFonts w:ascii="Garamond" w:hAnsi="Garamond"/>
        </w:rPr>
      </w:pPr>
    </w:p>
    <w:p w:rsidR="00E3326A" w:rsidRDefault="00E3326A" w:rsidP="00E3326A"/>
    <w:p w:rsidR="00E3326A" w:rsidRPr="00C33F81" w:rsidRDefault="00E3326A" w:rsidP="00E3326A"/>
    <w:p w:rsidR="00AB5D2D" w:rsidRPr="008408F1" w:rsidRDefault="00AB5D2D" w:rsidP="008408F1">
      <w:pPr>
        <w:pStyle w:val="KTHTitel"/>
      </w:pPr>
    </w:p>
    <w:sectPr w:rsidR="00AB5D2D" w:rsidRPr="008408F1" w:rsidSect="00F91257">
      <w:headerReference w:type="default" r:id="rId8"/>
      <w:footerReference w:type="default" r:id="rId9"/>
      <w:headerReference w:type="first" r:id="rId10"/>
      <w:footerReference w:type="first" r:id="rId11"/>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C8B" w:rsidRDefault="004F1C8B" w:rsidP="00AB37AC">
      <w:r>
        <w:separator/>
      </w:r>
    </w:p>
  </w:endnote>
  <w:endnote w:type="continuationSeparator" w:id="0">
    <w:p w:rsidR="004F1C8B" w:rsidRDefault="004F1C8B"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Tr="007A0DF9">
      <w:tc>
        <w:tcPr>
          <w:tcW w:w="7994" w:type="dxa"/>
        </w:tcPr>
        <w:p w:rsidR="006A7494" w:rsidRDefault="006A7494" w:rsidP="007A0DF9">
          <w:pPr>
            <w:pStyle w:val="Footer"/>
          </w:pPr>
        </w:p>
      </w:tc>
      <w:tc>
        <w:tcPr>
          <w:tcW w:w="1134" w:type="dxa"/>
          <w:vAlign w:val="bottom"/>
        </w:tcPr>
        <w:p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E3326A">
            <w:rPr>
              <w:rStyle w:val="PageNumber"/>
              <w:noProof/>
            </w:rPr>
            <w:t>2</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E3326A">
            <w:rPr>
              <w:rStyle w:val="PageNumber"/>
              <w:noProof/>
            </w:rPr>
            <w:t>4</w:t>
          </w:r>
          <w:r w:rsidRPr="009E4316">
            <w:rPr>
              <w:rStyle w:val="PageNumber"/>
            </w:rPr>
            <w:fldChar w:fldCharType="end"/>
          </w:r>
          <w:r w:rsidRPr="009E4316">
            <w:rPr>
              <w:rStyle w:val="PageNumber"/>
            </w:rPr>
            <w:t>)</w:t>
          </w:r>
        </w:p>
      </w:tc>
    </w:tr>
  </w:tbl>
  <w:p w:rsidR="006A7494" w:rsidRPr="00DB69BA" w:rsidRDefault="006A7494"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Tr="007A0DF9">
      <w:tc>
        <w:tcPr>
          <w:tcW w:w="7994" w:type="dxa"/>
        </w:tcPr>
        <w:p w:rsidR="006A7494" w:rsidRDefault="006A7494" w:rsidP="007A0DF9">
          <w:pPr>
            <w:pStyle w:val="Footer"/>
          </w:pPr>
        </w:p>
      </w:tc>
      <w:tc>
        <w:tcPr>
          <w:tcW w:w="1134" w:type="dxa"/>
          <w:vAlign w:val="bottom"/>
        </w:tcPr>
        <w:p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E3326A">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E3326A">
            <w:rPr>
              <w:rStyle w:val="PageNumber"/>
              <w:noProof/>
            </w:rPr>
            <w:t>4</w:t>
          </w:r>
          <w:r w:rsidRPr="009E4316">
            <w:rPr>
              <w:rStyle w:val="PageNumber"/>
            </w:rPr>
            <w:fldChar w:fldCharType="end"/>
          </w:r>
          <w:r w:rsidRPr="009E4316">
            <w:rPr>
              <w:rStyle w:val="PageNumber"/>
            </w:rPr>
            <w:t>)</w:t>
          </w:r>
        </w:p>
      </w:tc>
    </w:tr>
  </w:tbl>
  <w:p w:rsidR="006A7494" w:rsidRPr="00DB69BA" w:rsidRDefault="006A7494"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C8B" w:rsidRDefault="004F1C8B" w:rsidP="00AB37AC">
      <w:r>
        <w:separator/>
      </w:r>
    </w:p>
  </w:footnote>
  <w:footnote w:type="continuationSeparator" w:id="0">
    <w:p w:rsidR="004F1C8B" w:rsidRDefault="004F1C8B"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6A7494" w:rsidTr="00916344">
      <w:trPr>
        <w:trHeight w:val="238"/>
      </w:trPr>
      <w:tc>
        <w:tcPr>
          <w:tcW w:w="4740" w:type="dxa"/>
        </w:tcPr>
        <w:p w:rsidR="006A7494" w:rsidRPr="00271F0E" w:rsidRDefault="006A7494" w:rsidP="007A0DF9">
          <w:pPr>
            <w:pStyle w:val="HeaderBold"/>
          </w:pPr>
        </w:p>
      </w:tc>
      <w:tc>
        <w:tcPr>
          <w:tcW w:w="226" w:type="dxa"/>
        </w:tcPr>
        <w:p w:rsidR="006A7494" w:rsidRPr="00271F0E" w:rsidRDefault="006A7494" w:rsidP="007A0DF9">
          <w:pPr>
            <w:pStyle w:val="HeaderBold"/>
          </w:pPr>
        </w:p>
      </w:tc>
      <w:tc>
        <w:tcPr>
          <w:tcW w:w="1962" w:type="dxa"/>
        </w:tcPr>
        <w:p w:rsidR="006A7494" w:rsidRPr="00271F0E" w:rsidRDefault="006A7494" w:rsidP="007A0DF9">
          <w:pPr>
            <w:pStyle w:val="HeaderBold"/>
          </w:pPr>
        </w:p>
      </w:tc>
      <w:tc>
        <w:tcPr>
          <w:tcW w:w="226" w:type="dxa"/>
        </w:tcPr>
        <w:p w:rsidR="006A7494" w:rsidRPr="00271F0E" w:rsidRDefault="006A7494" w:rsidP="007A0DF9">
          <w:pPr>
            <w:pStyle w:val="HeaderBold"/>
          </w:pPr>
        </w:p>
      </w:tc>
      <w:tc>
        <w:tcPr>
          <w:tcW w:w="1962" w:type="dxa"/>
        </w:tcPr>
        <w:p w:rsidR="006A7494" w:rsidRPr="00271F0E" w:rsidRDefault="006A7494" w:rsidP="007A0DF9">
          <w:pPr>
            <w:pStyle w:val="HeaderBold"/>
          </w:pPr>
        </w:p>
      </w:tc>
    </w:tr>
    <w:tr w:rsidR="006A7494" w:rsidTr="007A0DF9">
      <w:tc>
        <w:tcPr>
          <w:tcW w:w="4740" w:type="dxa"/>
        </w:tcPr>
        <w:p w:rsidR="006A7494" w:rsidRPr="00D6309B" w:rsidRDefault="006A7494" w:rsidP="007A0DF9">
          <w:pPr>
            <w:pStyle w:val="Header"/>
          </w:pPr>
        </w:p>
      </w:tc>
      <w:tc>
        <w:tcPr>
          <w:tcW w:w="226" w:type="dxa"/>
        </w:tcPr>
        <w:p w:rsidR="006A7494" w:rsidRPr="00D6309B" w:rsidRDefault="006A7494" w:rsidP="007A0DF9">
          <w:pPr>
            <w:pStyle w:val="Header"/>
          </w:pPr>
        </w:p>
      </w:tc>
      <w:tc>
        <w:tcPr>
          <w:tcW w:w="1962" w:type="dxa"/>
        </w:tcPr>
        <w:p w:rsidR="006A7494" w:rsidRPr="00D6309B" w:rsidRDefault="006A7494" w:rsidP="007A0DF9">
          <w:pPr>
            <w:pStyle w:val="Header"/>
          </w:pPr>
        </w:p>
      </w:tc>
      <w:tc>
        <w:tcPr>
          <w:tcW w:w="226" w:type="dxa"/>
        </w:tcPr>
        <w:p w:rsidR="006A7494" w:rsidRPr="00D6309B" w:rsidRDefault="006A7494" w:rsidP="007A0DF9">
          <w:pPr>
            <w:pStyle w:val="Header"/>
          </w:pPr>
        </w:p>
      </w:tc>
      <w:tc>
        <w:tcPr>
          <w:tcW w:w="1962" w:type="dxa"/>
        </w:tcPr>
        <w:p w:rsidR="006A7494" w:rsidRPr="00D6309B" w:rsidRDefault="006A7494" w:rsidP="007A0DF9">
          <w:pPr>
            <w:pStyle w:val="Header"/>
          </w:pPr>
        </w:p>
      </w:tc>
    </w:tr>
    <w:tr w:rsidR="006A7494" w:rsidTr="00916344">
      <w:trPr>
        <w:trHeight w:val="238"/>
      </w:trPr>
      <w:tc>
        <w:tcPr>
          <w:tcW w:w="9116" w:type="dxa"/>
          <w:gridSpan w:val="5"/>
        </w:tcPr>
        <w:p w:rsidR="006A7494" w:rsidRPr="006A7494" w:rsidRDefault="006A7494" w:rsidP="006A7494">
          <w:pPr>
            <w:pStyle w:val="HeaderBold"/>
          </w:pPr>
        </w:p>
      </w:tc>
    </w:tr>
    <w:tr w:rsidR="006A7494" w:rsidTr="007A0DF9">
      <w:tc>
        <w:tcPr>
          <w:tcW w:w="9116" w:type="dxa"/>
          <w:gridSpan w:val="5"/>
        </w:tcPr>
        <w:p w:rsidR="006A7494" w:rsidRPr="006A7494" w:rsidRDefault="006A7494" w:rsidP="006A7494">
          <w:pPr>
            <w:pStyle w:val="Header"/>
          </w:pPr>
        </w:p>
      </w:tc>
    </w:tr>
  </w:tbl>
  <w:p w:rsidR="006A7494" w:rsidRPr="00D6309B" w:rsidRDefault="006A7494" w:rsidP="006A7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rsidTr="003F35E7">
      <w:trPr>
        <w:trHeight w:val="238"/>
      </w:trPr>
      <w:tc>
        <w:tcPr>
          <w:tcW w:w="3521" w:type="dxa"/>
          <w:vMerge w:val="restart"/>
        </w:tcPr>
        <w:p w:rsidR="006A7494" w:rsidRDefault="006A7494" w:rsidP="007A0DF9">
          <w:pPr>
            <w:pStyle w:val="Header"/>
            <w:spacing w:before="60"/>
            <w:rPr>
              <w:b/>
            </w:rPr>
          </w:pPr>
          <w:r>
            <w:rPr>
              <w:noProof/>
              <w:lang w:eastAsia="sv-SE"/>
            </w:rPr>
            <w:drawing>
              <wp:inline distT="0" distB="0" distL="0" distR="0" wp14:anchorId="559A87C5" wp14:editId="245775DF">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r>
    <w:tr w:rsidR="006A7494" w:rsidTr="007A0DF9">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r>
    <w:tr w:rsidR="006A7494" w:rsidTr="003F35E7">
      <w:trPr>
        <w:trHeight w:val="238"/>
      </w:trPr>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r>
    <w:tr w:rsidR="006A7494" w:rsidTr="007A0DF9">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r>
    <w:tr w:rsidR="006A7494" w:rsidTr="003F35E7">
      <w:trPr>
        <w:trHeight w:val="238"/>
      </w:trPr>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r>
    <w:tr w:rsidR="006A7494" w:rsidTr="007A0DF9">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r>
    <w:tr w:rsidR="006A7494" w:rsidTr="003F35E7">
      <w:trPr>
        <w:trHeight w:val="238"/>
      </w:trPr>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r>
    <w:tr w:rsidR="006A7494" w:rsidTr="007A0DF9">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r>
  </w:tbl>
  <w:p w:rsidR="00A011CC" w:rsidRDefault="00A011CC" w:rsidP="00A011CC">
    <w:pPr>
      <w:pStyle w:val="Header"/>
    </w:pPr>
  </w:p>
  <w:p w:rsidR="00A011CC" w:rsidRDefault="00A011CC" w:rsidP="00A011CC">
    <w:pPr>
      <w:pStyle w:val="Header"/>
    </w:pPr>
  </w:p>
  <w:p w:rsidR="00A011CC" w:rsidRDefault="00A011CC" w:rsidP="00A011CC">
    <w:pPr>
      <w:pStyle w:val="Header"/>
    </w:pPr>
  </w:p>
  <w:p w:rsidR="00A011CC" w:rsidRDefault="00A011CC" w:rsidP="00A011CC">
    <w:pPr>
      <w:pStyle w:val="Header"/>
    </w:pPr>
  </w:p>
  <w:p w:rsidR="00A011CC" w:rsidRPr="00B75534" w:rsidRDefault="00A011CC" w:rsidP="00A0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4AD7E7B"/>
    <w:multiLevelType w:val="hybridMultilevel"/>
    <w:tmpl w:val="24DA3FF6"/>
    <w:lvl w:ilvl="0" w:tplc="27A66B28">
      <w:start w:val="1"/>
      <w:numFmt w:val="decimal"/>
      <w:lvlText w:val="%1."/>
      <w:lvlJc w:val="left"/>
      <w:pPr>
        <w:ind w:left="720" w:hanging="360"/>
      </w:pPr>
      <w:rPr>
        <w:rFonts w:ascii="Garamond" w:eastAsiaTheme="minorHAnsi" w:hAnsi="Garamond"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88178F0"/>
    <w:multiLevelType w:val="hybridMultilevel"/>
    <w:tmpl w:val="44D899D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A5F179E"/>
    <w:multiLevelType w:val="hybridMultilevel"/>
    <w:tmpl w:val="67FCA2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CB819A4"/>
    <w:multiLevelType w:val="hybridMultilevel"/>
    <w:tmpl w:val="D57688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09C6CBC"/>
    <w:multiLevelType w:val="hybridMultilevel"/>
    <w:tmpl w:val="99667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0CB79A8"/>
    <w:multiLevelType w:val="hybridMultilevel"/>
    <w:tmpl w:val="F0D81D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D33672F"/>
    <w:multiLevelType w:val="hybridMultilevel"/>
    <w:tmpl w:val="6F1C1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4186D17"/>
    <w:multiLevelType w:val="hybridMultilevel"/>
    <w:tmpl w:val="BF9430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4" w15:restartNumberingAfterBreak="0">
    <w:nsid w:val="2AC46E91"/>
    <w:multiLevelType w:val="multilevel"/>
    <w:tmpl w:val="F2264E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E3016EA"/>
    <w:multiLevelType w:val="hybridMultilevel"/>
    <w:tmpl w:val="E4C26A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F654A2"/>
    <w:multiLevelType w:val="hybridMultilevel"/>
    <w:tmpl w:val="954E80E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9A194D"/>
    <w:multiLevelType w:val="hybridMultilevel"/>
    <w:tmpl w:val="C5F268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5D83E8E"/>
    <w:multiLevelType w:val="hybridMultilevel"/>
    <w:tmpl w:val="D07CBD64"/>
    <w:lvl w:ilvl="0" w:tplc="1C64ABF8">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2" w15:restartNumberingAfterBreak="0">
    <w:nsid w:val="57BC207E"/>
    <w:multiLevelType w:val="hybridMultilevel"/>
    <w:tmpl w:val="72BE6D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6BD0090"/>
    <w:multiLevelType w:val="hybridMultilevel"/>
    <w:tmpl w:val="708287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5"/>
  </w:num>
  <w:num w:numId="2">
    <w:abstractNumId w:val="1"/>
  </w:num>
  <w:num w:numId="3">
    <w:abstractNumId w:val="0"/>
  </w:num>
  <w:num w:numId="4">
    <w:abstractNumId w:val="18"/>
  </w:num>
  <w:num w:numId="5">
    <w:abstractNumId w:val="3"/>
  </w:num>
  <w:num w:numId="6">
    <w:abstractNumId w:val="2"/>
  </w:num>
  <w:num w:numId="7">
    <w:abstractNumId w:val="4"/>
  </w:num>
  <w:num w:numId="8">
    <w:abstractNumId w:val="1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0"/>
  </w:num>
  <w:num w:numId="12">
    <w:abstractNumId w:val="15"/>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9"/>
  </w:num>
  <w:num w:numId="14">
    <w:abstractNumId w:val="7"/>
  </w:num>
  <w:num w:numId="15">
    <w:abstractNumId w:val="12"/>
  </w:num>
  <w:num w:numId="16">
    <w:abstractNumId w:val="11"/>
  </w:num>
  <w:num w:numId="17">
    <w:abstractNumId w:val="10"/>
  </w:num>
  <w:num w:numId="18">
    <w:abstractNumId w:val="17"/>
  </w:num>
  <w:num w:numId="19">
    <w:abstractNumId w:val="19"/>
  </w:num>
  <w:num w:numId="20">
    <w:abstractNumId w:val="16"/>
  </w:num>
  <w:num w:numId="21">
    <w:abstractNumId w:val="22"/>
  </w:num>
  <w:num w:numId="22">
    <w:abstractNumId w:val="6"/>
  </w:num>
  <w:num w:numId="23">
    <w:abstractNumId w:val="8"/>
  </w:num>
  <w:num w:numId="24">
    <w:abstractNumId w:val="23"/>
  </w:num>
  <w:num w:numId="25">
    <w:abstractNumId w:val="21"/>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6A"/>
    <w:rsid w:val="00037A26"/>
    <w:rsid w:val="000B4D37"/>
    <w:rsid w:val="000F0D78"/>
    <w:rsid w:val="001621F9"/>
    <w:rsid w:val="0018642A"/>
    <w:rsid w:val="001F3547"/>
    <w:rsid w:val="002179BC"/>
    <w:rsid w:val="002749BA"/>
    <w:rsid w:val="002A115A"/>
    <w:rsid w:val="002E47D4"/>
    <w:rsid w:val="00310604"/>
    <w:rsid w:val="00326A21"/>
    <w:rsid w:val="00354E81"/>
    <w:rsid w:val="00383258"/>
    <w:rsid w:val="003A221F"/>
    <w:rsid w:val="003B55F6"/>
    <w:rsid w:val="003C5C7A"/>
    <w:rsid w:val="003D5E50"/>
    <w:rsid w:val="003F0FAA"/>
    <w:rsid w:val="003F35E7"/>
    <w:rsid w:val="00484AB4"/>
    <w:rsid w:val="004A3440"/>
    <w:rsid w:val="004F1C8B"/>
    <w:rsid w:val="00516DE4"/>
    <w:rsid w:val="00523FF5"/>
    <w:rsid w:val="00547786"/>
    <w:rsid w:val="00547E65"/>
    <w:rsid w:val="0057553D"/>
    <w:rsid w:val="00611DEC"/>
    <w:rsid w:val="006574CC"/>
    <w:rsid w:val="00692949"/>
    <w:rsid w:val="006A7494"/>
    <w:rsid w:val="006C3154"/>
    <w:rsid w:val="00730430"/>
    <w:rsid w:val="007835A7"/>
    <w:rsid w:val="00792464"/>
    <w:rsid w:val="007B03F4"/>
    <w:rsid w:val="007F3C19"/>
    <w:rsid w:val="007F67AA"/>
    <w:rsid w:val="00825507"/>
    <w:rsid w:val="008408F1"/>
    <w:rsid w:val="00863257"/>
    <w:rsid w:val="00873303"/>
    <w:rsid w:val="008815CA"/>
    <w:rsid w:val="008822FA"/>
    <w:rsid w:val="008E4593"/>
    <w:rsid w:val="00916344"/>
    <w:rsid w:val="00922FFA"/>
    <w:rsid w:val="009361E7"/>
    <w:rsid w:val="0096544C"/>
    <w:rsid w:val="00981197"/>
    <w:rsid w:val="009A3428"/>
    <w:rsid w:val="009A59C3"/>
    <w:rsid w:val="00A011CC"/>
    <w:rsid w:val="00A37248"/>
    <w:rsid w:val="00A506FD"/>
    <w:rsid w:val="00A77340"/>
    <w:rsid w:val="00A833EA"/>
    <w:rsid w:val="00AA3946"/>
    <w:rsid w:val="00AB37AC"/>
    <w:rsid w:val="00AB5D2D"/>
    <w:rsid w:val="00AE299D"/>
    <w:rsid w:val="00AF0371"/>
    <w:rsid w:val="00B02309"/>
    <w:rsid w:val="00B411DA"/>
    <w:rsid w:val="00B5121A"/>
    <w:rsid w:val="00B90528"/>
    <w:rsid w:val="00BC64D7"/>
    <w:rsid w:val="00BD10EE"/>
    <w:rsid w:val="00C06690"/>
    <w:rsid w:val="00C46B7C"/>
    <w:rsid w:val="00C65034"/>
    <w:rsid w:val="00C87FA2"/>
    <w:rsid w:val="00D2245B"/>
    <w:rsid w:val="00E179F1"/>
    <w:rsid w:val="00E3326A"/>
    <w:rsid w:val="00E61ED9"/>
    <w:rsid w:val="00EB07F4"/>
    <w:rsid w:val="00EB1D22"/>
    <w:rsid w:val="00EF1D64"/>
    <w:rsid w:val="00F57388"/>
    <w:rsid w:val="00F91257"/>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86FD1"/>
  <w15:docId w15:val="{FD42AC5D-99A5-4FA3-91E2-B4551100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26A"/>
    <w:rPr>
      <w:lang w:val="en-GB" w:eastAsia="en-GB" w:bidi="en-GB"/>
    </w:rPr>
  </w:style>
  <w:style w:type="paragraph" w:styleId="Heading1">
    <w:name w:val="heading 1"/>
    <w:aliases w:val="KTH Rubrik 1"/>
    <w:basedOn w:val="Normal"/>
    <w:next w:val="BodyText"/>
    <w:link w:val="Heading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3C5C7A"/>
    <w:pPr>
      <w:spacing w:after="240" w:line="260" w:lineRule="atLeast"/>
    </w:pPr>
  </w:style>
  <w:style w:type="character" w:customStyle="1" w:styleId="BodyTextChar">
    <w:name w:val="Body Text Char"/>
    <w:aliases w:val="KTH Brödtext Char"/>
    <w:basedOn w:val="DefaultParagraphFont"/>
    <w:link w:val="BodyText"/>
    <w:rsid w:val="00E61ED9"/>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3C5C7A"/>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3F35E7"/>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3C5C7A"/>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semiHidden/>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semiHidden/>
    <w:rsid w:val="001F3547"/>
    <w:pPr>
      <w:spacing w:after="100"/>
    </w:pPr>
  </w:style>
  <w:style w:type="paragraph" w:styleId="TOC2">
    <w:name w:val="toc 2"/>
    <w:basedOn w:val="Normal"/>
    <w:next w:val="Normal"/>
    <w:uiPriority w:val="39"/>
    <w:semiHidden/>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paragraph" w:styleId="ListParagraph">
    <w:name w:val="List Paragraph"/>
    <w:basedOn w:val="Normal"/>
    <w:uiPriority w:val="34"/>
    <w:qFormat/>
    <w:rsid w:val="00E3326A"/>
    <w:pPr>
      <w:ind w:left="720"/>
      <w:contextualSpacing/>
    </w:pPr>
  </w:style>
  <w:style w:type="character" w:styleId="Hyperlink">
    <w:name w:val="Hyperlink"/>
    <w:basedOn w:val="DefaultParagraphFont"/>
    <w:uiPriority w:val="99"/>
    <w:unhideWhenUsed/>
    <w:rsid w:val="00E332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th.se/en/om/work-at-kth/cv-mall-for-anstallning-av-larare-1.4719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na-3.ug.kth.se\kthwin\office\templates\KTH_Grundmall.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KTH_Grundmall.dotx</Template>
  <TotalTime>4</TotalTime>
  <Pages>4</Pages>
  <Words>1631</Words>
  <Characters>8646</Characters>
  <Application>Microsoft Office Word</Application>
  <DocSecurity>0</DocSecurity>
  <Lines>72</Lines>
  <Paragraphs>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Kungliga Tekniska Högskolan</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Lindholm</dc:creator>
  <cp:lastModifiedBy>Jennifer Lindholm</cp:lastModifiedBy>
  <cp:revision>1</cp:revision>
  <dcterms:created xsi:type="dcterms:W3CDTF">2020-09-14T07:52:00Z</dcterms:created>
  <dcterms:modified xsi:type="dcterms:W3CDTF">2020-09-14T07:56:00Z</dcterms:modified>
</cp:coreProperties>
</file>