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69" w:rsidRPr="00FF0269" w:rsidRDefault="00FF0269" w:rsidP="0016173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r w:rsidRPr="00FF0269">
        <w:rPr>
          <w:sz w:val="28"/>
          <w:szCs w:val="28"/>
        </w:rPr>
        <w:t>Stockholm xxxx-xx-xx</w:t>
      </w:r>
      <w:bookmarkEnd w:id="0"/>
    </w:p>
    <w:p w:rsidR="008C6180" w:rsidRDefault="001378D8" w:rsidP="00161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Mall betyg</w:t>
      </w:r>
    </w:p>
    <w:p w:rsidR="001378D8" w:rsidRPr="00416E0B" w:rsidRDefault="001378D8" w:rsidP="0016173D">
      <w:pPr>
        <w:rPr>
          <w:i/>
          <w:sz w:val="28"/>
          <w:szCs w:val="28"/>
        </w:rPr>
      </w:pPr>
      <w:r w:rsidRPr="001378D8">
        <w:rPr>
          <w:i/>
          <w:sz w:val="28"/>
          <w:szCs w:val="28"/>
        </w:rPr>
        <w:t>Förnamn Efternamn (personnummer)</w:t>
      </w:r>
      <w:r>
        <w:rPr>
          <w:sz w:val="28"/>
          <w:szCs w:val="28"/>
        </w:rPr>
        <w:t xml:space="preserve"> har varit anställd som </w:t>
      </w:r>
      <w:r w:rsidRPr="001378D8">
        <w:rPr>
          <w:i/>
          <w:sz w:val="28"/>
          <w:szCs w:val="28"/>
        </w:rPr>
        <w:t>befattning/befattningar</w:t>
      </w:r>
      <w:r>
        <w:rPr>
          <w:sz w:val="28"/>
          <w:szCs w:val="28"/>
        </w:rPr>
        <w:t xml:space="preserve"> vid Kungliga tekniska högskolan, Skolan för </w:t>
      </w:r>
      <w:r w:rsidR="00D60092">
        <w:rPr>
          <w:sz w:val="28"/>
          <w:szCs w:val="28"/>
        </w:rPr>
        <w:t>elektroteknik och datavetenskap</w:t>
      </w:r>
      <w:r>
        <w:rPr>
          <w:sz w:val="28"/>
          <w:szCs w:val="28"/>
        </w:rPr>
        <w:t xml:space="preserve"> under perioden </w:t>
      </w:r>
      <w:r w:rsidRPr="00416E0B">
        <w:rPr>
          <w:i/>
          <w:sz w:val="28"/>
          <w:szCs w:val="28"/>
        </w:rPr>
        <w:t>år-månad-dag—år-månad-dag.</w:t>
      </w:r>
    </w:p>
    <w:p w:rsidR="001378D8" w:rsidRDefault="001378D8" w:rsidP="001617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Arbetsuppgifterna i befattningen har i huvudsak </w:t>
      </w:r>
      <w:r w:rsidRPr="00416E0B">
        <w:rPr>
          <w:sz w:val="28"/>
          <w:szCs w:val="28"/>
        </w:rPr>
        <w:t>innefattat</w:t>
      </w:r>
      <w:r w:rsidRPr="001378D8">
        <w:rPr>
          <w:i/>
          <w:sz w:val="28"/>
          <w:szCs w:val="28"/>
        </w:rPr>
        <w:t xml:space="preserve"> (beskriv arbetsuppgifterna)</w:t>
      </w:r>
    </w:p>
    <w:p w:rsidR="001378D8" w:rsidRDefault="001378D8" w:rsidP="001617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 arbetet ingick även ansvar för </w:t>
      </w:r>
      <w:r w:rsidRPr="001378D8">
        <w:rPr>
          <w:i/>
          <w:sz w:val="28"/>
          <w:szCs w:val="28"/>
        </w:rPr>
        <w:t>(tex. personalansvar, andra ansvarsområden av vikt)</w:t>
      </w:r>
    </w:p>
    <w:p w:rsidR="001378D8" w:rsidRDefault="001378D8" w:rsidP="0016173D">
      <w:pPr>
        <w:rPr>
          <w:i/>
          <w:sz w:val="28"/>
          <w:szCs w:val="28"/>
        </w:rPr>
      </w:pPr>
      <w:r w:rsidRPr="00EB259A">
        <w:rPr>
          <w:i/>
          <w:sz w:val="28"/>
          <w:szCs w:val="28"/>
        </w:rPr>
        <w:t>Namn,</w:t>
      </w:r>
      <w:r>
        <w:rPr>
          <w:sz w:val="28"/>
          <w:szCs w:val="28"/>
        </w:rPr>
        <w:t xml:space="preserve"> har även haft dessa </w:t>
      </w:r>
      <w:r w:rsidRPr="00EB259A">
        <w:rPr>
          <w:i/>
          <w:sz w:val="28"/>
          <w:szCs w:val="28"/>
        </w:rPr>
        <w:t>uppdrag (skriv om de uppdrag som den anställde haft utöver huvudsakliga arbetsuppgifter</w:t>
      </w:r>
      <w:r w:rsidR="00EB259A" w:rsidRPr="00EB259A">
        <w:rPr>
          <w:i/>
          <w:sz w:val="28"/>
          <w:szCs w:val="28"/>
        </w:rPr>
        <w:t>)</w:t>
      </w:r>
    </w:p>
    <w:p w:rsidR="00EB259A" w:rsidRDefault="00EB259A" w:rsidP="0016173D">
      <w:pPr>
        <w:rPr>
          <w:sz w:val="28"/>
          <w:szCs w:val="28"/>
        </w:rPr>
      </w:pPr>
      <w:r>
        <w:rPr>
          <w:sz w:val="28"/>
          <w:szCs w:val="28"/>
        </w:rPr>
        <w:t xml:space="preserve">Namn har på ett </w:t>
      </w:r>
      <w:r w:rsidRPr="00EB259A">
        <w:rPr>
          <w:i/>
          <w:sz w:val="28"/>
          <w:szCs w:val="28"/>
        </w:rPr>
        <w:t xml:space="preserve">(utomordentligt bra), (mycket bra), (bra) </w:t>
      </w:r>
      <w:r>
        <w:rPr>
          <w:sz w:val="28"/>
          <w:szCs w:val="28"/>
        </w:rPr>
        <w:t xml:space="preserve">sätt skött sina arbetsuppgifter. </w:t>
      </w:r>
    </w:p>
    <w:p w:rsidR="00EB259A" w:rsidRDefault="00EB259A" w:rsidP="001617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Samarbetet mellan chefer och kollegor har </w:t>
      </w:r>
      <w:r w:rsidRPr="00EB259A">
        <w:rPr>
          <w:i/>
          <w:sz w:val="28"/>
          <w:szCs w:val="28"/>
        </w:rPr>
        <w:t>fungerat (utomordentligt bra), (mycket bra), (bra)</w:t>
      </w:r>
      <w:r>
        <w:rPr>
          <w:i/>
          <w:sz w:val="28"/>
          <w:szCs w:val="28"/>
        </w:rPr>
        <w:t>.</w:t>
      </w:r>
    </w:p>
    <w:p w:rsidR="00EB259A" w:rsidRDefault="00EB259A" w:rsidP="0016173D">
      <w:pPr>
        <w:rPr>
          <w:sz w:val="28"/>
          <w:szCs w:val="28"/>
        </w:rPr>
      </w:pPr>
      <w:r>
        <w:rPr>
          <w:sz w:val="28"/>
          <w:szCs w:val="28"/>
        </w:rPr>
        <w:t xml:space="preserve">Som person är </w:t>
      </w:r>
      <w:r w:rsidRPr="00EB259A">
        <w:rPr>
          <w:i/>
          <w:sz w:val="28"/>
          <w:szCs w:val="28"/>
        </w:rPr>
        <w:t>Namn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……………………………….</w:t>
      </w:r>
    </w:p>
    <w:p w:rsidR="00EB259A" w:rsidRDefault="00EB259A" w:rsidP="001617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Vi/jag önskar </w:t>
      </w:r>
      <w:r w:rsidRPr="00EB259A">
        <w:rPr>
          <w:i/>
          <w:sz w:val="28"/>
          <w:szCs w:val="28"/>
        </w:rPr>
        <w:t>Namn</w:t>
      </w:r>
      <w:r>
        <w:rPr>
          <w:sz w:val="28"/>
          <w:szCs w:val="28"/>
        </w:rPr>
        <w:t xml:space="preserve"> lycka till i framtiden och ger </w:t>
      </w:r>
      <w:r w:rsidRPr="00EB259A">
        <w:rPr>
          <w:i/>
          <w:sz w:val="28"/>
          <w:szCs w:val="28"/>
        </w:rPr>
        <w:t>hen</w:t>
      </w:r>
      <w:r>
        <w:rPr>
          <w:sz w:val="28"/>
          <w:szCs w:val="28"/>
        </w:rPr>
        <w:t xml:space="preserve"> mina </w:t>
      </w:r>
      <w:r w:rsidRPr="00E10060">
        <w:rPr>
          <w:i/>
          <w:sz w:val="28"/>
          <w:szCs w:val="28"/>
        </w:rPr>
        <w:t>(allra bästa rekommendationer), (bästa rekommendationer), (rekommendationer).</w:t>
      </w:r>
    </w:p>
    <w:p w:rsidR="00E10060" w:rsidRDefault="00E10060" w:rsidP="0016173D">
      <w:pPr>
        <w:rPr>
          <w:i/>
          <w:sz w:val="28"/>
          <w:szCs w:val="28"/>
        </w:rPr>
      </w:pPr>
    </w:p>
    <w:p w:rsidR="00E10060" w:rsidRDefault="00E10060" w:rsidP="0016173D">
      <w:pPr>
        <w:rPr>
          <w:sz w:val="28"/>
          <w:szCs w:val="28"/>
        </w:rPr>
      </w:pPr>
      <w:r>
        <w:rPr>
          <w:sz w:val="28"/>
          <w:szCs w:val="28"/>
        </w:rPr>
        <w:t>Kungliga tekniska högskolan</w:t>
      </w:r>
    </w:p>
    <w:p w:rsidR="00E10060" w:rsidRDefault="00E10060" w:rsidP="00E10060">
      <w:pPr>
        <w:spacing w:after="0"/>
        <w:rPr>
          <w:sz w:val="28"/>
          <w:szCs w:val="28"/>
        </w:rPr>
      </w:pPr>
    </w:p>
    <w:p w:rsidR="00E10060" w:rsidRDefault="00E10060" w:rsidP="00E10060">
      <w:pPr>
        <w:spacing w:after="0"/>
        <w:rPr>
          <w:sz w:val="28"/>
          <w:szCs w:val="28"/>
        </w:rPr>
      </w:pPr>
      <w:r>
        <w:rPr>
          <w:sz w:val="28"/>
          <w:szCs w:val="28"/>
        </w:rPr>
        <w:t>Förnamn Efternamn</w:t>
      </w:r>
    </w:p>
    <w:p w:rsidR="00E10060" w:rsidRPr="00E10060" w:rsidRDefault="00E10060" w:rsidP="00E10060">
      <w:pPr>
        <w:spacing w:after="0"/>
        <w:rPr>
          <w:sz w:val="28"/>
          <w:szCs w:val="28"/>
        </w:rPr>
      </w:pPr>
      <w:r>
        <w:rPr>
          <w:sz w:val="28"/>
          <w:szCs w:val="28"/>
        </w:rPr>
        <w:t>Befattning</w:t>
      </w:r>
    </w:p>
    <w:p w:rsidR="00EB259A" w:rsidRPr="00EB259A" w:rsidRDefault="00B34C70" w:rsidP="0016173D">
      <w:pPr>
        <w:rPr>
          <w:sz w:val="28"/>
          <w:szCs w:val="28"/>
        </w:rPr>
      </w:pPr>
      <w:r>
        <w:rPr>
          <w:sz w:val="28"/>
          <w:szCs w:val="28"/>
        </w:rPr>
        <w:t>Skolan för elektroteknik och datavetenskap</w:t>
      </w:r>
    </w:p>
    <w:p w:rsidR="00AB5D2D" w:rsidRPr="008408F1" w:rsidRDefault="00AB5D2D" w:rsidP="008408F1">
      <w:pPr>
        <w:pStyle w:val="KTHTitel"/>
      </w:pPr>
    </w:p>
    <w:sectPr w:rsidR="00AB5D2D" w:rsidRPr="008408F1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87" w:rsidRDefault="00B40C87" w:rsidP="00AB37AC">
      <w:r>
        <w:separator/>
      </w:r>
    </w:p>
  </w:endnote>
  <w:endnote w:type="continuationSeparator" w:id="0">
    <w:p w:rsidR="00B40C87" w:rsidRDefault="00B40C8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FF0269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FF0269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FF0269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FF0269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87" w:rsidRDefault="00B40C87" w:rsidP="00AB37AC">
      <w:r>
        <w:separator/>
      </w:r>
    </w:p>
  </w:footnote>
  <w:footnote w:type="continuationSeparator" w:id="0">
    <w:p w:rsidR="00B40C87" w:rsidRDefault="00B40C8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850AAF"/>
    <w:multiLevelType w:val="hybridMultilevel"/>
    <w:tmpl w:val="0C6041DC"/>
    <w:lvl w:ilvl="0" w:tplc="7D64F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6B93"/>
    <w:multiLevelType w:val="hybridMultilevel"/>
    <w:tmpl w:val="72081CC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2552C24"/>
    <w:multiLevelType w:val="hybridMultilevel"/>
    <w:tmpl w:val="D5C45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DB3CC6"/>
    <w:multiLevelType w:val="hybridMultilevel"/>
    <w:tmpl w:val="7756AE82"/>
    <w:lvl w:ilvl="0" w:tplc="7D64F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9C561BC"/>
    <w:multiLevelType w:val="hybridMultilevel"/>
    <w:tmpl w:val="7E422524"/>
    <w:lvl w:ilvl="0" w:tplc="7D64F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D64F8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B3EAD"/>
    <w:multiLevelType w:val="hybridMultilevel"/>
    <w:tmpl w:val="0AD6F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5497E"/>
    <w:multiLevelType w:val="hybridMultilevel"/>
    <w:tmpl w:val="5DF2A816"/>
    <w:lvl w:ilvl="0" w:tplc="7D64F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A715B"/>
    <w:multiLevelType w:val="hybridMultilevel"/>
    <w:tmpl w:val="E4286F56"/>
    <w:lvl w:ilvl="0" w:tplc="B3AA1C0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5C3"/>
    <w:multiLevelType w:val="hybridMultilevel"/>
    <w:tmpl w:val="12DE142E"/>
    <w:lvl w:ilvl="0" w:tplc="7D64F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D64F8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10A54"/>
    <w:multiLevelType w:val="hybridMultilevel"/>
    <w:tmpl w:val="0E8C65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70FEF"/>
    <w:multiLevelType w:val="hybridMultilevel"/>
    <w:tmpl w:val="3F3C2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2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8"/>
  </w:num>
  <w:num w:numId="14">
    <w:abstractNumId w:val="9"/>
  </w:num>
  <w:num w:numId="15">
    <w:abstractNumId w:val="14"/>
  </w:num>
  <w:num w:numId="16">
    <w:abstractNumId w:val="19"/>
  </w:num>
  <w:num w:numId="17">
    <w:abstractNumId w:val="16"/>
  </w:num>
  <w:num w:numId="18">
    <w:abstractNumId w:val="15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87"/>
    <w:rsid w:val="00031FDD"/>
    <w:rsid w:val="00037A26"/>
    <w:rsid w:val="000B4D37"/>
    <w:rsid w:val="000C6009"/>
    <w:rsid w:val="000F0D78"/>
    <w:rsid w:val="001378D8"/>
    <w:rsid w:val="0016173D"/>
    <w:rsid w:val="001621F9"/>
    <w:rsid w:val="0018642A"/>
    <w:rsid w:val="00193D09"/>
    <w:rsid w:val="001F3547"/>
    <w:rsid w:val="002179BC"/>
    <w:rsid w:val="00262189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E1681"/>
    <w:rsid w:val="003F0FAA"/>
    <w:rsid w:val="003F35E7"/>
    <w:rsid w:val="003F5AC0"/>
    <w:rsid w:val="00416E0B"/>
    <w:rsid w:val="00422464"/>
    <w:rsid w:val="00484AB4"/>
    <w:rsid w:val="004A3440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30430"/>
    <w:rsid w:val="0076313C"/>
    <w:rsid w:val="007835A7"/>
    <w:rsid w:val="00792464"/>
    <w:rsid w:val="007B03F4"/>
    <w:rsid w:val="007F3C19"/>
    <w:rsid w:val="007F4CF4"/>
    <w:rsid w:val="007F67AA"/>
    <w:rsid w:val="00825507"/>
    <w:rsid w:val="0083316E"/>
    <w:rsid w:val="008408F1"/>
    <w:rsid w:val="00863257"/>
    <w:rsid w:val="00873303"/>
    <w:rsid w:val="008815CA"/>
    <w:rsid w:val="008822FA"/>
    <w:rsid w:val="008C6180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34C70"/>
    <w:rsid w:val="00B40C87"/>
    <w:rsid w:val="00B411DA"/>
    <w:rsid w:val="00B5121A"/>
    <w:rsid w:val="00B90528"/>
    <w:rsid w:val="00BC64D7"/>
    <w:rsid w:val="00BD10EE"/>
    <w:rsid w:val="00C01828"/>
    <w:rsid w:val="00C06690"/>
    <w:rsid w:val="00C46B7C"/>
    <w:rsid w:val="00C65034"/>
    <w:rsid w:val="00C87FA2"/>
    <w:rsid w:val="00D2245B"/>
    <w:rsid w:val="00D60092"/>
    <w:rsid w:val="00D86C8E"/>
    <w:rsid w:val="00DA2D3D"/>
    <w:rsid w:val="00E10060"/>
    <w:rsid w:val="00E179F1"/>
    <w:rsid w:val="00E61ED9"/>
    <w:rsid w:val="00EB07F4"/>
    <w:rsid w:val="00EB1D22"/>
    <w:rsid w:val="00EB259A"/>
    <w:rsid w:val="00EF1D64"/>
    <w:rsid w:val="00F57388"/>
    <w:rsid w:val="00F91257"/>
    <w:rsid w:val="00F94E56"/>
    <w:rsid w:val="00FA2711"/>
    <w:rsid w:val="00FA5093"/>
    <w:rsid w:val="00FC5FBC"/>
    <w:rsid w:val="00FE3A70"/>
    <w:rsid w:val="00FF0269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47EB0"/>
  <w15:docId w15:val="{0037E139-1863-462F-9528-1F42CF53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87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4</TotalTime>
  <Pages>2</Pages>
  <Words>155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All</dc:creator>
  <cp:lastModifiedBy>Maria Engman</cp:lastModifiedBy>
  <cp:revision>6</cp:revision>
  <cp:lastPrinted>2017-01-27T08:55:00Z</cp:lastPrinted>
  <dcterms:created xsi:type="dcterms:W3CDTF">2017-02-10T12:12:00Z</dcterms:created>
  <dcterms:modified xsi:type="dcterms:W3CDTF">2018-10-24T12:42:00Z</dcterms:modified>
</cp:coreProperties>
</file>