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3A" w:rsidRPr="003F506A" w:rsidRDefault="0020433A" w:rsidP="009012C5">
      <w:pPr>
        <w:pStyle w:val="KTHTitel"/>
        <w:jc w:val="center"/>
        <w:rPr>
          <w:lang w:val="en-GB"/>
        </w:rPr>
      </w:pPr>
      <w:r w:rsidRPr="003F506A">
        <w:rPr>
          <w:lang w:val="en-GB"/>
        </w:rPr>
        <w:t>School Approval – Erasmus+</w:t>
      </w:r>
      <w:r w:rsidRPr="003F506A">
        <w:rPr>
          <w:lang w:val="en-GB"/>
        </w:rPr>
        <w:br/>
      </w:r>
      <w:r w:rsidR="001E5C1A" w:rsidRPr="003F506A">
        <w:rPr>
          <w:lang w:val="en-GB"/>
        </w:rPr>
        <w:t>International Credit Mobility</w:t>
      </w:r>
    </w:p>
    <w:p w:rsidR="00AC1B1C" w:rsidRPr="00791756" w:rsidRDefault="00AC1B1C" w:rsidP="00CA240C">
      <w:pPr>
        <w:pStyle w:val="Heading2"/>
        <w:tabs>
          <w:tab w:val="left" w:pos="3119"/>
        </w:tabs>
        <w:jc w:val="center"/>
        <w:rPr>
          <w:lang w:val="en-US"/>
        </w:rPr>
      </w:pPr>
      <w:r w:rsidRPr="00791756">
        <w:rPr>
          <w:lang w:val="en-US"/>
        </w:rPr>
        <w:t xml:space="preserve">Deadline: </w:t>
      </w:r>
      <w:r w:rsidR="00CA240C">
        <w:rPr>
          <w:lang w:val="en-US"/>
        </w:rPr>
        <w:t>10</w:t>
      </w:r>
      <w:r w:rsidR="0020433A" w:rsidRPr="003F506A">
        <w:rPr>
          <w:lang w:val="en-GB"/>
        </w:rPr>
        <w:t xml:space="preserve"> </w:t>
      </w:r>
      <w:r w:rsidR="0054376B">
        <w:rPr>
          <w:lang w:val="en-GB"/>
        </w:rPr>
        <w:t>January</w:t>
      </w:r>
      <w:r w:rsidR="0020433A" w:rsidRPr="003F506A">
        <w:rPr>
          <w:lang w:val="en-GB"/>
        </w:rPr>
        <w:t xml:space="preserve"> 20</w:t>
      </w:r>
      <w:r w:rsidR="00CA240C">
        <w:rPr>
          <w:lang w:val="en-GB"/>
        </w:rPr>
        <w:t>20</w:t>
      </w:r>
      <w:bookmarkStart w:id="0" w:name="_GoBack"/>
      <w:bookmarkEnd w:id="0"/>
    </w:p>
    <w:p w:rsidR="0020433A" w:rsidRDefault="0020433A" w:rsidP="0020433A">
      <w:pPr>
        <w:tabs>
          <w:tab w:val="left" w:pos="3119"/>
        </w:tabs>
        <w:spacing w:line="276" w:lineRule="auto"/>
        <w:ind w:firstLine="3"/>
        <w:rPr>
          <w:lang w:val="en-US"/>
        </w:rPr>
      </w:pPr>
    </w:p>
    <w:p w:rsidR="00AC1B1C" w:rsidRPr="003A6AF0" w:rsidRDefault="00A22FAC" w:rsidP="0020433A">
      <w:pPr>
        <w:tabs>
          <w:tab w:val="left" w:pos="3119"/>
        </w:tabs>
        <w:spacing w:line="276" w:lineRule="auto"/>
        <w:ind w:firstLine="3"/>
        <w:rPr>
          <w:rFonts w:ascii="Arial" w:hAnsi="Arial" w:cs="Arial"/>
          <w:sz w:val="22"/>
          <w:lang w:val="en-US"/>
        </w:rPr>
      </w:pPr>
      <w:r w:rsidRPr="003A6AF0">
        <w:rPr>
          <w:sz w:val="22"/>
          <w:lang w:val="en-US"/>
        </w:rPr>
        <w:t>KTH School:</w:t>
      </w:r>
      <w:r w:rsidR="0020433A" w:rsidRPr="003A6AF0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AC1B1C" w:rsidRPr="003A6AF0" w:rsidRDefault="001E5C1A" w:rsidP="0020433A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>Partner University</w:t>
      </w:r>
      <w:r w:rsidR="00A22FAC" w:rsidRPr="003A6AF0">
        <w:rPr>
          <w:sz w:val="22"/>
          <w:lang w:val="en-US"/>
        </w:rPr>
        <w:t xml:space="preserve">: </w:t>
      </w:r>
      <w:r w:rsidR="0020433A" w:rsidRPr="003A6AF0">
        <w:rPr>
          <w:sz w:val="22"/>
          <w:lang w:val="en-US"/>
        </w:rPr>
        <w:tab/>
      </w:r>
      <w:r w:rsidR="001A3685"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3A6AF0">
        <w:rPr>
          <w:sz w:val="22"/>
          <w:lang w:val="en-US"/>
        </w:rPr>
        <w:instrText xml:space="preserve"> FORMTEXT </w:instrText>
      </w:r>
      <w:r w:rsidR="001A3685" w:rsidRPr="003A6AF0">
        <w:rPr>
          <w:sz w:val="22"/>
        </w:rPr>
      </w:r>
      <w:r w:rsidR="001A3685" w:rsidRPr="003A6AF0">
        <w:rPr>
          <w:sz w:val="22"/>
        </w:rPr>
        <w:fldChar w:fldCharType="separate"/>
      </w:r>
      <w:r w:rsidR="001A3685" w:rsidRPr="003A6AF0">
        <w:rPr>
          <w:noProof/>
          <w:sz w:val="22"/>
        </w:rPr>
        <w:t> </w:t>
      </w:r>
      <w:r w:rsidR="001A3685" w:rsidRPr="003A6AF0">
        <w:rPr>
          <w:noProof/>
          <w:sz w:val="22"/>
        </w:rPr>
        <w:t> </w:t>
      </w:r>
      <w:r w:rsidR="001A3685" w:rsidRPr="003A6AF0">
        <w:rPr>
          <w:noProof/>
          <w:sz w:val="22"/>
        </w:rPr>
        <w:t> </w:t>
      </w:r>
      <w:r w:rsidR="001A3685" w:rsidRPr="003A6AF0">
        <w:rPr>
          <w:noProof/>
          <w:sz w:val="22"/>
        </w:rPr>
        <w:t> </w:t>
      </w:r>
      <w:r w:rsidR="001A3685" w:rsidRPr="003A6AF0">
        <w:rPr>
          <w:noProof/>
          <w:sz w:val="22"/>
        </w:rPr>
        <w:t> </w:t>
      </w:r>
      <w:r w:rsidR="001A3685" w:rsidRPr="003A6AF0">
        <w:rPr>
          <w:sz w:val="22"/>
        </w:rPr>
        <w:fldChar w:fldCharType="end"/>
      </w:r>
    </w:p>
    <w:p w:rsidR="0054376B" w:rsidRPr="003A6AF0" w:rsidRDefault="0054376B" w:rsidP="0020433A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>Project leader</w:t>
      </w:r>
      <w:r w:rsidR="00320059">
        <w:rPr>
          <w:sz w:val="22"/>
          <w:lang w:val="en-US"/>
        </w:rPr>
        <w:t xml:space="preserve"> at KTH</w:t>
      </w:r>
      <w:r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AC1B1C" w:rsidRPr="003A6AF0" w:rsidRDefault="00E1265E" w:rsidP="0020433A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>Project</w:t>
      </w:r>
      <w:r w:rsidR="00AC1B1C" w:rsidRPr="003A6AF0">
        <w:rPr>
          <w:sz w:val="22"/>
          <w:lang w:val="en-US"/>
        </w:rPr>
        <w:t xml:space="preserve"> administrator</w:t>
      </w:r>
      <w:r w:rsidR="00320059">
        <w:rPr>
          <w:sz w:val="22"/>
          <w:lang w:val="en-US"/>
        </w:rPr>
        <w:t xml:space="preserve"> at KTH</w:t>
      </w:r>
      <w:r w:rsidR="00A22FAC" w:rsidRPr="003A6AF0">
        <w:rPr>
          <w:sz w:val="22"/>
          <w:lang w:val="en-US"/>
        </w:rPr>
        <w:t>:</w:t>
      </w:r>
      <w:r w:rsidR="0020433A" w:rsidRPr="003A6AF0">
        <w:rPr>
          <w:sz w:val="22"/>
          <w:lang w:val="en-US"/>
        </w:rPr>
        <w:tab/>
      </w:r>
      <w:r w:rsidR="001A3685"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3A6AF0">
        <w:rPr>
          <w:sz w:val="22"/>
          <w:lang w:val="en-US"/>
        </w:rPr>
        <w:instrText xml:space="preserve"> FORMTEXT </w:instrText>
      </w:r>
      <w:r w:rsidR="001A3685" w:rsidRPr="003A6AF0">
        <w:rPr>
          <w:sz w:val="22"/>
        </w:rPr>
      </w:r>
      <w:r w:rsidR="001A3685" w:rsidRPr="003A6AF0">
        <w:rPr>
          <w:sz w:val="22"/>
        </w:rPr>
        <w:fldChar w:fldCharType="separate"/>
      </w:r>
      <w:r w:rsidR="001A3685" w:rsidRPr="003A6AF0">
        <w:rPr>
          <w:noProof/>
          <w:sz w:val="22"/>
        </w:rPr>
        <w:t> </w:t>
      </w:r>
      <w:r w:rsidR="001A3685" w:rsidRPr="003A6AF0">
        <w:rPr>
          <w:noProof/>
          <w:sz w:val="22"/>
        </w:rPr>
        <w:t> </w:t>
      </w:r>
      <w:r w:rsidR="001A3685" w:rsidRPr="003A6AF0">
        <w:rPr>
          <w:noProof/>
          <w:sz w:val="22"/>
        </w:rPr>
        <w:t> </w:t>
      </w:r>
      <w:r w:rsidR="001A3685" w:rsidRPr="003A6AF0">
        <w:rPr>
          <w:noProof/>
          <w:sz w:val="22"/>
        </w:rPr>
        <w:t> </w:t>
      </w:r>
      <w:r w:rsidR="001A3685" w:rsidRPr="003A6AF0">
        <w:rPr>
          <w:noProof/>
          <w:sz w:val="22"/>
        </w:rPr>
        <w:t> </w:t>
      </w:r>
      <w:r w:rsidR="001A3685" w:rsidRPr="003A6AF0">
        <w:rPr>
          <w:sz w:val="22"/>
        </w:rPr>
        <w:fldChar w:fldCharType="end"/>
      </w:r>
    </w:p>
    <w:p w:rsidR="00AC1B1C" w:rsidRPr="003A6AF0" w:rsidRDefault="00E1265E" w:rsidP="0020433A">
      <w:pPr>
        <w:tabs>
          <w:tab w:val="left" w:pos="2694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ab/>
      </w:r>
    </w:p>
    <w:p w:rsidR="0021327C" w:rsidRPr="003A6AF0" w:rsidRDefault="0021327C" w:rsidP="001A3685">
      <w:pPr>
        <w:rPr>
          <w:rStyle w:val="BodyTextChar"/>
          <w:sz w:val="22"/>
          <w:lang w:val="en-US"/>
        </w:rPr>
      </w:pPr>
    </w:p>
    <w:p w:rsidR="0021327C" w:rsidRPr="003A6AF0" w:rsidRDefault="0021327C" w:rsidP="001A3685">
      <w:p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 xml:space="preserve">I hereby declare that </w:t>
      </w:r>
      <w:r w:rsidR="00791756" w:rsidRPr="003A6AF0">
        <w:rPr>
          <w:rStyle w:val="BodyTextChar"/>
          <w:sz w:val="22"/>
          <w:lang w:val="en-US"/>
        </w:rPr>
        <w:t>my School is involved in the submission of</w:t>
      </w:r>
      <w:r w:rsidRPr="003A6AF0">
        <w:rPr>
          <w:rStyle w:val="BodyTextChar"/>
          <w:sz w:val="22"/>
          <w:lang w:val="en-US"/>
        </w:rPr>
        <w:t xml:space="preserve"> the </w:t>
      </w:r>
      <w:r w:rsidR="00B62DBC" w:rsidRPr="003A6AF0">
        <w:rPr>
          <w:rStyle w:val="BodyTextChar"/>
          <w:sz w:val="22"/>
          <w:lang w:val="en-US"/>
        </w:rPr>
        <w:t>above-mentioned</w:t>
      </w:r>
      <w:r w:rsidR="006B7468" w:rsidRPr="003A6AF0">
        <w:rPr>
          <w:rStyle w:val="BodyTextChar"/>
          <w:sz w:val="22"/>
          <w:lang w:val="en-US"/>
        </w:rPr>
        <w:t xml:space="preserve"> </w:t>
      </w:r>
      <w:r w:rsidRPr="003A6AF0">
        <w:rPr>
          <w:rStyle w:val="BodyTextChar"/>
          <w:sz w:val="22"/>
          <w:lang w:val="en-US"/>
        </w:rPr>
        <w:t>project proposal and I confirm that the school</w:t>
      </w:r>
      <w:r w:rsidR="00CC1369" w:rsidRPr="003A6AF0">
        <w:rPr>
          <w:rStyle w:val="BodyTextChar"/>
          <w:sz w:val="22"/>
          <w:lang w:val="en-US"/>
        </w:rPr>
        <w:t xml:space="preserve"> will</w:t>
      </w:r>
      <w:r w:rsidRPr="003A6AF0">
        <w:rPr>
          <w:rStyle w:val="BodyTextChar"/>
          <w:sz w:val="22"/>
          <w:lang w:val="en-US"/>
        </w:rPr>
        <w:t xml:space="preserve">: </w:t>
      </w:r>
    </w:p>
    <w:p w:rsidR="0021327C" w:rsidRPr="003A6AF0" w:rsidRDefault="003A6AF0" w:rsidP="0021327C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S</w:t>
      </w:r>
      <w:r w:rsidR="00CC1369" w:rsidRPr="003A6AF0">
        <w:rPr>
          <w:rStyle w:val="BodyTextChar"/>
          <w:sz w:val="22"/>
          <w:lang w:val="en-US"/>
        </w:rPr>
        <w:t xml:space="preserve">upport and </w:t>
      </w:r>
      <w:r w:rsidR="0021327C" w:rsidRPr="003A6AF0">
        <w:rPr>
          <w:rStyle w:val="BodyTextChar"/>
          <w:sz w:val="22"/>
          <w:lang w:val="en-US"/>
        </w:rPr>
        <w:t xml:space="preserve">fulfill the activities described </w:t>
      </w:r>
      <w:r w:rsidR="00B62DBC">
        <w:rPr>
          <w:rStyle w:val="BodyTextChar"/>
          <w:sz w:val="22"/>
          <w:lang w:val="en-US"/>
        </w:rPr>
        <w:t xml:space="preserve">in the project proposal if </w:t>
      </w:r>
      <w:r w:rsidR="0021327C" w:rsidRPr="003A6AF0">
        <w:rPr>
          <w:rStyle w:val="BodyTextChar"/>
          <w:sz w:val="22"/>
          <w:lang w:val="en-US"/>
        </w:rPr>
        <w:t>approved by the EU.</w:t>
      </w:r>
    </w:p>
    <w:p w:rsidR="0054376B" w:rsidRDefault="0054376B" w:rsidP="0021327C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 xml:space="preserve">Be responsible for the project administration. (i.e. </w:t>
      </w:r>
      <w:r w:rsidR="003A6AF0" w:rsidRPr="003A6AF0">
        <w:rPr>
          <w:rStyle w:val="BodyTextChar"/>
          <w:sz w:val="22"/>
          <w:lang w:val="en-US"/>
        </w:rPr>
        <w:t xml:space="preserve">a) </w:t>
      </w:r>
      <w:r w:rsidRPr="003A6AF0">
        <w:rPr>
          <w:rStyle w:val="BodyTextChar"/>
          <w:sz w:val="22"/>
          <w:lang w:val="en-US"/>
        </w:rPr>
        <w:t xml:space="preserve">secure institutional and individual agreements for the mobility, </w:t>
      </w:r>
      <w:r w:rsidR="003A6AF0" w:rsidRPr="003A6AF0">
        <w:rPr>
          <w:rStyle w:val="BodyTextChar"/>
          <w:sz w:val="22"/>
          <w:lang w:val="en-US"/>
        </w:rPr>
        <w:t>b) comply with the mobility rules; c) arrange for travel, insurance and housing for inbound mobility; d) plan for outbound mobility</w:t>
      </w:r>
      <w:r w:rsidR="003A6AF0">
        <w:rPr>
          <w:rStyle w:val="BodyTextChar"/>
          <w:sz w:val="22"/>
          <w:lang w:val="en-US"/>
        </w:rPr>
        <w:t>).</w:t>
      </w:r>
    </w:p>
    <w:p w:rsidR="00045E14" w:rsidRPr="003A6AF0" w:rsidRDefault="00045E14" w:rsidP="0021327C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Be prepare to cover mobility costa for outbound staff, which are not covered by the EU grant.</w:t>
      </w:r>
    </w:p>
    <w:p w:rsidR="0054376B" w:rsidRDefault="0054376B" w:rsidP="0021327C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>Submit reports to the International Relations Office in due time for interim and final reports to EU.</w:t>
      </w:r>
    </w:p>
    <w:p w:rsidR="00B64BA8" w:rsidRPr="003A6AF0" w:rsidRDefault="009012C5" w:rsidP="0021327C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The experience from the staff mobility will be capitalized a</w:t>
      </w:r>
      <w:r w:rsidR="00F3539C">
        <w:rPr>
          <w:rStyle w:val="BodyTextChar"/>
          <w:sz w:val="22"/>
          <w:lang w:val="en-US"/>
        </w:rPr>
        <w:t>nd spread at the School.</w:t>
      </w:r>
    </w:p>
    <w:p w:rsidR="0054376B" w:rsidRPr="003A6AF0" w:rsidRDefault="0054376B" w:rsidP="0021327C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 xml:space="preserve">Collect all required supporting documents for a possible audit and keep these for 10 years. </w:t>
      </w:r>
    </w:p>
    <w:p w:rsidR="0021327C" w:rsidRPr="003A6AF0" w:rsidRDefault="0021327C" w:rsidP="0021327C">
      <w:pPr>
        <w:rPr>
          <w:rStyle w:val="BodyTextChar"/>
          <w:sz w:val="22"/>
          <w:lang w:val="en-US"/>
        </w:rPr>
      </w:pPr>
    </w:p>
    <w:p w:rsidR="0021327C" w:rsidRPr="003A6AF0" w:rsidRDefault="0021327C" w:rsidP="0021327C">
      <w:p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 xml:space="preserve">I am aware of the commitments </w:t>
      </w:r>
      <w:r w:rsidR="00FB6882" w:rsidRPr="003A6AF0">
        <w:rPr>
          <w:rStyle w:val="BodyTextChar"/>
          <w:sz w:val="22"/>
          <w:lang w:val="en-US"/>
        </w:rPr>
        <w:t xml:space="preserve">in terms of financial </w:t>
      </w:r>
      <w:r w:rsidRPr="003A6AF0">
        <w:rPr>
          <w:rStyle w:val="BodyTextChar"/>
          <w:sz w:val="22"/>
          <w:lang w:val="en-US"/>
        </w:rPr>
        <w:t>resources</w:t>
      </w:r>
      <w:r w:rsidR="00FB6882" w:rsidRPr="003A6AF0">
        <w:rPr>
          <w:rStyle w:val="BodyTextChar"/>
          <w:sz w:val="22"/>
          <w:lang w:val="en-US"/>
        </w:rPr>
        <w:t xml:space="preserve"> and staff required in this cooperation and the extent of the activities in which we will take part and/or be responsible for.</w:t>
      </w:r>
    </w:p>
    <w:p w:rsidR="00AC1B1C" w:rsidRPr="003A6AF0" w:rsidRDefault="00AC1B1C" w:rsidP="001A3685">
      <w:pPr>
        <w:rPr>
          <w:sz w:val="22"/>
          <w:lang w:val="en-US"/>
        </w:rPr>
      </w:pPr>
    </w:p>
    <w:p w:rsidR="00AC1B1C" w:rsidRPr="003A6AF0" w:rsidRDefault="00AC1B1C" w:rsidP="001A3685">
      <w:pPr>
        <w:rPr>
          <w:sz w:val="22"/>
          <w:lang w:val="en-US"/>
        </w:rPr>
      </w:pPr>
      <w:r w:rsidRPr="003A6AF0">
        <w:rPr>
          <w:sz w:val="22"/>
          <w:lang w:val="en-US"/>
        </w:rPr>
        <w:t>Stockholm</w:t>
      </w:r>
      <w:r w:rsidR="00490BD5" w:rsidRPr="003A6AF0">
        <w:rPr>
          <w:sz w:val="22"/>
          <w:lang w:val="en-US"/>
        </w:rPr>
        <w:t>, date</w:t>
      </w:r>
      <w:r w:rsidR="001A3685"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 xml:space="preserve"> </w:t>
      </w:r>
      <w:r w:rsidR="001A3685"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3A6AF0">
        <w:rPr>
          <w:sz w:val="22"/>
          <w:lang w:val="en-US"/>
        </w:rPr>
        <w:instrText xml:space="preserve"> FORMTEXT </w:instrText>
      </w:r>
      <w:r w:rsidR="001A3685" w:rsidRPr="003A6AF0">
        <w:rPr>
          <w:sz w:val="22"/>
        </w:rPr>
      </w:r>
      <w:r w:rsidR="001A3685" w:rsidRPr="003A6AF0">
        <w:rPr>
          <w:sz w:val="22"/>
        </w:rPr>
        <w:fldChar w:fldCharType="separate"/>
      </w:r>
      <w:r w:rsidR="001A3685" w:rsidRPr="003A6AF0">
        <w:rPr>
          <w:noProof/>
          <w:sz w:val="22"/>
        </w:rPr>
        <w:t> </w:t>
      </w:r>
      <w:r w:rsidR="001A3685" w:rsidRPr="003A6AF0">
        <w:rPr>
          <w:noProof/>
          <w:sz w:val="22"/>
        </w:rPr>
        <w:t> </w:t>
      </w:r>
      <w:r w:rsidR="001A3685" w:rsidRPr="003A6AF0">
        <w:rPr>
          <w:noProof/>
          <w:sz w:val="22"/>
        </w:rPr>
        <w:t> </w:t>
      </w:r>
      <w:r w:rsidR="001A3685" w:rsidRPr="003A6AF0">
        <w:rPr>
          <w:noProof/>
          <w:sz w:val="22"/>
        </w:rPr>
        <w:t> </w:t>
      </w:r>
      <w:r w:rsidR="001A3685" w:rsidRPr="003A6AF0">
        <w:rPr>
          <w:noProof/>
          <w:sz w:val="22"/>
        </w:rPr>
        <w:t> </w:t>
      </w:r>
      <w:r w:rsidR="001A3685" w:rsidRPr="003A6AF0">
        <w:rPr>
          <w:sz w:val="22"/>
        </w:rPr>
        <w:fldChar w:fldCharType="end"/>
      </w:r>
    </w:p>
    <w:p w:rsidR="00F860E9" w:rsidRPr="003A6AF0" w:rsidRDefault="00F860E9" w:rsidP="001A3685">
      <w:pPr>
        <w:rPr>
          <w:sz w:val="22"/>
          <w:lang w:val="en-US"/>
        </w:rPr>
      </w:pPr>
    </w:p>
    <w:p w:rsidR="00035B87" w:rsidRPr="003A6AF0" w:rsidRDefault="00035B87" w:rsidP="001A3685">
      <w:pPr>
        <w:rPr>
          <w:sz w:val="22"/>
          <w:lang w:val="en-US"/>
        </w:rPr>
      </w:pPr>
    </w:p>
    <w:p w:rsidR="00AC1B1C" w:rsidRPr="003A6AF0" w:rsidRDefault="00AC1B1C" w:rsidP="001A3685">
      <w:pPr>
        <w:rPr>
          <w:sz w:val="22"/>
          <w:lang w:val="en-US"/>
        </w:rPr>
      </w:pPr>
      <w:r w:rsidRPr="003A6AF0">
        <w:rPr>
          <w:sz w:val="22"/>
          <w:lang w:val="en-US"/>
        </w:rPr>
        <w:t>………………………………………………………………………</w:t>
      </w:r>
    </w:p>
    <w:p w:rsidR="00AC1B1C" w:rsidRPr="003A6AF0" w:rsidRDefault="00490BD5" w:rsidP="001A3685">
      <w:pPr>
        <w:rPr>
          <w:sz w:val="22"/>
          <w:lang w:val="en-US"/>
        </w:rPr>
      </w:pPr>
      <w:r w:rsidRPr="003A6AF0">
        <w:rPr>
          <w:sz w:val="22"/>
          <w:lang w:val="en-US"/>
        </w:rPr>
        <w:t>Head of School</w:t>
      </w:r>
      <w:r w:rsidR="00276667" w:rsidRPr="003A6AF0">
        <w:rPr>
          <w:sz w:val="22"/>
          <w:lang w:val="en-US"/>
        </w:rPr>
        <w:t>/Dean</w:t>
      </w:r>
    </w:p>
    <w:p w:rsidR="00AC1B1C" w:rsidRPr="003A6AF0" w:rsidRDefault="00AC1B1C" w:rsidP="001A3685">
      <w:pPr>
        <w:rPr>
          <w:sz w:val="22"/>
          <w:lang w:val="en-US"/>
        </w:rPr>
      </w:pPr>
    </w:p>
    <w:p w:rsidR="00AC1B1C" w:rsidRDefault="00AC1B1C" w:rsidP="001A3685">
      <w:pPr>
        <w:rPr>
          <w:sz w:val="22"/>
          <w:lang w:val="en-US"/>
        </w:rPr>
      </w:pPr>
    </w:p>
    <w:p w:rsidR="00A67880" w:rsidRPr="003A6AF0" w:rsidRDefault="00A67880" w:rsidP="00A67880">
      <w:pPr>
        <w:rPr>
          <w:sz w:val="22"/>
          <w:lang w:val="en-US"/>
        </w:rPr>
      </w:pPr>
      <w:r w:rsidRPr="003A6AF0">
        <w:rPr>
          <w:sz w:val="22"/>
          <w:lang w:val="en-US"/>
        </w:rPr>
        <w:t>………………………………………………………………………</w:t>
      </w:r>
    </w:p>
    <w:p w:rsidR="00A67880" w:rsidRDefault="00A67880" w:rsidP="00A67880">
      <w:pPr>
        <w:rPr>
          <w:sz w:val="22"/>
          <w:lang w:val="en-US"/>
        </w:rPr>
      </w:pPr>
      <w:r w:rsidRPr="003A6AF0">
        <w:rPr>
          <w:sz w:val="22"/>
          <w:lang w:val="en-US"/>
        </w:rPr>
        <w:t xml:space="preserve">Head of </w:t>
      </w:r>
      <w:r>
        <w:rPr>
          <w:sz w:val="22"/>
          <w:lang w:val="en-US"/>
        </w:rPr>
        <w:t>Department</w:t>
      </w:r>
    </w:p>
    <w:p w:rsidR="00A67880" w:rsidRPr="003A6AF0" w:rsidRDefault="00A67880" w:rsidP="00A67880">
      <w:pPr>
        <w:rPr>
          <w:sz w:val="22"/>
          <w:lang w:val="en-US"/>
        </w:rPr>
      </w:pPr>
    </w:p>
    <w:p w:rsidR="00073B8C" w:rsidRPr="003A6AF0" w:rsidRDefault="00073B8C" w:rsidP="001A3685">
      <w:pPr>
        <w:rPr>
          <w:sz w:val="22"/>
          <w:lang w:val="en-US"/>
        </w:rPr>
      </w:pPr>
    </w:p>
    <w:p w:rsidR="00AC1B1C" w:rsidRPr="00A67880" w:rsidRDefault="00AC1B1C" w:rsidP="001A3685">
      <w:pPr>
        <w:rPr>
          <w:sz w:val="22"/>
          <w:lang w:val="en-GB"/>
        </w:rPr>
      </w:pPr>
      <w:r w:rsidRPr="00A67880">
        <w:rPr>
          <w:sz w:val="22"/>
          <w:lang w:val="en-GB"/>
        </w:rPr>
        <w:t>………………………………………………………………………</w:t>
      </w:r>
    </w:p>
    <w:p w:rsidR="00AC1B1C" w:rsidRPr="00A67880" w:rsidRDefault="00490BD5" w:rsidP="001A3685">
      <w:pPr>
        <w:rPr>
          <w:sz w:val="22"/>
          <w:lang w:val="en-GB"/>
        </w:rPr>
      </w:pPr>
      <w:r w:rsidRPr="00A67880">
        <w:rPr>
          <w:sz w:val="22"/>
          <w:lang w:val="en-GB"/>
        </w:rPr>
        <w:t>Head of Administration</w:t>
      </w:r>
    </w:p>
    <w:p w:rsidR="0054376B" w:rsidRPr="00A67880" w:rsidRDefault="0054376B" w:rsidP="001A3685">
      <w:pPr>
        <w:rPr>
          <w:lang w:val="en-GB"/>
        </w:rPr>
      </w:pPr>
    </w:p>
    <w:p w:rsidR="0054376B" w:rsidRPr="00A67880" w:rsidRDefault="0054376B" w:rsidP="001A3685">
      <w:pPr>
        <w:rPr>
          <w:lang w:val="en-GB"/>
        </w:rPr>
      </w:pPr>
    </w:p>
    <w:p w:rsidR="0054376B" w:rsidRPr="003A6AF0" w:rsidRDefault="0054376B" w:rsidP="0054376B">
      <w:pPr>
        <w:rPr>
          <w:sz w:val="22"/>
          <w:lang w:val="en-GB"/>
        </w:rPr>
      </w:pPr>
      <w:r w:rsidRPr="003A6AF0">
        <w:rPr>
          <w:sz w:val="22"/>
          <w:lang w:val="en-GB"/>
        </w:rPr>
        <w:t>………………………………………………………………………</w:t>
      </w:r>
    </w:p>
    <w:p w:rsidR="00195977" w:rsidRPr="0054376B" w:rsidRDefault="00646FF6" w:rsidP="001A3685">
      <w:pPr>
        <w:rPr>
          <w:lang w:val="en-GB"/>
        </w:rPr>
      </w:pPr>
      <w:r>
        <w:rPr>
          <w:sz w:val="22"/>
          <w:lang w:val="en-GB"/>
        </w:rPr>
        <w:t>GA</w:t>
      </w:r>
      <w:r w:rsidR="003A6AF0">
        <w:rPr>
          <w:sz w:val="22"/>
          <w:lang w:val="en-GB"/>
        </w:rPr>
        <w:t xml:space="preserve"> (only for applications where student mobility is included)</w:t>
      </w:r>
    </w:p>
    <w:sectPr w:rsidR="00195977" w:rsidRPr="0054376B" w:rsidSect="00F91257"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5D" w:rsidRDefault="00F5615D" w:rsidP="00AB37AC">
      <w:r>
        <w:separator/>
      </w:r>
    </w:p>
  </w:endnote>
  <w:endnote w:type="continuationSeparator" w:id="0">
    <w:p w:rsidR="00F5615D" w:rsidRDefault="00F5615D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B42BE1">
      <w:tc>
        <w:tcPr>
          <w:tcW w:w="7994" w:type="dxa"/>
          <w:shd w:val="clear" w:color="auto" w:fill="auto"/>
        </w:tcPr>
        <w:p w:rsidR="00AC1B1C" w:rsidRPr="00B42BE1" w:rsidRDefault="00AC1B1C" w:rsidP="00AC1B1C">
          <w:pPr>
            <w:pStyle w:val="Footer"/>
          </w:pPr>
        </w:p>
      </w:tc>
      <w:tc>
        <w:tcPr>
          <w:tcW w:w="1134" w:type="dxa"/>
          <w:shd w:val="clear" w:color="auto" w:fill="auto"/>
          <w:vAlign w:val="bottom"/>
        </w:tcPr>
        <w:p w:rsidR="00AC1B1C" w:rsidRPr="00B42BE1" w:rsidRDefault="00AC1B1C" w:rsidP="00B42BE1">
          <w:pPr>
            <w:pStyle w:val="Footer"/>
            <w:jc w:val="right"/>
            <w:rPr>
              <w:rStyle w:val="PageNumber"/>
            </w:rPr>
          </w:pPr>
          <w:r w:rsidRPr="00B42BE1">
            <w:rPr>
              <w:rStyle w:val="PageNumber"/>
            </w:rPr>
            <w:fldChar w:fldCharType="begin"/>
          </w:r>
          <w:r w:rsidRPr="00B42BE1">
            <w:rPr>
              <w:rStyle w:val="PageNumber"/>
            </w:rPr>
            <w:instrText xml:space="preserve"> PAGE </w:instrText>
          </w:r>
          <w:r w:rsidRPr="00B42BE1">
            <w:rPr>
              <w:rStyle w:val="PageNumber"/>
            </w:rPr>
            <w:fldChar w:fldCharType="separate"/>
          </w:r>
          <w:r w:rsidR="00B64BA8">
            <w:rPr>
              <w:rStyle w:val="PageNumber"/>
              <w:noProof/>
            </w:rPr>
            <w:t>2</w:t>
          </w:r>
          <w:r w:rsidRPr="00B42BE1">
            <w:rPr>
              <w:rStyle w:val="PageNumber"/>
            </w:rPr>
            <w:fldChar w:fldCharType="end"/>
          </w:r>
          <w:r w:rsidRPr="00B42BE1">
            <w:rPr>
              <w:rStyle w:val="PageNumber"/>
            </w:rPr>
            <w:t xml:space="preserve"> (</w:t>
          </w:r>
          <w:r w:rsidRPr="00B42BE1">
            <w:rPr>
              <w:rStyle w:val="PageNumber"/>
            </w:rPr>
            <w:fldChar w:fldCharType="begin"/>
          </w:r>
          <w:r w:rsidRPr="00B42BE1">
            <w:rPr>
              <w:rStyle w:val="PageNumber"/>
            </w:rPr>
            <w:instrText xml:space="preserve"> NUMPAGES </w:instrText>
          </w:r>
          <w:r w:rsidRPr="00B42BE1">
            <w:rPr>
              <w:rStyle w:val="PageNumber"/>
            </w:rPr>
            <w:fldChar w:fldCharType="separate"/>
          </w:r>
          <w:r w:rsidR="00B64BA8">
            <w:rPr>
              <w:rStyle w:val="PageNumber"/>
              <w:noProof/>
            </w:rPr>
            <w:t>2</w:t>
          </w:r>
          <w:r w:rsidRPr="00B42BE1">
            <w:rPr>
              <w:rStyle w:val="PageNumber"/>
            </w:rPr>
            <w:fldChar w:fldCharType="end"/>
          </w:r>
          <w:r w:rsidRPr="00B42BE1">
            <w:rPr>
              <w:rStyle w:val="PageNumber"/>
            </w:rPr>
            <w:t>)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B42BE1">
      <w:tc>
        <w:tcPr>
          <w:tcW w:w="7994" w:type="dxa"/>
          <w:shd w:val="clear" w:color="auto" w:fill="auto"/>
        </w:tcPr>
        <w:p w:rsidR="00AC1B1C" w:rsidRPr="00B42BE1" w:rsidRDefault="00AC1B1C" w:rsidP="00AC1B1C">
          <w:pPr>
            <w:pStyle w:val="Footer"/>
          </w:pPr>
        </w:p>
      </w:tc>
      <w:tc>
        <w:tcPr>
          <w:tcW w:w="1134" w:type="dxa"/>
          <w:shd w:val="clear" w:color="auto" w:fill="auto"/>
          <w:vAlign w:val="bottom"/>
        </w:tcPr>
        <w:p w:rsidR="00AC1B1C" w:rsidRPr="00B42BE1" w:rsidRDefault="00AC1B1C" w:rsidP="00B42BE1">
          <w:pPr>
            <w:pStyle w:val="Footer"/>
            <w:jc w:val="right"/>
            <w:rPr>
              <w:rStyle w:val="PageNumber"/>
            </w:rPr>
          </w:pPr>
          <w:r w:rsidRPr="00B42BE1">
            <w:rPr>
              <w:rStyle w:val="PageNumber"/>
            </w:rPr>
            <w:fldChar w:fldCharType="begin"/>
          </w:r>
          <w:r w:rsidRPr="00B42BE1">
            <w:rPr>
              <w:rStyle w:val="PageNumber"/>
            </w:rPr>
            <w:instrText xml:space="preserve"> PAGE </w:instrText>
          </w:r>
          <w:r w:rsidRPr="00B42BE1">
            <w:rPr>
              <w:rStyle w:val="PageNumber"/>
            </w:rPr>
            <w:fldChar w:fldCharType="separate"/>
          </w:r>
          <w:r w:rsidR="00CA240C">
            <w:rPr>
              <w:rStyle w:val="PageNumber"/>
              <w:noProof/>
            </w:rPr>
            <w:t>1</w:t>
          </w:r>
          <w:r w:rsidRPr="00B42BE1">
            <w:rPr>
              <w:rStyle w:val="PageNumber"/>
            </w:rPr>
            <w:fldChar w:fldCharType="end"/>
          </w:r>
          <w:r w:rsidRPr="00B42BE1">
            <w:rPr>
              <w:rStyle w:val="PageNumber"/>
            </w:rPr>
            <w:t xml:space="preserve"> (</w:t>
          </w:r>
          <w:r w:rsidRPr="00B42BE1">
            <w:rPr>
              <w:rStyle w:val="PageNumber"/>
            </w:rPr>
            <w:fldChar w:fldCharType="begin"/>
          </w:r>
          <w:r w:rsidRPr="00B42BE1">
            <w:rPr>
              <w:rStyle w:val="PageNumber"/>
            </w:rPr>
            <w:instrText xml:space="preserve"> NUMPAGES </w:instrText>
          </w:r>
          <w:r w:rsidRPr="00B42BE1">
            <w:rPr>
              <w:rStyle w:val="PageNumber"/>
            </w:rPr>
            <w:fldChar w:fldCharType="separate"/>
          </w:r>
          <w:r w:rsidR="00CA240C">
            <w:rPr>
              <w:rStyle w:val="PageNumber"/>
              <w:noProof/>
            </w:rPr>
            <w:t>1</w:t>
          </w:r>
          <w:r w:rsidRPr="00B42BE1">
            <w:rPr>
              <w:rStyle w:val="PageNumber"/>
            </w:rPr>
            <w:fldChar w:fldCharType="end"/>
          </w:r>
          <w:r w:rsidRPr="00B42BE1">
            <w:rPr>
              <w:rStyle w:val="PageNumber"/>
            </w:rPr>
            <w:t>)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5D" w:rsidRDefault="00F5615D" w:rsidP="00AB37AC">
      <w:r>
        <w:separator/>
      </w:r>
    </w:p>
  </w:footnote>
  <w:footnote w:type="continuationSeparator" w:id="0">
    <w:p w:rsidR="00F5615D" w:rsidRDefault="00F5615D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Ind w:w="-7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AC1B1C" w:rsidTr="00B42BE1">
      <w:trPr>
        <w:trHeight w:val="238"/>
      </w:trPr>
      <w:tc>
        <w:tcPr>
          <w:tcW w:w="3521" w:type="dxa"/>
          <w:vMerge w:val="restart"/>
          <w:shd w:val="clear" w:color="auto" w:fill="auto"/>
        </w:tcPr>
        <w:p w:rsidR="00AC1B1C" w:rsidRPr="00B42BE1" w:rsidRDefault="003F506A" w:rsidP="00B42BE1">
          <w:pPr>
            <w:pStyle w:val="Header"/>
            <w:spacing w:before="60"/>
            <w:rPr>
              <w:b/>
            </w:rPr>
          </w:pPr>
          <w:r w:rsidRPr="00B55E33">
            <w:rPr>
              <w:noProof/>
              <w:lang w:val="en-GB" w:eastAsia="en-GB"/>
            </w:rPr>
            <w:drawing>
              <wp:inline distT="0" distB="0" distL="0" distR="0">
                <wp:extent cx="952500" cy="9525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B42BE1"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</w:tr>
    <w:tr w:rsidR="00AC1B1C" w:rsidTr="00B42BE1">
      <w:trPr>
        <w:trHeight w:val="238"/>
      </w:trPr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B42BE1"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</w:tr>
    <w:tr w:rsidR="00AC1B1C" w:rsidTr="00B42BE1">
      <w:trPr>
        <w:trHeight w:val="238"/>
      </w:trPr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B42BE1"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</w:tr>
    <w:tr w:rsidR="00AC1B1C" w:rsidTr="00B42BE1">
      <w:trPr>
        <w:trHeight w:val="238"/>
      </w:trPr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B42BE1"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</w:tr>
  </w:tbl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Pr="00B75534" w:rsidRDefault="00AC1B1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8C0D21"/>
    <w:multiLevelType w:val="hybridMultilevel"/>
    <w:tmpl w:val="9E76C34E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B27D1D"/>
    <w:multiLevelType w:val="hybridMultilevel"/>
    <w:tmpl w:val="2584A7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E822CA"/>
    <w:multiLevelType w:val="hybridMultilevel"/>
    <w:tmpl w:val="8A320582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7050B"/>
    <w:multiLevelType w:val="hybridMultilevel"/>
    <w:tmpl w:val="4F5AB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329E"/>
    <w:multiLevelType w:val="hybridMultilevel"/>
    <w:tmpl w:val="C28C1B26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F55222"/>
    <w:multiLevelType w:val="hybridMultilevel"/>
    <w:tmpl w:val="B902F0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01C5"/>
    <w:multiLevelType w:val="hybridMultilevel"/>
    <w:tmpl w:val="268AF114"/>
    <w:lvl w:ilvl="0" w:tplc="09E60464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826C2"/>
    <w:multiLevelType w:val="hybridMultilevel"/>
    <w:tmpl w:val="437EC7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5C52C4"/>
    <w:multiLevelType w:val="hybridMultilevel"/>
    <w:tmpl w:val="BCE894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ED44F75"/>
    <w:multiLevelType w:val="hybridMultilevel"/>
    <w:tmpl w:val="063A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04A66"/>
    <w:multiLevelType w:val="hybridMultilevel"/>
    <w:tmpl w:val="E3D636F2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CB6D19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4271"/>
    <w:multiLevelType w:val="hybridMultilevel"/>
    <w:tmpl w:val="6CCEAC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971AC"/>
    <w:multiLevelType w:val="hybridMultilevel"/>
    <w:tmpl w:val="43405BDA"/>
    <w:lvl w:ilvl="0" w:tplc="677A2006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43F98"/>
    <w:multiLevelType w:val="hybridMultilevel"/>
    <w:tmpl w:val="DF8A3A8A"/>
    <w:lvl w:ilvl="0" w:tplc="09E60464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225B6"/>
    <w:multiLevelType w:val="hybridMultilevel"/>
    <w:tmpl w:val="C5FCDCF2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A1C79"/>
    <w:multiLevelType w:val="hybridMultilevel"/>
    <w:tmpl w:val="0C883C7C"/>
    <w:lvl w:ilvl="0" w:tplc="677A2006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</w:num>
  <w:num w:numId="12">
    <w:abstractNumId w:val="14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8"/>
  </w:num>
  <w:num w:numId="14">
    <w:abstractNumId w:val="25"/>
  </w:num>
  <w:num w:numId="15">
    <w:abstractNumId w:val="21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23"/>
  </w:num>
  <w:num w:numId="21">
    <w:abstractNumId w:val="7"/>
  </w:num>
  <w:num w:numId="22">
    <w:abstractNumId w:val="24"/>
  </w:num>
  <w:num w:numId="23">
    <w:abstractNumId w:val="5"/>
  </w:num>
  <w:num w:numId="24">
    <w:abstractNumId w:val="19"/>
  </w:num>
  <w:num w:numId="25">
    <w:abstractNumId w:val="22"/>
  </w:num>
  <w:num w:numId="26">
    <w:abstractNumId w:val="9"/>
  </w:num>
  <w:num w:numId="27">
    <w:abstractNumId w:val="8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F"/>
    <w:rsid w:val="00035B87"/>
    <w:rsid w:val="00037A26"/>
    <w:rsid w:val="00045E14"/>
    <w:rsid w:val="00073B8C"/>
    <w:rsid w:val="00082EFF"/>
    <w:rsid w:val="0008798F"/>
    <w:rsid w:val="000963FA"/>
    <w:rsid w:val="000A63C4"/>
    <w:rsid w:val="000B4D37"/>
    <w:rsid w:val="000C52CB"/>
    <w:rsid w:val="000C7B47"/>
    <w:rsid w:val="000F0D78"/>
    <w:rsid w:val="001075E4"/>
    <w:rsid w:val="001429EB"/>
    <w:rsid w:val="001621F9"/>
    <w:rsid w:val="0017683E"/>
    <w:rsid w:val="001819BC"/>
    <w:rsid w:val="0018642A"/>
    <w:rsid w:val="001911CB"/>
    <w:rsid w:val="00195977"/>
    <w:rsid w:val="001A3685"/>
    <w:rsid w:val="001A68B8"/>
    <w:rsid w:val="001C14EA"/>
    <w:rsid w:val="001C3062"/>
    <w:rsid w:val="001C3716"/>
    <w:rsid w:val="001C3AF8"/>
    <w:rsid w:val="001C4115"/>
    <w:rsid w:val="001E2015"/>
    <w:rsid w:val="001E5C1A"/>
    <w:rsid w:val="001F3547"/>
    <w:rsid w:val="0020433A"/>
    <w:rsid w:val="0021327C"/>
    <w:rsid w:val="002179BC"/>
    <w:rsid w:val="00222B49"/>
    <w:rsid w:val="0022742F"/>
    <w:rsid w:val="00233AED"/>
    <w:rsid w:val="00245131"/>
    <w:rsid w:val="00260080"/>
    <w:rsid w:val="00265CAE"/>
    <w:rsid w:val="002749BA"/>
    <w:rsid w:val="00276667"/>
    <w:rsid w:val="00296774"/>
    <w:rsid w:val="002A115A"/>
    <w:rsid w:val="002B4F66"/>
    <w:rsid w:val="002B60DA"/>
    <w:rsid w:val="002E25EF"/>
    <w:rsid w:val="002E47D4"/>
    <w:rsid w:val="00310604"/>
    <w:rsid w:val="00320059"/>
    <w:rsid w:val="00326A21"/>
    <w:rsid w:val="00335425"/>
    <w:rsid w:val="00342691"/>
    <w:rsid w:val="00354E81"/>
    <w:rsid w:val="00364BE7"/>
    <w:rsid w:val="00383258"/>
    <w:rsid w:val="0039792F"/>
    <w:rsid w:val="003A221F"/>
    <w:rsid w:val="003A2FB2"/>
    <w:rsid w:val="003A6AF0"/>
    <w:rsid w:val="003B55F6"/>
    <w:rsid w:val="003C5C7A"/>
    <w:rsid w:val="003D4B54"/>
    <w:rsid w:val="003D5E50"/>
    <w:rsid w:val="003E7B80"/>
    <w:rsid w:val="003F0FAA"/>
    <w:rsid w:val="003F35E7"/>
    <w:rsid w:val="003F506A"/>
    <w:rsid w:val="00413997"/>
    <w:rsid w:val="0046514F"/>
    <w:rsid w:val="00484AB4"/>
    <w:rsid w:val="00490BD5"/>
    <w:rsid w:val="004A3440"/>
    <w:rsid w:val="004F2FC4"/>
    <w:rsid w:val="00504D5F"/>
    <w:rsid w:val="0051436F"/>
    <w:rsid w:val="00516DE4"/>
    <w:rsid w:val="00523FF5"/>
    <w:rsid w:val="00530731"/>
    <w:rsid w:val="0054376B"/>
    <w:rsid w:val="00544603"/>
    <w:rsid w:val="0054715F"/>
    <w:rsid w:val="00547786"/>
    <w:rsid w:val="00547E65"/>
    <w:rsid w:val="00561F52"/>
    <w:rsid w:val="00566CDF"/>
    <w:rsid w:val="0057553D"/>
    <w:rsid w:val="005C6BDC"/>
    <w:rsid w:val="005D4C56"/>
    <w:rsid w:val="005E53A3"/>
    <w:rsid w:val="006030D4"/>
    <w:rsid w:val="00611DEC"/>
    <w:rsid w:val="00646FF6"/>
    <w:rsid w:val="006574CC"/>
    <w:rsid w:val="00691C72"/>
    <w:rsid w:val="00692949"/>
    <w:rsid w:val="006A7494"/>
    <w:rsid w:val="006B7468"/>
    <w:rsid w:val="006C3154"/>
    <w:rsid w:val="006C626D"/>
    <w:rsid w:val="006E119E"/>
    <w:rsid w:val="006E2356"/>
    <w:rsid w:val="007046FF"/>
    <w:rsid w:val="007277A1"/>
    <w:rsid w:val="00730430"/>
    <w:rsid w:val="007745AE"/>
    <w:rsid w:val="00780C9A"/>
    <w:rsid w:val="007835A7"/>
    <w:rsid w:val="00791756"/>
    <w:rsid w:val="00792464"/>
    <w:rsid w:val="007A1B4C"/>
    <w:rsid w:val="007B03F4"/>
    <w:rsid w:val="007D326E"/>
    <w:rsid w:val="007D387C"/>
    <w:rsid w:val="007F0288"/>
    <w:rsid w:val="007F3C19"/>
    <w:rsid w:val="007F67AA"/>
    <w:rsid w:val="00825507"/>
    <w:rsid w:val="008408F1"/>
    <w:rsid w:val="00863257"/>
    <w:rsid w:val="00873303"/>
    <w:rsid w:val="008815CA"/>
    <w:rsid w:val="008822FA"/>
    <w:rsid w:val="0088499A"/>
    <w:rsid w:val="00895331"/>
    <w:rsid w:val="008974B1"/>
    <w:rsid w:val="008975B6"/>
    <w:rsid w:val="008B6133"/>
    <w:rsid w:val="008C54C7"/>
    <w:rsid w:val="008E4593"/>
    <w:rsid w:val="008F500F"/>
    <w:rsid w:val="009012C5"/>
    <w:rsid w:val="00916344"/>
    <w:rsid w:val="00922FFA"/>
    <w:rsid w:val="00934B93"/>
    <w:rsid w:val="009361E7"/>
    <w:rsid w:val="0094082C"/>
    <w:rsid w:val="009450E9"/>
    <w:rsid w:val="009715F1"/>
    <w:rsid w:val="009802C1"/>
    <w:rsid w:val="00981197"/>
    <w:rsid w:val="00984A28"/>
    <w:rsid w:val="0099660C"/>
    <w:rsid w:val="00996BD4"/>
    <w:rsid w:val="009A3428"/>
    <w:rsid w:val="009A59C3"/>
    <w:rsid w:val="009A6833"/>
    <w:rsid w:val="009B23CD"/>
    <w:rsid w:val="009C0D0F"/>
    <w:rsid w:val="009C5669"/>
    <w:rsid w:val="00A011CC"/>
    <w:rsid w:val="00A14D40"/>
    <w:rsid w:val="00A20991"/>
    <w:rsid w:val="00A22FAC"/>
    <w:rsid w:val="00A27532"/>
    <w:rsid w:val="00A2774A"/>
    <w:rsid w:val="00A37248"/>
    <w:rsid w:val="00A506FD"/>
    <w:rsid w:val="00A574C8"/>
    <w:rsid w:val="00A6278D"/>
    <w:rsid w:val="00A67880"/>
    <w:rsid w:val="00A77340"/>
    <w:rsid w:val="00A833EA"/>
    <w:rsid w:val="00A9606F"/>
    <w:rsid w:val="00AA3946"/>
    <w:rsid w:val="00AB37AC"/>
    <w:rsid w:val="00AB5D2D"/>
    <w:rsid w:val="00AB69C1"/>
    <w:rsid w:val="00AC1B1C"/>
    <w:rsid w:val="00AC615F"/>
    <w:rsid w:val="00AE071D"/>
    <w:rsid w:val="00AE299D"/>
    <w:rsid w:val="00AF0371"/>
    <w:rsid w:val="00B010F4"/>
    <w:rsid w:val="00B02309"/>
    <w:rsid w:val="00B06AE0"/>
    <w:rsid w:val="00B10393"/>
    <w:rsid w:val="00B20F01"/>
    <w:rsid w:val="00B23760"/>
    <w:rsid w:val="00B23D8A"/>
    <w:rsid w:val="00B411DA"/>
    <w:rsid w:val="00B42BE1"/>
    <w:rsid w:val="00B42C43"/>
    <w:rsid w:val="00B46338"/>
    <w:rsid w:val="00B5121A"/>
    <w:rsid w:val="00B57EC1"/>
    <w:rsid w:val="00B62DBC"/>
    <w:rsid w:val="00B64BA8"/>
    <w:rsid w:val="00B6619D"/>
    <w:rsid w:val="00B67402"/>
    <w:rsid w:val="00B75CCE"/>
    <w:rsid w:val="00B776DD"/>
    <w:rsid w:val="00B77FD4"/>
    <w:rsid w:val="00B83B1C"/>
    <w:rsid w:val="00B90528"/>
    <w:rsid w:val="00B94FD7"/>
    <w:rsid w:val="00BC64D7"/>
    <w:rsid w:val="00BD10EE"/>
    <w:rsid w:val="00BF2061"/>
    <w:rsid w:val="00C0000C"/>
    <w:rsid w:val="00C06051"/>
    <w:rsid w:val="00C06690"/>
    <w:rsid w:val="00C31834"/>
    <w:rsid w:val="00C32E3A"/>
    <w:rsid w:val="00C3757B"/>
    <w:rsid w:val="00C46B7C"/>
    <w:rsid w:val="00C65034"/>
    <w:rsid w:val="00C829B0"/>
    <w:rsid w:val="00C87FA2"/>
    <w:rsid w:val="00C92780"/>
    <w:rsid w:val="00C94CE8"/>
    <w:rsid w:val="00CA240C"/>
    <w:rsid w:val="00CB3655"/>
    <w:rsid w:val="00CC1369"/>
    <w:rsid w:val="00CC3E80"/>
    <w:rsid w:val="00CE07A3"/>
    <w:rsid w:val="00CE10CA"/>
    <w:rsid w:val="00CE388B"/>
    <w:rsid w:val="00D020E5"/>
    <w:rsid w:val="00D2245B"/>
    <w:rsid w:val="00D2730B"/>
    <w:rsid w:val="00D27819"/>
    <w:rsid w:val="00D47682"/>
    <w:rsid w:val="00D66135"/>
    <w:rsid w:val="00DB5E16"/>
    <w:rsid w:val="00DC58C6"/>
    <w:rsid w:val="00DF1DD5"/>
    <w:rsid w:val="00E1265E"/>
    <w:rsid w:val="00E1320C"/>
    <w:rsid w:val="00E179F1"/>
    <w:rsid w:val="00E2615A"/>
    <w:rsid w:val="00E31C14"/>
    <w:rsid w:val="00E4154A"/>
    <w:rsid w:val="00E61ED9"/>
    <w:rsid w:val="00E75783"/>
    <w:rsid w:val="00E935F2"/>
    <w:rsid w:val="00EB07F4"/>
    <w:rsid w:val="00EB1D22"/>
    <w:rsid w:val="00EC565B"/>
    <w:rsid w:val="00EF1D64"/>
    <w:rsid w:val="00F13E06"/>
    <w:rsid w:val="00F14E96"/>
    <w:rsid w:val="00F32633"/>
    <w:rsid w:val="00F3539C"/>
    <w:rsid w:val="00F44EDB"/>
    <w:rsid w:val="00F5615D"/>
    <w:rsid w:val="00F57388"/>
    <w:rsid w:val="00F860E9"/>
    <w:rsid w:val="00F91257"/>
    <w:rsid w:val="00F94E56"/>
    <w:rsid w:val="00F9570A"/>
    <w:rsid w:val="00FA2711"/>
    <w:rsid w:val="00FB6882"/>
    <w:rsid w:val="00FC5FBC"/>
    <w:rsid w:val="00FD2271"/>
    <w:rsid w:val="00FE0026"/>
    <w:rsid w:val="00FE21CB"/>
    <w:rsid w:val="00FE3A70"/>
    <w:rsid w:val="00FF058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E55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1C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="Arial" w:hAnsi="Arial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="Arial" w:hAnsi="Arial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="Arial" w:hAnsi="Arial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="Arial" w:hAnsi="Arial"/>
      <w:color w:val="0C295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="Arial" w:hAnsi="Arial"/>
      <w:i/>
      <w:iCs/>
      <w:color w:val="0C295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="Arial" w:hAnsi="Arial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="Arial" w:hAnsi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link w:val="Heading1"/>
    <w:uiPriority w:val="3"/>
    <w:rsid w:val="003C5C7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2Char">
    <w:name w:val="Heading 2 Char"/>
    <w:aliases w:val="KTH Rubrik 2 Char"/>
    <w:link w:val="Heading2"/>
    <w:uiPriority w:val="3"/>
    <w:rsid w:val="003C5C7A"/>
    <w:rPr>
      <w:rFonts w:ascii="Arial" w:eastAsia="Times New Roman" w:hAnsi="Arial" w:cs="Times New Roman"/>
      <w:b/>
      <w:bCs/>
      <w:szCs w:val="26"/>
    </w:rPr>
  </w:style>
  <w:style w:type="character" w:customStyle="1" w:styleId="Heading3Char">
    <w:name w:val="Heading 3 Char"/>
    <w:aliases w:val="KTH Rubrik 3 Char"/>
    <w:link w:val="Heading3"/>
    <w:uiPriority w:val="3"/>
    <w:rsid w:val="003C5C7A"/>
    <w:rPr>
      <w:rFonts w:ascii="Arial" w:eastAsia="Times New Roman" w:hAnsi="Arial" w:cs="Times New Roman"/>
      <w:bCs/>
    </w:rPr>
  </w:style>
  <w:style w:type="character" w:customStyle="1" w:styleId="Heading4Char">
    <w:name w:val="Heading 4 Char"/>
    <w:aliases w:val="KTH Rubrik 4 Char"/>
    <w:link w:val="Heading4"/>
    <w:uiPriority w:val="3"/>
    <w:rsid w:val="003C5C7A"/>
    <w:rPr>
      <w:rFonts w:ascii="Arial" w:eastAsia="Times New Roman" w:hAnsi="Arial" w:cs="Times New Roman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="Arial" w:hAnsi="Arial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link w:val="Title"/>
    <w:uiPriority w:val="1"/>
    <w:semiHidden/>
    <w:rsid w:val="003F0FAA"/>
    <w:rPr>
      <w:rFonts w:ascii="Arial" w:eastAsia="Times New Roman" w:hAnsi="Arial" w:cs="Times New Roman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="Arial" w:hAnsi="Arial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="Arial" w:hAnsi="Arial"/>
      <w:iCs/>
      <w:spacing w:val="15"/>
      <w:sz w:val="32"/>
    </w:rPr>
  </w:style>
  <w:style w:type="character" w:customStyle="1" w:styleId="SubtitleChar">
    <w:name w:val="Subtitle Char"/>
    <w:aliases w:val="KTH Underrubrik Char"/>
    <w:link w:val="Subtitle"/>
    <w:uiPriority w:val="1"/>
    <w:semiHidden/>
    <w:rsid w:val="003F0FAA"/>
    <w:rPr>
      <w:rFonts w:ascii="Arial" w:eastAsia="Times New Roman" w:hAnsi="Arial" w:cs="Times New Roman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link w:val="Heading5"/>
    <w:uiPriority w:val="9"/>
    <w:semiHidden/>
    <w:rsid w:val="00611DEC"/>
    <w:rPr>
      <w:rFonts w:ascii="Arial" w:eastAsia="Times New Roman" w:hAnsi="Arial" w:cs="Times New Roman"/>
      <w:color w:val="0C2952"/>
    </w:rPr>
  </w:style>
  <w:style w:type="character" w:customStyle="1" w:styleId="Heading6Char">
    <w:name w:val="Heading 6 Char"/>
    <w:link w:val="Heading6"/>
    <w:uiPriority w:val="9"/>
    <w:semiHidden/>
    <w:rsid w:val="00611DEC"/>
    <w:rPr>
      <w:rFonts w:ascii="Arial" w:eastAsia="Times New Roman" w:hAnsi="Arial" w:cs="Times New Roman"/>
      <w:i/>
      <w:iCs/>
      <w:color w:val="0C2952"/>
    </w:rPr>
  </w:style>
  <w:style w:type="character" w:customStyle="1" w:styleId="Heading7Char">
    <w:name w:val="Heading 7 Char"/>
    <w:link w:val="Heading7"/>
    <w:uiPriority w:val="9"/>
    <w:semiHidden/>
    <w:rsid w:val="00611DEC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11DEC"/>
    <w:rPr>
      <w:rFonts w:ascii="Arial" w:eastAsia="Times New Roman" w:hAnsi="Arial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611DEC"/>
    <w:rPr>
      <w:rFonts w:ascii="Arial" w:eastAsia="Times New Roman" w:hAnsi="Arial" w:cs="Times New Roman"/>
      <w:i/>
      <w:iCs/>
      <w:color w:val="404040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="Arial" w:hAnsi="Arial"/>
      <w:sz w:val="15"/>
    </w:rPr>
  </w:style>
  <w:style w:type="character" w:customStyle="1" w:styleId="HeaderChar">
    <w:name w:val="Header Char"/>
    <w:link w:val="Header"/>
    <w:uiPriority w:val="8"/>
    <w:rsid w:val="00547786"/>
    <w:rPr>
      <w:rFonts w:ascii="Arial" w:hAnsi="Arial"/>
      <w:sz w:val="15"/>
    </w:rPr>
  </w:style>
  <w:style w:type="character" w:styleId="PageNumber">
    <w:name w:val="page number"/>
    <w:uiPriority w:val="8"/>
    <w:rsid w:val="003A221F"/>
    <w:rPr>
      <w:rFonts w:ascii="Arial" w:hAnsi="Arial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5"/>
    </w:rPr>
  </w:style>
  <w:style w:type="character" w:customStyle="1" w:styleId="FooterChar">
    <w:name w:val="Footer Char"/>
    <w:link w:val="Footer"/>
    <w:uiPriority w:val="8"/>
    <w:rsid w:val="00C87FA2"/>
    <w:rPr>
      <w:rFonts w:ascii="Arial" w:hAnsi="Arial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3E"/>
  </w:style>
  <w:style w:type="character" w:styleId="FootnoteReference">
    <w:name w:val="footnote reference"/>
    <w:uiPriority w:val="99"/>
    <w:semiHidden/>
    <w:unhideWhenUsed/>
    <w:rsid w:val="0017683E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7D387C"/>
    <w:pPr>
      <w:ind w:left="720"/>
      <w:contextualSpacing/>
    </w:pPr>
  </w:style>
  <w:style w:type="character" w:styleId="PlaceholderText">
    <w:name w:val="Placeholder Text"/>
    <w:uiPriority w:val="99"/>
    <w:semiHidden/>
    <w:rsid w:val="00AC1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saleh\Downloads\KTH_Grund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6E30-F297-49B6-8B47-EFF27B3F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2019-10-23T08:16:00Z</dcterms:created>
  <dcterms:modified xsi:type="dcterms:W3CDTF">2019-10-23T08:16:00Z</dcterms:modified>
</cp:coreProperties>
</file>