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71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066"/>
        <w:gridCol w:w="4129"/>
      </w:tblGrid>
      <w:tr w:rsidR="00F93D00" w:rsidTr="000D3291">
        <w:trPr>
          <w:trHeight w:hRule="exact" w:val="1247"/>
        </w:trPr>
        <w:tc>
          <w:tcPr>
            <w:tcW w:w="3066" w:type="dxa"/>
          </w:tcPr>
          <w:p w:rsidR="00F93D00" w:rsidRPr="00DC03C5" w:rsidRDefault="00054F0B" w:rsidP="003D424E">
            <w:r w:rsidRPr="00DC03C5">
              <w:rPr>
                <w:color w:val="000000" w:themeColor="text1"/>
                <w:sz w:val="24"/>
                <w:szCs w:val="24"/>
              </w:rPr>
              <w:t xml:space="preserve">Datum: </w:t>
            </w:r>
            <w:r w:rsidRPr="00DC03C5">
              <w:rPr>
                <w:color w:val="FF0000"/>
                <w:sz w:val="24"/>
                <w:szCs w:val="24"/>
              </w:rPr>
              <w:t>yyyy-mm-dd</w:t>
            </w:r>
          </w:p>
        </w:tc>
        <w:tc>
          <w:tcPr>
            <w:tcW w:w="4129" w:type="dxa"/>
          </w:tcPr>
          <w:p w:rsidR="00945155" w:rsidRPr="00DC03C5" w:rsidRDefault="00054F0B" w:rsidP="004D7177">
            <w:pPr>
              <w:pStyle w:val="EnvelopeAddress"/>
              <w:rPr>
                <w:rFonts w:asciiTheme="minorHAnsi" w:hAnsiTheme="minorHAnsi"/>
              </w:rPr>
            </w:pPr>
            <w:r w:rsidRPr="00DC03C5">
              <w:rPr>
                <w:rFonts w:asciiTheme="minorHAnsi" w:hAnsiTheme="minorHAnsi"/>
                <w:i/>
                <w:color w:val="000000" w:themeColor="text1"/>
                <w:sz w:val="24"/>
                <w:szCs w:val="24"/>
              </w:rPr>
              <w:t>Rektor/Dekanus, KTH</w:t>
            </w:r>
          </w:p>
        </w:tc>
      </w:tr>
    </w:tbl>
    <w:p w:rsidR="00054F0B" w:rsidRPr="00054F0B" w:rsidRDefault="00054F0B" w:rsidP="00054F0B">
      <w:pPr>
        <w:spacing w:line="269" w:lineRule="auto"/>
        <w:rPr>
          <w:i/>
          <w:color w:val="000000" w:themeColor="text1"/>
          <w:sz w:val="24"/>
          <w:szCs w:val="24"/>
        </w:rPr>
      </w:pPr>
      <w:bookmarkStart w:id="0" w:name="bkmDateTemp"/>
      <w:bookmarkEnd w:id="0"/>
      <w:r w:rsidRPr="00782F7E">
        <w:rPr>
          <w:b/>
          <w:color w:val="000000" w:themeColor="text1"/>
          <w:sz w:val="24"/>
          <w:szCs w:val="24"/>
        </w:rPr>
        <w:t xml:space="preserve">Förslag på att inrätta en </w:t>
      </w:r>
      <w:r>
        <w:rPr>
          <w:b/>
          <w:color w:val="000000" w:themeColor="text1"/>
          <w:sz w:val="24"/>
          <w:szCs w:val="24"/>
        </w:rPr>
        <w:t>affilierad fakultet</w:t>
      </w:r>
      <w:r w:rsidRPr="00782F7E">
        <w:rPr>
          <w:b/>
          <w:color w:val="000000" w:themeColor="text1"/>
          <w:sz w:val="24"/>
          <w:szCs w:val="24"/>
        </w:rPr>
        <w:t xml:space="preserve"> </w:t>
      </w:r>
      <w:r>
        <w:rPr>
          <w:b/>
          <w:color w:val="000000" w:themeColor="text1"/>
          <w:sz w:val="24"/>
          <w:szCs w:val="24"/>
        </w:rPr>
        <w:t xml:space="preserve">i </w:t>
      </w:r>
      <w:r w:rsidRPr="004A6907">
        <w:rPr>
          <w:b/>
          <w:color w:val="FF0000"/>
          <w:sz w:val="24"/>
          <w:szCs w:val="24"/>
        </w:rPr>
        <w:t>ämne</w:t>
      </w:r>
      <w:r>
        <w:rPr>
          <w:b/>
          <w:color w:val="000000" w:themeColor="text1"/>
          <w:sz w:val="24"/>
          <w:szCs w:val="24"/>
        </w:rPr>
        <w:t xml:space="preserve"> </w:t>
      </w:r>
      <w:r w:rsidRPr="00782F7E">
        <w:rPr>
          <w:b/>
          <w:color w:val="000000" w:themeColor="text1"/>
          <w:sz w:val="24"/>
          <w:szCs w:val="24"/>
        </w:rPr>
        <w:t xml:space="preserve">på </w:t>
      </w:r>
      <w:r w:rsidR="004A6907" w:rsidRPr="004A6907">
        <w:rPr>
          <w:b/>
          <w:color w:val="000000" w:themeColor="text1"/>
          <w:sz w:val="24"/>
          <w:szCs w:val="24"/>
        </w:rPr>
        <w:t>Skolan för elektroteknik och datavetenskap (EECS)</w:t>
      </w:r>
    </w:p>
    <w:p w:rsidR="00054F0B" w:rsidRPr="00782F7E" w:rsidRDefault="00054F0B" w:rsidP="00054F0B">
      <w:pPr>
        <w:spacing w:line="269" w:lineRule="auto"/>
        <w:rPr>
          <w:color w:val="000000" w:themeColor="text1"/>
          <w:sz w:val="24"/>
          <w:szCs w:val="24"/>
        </w:rPr>
      </w:pPr>
    </w:p>
    <w:p w:rsidR="00054F0B" w:rsidRPr="00FE2AC9" w:rsidRDefault="00FC45C9" w:rsidP="003518F6">
      <w:pPr>
        <w:rPr>
          <w:color w:val="000000" w:themeColor="text1"/>
          <w:sz w:val="24"/>
          <w:szCs w:val="24"/>
        </w:rPr>
      </w:pPr>
      <w:r w:rsidRPr="00FC45C9">
        <w:rPr>
          <w:color w:val="000000" w:themeColor="text1"/>
          <w:sz w:val="24"/>
          <w:szCs w:val="24"/>
        </w:rPr>
        <w:t>Skolan för elektroteknik och datavetenskap</w:t>
      </w:r>
      <w:r>
        <w:rPr>
          <w:color w:val="000000" w:themeColor="text1"/>
          <w:sz w:val="24"/>
          <w:szCs w:val="24"/>
        </w:rPr>
        <w:t xml:space="preserve"> (EECS)</w:t>
      </w:r>
      <w:r w:rsidRPr="00FC45C9">
        <w:rPr>
          <w:color w:val="000000" w:themeColor="text1"/>
          <w:sz w:val="24"/>
          <w:szCs w:val="24"/>
        </w:rPr>
        <w:t xml:space="preserve"> </w:t>
      </w:r>
      <w:r w:rsidR="00054F0B" w:rsidRPr="00FE2AC9">
        <w:rPr>
          <w:color w:val="000000" w:themeColor="text1"/>
          <w:sz w:val="24"/>
          <w:szCs w:val="24"/>
        </w:rPr>
        <w:t xml:space="preserve">föreslår att </w:t>
      </w:r>
      <w:r w:rsidR="00054F0B" w:rsidRPr="00FE2AC9">
        <w:rPr>
          <w:color w:val="FF0000"/>
          <w:sz w:val="24"/>
          <w:szCs w:val="24"/>
        </w:rPr>
        <w:t>titel NN</w:t>
      </w:r>
      <w:r w:rsidR="00054F0B" w:rsidRPr="00FE2AC9">
        <w:rPr>
          <w:rFonts w:ascii="Helvetica Neue" w:hAnsi="Helvetica Neue"/>
          <w:color w:val="000000" w:themeColor="text1"/>
          <w:sz w:val="24"/>
          <w:szCs w:val="24"/>
          <w:shd w:val="clear" w:color="auto" w:fill="FFFFFF"/>
        </w:rPr>
        <w:t xml:space="preserve"> </w:t>
      </w:r>
      <w:r w:rsidR="00054F0B" w:rsidRPr="00FE2AC9">
        <w:rPr>
          <w:color w:val="000000" w:themeColor="text1"/>
          <w:sz w:val="24"/>
          <w:szCs w:val="24"/>
        </w:rPr>
        <w:t xml:space="preserve">blir affilierad fakultet i </w:t>
      </w:r>
      <w:r w:rsidR="00054F0B" w:rsidRPr="00FE2AC9">
        <w:rPr>
          <w:color w:val="FF0000"/>
          <w:sz w:val="24"/>
          <w:szCs w:val="24"/>
        </w:rPr>
        <w:t>ämne</w:t>
      </w:r>
      <w:r w:rsidR="00054F0B" w:rsidRPr="00FE2AC9">
        <w:rPr>
          <w:color w:val="000000" w:themeColor="text1"/>
          <w:sz w:val="24"/>
          <w:szCs w:val="24"/>
        </w:rPr>
        <w:t xml:space="preserve"> </w:t>
      </w:r>
      <w:r w:rsidR="00054F0B" w:rsidRPr="00FE2AC9">
        <w:rPr>
          <w:sz w:val="24"/>
          <w:szCs w:val="24"/>
        </w:rPr>
        <w:t xml:space="preserve">fr o m </w:t>
      </w:r>
      <w:r w:rsidR="00054F0B" w:rsidRPr="00FE2AC9">
        <w:rPr>
          <w:color w:val="FF0000"/>
          <w:sz w:val="24"/>
          <w:szCs w:val="24"/>
        </w:rPr>
        <w:t xml:space="preserve">så snart som möjligt </w:t>
      </w:r>
      <w:r w:rsidR="00054F0B" w:rsidRPr="00FE2AC9">
        <w:rPr>
          <w:sz w:val="24"/>
          <w:szCs w:val="24"/>
        </w:rPr>
        <w:t xml:space="preserve">t o m </w:t>
      </w:r>
      <w:r w:rsidR="00054F0B" w:rsidRPr="00FE2AC9">
        <w:rPr>
          <w:color w:val="FF0000"/>
          <w:sz w:val="24"/>
          <w:szCs w:val="24"/>
        </w:rPr>
        <w:t>yyyy-mm-dd</w:t>
      </w:r>
      <w:r w:rsidR="00054F0B" w:rsidRPr="00FE2AC9">
        <w:rPr>
          <w:color w:val="000000" w:themeColor="text1"/>
          <w:sz w:val="24"/>
          <w:szCs w:val="24"/>
        </w:rPr>
        <w:t xml:space="preserve">.  (Eventuell finansiering av dessa </w:t>
      </w:r>
      <w:r w:rsidR="00054F0B" w:rsidRPr="00FE2AC9">
        <w:rPr>
          <w:color w:val="FF0000"/>
          <w:sz w:val="24"/>
          <w:szCs w:val="24"/>
        </w:rPr>
        <w:t>xx</w:t>
      </w:r>
      <w:r w:rsidR="00054F0B" w:rsidRPr="00FE2AC9">
        <w:rPr>
          <w:color w:val="000000" w:themeColor="text1"/>
          <w:sz w:val="24"/>
          <w:szCs w:val="24"/>
        </w:rPr>
        <w:t xml:space="preserve">%  garanteras av </w:t>
      </w:r>
      <w:r w:rsidR="00054F0B" w:rsidRPr="00FE2AC9">
        <w:rPr>
          <w:color w:val="FF0000"/>
          <w:sz w:val="24"/>
          <w:szCs w:val="24"/>
        </w:rPr>
        <w:t>xx</w:t>
      </w:r>
      <w:r w:rsidR="00054F0B" w:rsidRPr="00FE2AC9">
        <w:rPr>
          <w:color w:val="000000" w:themeColor="text1"/>
          <w:sz w:val="24"/>
          <w:szCs w:val="24"/>
        </w:rPr>
        <w:t>.)</w:t>
      </w:r>
    </w:p>
    <w:p w:rsidR="00054F0B" w:rsidRPr="00FE2AC9" w:rsidRDefault="00054F0B" w:rsidP="00054F0B">
      <w:pPr>
        <w:spacing w:line="269" w:lineRule="auto"/>
        <w:rPr>
          <w:color w:val="FF0000"/>
          <w:sz w:val="24"/>
          <w:szCs w:val="24"/>
        </w:rPr>
      </w:pPr>
    </w:p>
    <w:p w:rsidR="00054F0B" w:rsidRPr="00FE2AC9" w:rsidRDefault="00054F0B" w:rsidP="00054F0B">
      <w:pPr>
        <w:spacing w:line="269" w:lineRule="auto"/>
        <w:rPr>
          <w:rFonts w:cs="Calibri"/>
          <w:sz w:val="24"/>
          <w:szCs w:val="24"/>
          <w:lang w:eastAsia="sv-SE"/>
        </w:rPr>
      </w:pPr>
      <w:r w:rsidRPr="00FE2AC9">
        <w:rPr>
          <w:rFonts w:cs="Calibri"/>
          <w:sz w:val="24"/>
          <w:szCs w:val="24"/>
          <w:lang w:eastAsia="sv-SE"/>
        </w:rPr>
        <w:t>Bakgrund:</w:t>
      </w:r>
    </w:p>
    <w:p w:rsidR="00054F0B" w:rsidRPr="00FE2AC9" w:rsidRDefault="00054F0B" w:rsidP="00054F0B">
      <w:pPr>
        <w:spacing w:line="269" w:lineRule="auto"/>
        <w:rPr>
          <w:rFonts w:cs="Calibri"/>
          <w:sz w:val="24"/>
          <w:szCs w:val="24"/>
          <w:lang w:eastAsia="sv-SE"/>
        </w:rPr>
      </w:pPr>
      <w:r w:rsidRPr="00FE2AC9">
        <w:rPr>
          <w:rFonts w:cs="Calibri"/>
          <w:sz w:val="24"/>
          <w:szCs w:val="24"/>
          <w:lang w:eastAsia="sv-SE"/>
        </w:rPr>
        <w:t>Tex:</w:t>
      </w:r>
    </w:p>
    <w:p w:rsidR="00054F0B" w:rsidRPr="00FE2AC9" w:rsidRDefault="00054F0B" w:rsidP="00054F0B">
      <w:pPr>
        <w:spacing w:line="269" w:lineRule="auto"/>
        <w:rPr>
          <w:rFonts w:cs="Calibri"/>
          <w:i/>
          <w:color w:val="FF0000"/>
          <w:sz w:val="24"/>
          <w:szCs w:val="24"/>
          <w:lang w:eastAsia="sv-SE"/>
        </w:rPr>
      </w:pPr>
      <w:r w:rsidRPr="00FE2AC9">
        <w:rPr>
          <w:rFonts w:cs="Calibri"/>
          <w:i/>
          <w:color w:val="FF0000"/>
          <w:sz w:val="24"/>
          <w:szCs w:val="24"/>
          <w:lang w:eastAsia="sv-SE"/>
        </w:rPr>
        <w:t>NN har en bakgrund inom xx -området och en omfattande industriell erfarenhet från xx, xx, xx, etc. Senast har NN varit verksam som forskningsledare inom ämnesområdet xx vid Företag xx. NN blev docent vid KTH 2011 och har sedan dess nära samverkat med KTH via avdelning-gruppen och framför allt genom avdelning xxx.</w:t>
      </w:r>
    </w:p>
    <w:p w:rsidR="00054F0B" w:rsidRPr="00FE2AC9" w:rsidRDefault="00054F0B" w:rsidP="00054F0B">
      <w:pPr>
        <w:spacing w:line="269" w:lineRule="auto"/>
        <w:rPr>
          <w:rFonts w:cs="Calibri"/>
          <w:i/>
          <w:color w:val="FF0000"/>
          <w:sz w:val="24"/>
          <w:szCs w:val="24"/>
          <w:lang w:eastAsia="sv-SE"/>
        </w:rPr>
      </w:pPr>
    </w:p>
    <w:p w:rsidR="00054F0B" w:rsidRPr="00FE2AC9" w:rsidRDefault="00054F0B" w:rsidP="00054F0B">
      <w:pPr>
        <w:widowControl w:val="0"/>
        <w:autoSpaceDE w:val="0"/>
        <w:autoSpaceDN w:val="0"/>
        <w:adjustRightInd w:val="0"/>
        <w:rPr>
          <w:rFonts w:cs="Calibri"/>
          <w:i/>
          <w:color w:val="FF0000"/>
          <w:sz w:val="24"/>
          <w:szCs w:val="24"/>
          <w:lang w:eastAsia="sv-SE"/>
        </w:rPr>
      </w:pPr>
      <w:r w:rsidRPr="00FE2AC9">
        <w:rPr>
          <w:rFonts w:cs="Calibri"/>
          <w:i/>
          <w:color w:val="FF0000"/>
          <w:sz w:val="24"/>
          <w:szCs w:val="24"/>
          <w:lang w:eastAsia="sv-SE"/>
        </w:rPr>
        <w:t>Beskrivning av planerat samarbete mellan NN och EECS. NN ingår i satsningen xxx. Vi vill anknyta NN till skolan i nuläget av främst dessa skäl:</w:t>
      </w:r>
      <w:r w:rsidRPr="00FE2AC9">
        <w:rPr>
          <w:color w:val="000000" w:themeColor="text1"/>
          <w:sz w:val="24"/>
          <w:szCs w:val="24"/>
        </w:rPr>
        <w:br/>
      </w:r>
    </w:p>
    <w:p w:rsidR="00054F0B" w:rsidRPr="00FE2AC9" w:rsidRDefault="00054F0B" w:rsidP="00054F0B">
      <w:pPr>
        <w:tabs>
          <w:tab w:val="left" w:pos="180"/>
        </w:tabs>
        <w:rPr>
          <w:color w:val="000000" w:themeColor="text1"/>
          <w:sz w:val="24"/>
          <w:szCs w:val="24"/>
        </w:rPr>
      </w:pPr>
      <w:r w:rsidRPr="00FE2AC9">
        <w:rPr>
          <w:color w:val="000000" w:themeColor="text1"/>
          <w:sz w:val="24"/>
          <w:szCs w:val="24"/>
        </w:rPr>
        <w:t xml:space="preserve">Ett förslag på skriftligt accepterande, cv och publikationslista från </w:t>
      </w:r>
      <w:r w:rsidRPr="00FE2AC9">
        <w:rPr>
          <w:color w:val="FF0000"/>
          <w:sz w:val="24"/>
          <w:szCs w:val="24"/>
        </w:rPr>
        <w:t xml:space="preserve">NN </w:t>
      </w:r>
      <w:r w:rsidRPr="00FE2AC9">
        <w:rPr>
          <w:sz w:val="24"/>
          <w:szCs w:val="24"/>
        </w:rPr>
        <w:t xml:space="preserve">och </w:t>
      </w:r>
      <w:r w:rsidRPr="00FE2AC9">
        <w:rPr>
          <w:color w:val="000000" w:themeColor="text1"/>
          <w:sz w:val="24"/>
          <w:szCs w:val="24"/>
        </w:rPr>
        <w:t xml:space="preserve">medgivande från arbetsgivare </w:t>
      </w:r>
      <w:r w:rsidR="003518F6">
        <w:rPr>
          <w:color w:val="000000" w:themeColor="text1"/>
          <w:sz w:val="24"/>
          <w:szCs w:val="24"/>
        </w:rPr>
        <w:t>bifogas/erhålls via rekryteringssystem</w:t>
      </w:r>
      <w:r w:rsidRPr="00FE2AC9">
        <w:rPr>
          <w:color w:val="000000" w:themeColor="text1"/>
          <w:sz w:val="24"/>
          <w:szCs w:val="24"/>
        </w:rPr>
        <w:t xml:space="preserve">. </w:t>
      </w:r>
    </w:p>
    <w:p w:rsidR="00054F0B" w:rsidRPr="00FE2AC9" w:rsidRDefault="00054F0B" w:rsidP="00054F0B">
      <w:pPr>
        <w:widowControl w:val="0"/>
        <w:autoSpaceDE w:val="0"/>
        <w:autoSpaceDN w:val="0"/>
        <w:adjustRightInd w:val="0"/>
        <w:rPr>
          <w:sz w:val="24"/>
          <w:szCs w:val="24"/>
        </w:rPr>
      </w:pPr>
    </w:p>
    <w:p w:rsidR="00054F0B" w:rsidRPr="00FE2AC9" w:rsidRDefault="00054F0B" w:rsidP="00054F0B">
      <w:pPr>
        <w:widowControl w:val="0"/>
        <w:autoSpaceDE w:val="0"/>
        <w:autoSpaceDN w:val="0"/>
        <w:adjustRightInd w:val="0"/>
        <w:rPr>
          <w:color w:val="000000" w:themeColor="text1"/>
          <w:sz w:val="24"/>
          <w:szCs w:val="24"/>
        </w:rPr>
      </w:pPr>
      <w:r w:rsidRPr="00FE2AC9">
        <w:rPr>
          <w:color w:val="000000" w:themeColor="text1"/>
          <w:sz w:val="24"/>
          <w:szCs w:val="24"/>
        </w:rPr>
        <w:t xml:space="preserve">Förslaget har behandlats och godkänts på </w:t>
      </w:r>
      <w:r w:rsidRPr="00C60F99">
        <w:rPr>
          <w:color w:val="FF0000"/>
          <w:sz w:val="24"/>
          <w:szCs w:val="24"/>
        </w:rPr>
        <w:t>ledningsgrupps</w:t>
      </w:r>
      <w:r w:rsidR="00FE2AC9" w:rsidRPr="00C60F99">
        <w:rPr>
          <w:color w:val="FF0000"/>
          <w:sz w:val="24"/>
          <w:szCs w:val="24"/>
        </w:rPr>
        <w:t>möte</w:t>
      </w:r>
      <w:r w:rsidR="00FE2AC9" w:rsidRPr="00FE2AC9">
        <w:rPr>
          <w:color w:val="000000" w:themeColor="text1"/>
          <w:sz w:val="24"/>
          <w:szCs w:val="24"/>
        </w:rPr>
        <w:t xml:space="preserve"> vid EECS</w:t>
      </w:r>
      <w:r w:rsidRPr="00FE2AC9">
        <w:rPr>
          <w:color w:val="000000" w:themeColor="text1"/>
          <w:sz w:val="24"/>
          <w:szCs w:val="24"/>
        </w:rPr>
        <w:t xml:space="preserve"> den </w:t>
      </w:r>
      <w:r w:rsidRPr="00FE2AC9">
        <w:rPr>
          <w:color w:val="FF0000"/>
          <w:sz w:val="24"/>
          <w:szCs w:val="24"/>
        </w:rPr>
        <w:t xml:space="preserve">d/m yyyy.  </w:t>
      </w:r>
      <w:r w:rsidRPr="00FE2AC9">
        <w:rPr>
          <w:color w:val="000000" w:themeColor="text1"/>
          <w:sz w:val="24"/>
          <w:szCs w:val="24"/>
        </w:rPr>
        <w:br/>
        <w:t xml:space="preserve">Skolan ställer arbetsplats och eventuell särskild utrustning till förfogande samt är införstådd med att arbetsmiljölagens regler gäller för </w:t>
      </w:r>
      <w:r w:rsidRPr="00FE2AC9">
        <w:rPr>
          <w:color w:val="FF0000"/>
          <w:sz w:val="24"/>
          <w:szCs w:val="24"/>
        </w:rPr>
        <w:t>NN.</w:t>
      </w:r>
    </w:p>
    <w:p w:rsidR="00054F0B" w:rsidRPr="00FE2AC9" w:rsidRDefault="00054F0B" w:rsidP="00054F0B">
      <w:pPr>
        <w:rPr>
          <w:color w:val="000000" w:themeColor="text1"/>
          <w:sz w:val="24"/>
          <w:szCs w:val="24"/>
        </w:rPr>
      </w:pPr>
    </w:p>
    <w:p w:rsidR="00054F0B" w:rsidRDefault="00054F0B" w:rsidP="00054F0B">
      <w:pPr>
        <w:widowControl w:val="0"/>
        <w:autoSpaceDE w:val="0"/>
        <w:autoSpaceDN w:val="0"/>
        <w:adjustRightInd w:val="0"/>
        <w:rPr>
          <w:color w:val="000000" w:themeColor="text1"/>
          <w:sz w:val="24"/>
          <w:szCs w:val="24"/>
        </w:rPr>
      </w:pPr>
      <w:r w:rsidRPr="00FE2AC9">
        <w:rPr>
          <w:color w:val="000000" w:themeColor="text1"/>
          <w:sz w:val="24"/>
          <w:szCs w:val="24"/>
        </w:rPr>
        <w:t>Med vänliga hälsningar</w:t>
      </w:r>
    </w:p>
    <w:p w:rsidR="00C60F99" w:rsidRDefault="00C60F99" w:rsidP="00054F0B">
      <w:pPr>
        <w:widowControl w:val="0"/>
        <w:autoSpaceDE w:val="0"/>
        <w:autoSpaceDN w:val="0"/>
        <w:adjustRightInd w:val="0"/>
        <w:rPr>
          <w:color w:val="000000" w:themeColor="text1"/>
          <w:sz w:val="24"/>
          <w:szCs w:val="24"/>
        </w:rPr>
      </w:pPr>
    </w:p>
    <w:p w:rsidR="00C60F99" w:rsidRPr="00FE2AC9" w:rsidRDefault="00C60F99" w:rsidP="00054F0B">
      <w:pPr>
        <w:widowControl w:val="0"/>
        <w:autoSpaceDE w:val="0"/>
        <w:autoSpaceDN w:val="0"/>
        <w:adjustRightInd w:val="0"/>
        <w:rPr>
          <w:color w:val="000000" w:themeColor="text1"/>
          <w:sz w:val="24"/>
          <w:szCs w:val="24"/>
        </w:rPr>
      </w:pPr>
      <w:bookmarkStart w:id="1" w:name="_GoBack"/>
      <w:bookmarkEnd w:id="1"/>
    </w:p>
    <w:p w:rsidR="00054F0B" w:rsidRPr="00FE2AC9" w:rsidRDefault="00054F0B" w:rsidP="00054F0B">
      <w:pPr>
        <w:widowControl w:val="0"/>
        <w:autoSpaceDE w:val="0"/>
        <w:autoSpaceDN w:val="0"/>
        <w:adjustRightInd w:val="0"/>
        <w:rPr>
          <w:rFonts w:ascii="Helvetica" w:hAnsi="Helvetica" w:cs="Helvetica"/>
          <w:sz w:val="24"/>
          <w:szCs w:val="24"/>
          <w:lang w:eastAsia="sv-SE"/>
        </w:rPr>
      </w:pPr>
    </w:p>
    <w:p w:rsidR="00054F0B" w:rsidRPr="00FE2AC9" w:rsidRDefault="00054F0B" w:rsidP="00054F0B">
      <w:pPr>
        <w:widowControl w:val="0"/>
        <w:autoSpaceDE w:val="0"/>
        <w:autoSpaceDN w:val="0"/>
        <w:adjustRightInd w:val="0"/>
        <w:rPr>
          <w:color w:val="000000" w:themeColor="text1"/>
          <w:sz w:val="24"/>
          <w:szCs w:val="24"/>
        </w:rPr>
      </w:pPr>
    </w:p>
    <w:p w:rsidR="00054F0B" w:rsidRPr="00FE2AC9" w:rsidRDefault="00C60F99" w:rsidP="00054F0B">
      <w:pPr>
        <w:rPr>
          <w:color w:val="000000" w:themeColor="text1"/>
          <w:sz w:val="24"/>
          <w:szCs w:val="24"/>
        </w:rPr>
      </w:pPr>
      <w:r>
        <w:rPr>
          <w:color w:val="000000" w:themeColor="text1"/>
          <w:sz w:val="24"/>
          <w:szCs w:val="24"/>
        </w:rPr>
        <w:t>Lars Nordström</w:t>
      </w:r>
      <w:r w:rsidR="00054F0B" w:rsidRPr="00FE2AC9">
        <w:rPr>
          <w:color w:val="000000" w:themeColor="text1"/>
          <w:sz w:val="24"/>
          <w:szCs w:val="24"/>
        </w:rPr>
        <w:tab/>
      </w:r>
      <w:r w:rsidR="00054F0B" w:rsidRPr="00FE2AC9">
        <w:rPr>
          <w:color w:val="000000" w:themeColor="text1"/>
          <w:sz w:val="24"/>
          <w:szCs w:val="24"/>
        </w:rPr>
        <w:tab/>
      </w:r>
      <w:r w:rsidR="00054F0B" w:rsidRPr="00FE2AC9">
        <w:rPr>
          <w:color w:val="000000" w:themeColor="text1"/>
          <w:sz w:val="24"/>
          <w:szCs w:val="24"/>
        </w:rPr>
        <w:tab/>
      </w:r>
    </w:p>
    <w:p w:rsidR="00054F0B" w:rsidRPr="00FE2AC9" w:rsidRDefault="00C60F99" w:rsidP="00054F0B">
      <w:pPr>
        <w:rPr>
          <w:color w:val="000000" w:themeColor="text1"/>
          <w:sz w:val="24"/>
          <w:szCs w:val="24"/>
        </w:rPr>
      </w:pPr>
      <w:r>
        <w:rPr>
          <w:color w:val="000000" w:themeColor="text1"/>
          <w:sz w:val="24"/>
          <w:szCs w:val="24"/>
        </w:rPr>
        <w:t xml:space="preserve">Vice </w:t>
      </w:r>
      <w:r w:rsidR="00054F0B" w:rsidRPr="00FE2AC9">
        <w:rPr>
          <w:color w:val="000000" w:themeColor="text1"/>
          <w:sz w:val="24"/>
          <w:szCs w:val="24"/>
        </w:rPr>
        <w:t>Skolchef</w:t>
      </w:r>
      <w:r>
        <w:rPr>
          <w:color w:val="000000" w:themeColor="text1"/>
          <w:sz w:val="24"/>
          <w:szCs w:val="24"/>
        </w:rPr>
        <w:t xml:space="preserve"> och FFA</w:t>
      </w:r>
    </w:p>
    <w:p w:rsidR="00054F0B" w:rsidRDefault="00054F0B" w:rsidP="00406C15">
      <w:pPr>
        <w:rPr>
          <w:color w:val="000000" w:themeColor="text1"/>
          <w:sz w:val="24"/>
          <w:szCs w:val="24"/>
        </w:rPr>
      </w:pPr>
      <w:r w:rsidRPr="00FE2AC9">
        <w:rPr>
          <w:color w:val="262626"/>
          <w:sz w:val="24"/>
          <w:szCs w:val="24"/>
        </w:rPr>
        <w:t>Skolan för elektroteknik och datavetenskap</w:t>
      </w:r>
      <w:r w:rsidRPr="00FE2AC9">
        <w:rPr>
          <w:color w:val="000000" w:themeColor="text1"/>
          <w:sz w:val="24"/>
          <w:szCs w:val="24"/>
        </w:rPr>
        <w:t xml:space="preserve"> (EECS), KTH</w:t>
      </w:r>
    </w:p>
    <w:p w:rsidR="00C60F99" w:rsidRDefault="00C60F99" w:rsidP="00406C15">
      <w:pPr>
        <w:rPr>
          <w:color w:val="000000" w:themeColor="text1"/>
          <w:sz w:val="24"/>
          <w:szCs w:val="24"/>
        </w:rPr>
      </w:pPr>
    </w:p>
    <w:p w:rsidR="00C60F99" w:rsidRDefault="00C60F99" w:rsidP="00C60F99">
      <w:pPr>
        <w:rPr>
          <w:color w:val="000000" w:themeColor="text1"/>
          <w:sz w:val="24"/>
          <w:szCs w:val="24"/>
        </w:rPr>
      </w:pPr>
    </w:p>
    <w:p w:rsidR="00C60F99" w:rsidRDefault="00C60F99" w:rsidP="00C60F99">
      <w:pPr>
        <w:rPr>
          <w:color w:val="000000" w:themeColor="text1"/>
          <w:sz w:val="24"/>
          <w:szCs w:val="24"/>
        </w:rPr>
      </w:pPr>
    </w:p>
    <w:p w:rsidR="00C60F99" w:rsidRPr="00FE2AC9" w:rsidRDefault="00C60F99" w:rsidP="00C60F99">
      <w:pPr>
        <w:rPr>
          <w:color w:val="000000" w:themeColor="text1"/>
          <w:sz w:val="24"/>
          <w:szCs w:val="24"/>
        </w:rPr>
      </w:pPr>
      <w:r>
        <w:rPr>
          <w:color w:val="000000" w:themeColor="text1"/>
          <w:sz w:val="24"/>
          <w:szCs w:val="24"/>
        </w:rPr>
        <w:t>NN</w:t>
      </w:r>
      <w:r w:rsidRPr="00FE2AC9">
        <w:rPr>
          <w:color w:val="000000" w:themeColor="text1"/>
          <w:sz w:val="24"/>
          <w:szCs w:val="24"/>
        </w:rPr>
        <w:tab/>
      </w:r>
      <w:r w:rsidRPr="00FE2AC9">
        <w:rPr>
          <w:color w:val="000000" w:themeColor="text1"/>
          <w:sz w:val="24"/>
          <w:szCs w:val="24"/>
        </w:rPr>
        <w:tab/>
      </w:r>
      <w:r w:rsidRPr="00FE2AC9">
        <w:rPr>
          <w:color w:val="000000" w:themeColor="text1"/>
          <w:sz w:val="24"/>
          <w:szCs w:val="24"/>
        </w:rPr>
        <w:tab/>
      </w:r>
    </w:p>
    <w:p w:rsidR="00C60F99" w:rsidRPr="00FE2AC9" w:rsidRDefault="00C60F99" w:rsidP="00C60F99">
      <w:pPr>
        <w:rPr>
          <w:color w:val="000000" w:themeColor="text1"/>
          <w:sz w:val="24"/>
          <w:szCs w:val="24"/>
        </w:rPr>
      </w:pPr>
      <w:r>
        <w:rPr>
          <w:color w:val="000000" w:themeColor="text1"/>
          <w:sz w:val="24"/>
          <w:szCs w:val="24"/>
        </w:rPr>
        <w:t>Avd. chef , avd. XXXX</w:t>
      </w:r>
    </w:p>
    <w:p w:rsidR="00C60F99" w:rsidRPr="00FE2AC9" w:rsidRDefault="00C60F99" w:rsidP="00C60F99">
      <w:pPr>
        <w:rPr>
          <w:color w:val="000000" w:themeColor="text1"/>
          <w:sz w:val="24"/>
          <w:szCs w:val="24"/>
        </w:rPr>
      </w:pPr>
      <w:r w:rsidRPr="00FE2AC9">
        <w:rPr>
          <w:color w:val="262626"/>
          <w:sz w:val="24"/>
          <w:szCs w:val="24"/>
        </w:rPr>
        <w:t>Skolan för elektroteknik och datavetenskap</w:t>
      </w:r>
      <w:r w:rsidRPr="00FE2AC9">
        <w:rPr>
          <w:color w:val="000000" w:themeColor="text1"/>
          <w:sz w:val="24"/>
          <w:szCs w:val="24"/>
        </w:rPr>
        <w:t xml:space="preserve"> (EECS), KTH</w:t>
      </w:r>
    </w:p>
    <w:p w:rsidR="00C60F99" w:rsidRPr="00FE2AC9" w:rsidRDefault="00C60F99" w:rsidP="00406C15">
      <w:pPr>
        <w:rPr>
          <w:color w:val="000000" w:themeColor="text1"/>
          <w:sz w:val="24"/>
          <w:szCs w:val="24"/>
        </w:rPr>
      </w:pPr>
    </w:p>
    <w:sectPr w:rsidR="00C60F99" w:rsidRPr="00FE2AC9" w:rsidSect="00E613CF">
      <w:footerReference w:type="default" r:id="rId7"/>
      <w:headerReference w:type="first" r:id="rId8"/>
      <w:footerReference w:type="first" r:id="rId9"/>
      <w:pgSz w:w="11906" w:h="16838" w:code="9"/>
      <w:pgMar w:top="2381" w:right="1304" w:bottom="1985" w:left="3402" w:header="652"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7C93" w:rsidRDefault="004D7C93" w:rsidP="00AB37AC">
      <w:r>
        <w:separator/>
      </w:r>
    </w:p>
  </w:endnote>
  <w:endnote w:type="continuationSeparator" w:id="0">
    <w:p w:rsidR="004D7C93" w:rsidRDefault="004D7C93" w:rsidP="00AB3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Malgun Gothic"/>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7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072"/>
      <w:gridCol w:w="1134"/>
    </w:tblGrid>
    <w:tr w:rsidR="00DB69BA" w:rsidTr="00FD7DA6">
      <w:tc>
        <w:tcPr>
          <w:tcW w:w="6072" w:type="dxa"/>
        </w:tcPr>
        <w:p w:rsidR="00DB69BA" w:rsidRDefault="00DB69BA" w:rsidP="00FD7DA6">
          <w:pPr>
            <w:pStyle w:val="Footer"/>
          </w:pPr>
        </w:p>
      </w:tc>
      <w:tc>
        <w:tcPr>
          <w:tcW w:w="1134" w:type="dxa"/>
          <w:vAlign w:val="bottom"/>
        </w:tcPr>
        <w:p w:rsidR="00DB69BA" w:rsidRPr="009E4316" w:rsidRDefault="00DB69BA" w:rsidP="00FD7DA6">
          <w:pPr>
            <w:pStyle w:val="Footer"/>
            <w:jc w:val="right"/>
            <w:rPr>
              <w:rStyle w:val="PageNumber"/>
            </w:rPr>
          </w:pPr>
          <w:r w:rsidRPr="009E4316">
            <w:rPr>
              <w:rStyle w:val="PageNumber"/>
            </w:rPr>
            <w:fldChar w:fldCharType="begin"/>
          </w:r>
          <w:r w:rsidRPr="009E4316">
            <w:rPr>
              <w:rStyle w:val="PageNumber"/>
            </w:rPr>
            <w:instrText xml:space="preserve"> PAGE </w:instrText>
          </w:r>
          <w:r w:rsidRPr="009E4316">
            <w:rPr>
              <w:rStyle w:val="PageNumber"/>
            </w:rPr>
            <w:fldChar w:fldCharType="separate"/>
          </w:r>
          <w:r w:rsidR="00EF037E">
            <w:rPr>
              <w:rStyle w:val="PageNumber"/>
              <w:noProof/>
            </w:rPr>
            <w:t>2</w:t>
          </w:r>
          <w:r w:rsidRPr="009E4316">
            <w:rPr>
              <w:rStyle w:val="PageNumber"/>
            </w:rPr>
            <w:fldChar w:fldCharType="end"/>
          </w:r>
          <w:r w:rsidRPr="009E4316">
            <w:rPr>
              <w:rStyle w:val="PageNumber"/>
            </w:rPr>
            <w:t xml:space="preserve"> (</w:t>
          </w:r>
          <w:r w:rsidRPr="009E4316">
            <w:rPr>
              <w:rStyle w:val="PageNumber"/>
            </w:rPr>
            <w:fldChar w:fldCharType="begin"/>
          </w:r>
          <w:r w:rsidRPr="009E4316">
            <w:rPr>
              <w:rStyle w:val="PageNumber"/>
            </w:rPr>
            <w:instrText xml:space="preserve"> NUMPAGES </w:instrText>
          </w:r>
          <w:r w:rsidRPr="009E4316">
            <w:rPr>
              <w:rStyle w:val="PageNumber"/>
            </w:rPr>
            <w:fldChar w:fldCharType="separate"/>
          </w:r>
          <w:r w:rsidR="00EF037E">
            <w:rPr>
              <w:rStyle w:val="PageNumber"/>
              <w:noProof/>
            </w:rPr>
            <w:t>2</w:t>
          </w:r>
          <w:r w:rsidRPr="009E4316">
            <w:rPr>
              <w:rStyle w:val="PageNumber"/>
            </w:rPr>
            <w:fldChar w:fldCharType="end"/>
          </w:r>
          <w:r w:rsidRPr="009E4316">
            <w:rPr>
              <w:rStyle w:val="PageNumber"/>
            </w:rPr>
            <w:t>)</w:t>
          </w:r>
        </w:p>
      </w:tc>
    </w:tr>
  </w:tbl>
  <w:p w:rsidR="00DB69BA" w:rsidRPr="00DB69BA" w:rsidRDefault="00DB69BA" w:rsidP="00DB69BA">
    <w:pP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7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072"/>
      <w:gridCol w:w="1134"/>
    </w:tblGrid>
    <w:tr w:rsidR="009E4316" w:rsidTr="009E4316">
      <w:tc>
        <w:tcPr>
          <w:tcW w:w="6072" w:type="dxa"/>
        </w:tcPr>
        <w:p w:rsidR="006516D2" w:rsidRPr="00DB69BA" w:rsidRDefault="00DB69BA" w:rsidP="00D04D51">
          <w:pPr>
            <w:pStyle w:val="FooterBold"/>
          </w:pPr>
          <w:r w:rsidRPr="00DB69BA">
            <w:t>KTH</w:t>
          </w:r>
          <w:bookmarkStart w:id="3" w:name="bkmSchool"/>
          <w:bookmarkEnd w:id="3"/>
        </w:p>
        <w:p w:rsidR="009E4316" w:rsidRDefault="00947295" w:rsidP="009E4316">
          <w:pPr>
            <w:pStyle w:val="Footer"/>
          </w:pPr>
          <w:bookmarkStart w:id="4" w:name="bkmVisitingAddress"/>
          <w:r>
            <w:t>Brinellvä</w:t>
          </w:r>
          <w:r w:rsidR="009E4316">
            <w:t>g</w:t>
          </w:r>
          <w:r>
            <w:t>en</w:t>
          </w:r>
          <w:r w:rsidR="00DB69BA">
            <w:t xml:space="preserve"> </w:t>
          </w:r>
          <w:r>
            <w:t>8</w:t>
          </w:r>
          <w:bookmarkEnd w:id="4"/>
          <w:r w:rsidR="00DB69BA">
            <w:t xml:space="preserve"> | </w:t>
          </w:r>
          <w:bookmarkStart w:id="5" w:name="bkmZipCode"/>
          <w:r w:rsidR="00DB69BA">
            <w:t>100 44</w:t>
          </w:r>
          <w:bookmarkEnd w:id="5"/>
          <w:r w:rsidR="00DB69BA">
            <w:t xml:space="preserve"> </w:t>
          </w:r>
          <w:bookmarkStart w:id="6" w:name="bkmCity"/>
          <w:r w:rsidR="00DB69BA">
            <w:t>Stockholm</w:t>
          </w:r>
          <w:bookmarkEnd w:id="6"/>
        </w:p>
        <w:p w:rsidR="009E4316" w:rsidRDefault="00DB69BA" w:rsidP="009E4316">
          <w:pPr>
            <w:pStyle w:val="Footer"/>
          </w:pPr>
          <w:bookmarkStart w:id="7" w:name="bkmTelVxl"/>
          <w:r>
            <w:t>0</w:t>
          </w:r>
          <w:r w:rsidR="009E4316">
            <w:t>8</w:t>
          </w:r>
          <w:r>
            <w:t> </w:t>
          </w:r>
          <w:r w:rsidR="009E4316">
            <w:t>790</w:t>
          </w:r>
          <w:r>
            <w:t xml:space="preserve"> xx xx</w:t>
          </w:r>
          <w:bookmarkEnd w:id="7"/>
          <w:r>
            <w:t xml:space="preserve"> | </w:t>
          </w:r>
          <w:bookmarkStart w:id="8" w:name="bkmEmailCompany"/>
          <w:r w:rsidRPr="00DB69BA">
            <w:t>info@kth.se</w:t>
          </w:r>
          <w:bookmarkEnd w:id="8"/>
          <w:r>
            <w:t xml:space="preserve"> | </w:t>
          </w:r>
          <w:bookmarkStart w:id="9" w:name="bkmWww"/>
          <w:r>
            <w:t>www.kth.se</w:t>
          </w:r>
          <w:bookmarkEnd w:id="9"/>
        </w:p>
      </w:tc>
      <w:tc>
        <w:tcPr>
          <w:tcW w:w="1134" w:type="dxa"/>
          <w:vAlign w:val="bottom"/>
        </w:tcPr>
        <w:p w:rsidR="009E4316" w:rsidRPr="009E4316" w:rsidRDefault="009E4316" w:rsidP="009E4316">
          <w:pPr>
            <w:pStyle w:val="Footer"/>
            <w:jc w:val="right"/>
            <w:rPr>
              <w:rStyle w:val="PageNumber"/>
            </w:rPr>
          </w:pPr>
          <w:r w:rsidRPr="009E4316">
            <w:rPr>
              <w:rStyle w:val="PageNumber"/>
            </w:rPr>
            <w:fldChar w:fldCharType="begin"/>
          </w:r>
          <w:r w:rsidRPr="009E4316">
            <w:rPr>
              <w:rStyle w:val="PageNumber"/>
            </w:rPr>
            <w:instrText xml:space="preserve"> PAGE </w:instrText>
          </w:r>
          <w:r w:rsidRPr="009E4316">
            <w:rPr>
              <w:rStyle w:val="PageNumber"/>
            </w:rPr>
            <w:fldChar w:fldCharType="separate"/>
          </w:r>
          <w:r w:rsidR="00EF037E">
            <w:rPr>
              <w:rStyle w:val="PageNumber"/>
              <w:noProof/>
            </w:rPr>
            <w:t>1</w:t>
          </w:r>
          <w:r w:rsidRPr="009E4316">
            <w:rPr>
              <w:rStyle w:val="PageNumber"/>
            </w:rPr>
            <w:fldChar w:fldCharType="end"/>
          </w:r>
          <w:r w:rsidRPr="009E4316">
            <w:rPr>
              <w:rStyle w:val="PageNumber"/>
            </w:rPr>
            <w:t xml:space="preserve"> (</w:t>
          </w:r>
          <w:r w:rsidRPr="009E4316">
            <w:rPr>
              <w:rStyle w:val="PageNumber"/>
            </w:rPr>
            <w:fldChar w:fldCharType="begin"/>
          </w:r>
          <w:r w:rsidRPr="009E4316">
            <w:rPr>
              <w:rStyle w:val="PageNumber"/>
            </w:rPr>
            <w:instrText xml:space="preserve"> NUMPAGES </w:instrText>
          </w:r>
          <w:r w:rsidRPr="009E4316">
            <w:rPr>
              <w:rStyle w:val="PageNumber"/>
            </w:rPr>
            <w:fldChar w:fldCharType="separate"/>
          </w:r>
          <w:r w:rsidR="00EF037E">
            <w:rPr>
              <w:rStyle w:val="PageNumber"/>
              <w:noProof/>
            </w:rPr>
            <w:t>2</w:t>
          </w:r>
          <w:r w:rsidRPr="009E4316">
            <w:rPr>
              <w:rStyle w:val="PageNumber"/>
            </w:rPr>
            <w:fldChar w:fldCharType="end"/>
          </w:r>
          <w:r w:rsidRPr="009E4316">
            <w:rPr>
              <w:rStyle w:val="PageNumber"/>
            </w:rPr>
            <w:t>)</w:t>
          </w:r>
        </w:p>
      </w:tc>
    </w:tr>
  </w:tbl>
  <w:p w:rsidR="007F6DE1" w:rsidRPr="009E4316" w:rsidRDefault="007F6DE1" w:rsidP="009E4316">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7C93" w:rsidRDefault="004D7C93" w:rsidP="00AB37AC">
      <w:r>
        <w:separator/>
      </w:r>
    </w:p>
  </w:footnote>
  <w:footnote w:type="continuationSeparator" w:id="0">
    <w:p w:rsidR="004D7C93" w:rsidRDefault="004D7C93" w:rsidP="00AB37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854" w:type="dxa"/>
      <w:tblInd w:w="-26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665"/>
      <w:gridCol w:w="5233"/>
      <w:gridCol w:w="1956"/>
    </w:tblGrid>
    <w:tr w:rsidR="00F10588" w:rsidTr="00A8043F">
      <w:tc>
        <w:tcPr>
          <w:tcW w:w="2665" w:type="dxa"/>
          <w:vMerge w:val="restart"/>
        </w:tcPr>
        <w:p w:rsidR="00F10588" w:rsidRDefault="00F10588" w:rsidP="00B54582">
          <w:pPr>
            <w:pStyle w:val="Header"/>
            <w:spacing w:before="60"/>
            <w:rPr>
              <w:b/>
            </w:rPr>
          </w:pPr>
          <w:r>
            <w:rPr>
              <w:noProof/>
              <w:lang w:eastAsia="sv-SE"/>
            </w:rPr>
            <w:drawing>
              <wp:inline distT="0" distB="0" distL="0" distR="0" wp14:anchorId="62B796A7" wp14:editId="381B7D3A">
                <wp:extent cx="954000" cy="954000"/>
                <wp:effectExtent l="0" t="0" r="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TH_Logga1_Or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4000" cy="954000"/>
                        </a:xfrm>
                        <a:prstGeom prst="rect">
                          <a:avLst/>
                        </a:prstGeom>
                      </pic:spPr>
                    </pic:pic>
                  </a:graphicData>
                </a:graphic>
              </wp:inline>
            </w:drawing>
          </w:r>
        </w:p>
      </w:tc>
      <w:tc>
        <w:tcPr>
          <w:tcW w:w="5233" w:type="dxa"/>
          <w:vMerge w:val="restart"/>
        </w:tcPr>
        <w:p w:rsidR="00F10588" w:rsidRPr="00B54582" w:rsidRDefault="00F10588" w:rsidP="00B54582">
          <w:pPr>
            <w:pStyle w:val="HeaderBold"/>
          </w:pPr>
        </w:p>
      </w:tc>
      <w:tc>
        <w:tcPr>
          <w:tcW w:w="1956" w:type="dxa"/>
        </w:tcPr>
        <w:p w:rsidR="00F10588" w:rsidRPr="00B54582" w:rsidRDefault="00054F0B" w:rsidP="00BA4B99">
          <w:pPr>
            <w:pStyle w:val="HeaderBold"/>
          </w:pPr>
          <w:r>
            <w:t>VL-YYYY-XXXX</w:t>
          </w:r>
        </w:p>
      </w:tc>
    </w:tr>
    <w:tr w:rsidR="00F10588" w:rsidRPr="003D424E" w:rsidTr="00084241">
      <w:trPr>
        <w:trHeight w:val="1380"/>
      </w:trPr>
      <w:tc>
        <w:tcPr>
          <w:tcW w:w="2665" w:type="dxa"/>
          <w:vMerge/>
        </w:tcPr>
        <w:p w:rsidR="00F10588" w:rsidRDefault="00F10588" w:rsidP="0053430F">
          <w:pPr>
            <w:pStyle w:val="Header"/>
            <w:rPr>
              <w:b/>
            </w:rPr>
          </w:pPr>
          <w:bookmarkStart w:id="2" w:name="bkmDNr" w:colFirst="2" w:colLast="2"/>
        </w:p>
      </w:tc>
      <w:tc>
        <w:tcPr>
          <w:tcW w:w="5233" w:type="dxa"/>
          <w:vMerge/>
        </w:tcPr>
        <w:p w:rsidR="00F10588" w:rsidRPr="00B54582" w:rsidRDefault="00F10588" w:rsidP="00B54582">
          <w:pPr>
            <w:pStyle w:val="Header"/>
          </w:pPr>
        </w:p>
      </w:tc>
      <w:tc>
        <w:tcPr>
          <w:tcW w:w="1956" w:type="dxa"/>
        </w:tcPr>
        <w:p w:rsidR="00F10588" w:rsidRPr="00B54582" w:rsidRDefault="00F10588" w:rsidP="00F76F9B">
          <w:pPr>
            <w:pStyle w:val="Header"/>
          </w:pPr>
        </w:p>
      </w:tc>
    </w:tr>
    <w:bookmarkEnd w:id="2"/>
  </w:tbl>
  <w:p w:rsidR="00ED00B9" w:rsidRPr="00E613CF" w:rsidRDefault="00ED00B9" w:rsidP="00E613CF">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1D48B74E"/>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54C20190"/>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31A8697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6986C584"/>
    <w:lvl w:ilvl="0">
      <w:start w:val="1"/>
      <w:numFmt w:val="bullet"/>
      <w:pStyle w:val="ListBullet2"/>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BA340F86"/>
    <w:lvl w:ilvl="0">
      <w:start w:val="1"/>
      <w:numFmt w:val="decimal"/>
      <w:lvlText w:val="%1."/>
      <w:lvlJc w:val="left"/>
      <w:pPr>
        <w:tabs>
          <w:tab w:val="num" w:pos="360"/>
        </w:tabs>
        <w:ind w:left="360" w:hanging="360"/>
      </w:pPr>
    </w:lvl>
  </w:abstractNum>
  <w:abstractNum w:abstractNumId="5" w15:restartNumberingAfterBreak="0">
    <w:nsid w:val="28272A27"/>
    <w:multiLevelType w:val="hybridMultilevel"/>
    <w:tmpl w:val="5ED69CEA"/>
    <w:lvl w:ilvl="0" w:tplc="A140B1CE">
      <w:start w:val="1"/>
      <w:numFmt w:val="bullet"/>
      <w:lvlText w:val=""/>
      <w:lvlJc w:val="left"/>
      <w:pPr>
        <w:ind w:left="720" w:hanging="360"/>
      </w:pPr>
      <w:rPr>
        <w:rFonts w:ascii="Symbol" w:hAnsi="Symbol" w:hint="default"/>
      </w:rPr>
    </w:lvl>
    <w:lvl w:ilvl="1" w:tplc="E2BCFF9C">
      <w:start w:val="1"/>
      <w:numFmt w:val="bullet"/>
      <w:lvlText w:val="o"/>
      <w:lvlJc w:val="left"/>
      <w:pPr>
        <w:ind w:left="1440" w:hanging="360"/>
      </w:pPr>
      <w:rPr>
        <w:rFonts w:ascii="Courier New" w:hAnsi="Courier New" w:cs="Courier New" w:hint="default"/>
      </w:rPr>
    </w:lvl>
    <w:lvl w:ilvl="2" w:tplc="B888BFAC">
      <w:start w:val="1"/>
      <w:numFmt w:val="bullet"/>
      <w:pStyle w:val="ListBullet3"/>
      <w:lvlText w:val=""/>
      <w:lvlJc w:val="left"/>
      <w:pPr>
        <w:ind w:left="2160" w:hanging="360"/>
      </w:pPr>
      <w:rPr>
        <w:rFonts w:ascii="Wingdings" w:hAnsi="Wingdings" w:hint="default"/>
      </w:rPr>
    </w:lvl>
    <w:lvl w:ilvl="3" w:tplc="AF0AB32C" w:tentative="1">
      <w:start w:val="1"/>
      <w:numFmt w:val="bullet"/>
      <w:lvlText w:val=""/>
      <w:lvlJc w:val="left"/>
      <w:pPr>
        <w:ind w:left="2880" w:hanging="360"/>
      </w:pPr>
      <w:rPr>
        <w:rFonts w:ascii="Symbol" w:hAnsi="Symbol" w:hint="default"/>
      </w:rPr>
    </w:lvl>
    <w:lvl w:ilvl="4" w:tplc="45F08090" w:tentative="1">
      <w:start w:val="1"/>
      <w:numFmt w:val="bullet"/>
      <w:lvlText w:val="o"/>
      <w:lvlJc w:val="left"/>
      <w:pPr>
        <w:ind w:left="3600" w:hanging="360"/>
      </w:pPr>
      <w:rPr>
        <w:rFonts w:ascii="Courier New" w:hAnsi="Courier New" w:cs="Courier New" w:hint="default"/>
      </w:rPr>
    </w:lvl>
    <w:lvl w:ilvl="5" w:tplc="BD12D7DA" w:tentative="1">
      <w:start w:val="1"/>
      <w:numFmt w:val="bullet"/>
      <w:lvlText w:val=""/>
      <w:lvlJc w:val="left"/>
      <w:pPr>
        <w:ind w:left="4320" w:hanging="360"/>
      </w:pPr>
      <w:rPr>
        <w:rFonts w:ascii="Wingdings" w:hAnsi="Wingdings" w:hint="default"/>
      </w:rPr>
    </w:lvl>
    <w:lvl w:ilvl="6" w:tplc="6B9E02D8" w:tentative="1">
      <w:start w:val="1"/>
      <w:numFmt w:val="bullet"/>
      <w:lvlText w:val=""/>
      <w:lvlJc w:val="left"/>
      <w:pPr>
        <w:ind w:left="5040" w:hanging="360"/>
      </w:pPr>
      <w:rPr>
        <w:rFonts w:ascii="Symbol" w:hAnsi="Symbol" w:hint="default"/>
      </w:rPr>
    </w:lvl>
    <w:lvl w:ilvl="7" w:tplc="6820028A" w:tentative="1">
      <w:start w:val="1"/>
      <w:numFmt w:val="bullet"/>
      <w:lvlText w:val="o"/>
      <w:lvlJc w:val="left"/>
      <w:pPr>
        <w:ind w:left="5760" w:hanging="360"/>
      </w:pPr>
      <w:rPr>
        <w:rFonts w:ascii="Courier New" w:hAnsi="Courier New" w:cs="Courier New" w:hint="default"/>
      </w:rPr>
    </w:lvl>
    <w:lvl w:ilvl="8" w:tplc="AFCE20BA" w:tentative="1">
      <w:start w:val="1"/>
      <w:numFmt w:val="bullet"/>
      <w:lvlText w:val=""/>
      <w:lvlJc w:val="left"/>
      <w:pPr>
        <w:ind w:left="6480" w:hanging="360"/>
      </w:pPr>
      <w:rPr>
        <w:rFonts w:ascii="Wingdings" w:hAnsi="Wingdings" w:hint="default"/>
      </w:rPr>
    </w:lvl>
  </w:abstractNum>
  <w:abstractNum w:abstractNumId="6" w15:restartNumberingAfterBreak="0">
    <w:nsid w:val="2D610BF1"/>
    <w:multiLevelType w:val="multilevel"/>
    <w:tmpl w:val="9A4E4CEC"/>
    <w:lvl w:ilvl="0">
      <w:start w:val="1"/>
      <w:numFmt w:val="decimal"/>
      <w:pStyle w:val="KTHNumreradlistaNumreradlista"/>
      <w:lvlText w:val="%1."/>
      <w:lvlJc w:val="left"/>
      <w:pPr>
        <w:ind w:left="360" w:hanging="3"/>
      </w:pPr>
      <w:rPr>
        <w:rFonts w:hint="default"/>
      </w:rPr>
    </w:lvl>
    <w:lvl w:ilvl="1">
      <w:start w:val="1"/>
      <w:numFmt w:val="lowerLetter"/>
      <w:pStyle w:val="KTHNumreradlista2Numreradlista2"/>
      <w:lvlText w:val="%2."/>
      <w:lvlJc w:val="left"/>
      <w:pPr>
        <w:ind w:left="1077" w:firstLine="0"/>
      </w:pPr>
      <w:rPr>
        <w:rFonts w:hint="default"/>
      </w:rPr>
    </w:lvl>
    <w:lvl w:ilvl="2">
      <w:start w:val="1"/>
      <w:numFmt w:val="lowerRoman"/>
      <w:pStyle w:val="KTHNumreradlista3Numreradlista3"/>
      <w:lvlText w:val="%3."/>
      <w:lvlJc w:val="left"/>
      <w:pPr>
        <w:ind w:left="1979"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485177B"/>
    <w:multiLevelType w:val="multilevel"/>
    <w:tmpl w:val="32C40BC8"/>
    <w:lvl w:ilvl="0">
      <w:start w:val="1"/>
      <w:numFmt w:val="bullet"/>
      <w:pStyle w:val="KTHPunktlistaPunktlista"/>
      <w:lvlText w:val=""/>
      <w:lvlJc w:val="left"/>
      <w:pPr>
        <w:ind w:left="360" w:hanging="3"/>
      </w:pPr>
      <w:rPr>
        <w:rFonts w:ascii="Symbol" w:hAnsi="Symbol" w:hint="default"/>
        <w:color w:val="auto"/>
      </w:rPr>
    </w:lvl>
    <w:lvl w:ilvl="1">
      <w:start w:val="1"/>
      <w:numFmt w:val="bullet"/>
      <w:pStyle w:val="KTHPunktlista2Punktlista2"/>
      <w:lvlText w:val="o"/>
      <w:lvlJc w:val="left"/>
      <w:pPr>
        <w:tabs>
          <w:tab w:val="num" w:pos="1077"/>
        </w:tabs>
        <w:ind w:left="1077" w:firstLine="0"/>
      </w:pPr>
      <w:rPr>
        <w:rFonts w:ascii="Courier New" w:hAnsi="Courier New" w:hint="default"/>
        <w:color w:val="auto"/>
      </w:rPr>
    </w:lvl>
    <w:lvl w:ilvl="2">
      <w:start w:val="1"/>
      <w:numFmt w:val="bullet"/>
      <w:pStyle w:val="KTHPunktlista3Punktlista3"/>
      <w:lvlText w:val=""/>
      <w:lvlJc w:val="left"/>
      <w:pPr>
        <w:ind w:left="1979" w:firstLine="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9A40E0F"/>
    <w:multiLevelType w:val="multilevel"/>
    <w:tmpl w:val="11EE27CE"/>
    <w:lvl w:ilvl="0">
      <w:start w:val="1"/>
      <w:numFmt w:val="decimal"/>
      <w:pStyle w:val="KTHnRubrik1"/>
      <w:lvlText w:val="%1"/>
      <w:lvlJc w:val="left"/>
      <w:pPr>
        <w:ind w:left="432" w:hanging="432"/>
      </w:pPr>
      <w:rPr>
        <w:rFonts w:hint="default"/>
      </w:rPr>
    </w:lvl>
    <w:lvl w:ilvl="1">
      <w:start w:val="1"/>
      <w:numFmt w:val="decimal"/>
      <w:pStyle w:val="KTHnRubrik2"/>
      <w:lvlText w:val="%1.%2"/>
      <w:lvlJc w:val="left"/>
      <w:pPr>
        <w:ind w:left="576" w:hanging="576"/>
      </w:pPr>
      <w:rPr>
        <w:rFonts w:hint="default"/>
      </w:rPr>
    </w:lvl>
    <w:lvl w:ilvl="2">
      <w:start w:val="1"/>
      <w:numFmt w:val="decimal"/>
      <w:pStyle w:val="KTHnRubrik3"/>
      <w:lvlText w:val="%1.%2.%3"/>
      <w:lvlJc w:val="left"/>
      <w:pPr>
        <w:ind w:left="720" w:hanging="720"/>
      </w:pPr>
      <w:rPr>
        <w:rFonts w:hint="default"/>
      </w:rPr>
    </w:lvl>
    <w:lvl w:ilvl="3">
      <w:start w:val="1"/>
      <w:numFmt w:val="decimal"/>
      <w:pStyle w:val="KTHnRubrik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15:restartNumberingAfterBreak="0">
    <w:nsid w:val="7B4D14AE"/>
    <w:multiLevelType w:val="hybridMultilevel"/>
    <w:tmpl w:val="2DA8DC40"/>
    <w:lvl w:ilvl="0" w:tplc="E8F49202">
      <w:start w:val="1"/>
      <w:numFmt w:val="bullet"/>
      <w:pStyle w:val="ListBullet"/>
      <w:lvlText w:val="o"/>
      <w:lvlJc w:val="left"/>
      <w:pPr>
        <w:ind w:left="1800" w:hanging="360"/>
      </w:pPr>
      <w:rPr>
        <w:rFonts w:ascii="Courier New" w:hAnsi="Courier New"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num w:numId="1">
    <w:abstractNumId w:val="6"/>
  </w:num>
  <w:num w:numId="2">
    <w:abstractNumId w:val="1"/>
  </w:num>
  <w:num w:numId="3">
    <w:abstractNumId w:val="0"/>
  </w:num>
  <w:num w:numId="4">
    <w:abstractNumId w:val="7"/>
  </w:num>
  <w:num w:numId="5">
    <w:abstractNumId w:val="3"/>
  </w:num>
  <w:num w:numId="6">
    <w:abstractNumId w:val="2"/>
  </w:num>
  <w:num w:numId="7">
    <w:abstractNumId w:val="4"/>
  </w:num>
  <w:num w:numId="8">
    <w:abstractNumId w:val="5"/>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8"/>
  </w:num>
  <w:num w:numId="12">
    <w:abstractNumId w:val="6"/>
  </w:num>
  <w:num w:numId="13">
    <w:abstractNumId w:val="6"/>
  </w:num>
  <w:num w:numId="14">
    <w:abstractNumId w:val="6"/>
  </w:num>
  <w:num w:numId="15">
    <w:abstractNumId w:val="7"/>
  </w:num>
  <w:num w:numId="16">
    <w:abstractNumId w:val="7"/>
  </w:num>
  <w:num w:numId="17">
    <w:abstractNumId w:val="7"/>
  </w:num>
  <w:num w:numId="18">
    <w:abstractNumId w:val="8"/>
  </w:num>
  <w:num w:numId="19">
    <w:abstractNumId w:val="8"/>
  </w:num>
  <w:num w:numId="20">
    <w:abstractNumId w:val="8"/>
  </w:num>
  <w:num w:numId="21">
    <w:abstractNumId w:val="8"/>
  </w:num>
  <w:num w:numId="22">
    <w:abstractNumId w:val="8"/>
  </w:num>
  <w:num w:numId="23">
    <w:abstractNumId w:val="8"/>
  </w:num>
  <w:num w:numId="24">
    <w:abstractNumId w:val="8"/>
  </w:num>
  <w:num w:numId="25">
    <w:abstractNumId w:val="8"/>
  </w:num>
  <w:num w:numId="26">
    <w:abstractNumId w:val="8"/>
  </w:num>
  <w:num w:numId="27">
    <w:abstractNumId w:val="6"/>
  </w:num>
  <w:num w:numId="28">
    <w:abstractNumId w:val="6"/>
  </w:num>
  <w:num w:numId="29">
    <w:abstractNumId w:val="6"/>
  </w:num>
  <w:num w:numId="30">
    <w:abstractNumId w:val="7"/>
  </w:num>
  <w:num w:numId="31">
    <w:abstractNumId w:val="7"/>
  </w:num>
  <w:num w:numId="32">
    <w:abstractNumId w:val="7"/>
  </w:num>
  <w:num w:numId="33">
    <w:abstractNumId w:val="3"/>
  </w:num>
  <w:num w:numId="34">
    <w:abstractNumId w:val="9"/>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F0B"/>
    <w:rsid w:val="0000308E"/>
    <w:rsid w:val="0001648E"/>
    <w:rsid w:val="00021530"/>
    <w:rsid w:val="0002554C"/>
    <w:rsid w:val="00030E3C"/>
    <w:rsid w:val="00031E3E"/>
    <w:rsid w:val="00037A26"/>
    <w:rsid w:val="00047265"/>
    <w:rsid w:val="0005035F"/>
    <w:rsid w:val="00054F0B"/>
    <w:rsid w:val="0006340A"/>
    <w:rsid w:val="00063A48"/>
    <w:rsid w:val="00081C2C"/>
    <w:rsid w:val="000975F4"/>
    <w:rsid w:val="000A5E64"/>
    <w:rsid w:val="000C3A1A"/>
    <w:rsid w:val="000D3291"/>
    <w:rsid w:val="000F0D78"/>
    <w:rsid w:val="0010003A"/>
    <w:rsid w:val="001228BB"/>
    <w:rsid w:val="001523AC"/>
    <w:rsid w:val="001621F9"/>
    <w:rsid w:val="00163BDD"/>
    <w:rsid w:val="00171B6B"/>
    <w:rsid w:val="0018642A"/>
    <w:rsid w:val="001A5DEA"/>
    <w:rsid w:val="00207CA0"/>
    <w:rsid w:val="002134DF"/>
    <w:rsid w:val="002722A1"/>
    <w:rsid w:val="00296081"/>
    <w:rsid w:val="002C2F60"/>
    <w:rsid w:val="002C4928"/>
    <w:rsid w:val="002E09B1"/>
    <w:rsid w:val="002E47D4"/>
    <w:rsid w:val="002E5C89"/>
    <w:rsid w:val="00310604"/>
    <w:rsid w:val="00313604"/>
    <w:rsid w:val="00313901"/>
    <w:rsid w:val="00317A15"/>
    <w:rsid w:val="00323311"/>
    <w:rsid w:val="003518F6"/>
    <w:rsid w:val="003553AC"/>
    <w:rsid w:val="0037024D"/>
    <w:rsid w:val="00382D90"/>
    <w:rsid w:val="003A221F"/>
    <w:rsid w:val="003C1A1A"/>
    <w:rsid w:val="003D424E"/>
    <w:rsid w:val="003D5E50"/>
    <w:rsid w:val="003F200D"/>
    <w:rsid w:val="00406C15"/>
    <w:rsid w:val="0042136D"/>
    <w:rsid w:val="00435CFD"/>
    <w:rsid w:val="004528C7"/>
    <w:rsid w:val="00463D17"/>
    <w:rsid w:val="00481CE0"/>
    <w:rsid w:val="004A3440"/>
    <w:rsid w:val="004A6907"/>
    <w:rsid w:val="004A7797"/>
    <w:rsid w:val="004C2703"/>
    <w:rsid w:val="004C7EEF"/>
    <w:rsid w:val="004D1293"/>
    <w:rsid w:val="004D7177"/>
    <w:rsid w:val="004D7C93"/>
    <w:rsid w:val="004F0507"/>
    <w:rsid w:val="004F5B3D"/>
    <w:rsid w:val="005149D1"/>
    <w:rsid w:val="00516DE4"/>
    <w:rsid w:val="00523FF5"/>
    <w:rsid w:val="005271C2"/>
    <w:rsid w:val="00537E72"/>
    <w:rsid w:val="00547E65"/>
    <w:rsid w:val="005738FA"/>
    <w:rsid w:val="00580286"/>
    <w:rsid w:val="00587FC6"/>
    <w:rsid w:val="005B4F92"/>
    <w:rsid w:val="005C35D6"/>
    <w:rsid w:val="005C6908"/>
    <w:rsid w:val="005E79FE"/>
    <w:rsid w:val="00611DEC"/>
    <w:rsid w:val="006516D2"/>
    <w:rsid w:val="006574CC"/>
    <w:rsid w:val="00666F90"/>
    <w:rsid w:val="006A342F"/>
    <w:rsid w:val="006B73C1"/>
    <w:rsid w:val="006C422D"/>
    <w:rsid w:val="006D0805"/>
    <w:rsid w:val="006D6901"/>
    <w:rsid w:val="006E155A"/>
    <w:rsid w:val="0071537B"/>
    <w:rsid w:val="007211FA"/>
    <w:rsid w:val="00723709"/>
    <w:rsid w:val="00727BE1"/>
    <w:rsid w:val="0075206E"/>
    <w:rsid w:val="00763578"/>
    <w:rsid w:val="007835A7"/>
    <w:rsid w:val="0078577D"/>
    <w:rsid w:val="00792464"/>
    <w:rsid w:val="007A544C"/>
    <w:rsid w:val="007B506F"/>
    <w:rsid w:val="007C21A1"/>
    <w:rsid w:val="007C2E8A"/>
    <w:rsid w:val="007C51A0"/>
    <w:rsid w:val="007C5979"/>
    <w:rsid w:val="007D579E"/>
    <w:rsid w:val="007E0100"/>
    <w:rsid w:val="007E70C3"/>
    <w:rsid w:val="007F3C19"/>
    <w:rsid w:val="007F5E86"/>
    <w:rsid w:val="007F6DE1"/>
    <w:rsid w:val="00825507"/>
    <w:rsid w:val="0084517D"/>
    <w:rsid w:val="00860143"/>
    <w:rsid w:val="00860C41"/>
    <w:rsid w:val="00863257"/>
    <w:rsid w:val="008729EF"/>
    <w:rsid w:val="008755D2"/>
    <w:rsid w:val="008822FA"/>
    <w:rsid w:val="0089130B"/>
    <w:rsid w:val="008B1EDB"/>
    <w:rsid w:val="008B3624"/>
    <w:rsid w:val="008D0CE8"/>
    <w:rsid w:val="008D1C5A"/>
    <w:rsid w:val="008E4593"/>
    <w:rsid w:val="008E53CB"/>
    <w:rsid w:val="00902580"/>
    <w:rsid w:val="00922FFA"/>
    <w:rsid w:val="00925C45"/>
    <w:rsid w:val="009361E7"/>
    <w:rsid w:val="0094336D"/>
    <w:rsid w:val="00945155"/>
    <w:rsid w:val="0094656C"/>
    <w:rsid w:val="00947295"/>
    <w:rsid w:val="009712A3"/>
    <w:rsid w:val="00983F1B"/>
    <w:rsid w:val="009A3428"/>
    <w:rsid w:val="009A59C3"/>
    <w:rsid w:val="009C3AA5"/>
    <w:rsid w:val="009D7CAB"/>
    <w:rsid w:val="009E398E"/>
    <w:rsid w:val="009E4316"/>
    <w:rsid w:val="00A137E7"/>
    <w:rsid w:val="00A13EF9"/>
    <w:rsid w:val="00A15DDD"/>
    <w:rsid w:val="00A2052D"/>
    <w:rsid w:val="00A2181B"/>
    <w:rsid w:val="00A343CC"/>
    <w:rsid w:val="00A37248"/>
    <w:rsid w:val="00A55343"/>
    <w:rsid w:val="00A55A03"/>
    <w:rsid w:val="00A56B35"/>
    <w:rsid w:val="00A61B2E"/>
    <w:rsid w:val="00A6363B"/>
    <w:rsid w:val="00A77340"/>
    <w:rsid w:val="00A863A8"/>
    <w:rsid w:val="00A97CCA"/>
    <w:rsid w:val="00AB37AC"/>
    <w:rsid w:val="00AC41FD"/>
    <w:rsid w:val="00AC71BB"/>
    <w:rsid w:val="00AE1F1D"/>
    <w:rsid w:val="00B01E23"/>
    <w:rsid w:val="00B14578"/>
    <w:rsid w:val="00B411DA"/>
    <w:rsid w:val="00B5121A"/>
    <w:rsid w:val="00B54582"/>
    <w:rsid w:val="00B76907"/>
    <w:rsid w:val="00B90528"/>
    <w:rsid w:val="00BA4B99"/>
    <w:rsid w:val="00BC1F3B"/>
    <w:rsid w:val="00BD10EE"/>
    <w:rsid w:val="00BD2DA6"/>
    <w:rsid w:val="00BD3CD4"/>
    <w:rsid w:val="00C06690"/>
    <w:rsid w:val="00C234E5"/>
    <w:rsid w:val="00C41C6F"/>
    <w:rsid w:val="00C60F99"/>
    <w:rsid w:val="00C65034"/>
    <w:rsid w:val="00C722BC"/>
    <w:rsid w:val="00C95E45"/>
    <w:rsid w:val="00CB3E0C"/>
    <w:rsid w:val="00CB5FFD"/>
    <w:rsid w:val="00CD5CB3"/>
    <w:rsid w:val="00CE1B4B"/>
    <w:rsid w:val="00D04D51"/>
    <w:rsid w:val="00D2245B"/>
    <w:rsid w:val="00D63CAA"/>
    <w:rsid w:val="00D65974"/>
    <w:rsid w:val="00D75906"/>
    <w:rsid w:val="00D84D2C"/>
    <w:rsid w:val="00D95F4F"/>
    <w:rsid w:val="00D97ACF"/>
    <w:rsid w:val="00DA02A9"/>
    <w:rsid w:val="00DB69BA"/>
    <w:rsid w:val="00DC03C5"/>
    <w:rsid w:val="00E003CD"/>
    <w:rsid w:val="00E32241"/>
    <w:rsid w:val="00E46387"/>
    <w:rsid w:val="00E6069D"/>
    <w:rsid w:val="00E613CF"/>
    <w:rsid w:val="00EB07F4"/>
    <w:rsid w:val="00EC07D8"/>
    <w:rsid w:val="00EC4171"/>
    <w:rsid w:val="00ED00B9"/>
    <w:rsid w:val="00EE058D"/>
    <w:rsid w:val="00EE6C4B"/>
    <w:rsid w:val="00EF037E"/>
    <w:rsid w:val="00EF0CD7"/>
    <w:rsid w:val="00EF1D64"/>
    <w:rsid w:val="00EF414C"/>
    <w:rsid w:val="00F1031C"/>
    <w:rsid w:val="00F10588"/>
    <w:rsid w:val="00F27D89"/>
    <w:rsid w:val="00F31292"/>
    <w:rsid w:val="00F37FF6"/>
    <w:rsid w:val="00F44B3C"/>
    <w:rsid w:val="00F47F46"/>
    <w:rsid w:val="00F57388"/>
    <w:rsid w:val="00F726A8"/>
    <w:rsid w:val="00F76F9B"/>
    <w:rsid w:val="00F93D00"/>
    <w:rsid w:val="00FA2711"/>
    <w:rsid w:val="00FC45C9"/>
    <w:rsid w:val="00FC5FBC"/>
    <w:rsid w:val="00FD1531"/>
    <w:rsid w:val="00FD1F73"/>
    <w:rsid w:val="00FD274B"/>
    <w:rsid w:val="00FE2AC9"/>
    <w:rsid w:val="00FF33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AF9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sv-SE" w:eastAsia="en-US" w:bidi="ar-SA"/>
      </w:rPr>
    </w:rPrDefault>
    <w:pPrDefault/>
  </w:docDefaults>
  <w:latentStyles w:defLockedState="0" w:defUIPriority="99" w:defSemiHidden="0" w:defUnhideWhenUsed="0" w:defQFormat="0" w:count="371">
    <w:lsdException w:name="Normal" w:uiPriority="0" w:qFormat="1"/>
    <w:lsdException w:name="heading 1" w:uiPriority="3" w:qFormat="1"/>
    <w:lsdException w:name="heading 2" w:uiPriority="3" w:qFormat="1"/>
    <w:lsdException w:name="heading 3" w:uiPriority="3" w:qFormat="1"/>
    <w:lsdException w:name="heading 4" w:uiPriority="3"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8" w:unhideWhenUsed="1"/>
    <w:lsdException w:name="footer" w:uiPriority="8" w:unhideWhenUsed="1"/>
    <w:lsdException w:name="index heading" w:semiHidden="1" w:unhideWhenUsed="1"/>
    <w:lsdException w:name="caption" w:semiHidden="1" w:uiPriority="35" w:unhideWhenUsed="1" w:qFormat="1"/>
    <w:lsdException w:name="table of figures" w:semiHidden="1" w:unhideWhenUsed="1"/>
    <w:lsdException w:name="envelope address" w:uiPriority="7"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unhideWhenUsed="1"/>
    <w:lsdException w:name="List Bullet 3"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lsdException w:name="Closing" w:semiHidden="1" w:unhideWhenUsed="1"/>
    <w:lsdException w:name="Signature" w:semiHidden="1" w:unhideWhenUsed="1"/>
    <w:lsdException w:name="Default Paragraph Font" w:semiHidden="1" w:uiPriority="1" w:unhideWhenUsed="1"/>
    <w:lsdException w:name="Body Text"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4"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200D"/>
  </w:style>
  <w:style w:type="paragraph" w:styleId="Heading1">
    <w:name w:val="heading 1"/>
    <w:aliases w:val="KTH Rubrik 1"/>
    <w:basedOn w:val="Normal"/>
    <w:next w:val="BodyText"/>
    <w:link w:val="Heading1Char"/>
    <w:uiPriority w:val="3"/>
    <w:qFormat/>
    <w:rsid w:val="003F200D"/>
    <w:pPr>
      <w:keepNext/>
      <w:keepLines/>
      <w:spacing w:before="240" w:after="240" w:line="280" w:lineRule="atLeast"/>
      <w:outlineLvl w:val="0"/>
    </w:pPr>
    <w:rPr>
      <w:rFonts w:asciiTheme="majorHAnsi" w:eastAsiaTheme="majorEastAsia" w:hAnsiTheme="majorHAnsi" w:cstheme="majorBidi"/>
      <w:b/>
      <w:bCs/>
      <w:sz w:val="24"/>
      <w:szCs w:val="28"/>
    </w:rPr>
  </w:style>
  <w:style w:type="paragraph" w:styleId="Heading2">
    <w:name w:val="heading 2"/>
    <w:aliases w:val="KTH Rubrik 2"/>
    <w:basedOn w:val="Normal"/>
    <w:next w:val="BodyText"/>
    <w:link w:val="Heading2Char"/>
    <w:uiPriority w:val="3"/>
    <w:qFormat/>
    <w:rsid w:val="003F200D"/>
    <w:pPr>
      <w:keepNext/>
      <w:keepLines/>
      <w:spacing w:before="240" w:after="80" w:line="260" w:lineRule="atLeast"/>
      <w:outlineLvl w:val="1"/>
    </w:pPr>
    <w:rPr>
      <w:rFonts w:asciiTheme="majorHAnsi" w:eastAsiaTheme="majorEastAsia" w:hAnsiTheme="majorHAnsi" w:cstheme="majorBidi"/>
      <w:b/>
      <w:bCs/>
      <w:szCs w:val="26"/>
    </w:rPr>
  </w:style>
  <w:style w:type="paragraph" w:styleId="Heading3">
    <w:name w:val="heading 3"/>
    <w:aliases w:val="KTH Rubrik 3"/>
    <w:basedOn w:val="Normal"/>
    <w:next w:val="BodyText"/>
    <w:link w:val="Heading3Char"/>
    <w:uiPriority w:val="3"/>
    <w:qFormat/>
    <w:rsid w:val="003F200D"/>
    <w:pPr>
      <w:keepNext/>
      <w:keepLines/>
      <w:spacing w:before="240" w:after="60" w:line="260" w:lineRule="atLeast"/>
      <w:outlineLvl w:val="2"/>
    </w:pPr>
    <w:rPr>
      <w:rFonts w:asciiTheme="majorHAnsi" w:eastAsiaTheme="majorEastAsia" w:hAnsiTheme="majorHAnsi" w:cstheme="majorBidi"/>
      <w:bCs/>
    </w:rPr>
  </w:style>
  <w:style w:type="paragraph" w:styleId="Heading4">
    <w:name w:val="heading 4"/>
    <w:aliases w:val="KTH Rubrik 4"/>
    <w:basedOn w:val="Normal"/>
    <w:next w:val="BodyText"/>
    <w:link w:val="Heading4Char"/>
    <w:uiPriority w:val="3"/>
    <w:qFormat/>
    <w:rsid w:val="003F200D"/>
    <w:pPr>
      <w:keepNext/>
      <w:keepLines/>
      <w:spacing w:before="240" w:after="40" w:line="260" w:lineRule="atLeast"/>
      <w:outlineLvl w:val="3"/>
    </w:pPr>
    <w:rPr>
      <w:rFonts w:asciiTheme="majorHAnsi" w:eastAsiaTheme="majorEastAsia" w:hAnsiTheme="majorHAnsi" w:cstheme="majorBidi"/>
      <w:bCs/>
      <w:i/>
      <w:iCs/>
    </w:rPr>
  </w:style>
  <w:style w:type="paragraph" w:styleId="Heading5">
    <w:name w:val="heading 5"/>
    <w:basedOn w:val="Normal"/>
    <w:next w:val="Normal"/>
    <w:link w:val="Heading5Char"/>
    <w:uiPriority w:val="9"/>
    <w:semiHidden/>
    <w:qFormat/>
    <w:rsid w:val="003F200D"/>
    <w:pPr>
      <w:keepNext/>
      <w:keepLines/>
      <w:numPr>
        <w:ilvl w:val="4"/>
        <w:numId w:val="26"/>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qFormat/>
    <w:rsid w:val="003F200D"/>
    <w:pPr>
      <w:keepNext/>
      <w:keepLines/>
      <w:numPr>
        <w:ilvl w:val="5"/>
        <w:numId w:val="26"/>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qFormat/>
    <w:rsid w:val="003F200D"/>
    <w:pPr>
      <w:keepNext/>
      <w:keepLines/>
      <w:numPr>
        <w:ilvl w:val="6"/>
        <w:numId w:val="26"/>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3F200D"/>
    <w:pPr>
      <w:keepNext/>
      <w:keepLines/>
      <w:numPr>
        <w:ilvl w:val="7"/>
        <w:numId w:val="26"/>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qFormat/>
    <w:rsid w:val="003F200D"/>
    <w:pPr>
      <w:keepNext/>
      <w:keepLines/>
      <w:numPr>
        <w:ilvl w:val="8"/>
        <w:numId w:val="26"/>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KTH Brödtext"/>
    <w:basedOn w:val="Normal"/>
    <w:link w:val="BodyTextChar"/>
    <w:uiPriority w:val="1"/>
    <w:qFormat/>
    <w:rsid w:val="003F200D"/>
    <w:pPr>
      <w:spacing w:after="240" w:line="260" w:lineRule="atLeast"/>
    </w:pPr>
  </w:style>
  <w:style w:type="character" w:customStyle="1" w:styleId="BodyTextChar">
    <w:name w:val="Body Text Char"/>
    <w:aliases w:val="KTH Brödtext Char"/>
    <w:basedOn w:val="DefaultParagraphFont"/>
    <w:link w:val="BodyText"/>
    <w:uiPriority w:val="1"/>
    <w:rsid w:val="003F200D"/>
  </w:style>
  <w:style w:type="paragraph" w:styleId="BodyText2">
    <w:name w:val="Body Text 2"/>
    <w:aliases w:val="KTH Brödtext 2"/>
    <w:basedOn w:val="BodyText"/>
    <w:link w:val="BodyText2Char"/>
    <w:uiPriority w:val="4"/>
    <w:rsid w:val="003F200D"/>
    <w:pPr>
      <w:ind w:firstLine="357"/>
    </w:pPr>
  </w:style>
  <w:style w:type="character" w:customStyle="1" w:styleId="BodyText2Char">
    <w:name w:val="Body Text 2 Char"/>
    <w:aliases w:val="KTH Brödtext 2 Char"/>
    <w:basedOn w:val="DefaultParagraphFont"/>
    <w:link w:val="BodyText2"/>
    <w:uiPriority w:val="4"/>
    <w:rsid w:val="003F200D"/>
  </w:style>
  <w:style w:type="character" w:customStyle="1" w:styleId="Heading1Char">
    <w:name w:val="Heading 1 Char"/>
    <w:aliases w:val="KTH Rubrik 1 Char"/>
    <w:basedOn w:val="DefaultParagraphFont"/>
    <w:link w:val="Heading1"/>
    <w:uiPriority w:val="3"/>
    <w:rsid w:val="003F200D"/>
    <w:rPr>
      <w:rFonts w:asciiTheme="majorHAnsi" w:eastAsiaTheme="majorEastAsia" w:hAnsiTheme="majorHAnsi" w:cstheme="majorBidi"/>
      <w:b/>
      <w:bCs/>
      <w:sz w:val="24"/>
      <w:szCs w:val="28"/>
    </w:rPr>
  </w:style>
  <w:style w:type="character" w:customStyle="1" w:styleId="Heading2Char">
    <w:name w:val="Heading 2 Char"/>
    <w:aliases w:val="KTH Rubrik 2 Char"/>
    <w:basedOn w:val="DefaultParagraphFont"/>
    <w:link w:val="Heading2"/>
    <w:uiPriority w:val="3"/>
    <w:rsid w:val="003F200D"/>
    <w:rPr>
      <w:rFonts w:asciiTheme="majorHAnsi" w:eastAsiaTheme="majorEastAsia" w:hAnsiTheme="majorHAnsi" w:cstheme="majorBidi"/>
      <w:b/>
      <w:bCs/>
      <w:szCs w:val="26"/>
    </w:rPr>
  </w:style>
  <w:style w:type="character" w:customStyle="1" w:styleId="Heading3Char">
    <w:name w:val="Heading 3 Char"/>
    <w:aliases w:val="KTH Rubrik 3 Char"/>
    <w:basedOn w:val="DefaultParagraphFont"/>
    <w:link w:val="Heading3"/>
    <w:uiPriority w:val="3"/>
    <w:rsid w:val="003F200D"/>
    <w:rPr>
      <w:rFonts w:asciiTheme="majorHAnsi" w:eastAsiaTheme="majorEastAsia" w:hAnsiTheme="majorHAnsi" w:cstheme="majorBidi"/>
      <w:bCs/>
    </w:rPr>
  </w:style>
  <w:style w:type="character" w:customStyle="1" w:styleId="Heading4Char">
    <w:name w:val="Heading 4 Char"/>
    <w:aliases w:val="KTH Rubrik 4 Char"/>
    <w:basedOn w:val="DefaultParagraphFont"/>
    <w:link w:val="Heading4"/>
    <w:uiPriority w:val="3"/>
    <w:rsid w:val="003F200D"/>
    <w:rPr>
      <w:rFonts w:asciiTheme="majorHAnsi" w:eastAsiaTheme="majorEastAsia" w:hAnsiTheme="majorHAnsi" w:cstheme="majorBidi"/>
      <w:bCs/>
      <w:i/>
      <w:iCs/>
    </w:rPr>
  </w:style>
  <w:style w:type="paragraph" w:styleId="Title">
    <w:name w:val="Title"/>
    <w:aliases w:val="KTH Rubrik"/>
    <w:basedOn w:val="Normal"/>
    <w:next w:val="Subtitle"/>
    <w:link w:val="TitleChar"/>
    <w:uiPriority w:val="1"/>
    <w:rsid w:val="003F200D"/>
    <w:pPr>
      <w:spacing w:after="480" w:line="600" w:lineRule="atLeast"/>
    </w:pPr>
    <w:rPr>
      <w:rFonts w:asciiTheme="majorHAnsi" w:eastAsiaTheme="majorEastAsia" w:hAnsiTheme="majorHAnsi" w:cstheme="majorBidi"/>
      <w:b/>
      <w:spacing w:val="5"/>
      <w:kern w:val="28"/>
      <w:sz w:val="56"/>
      <w:szCs w:val="52"/>
    </w:rPr>
  </w:style>
  <w:style w:type="character" w:customStyle="1" w:styleId="TitleChar">
    <w:name w:val="Title Char"/>
    <w:aliases w:val="KTH Rubrik Char"/>
    <w:basedOn w:val="DefaultParagraphFont"/>
    <w:link w:val="Title"/>
    <w:uiPriority w:val="1"/>
    <w:rsid w:val="003F200D"/>
    <w:rPr>
      <w:rFonts w:asciiTheme="majorHAnsi" w:eastAsiaTheme="majorEastAsia" w:hAnsiTheme="majorHAnsi" w:cstheme="majorBidi"/>
      <w:b/>
      <w:spacing w:val="5"/>
      <w:kern w:val="28"/>
      <w:sz w:val="56"/>
      <w:szCs w:val="52"/>
    </w:rPr>
  </w:style>
  <w:style w:type="paragraph" w:customStyle="1" w:styleId="KTHTitel">
    <w:name w:val="KTH Titel"/>
    <w:basedOn w:val="Normal"/>
    <w:next w:val="BodyText"/>
    <w:uiPriority w:val="2"/>
    <w:qFormat/>
    <w:rsid w:val="003F200D"/>
    <w:pPr>
      <w:spacing w:after="360" w:line="320" w:lineRule="atLeast"/>
    </w:pPr>
    <w:rPr>
      <w:rFonts w:asciiTheme="majorHAnsi" w:hAnsiTheme="majorHAnsi"/>
      <w:b/>
      <w:sz w:val="28"/>
    </w:rPr>
  </w:style>
  <w:style w:type="paragraph" w:styleId="Subtitle">
    <w:name w:val="Subtitle"/>
    <w:aliases w:val="KTH Underrubrik"/>
    <w:basedOn w:val="Normal"/>
    <w:next w:val="BodyText"/>
    <w:link w:val="SubtitleChar"/>
    <w:uiPriority w:val="1"/>
    <w:rsid w:val="003F200D"/>
    <w:pPr>
      <w:numPr>
        <w:ilvl w:val="1"/>
      </w:numPr>
      <w:spacing w:after="480" w:line="380" w:lineRule="atLeast"/>
    </w:pPr>
    <w:rPr>
      <w:rFonts w:asciiTheme="majorHAnsi" w:eastAsiaTheme="majorEastAsia" w:hAnsiTheme="majorHAnsi" w:cstheme="majorBidi"/>
      <w:iCs/>
      <w:spacing w:val="15"/>
      <w:sz w:val="32"/>
      <w:szCs w:val="24"/>
    </w:rPr>
  </w:style>
  <w:style w:type="character" w:customStyle="1" w:styleId="SubtitleChar">
    <w:name w:val="Subtitle Char"/>
    <w:aliases w:val="KTH Underrubrik Char"/>
    <w:basedOn w:val="DefaultParagraphFont"/>
    <w:link w:val="Subtitle"/>
    <w:uiPriority w:val="1"/>
    <w:rsid w:val="003F200D"/>
    <w:rPr>
      <w:rFonts w:asciiTheme="majorHAnsi" w:eastAsiaTheme="majorEastAsia" w:hAnsiTheme="majorHAnsi" w:cstheme="majorBidi"/>
      <w:iCs/>
      <w:spacing w:val="15"/>
      <w:sz w:val="32"/>
      <w:szCs w:val="24"/>
    </w:rPr>
  </w:style>
  <w:style w:type="paragraph" w:customStyle="1" w:styleId="KTHPunktlistaPunktlista">
    <w:name w:val="KTH Punktlista  (Punktlista)"/>
    <w:basedOn w:val="Normal"/>
    <w:uiPriority w:val="5"/>
    <w:qFormat/>
    <w:rsid w:val="003F200D"/>
    <w:pPr>
      <w:numPr>
        <w:numId w:val="32"/>
      </w:numPr>
      <w:spacing w:before="120" w:after="120" w:line="260" w:lineRule="atLeast"/>
    </w:pPr>
  </w:style>
  <w:style w:type="paragraph" w:customStyle="1" w:styleId="KTHPunktlista2Punktlista2">
    <w:name w:val="KTH Punktlista 2  (Punktlista 2)"/>
    <w:basedOn w:val="Normal"/>
    <w:uiPriority w:val="5"/>
    <w:rsid w:val="003F200D"/>
    <w:pPr>
      <w:numPr>
        <w:ilvl w:val="1"/>
        <w:numId w:val="32"/>
      </w:numPr>
      <w:spacing w:before="80" w:after="80" w:line="260" w:lineRule="atLeast"/>
    </w:pPr>
  </w:style>
  <w:style w:type="paragraph" w:customStyle="1" w:styleId="KTHPunktlista3Punktlista3">
    <w:name w:val="KTH Punktlista 3  (Punktlista 3)"/>
    <w:basedOn w:val="Normal"/>
    <w:uiPriority w:val="5"/>
    <w:rsid w:val="003F200D"/>
    <w:pPr>
      <w:numPr>
        <w:ilvl w:val="2"/>
        <w:numId w:val="32"/>
      </w:numPr>
      <w:spacing w:before="40" w:after="40" w:line="260" w:lineRule="atLeast"/>
    </w:pPr>
  </w:style>
  <w:style w:type="paragraph" w:styleId="ListBullet">
    <w:name w:val="List Bullet"/>
    <w:aliases w:val="KTH Punktlista"/>
    <w:basedOn w:val="Normal"/>
    <w:uiPriority w:val="99"/>
    <w:semiHidden/>
    <w:rsid w:val="003F200D"/>
    <w:pPr>
      <w:numPr>
        <w:numId w:val="34"/>
      </w:numPr>
      <w:contextualSpacing/>
    </w:pPr>
  </w:style>
  <w:style w:type="paragraph" w:styleId="ListBullet2">
    <w:name w:val="List Bullet 2"/>
    <w:aliases w:val="KTH Punktlista 2"/>
    <w:basedOn w:val="Normal"/>
    <w:uiPriority w:val="99"/>
    <w:semiHidden/>
    <w:rsid w:val="003F200D"/>
    <w:pPr>
      <w:numPr>
        <w:numId w:val="33"/>
      </w:numPr>
      <w:contextualSpacing/>
    </w:pPr>
  </w:style>
  <w:style w:type="paragraph" w:styleId="ListBullet3">
    <w:name w:val="List Bullet 3"/>
    <w:aliases w:val="KTH Punktlista 3"/>
    <w:basedOn w:val="ListBullet"/>
    <w:uiPriority w:val="99"/>
    <w:semiHidden/>
    <w:rsid w:val="003F200D"/>
    <w:pPr>
      <w:numPr>
        <w:ilvl w:val="2"/>
        <w:numId w:val="35"/>
      </w:numPr>
    </w:pPr>
  </w:style>
  <w:style w:type="paragraph" w:customStyle="1" w:styleId="KTHNumreradlistaNumreradlista">
    <w:name w:val="KTH Numrerad lista  (Numrerad lista)"/>
    <w:basedOn w:val="Normal"/>
    <w:uiPriority w:val="5"/>
    <w:qFormat/>
    <w:rsid w:val="003F200D"/>
    <w:pPr>
      <w:numPr>
        <w:numId w:val="29"/>
      </w:numPr>
      <w:spacing w:before="120" w:after="120" w:line="260" w:lineRule="atLeast"/>
    </w:pPr>
  </w:style>
  <w:style w:type="paragraph" w:customStyle="1" w:styleId="KTHNumreradlista2Numreradlista2">
    <w:name w:val="KTH Numrerad lista 2  (Numrerad lista 2)"/>
    <w:basedOn w:val="Normal"/>
    <w:uiPriority w:val="5"/>
    <w:rsid w:val="003F200D"/>
    <w:pPr>
      <w:numPr>
        <w:ilvl w:val="1"/>
        <w:numId w:val="29"/>
      </w:numPr>
      <w:spacing w:before="80" w:after="80" w:line="260" w:lineRule="atLeast"/>
    </w:pPr>
  </w:style>
  <w:style w:type="paragraph" w:customStyle="1" w:styleId="KTHNumreradlista3Numreradlista3">
    <w:name w:val="KTH Numrerad lista 3  (Numrerad lista 3)"/>
    <w:basedOn w:val="Normal"/>
    <w:uiPriority w:val="5"/>
    <w:rsid w:val="003F200D"/>
    <w:pPr>
      <w:numPr>
        <w:ilvl w:val="2"/>
        <w:numId w:val="29"/>
      </w:numPr>
      <w:spacing w:before="40" w:after="40" w:line="260" w:lineRule="atLeast"/>
    </w:pPr>
  </w:style>
  <w:style w:type="paragraph" w:customStyle="1" w:styleId="KTHnRubrik1">
    <w:name w:val="KTH nRubrik 1"/>
    <w:basedOn w:val="Heading1"/>
    <w:next w:val="BodyText"/>
    <w:uiPriority w:val="6"/>
    <w:qFormat/>
    <w:rsid w:val="003F200D"/>
    <w:pPr>
      <w:numPr>
        <w:numId w:val="26"/>
      </w:numPr>
    </w:pPr>
  </w:style>
  <w:style w:type="paragraph" w:customStyle="1" w:styleId="KTHnRubrik2">
    <w:name w:val="KTH nRubrik 2"/>
    <w:basedOn w:val="Heading2"/>
    <w:next w:val="BodyText"/>
    <w:uiPriority w:val="6"/>
    <w:qFormat/>
    <w:rsid w:val="003F200D"/>
    <w:pPr>
      <w:numPr>
        <w:ilvl w:val="1"/>
        <w:numId w:val="26"/>
      </w:numPr>
    </w:pPr>
  </w:style>
  <w:style w:type="paragraph" w:customStyle="1" w:styleId="KTHnRubrik3">
    <w:name w:val="KTH nRubrik 3"/>
    <w:basedOn w:val="Heading3"/>
    <w:next w:val="BodyText"/>
    <w:uiPriority w:val="6"/>
    <w:qFormat/>
    <w:rsid w:val="003F200D"/>
    <w:pPr>
      <w:numPr>
        <w:ilvl w:val="2"/>
        <w:numId w:val="26"/>
      </w:numPr>
    </w:pPr>
  </w:style>
  <w:style w:type="paragraph" w:customStyle="1" w:styleId="KTHnRubrik4">
    <w:name w:val="KTH nRubrik 4"/>
    <w:basedOn w:val="Heading4"/>
    <w:next w:val="BodyText"/>
    <w:uiPriority w:val="6"/>
    <w:qFormat/>
    <w:rsid w:val="003F200D"/>
    <w:pPr>
      <w:numPr>
        <w:ilvl w:val="3"/>
        <w:numId w:val="26"/>
      </w:numPr>
    </w:pPr>
  </w:style>
  <w:style w:type="character" w:customStyle="1" w:styleId="Heading5Char">
    <w:name w:val="Heading 5 Char"/>
    <w:basedOn w:val="DefaultParagraphFont"/>
    <w:link w:val="Heading5"/>
    <w:uiPriority w:val="9"/>
    <w:semiHidden/>
    <w:rsid w:val="003F200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F200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F200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F200D"/>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3F200D"/>
    <w:rPr>
      <w:rFonts w:asciiTheme="majorHAnsi" w:eastAsiaTheme="majorEastAsia" w:hAnsiTheme="majorHAnsi" w:cstheme="majorBidi"/>
      <w:i/>
      <w:iCs/>
      <w:color w:val="404040" w:themeColor="text1" w:themeTint="BF"/>
    </w:rPr>
  </w:style>
  <w:style w:type="paragraph" w:styleId="TOCHeading">
    <w:name w:val="TOC Heading"/>
    <w:basedOn w:val="KTHTitel"/>
    <w:next w:val="Normal"/>
    <w:uiPriority w:val="38"/>
    <w:rsid w:val="003F200D"/>
    <w:pPr>
      <w:spacing w:before="240" w:after="240"/>
    </w:pPr>
  </w:style>
  <w:style w:type="paragraph" w:styleId="Header">
    <w:name w:val="header"/>
    <w:basedOn w:val="Normal"/>
    <w:link w:val="HeaderChar"/>
    <w:uiPriority w:val="8"/>
    <w:rsid w:val="003F200D"/>
    <w:pPr>
      <w:tabs>
        <w:tab w:val="center" w:pos="4536"/>
        <w:tab w:val="right" w:pos="9072"/>
      </w:tabs>
      <w:spacing w:after="20"/>
    </w:pPr>
    <w:rPr>
      <w:rFonts w:asciiTheme="majorHAnsi" w:hAnsiTheme="majorHAnsi"/>
      <w:sz w:val="15"/>
    </w:rPr>
  </w:style>
  <w:style w:type="character" w:customStyle="1" w:styleId="HeaderChar">
    <w:name w:val="Header Char"/>
    <w:basedOn w:val="DefaultParagraphFont"/>
    <w:link w:val="Header"/>
    <w:uiPriority w:val="8"/>
    <w:rsid w:val="003F200D"/>
    <w:rPr>
      <w:rFonts w:asciiTheme="majorHAnsi" w:hAnsiTheme="majorHAnsi"/>
      <w:sz w:val="15"/>
    </w:rPr>
  </w:style>
  <w:style w:type="character" w:styleId="PageNumber">
    <w:name w:val="page number"/>
    <w:basedOn w:val="DefaultParagraphFont"/>
    <w:uiPriority w:val="8"/>
    <w:rsid w:val="003F200D"/>
    <w:rPr>
      <w:rFonts w:asciiTheme="majorHAnsi" w:hAnsiTheme="majorHAnsi"/>
      <w:sz w:val="15"/>
    </w:rPr>
  </w:style>
  <w:style w:type="paragraph" w:styleId="Footer">
    <w:name w:val="footer"/>
    <w:basedOn w:val="Normal"/>
    <w:link w:val="FooterChar"/>
    <w:uiPriority w:val="8"/>
    <w:rsid w:val="003F200D"/>
    <w:pPr>
      <w:tabs>
        <w:tab w:val="center" w:pos="4536"/>
        <w:tab w:val="right" w:pos="9072"/>
      </w:tabs>
      <w:spacing w:line="210" w:lineRule="atLeast"/>
    </w:pPr>
    <w:rPr>
      <w:rFonts w:asciiTheme="majorHAnsi" w:hAnsiTheme="majorHAnsi"/>
      <w:sz w:val="15"/>
    </w:rPr>
  </w:style>
  <w:style w:type="character" w:customStyle="1" w:styleId="FooterChar">
    <w:name w:val="Footer Char"/>
    <w:basedOn w:val="DefaultParagraphFont"/>
    <w:link w:val="Footer"/>
    <w:uiPriority w:val="8"/>
    <w:rsid w:val="003F200D"/>
    <w:rPr>
      <w:rFonts w:asciiTheme="majorHAnsi" w:hAnsiTheme="majorHAnsi"/>
      <w:sz w:val="15"/>
    </w:rPr>
  </w:style>
  <w:style w:type="paragraph" w:styleId="BalloonText">
    <w:name w:val="Balloon Text"/>
    <w:basedOn w:val="Normal"/>
    <w:link w:val="BalloonTextChar"/>
    <w:uiPriority w:val="99"/>
    <w:semiHidden/>
    <w:unhideWhenUsed/>
    <w:rsid w:val="00313901"/>
    <w:rPr>
      <w:rFonts w:ascii="Tahoma" w:hAnsi="Tahoma" w:cs="Tahoma"/>
      <w:sz w:val="16"/>
      <w:szCs w:val="16"/>
    </w:rPr>
  </w:style>
  <w:style w:type="character" w:customStyle="1" w:styleId="BalloonTextChar">
    <w:name w:val="Balloon Text Char"/>
    <w:basedOn w:val="DefaultParagraphFont"/>
    <w:link w:val="BalloonText"/>
    <w:uiPriority w:val="99"/>
    <w:semiHidden/>
    <w:rsid w:val="00313901"/>
    <w:rPr>
      <w:rFonts w:ascii="Tahoma" w:hAnsi="Tahoma" w:cs="Tahoma"/>
      <w:sz w:val="16"/>
      <w:szCs w:val="16"/>
    </w:rPr>
  </w:style>
  <w:style w:type="table" w:styleId="TableGrid">
    <w:name w:val="Table Grid"/>
    <w:basedOn w:val="TableNormal"/>
    <w:uiPriority w:val="59"/>
    <w:rsid w:val="006E15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D424E"/>
    <w:rPr>
      <w:color w:val="808080"/>
    </w:rPr>
  </w:style>
  <w:style w:type="paragraph" w:customStyle="1" w:styleId="HeaderBold">
    <w:name w:val="HeaderBold"/>
    <w:basedOn w:val="Header"/>
    <w:uiPriority w:val="8"/>
    <w:rsid w:val="003F200D"/>
    <w:pPr>
      <w:spacing w:before="20"/>
    </w:pPr>
    <w:rPr>
      <w:b/>
    </w:rPr>
  </w:style>
  <w:style w:type="paragraph" w:customStyle="1" w:styleId="FooterBold">
    <w:name w:val="FooterBold"/>
    <w:basedOn w:val="Footer"/>
    <w:uiPriority w:val="8"/>
    <w:rsid w:val="003F200D"/>
    <w:pPr>
      <w:spacing w:line="200" w:lineRule="atLeast"/>
    </w:pPr>
    <w:rPr>
      <w:b/>
    </w:rPr>
  </w:style>
  <w:style w:type="paragraph" w:styleId="EnvelopeAddress">
    <w:name w:val="envelope address"/>
    <w:basedOn w:val="Normal"/>
    <w:uiPriority w:val="7"/>
    <w:rsid w:val="003F200D"/>
    <w:rPr>
      <w:rFonts w:ascii="Arial" w:eastAsia="Georgia" w:hAnsi="Arial" w:cs="Arial"/>
    </w:rPr>
  </w:style>
  <w:style w:type="paragraph" w:styleId="TOC1">
    <w:name w:val="toc 1"/>
    <w:basedOn w:val="Normal"/>
    <w:next w:val="Normal"/>
    <w:uiPriority w:val="39"/>
    <w:rsid w:val="003F200D"/>
    <w:pPr>
      <w:spacing w:after="100"/>
    </w:pPr>
  </w:style>
  <w:style w:type="paragraph" w:styleId="TOC2">
    <w:name w:val="toc 2"/>
    <w:basedOn w:val="Normal"/>
    <w:next w:val="Normal"/>
    <w:uiPriority w:val="39"/>
    <w:rsid w:val="003F200D"/>
    <w:pPr>
      <w:spacing w:after="100"/>
      <w:ind w:left="200"/>
    </w:pPr>
  </w:style>
  <w:style w:type="paragraph" w:styleId="TOC3">
    <w:name w:val="toc 3"/>
    <w:basedOn w:val="Normal"/>
    <w:next w:val="Normal"/>
    <w:uiPriority w:val="39"/>
    <w:rsid w:val="003F200D"/>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sen\Downloads\KTH_Brevmall.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TH_Word">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KTH_Brevmall.dotm</Template>
  <TotalTime>0</TotalTime>
  <Pages>2</Pages>
  <Words>225</Words>
  <Characters>1193</Characters>
  <Application>Microsoft Office Word</Application>
  <DocSecurity>0</DocSecurity>
  <Lines>9</Lines>
  <Paragraphs>2</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LinksUpToDate>false</LinksUpToDate>
  <CharactersWithSpaces>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2018-04-10T07:27:00Z</dcterms:created>
  <dcterms:modified xsi:type="dcterms:W3CDTF">2019-01-21T09:54:00Z</dcterms:modified>
</cp:coreProperties>
</file>