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CF165A" w:rsidTr="000D3291">
        <w:trPr>
          <w:trHeight w:hRule="exact" w:val="1247"/>
        </w:trPr>
        <w:tc>
          <w:tcPr>
            <w:tcW w:w="3066" w:type="dxa"/>
          </w:tcPr>
          <w:p w:rsidR="00F93D00" w:rsidRPr="00CF165A" w:rsidRDefault="00054F0B" w:rsidP="003D424E">
            <w:pPr>
              <w:rPr>
                <w:rFonts w:ascii="Times New Roman" w:hAnsi="Times New Roman" w:cs="Times New Roman"/>
              </w:rPr>
            </w:pPr>
            <w:r w:rsidRPr="00CF1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Datum: </w:t>
            </w:r>
            <w:r w:rsidRPr="00CF16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yyyy-mm-dd</w:t>
            </w:r>
          </w:p>
        </w:tc>
        <w:tc>
          <w:tcPr>
            <w:tcW w:w="4129" w:type="dxa"/>
          </w:tcPr>
          <w:p w:rsidR="00945155" w:rsidRPr="00CF165A" w:rsidRDefault="00054F0B" w:rsidP="004D7177">
            <w:pPr>
              <w:pStyle w:val="EnvelopeAddress"/>
              <w:rPr>
                <w:rFonts w:ascii="Times New Roman" w:hAnsi="Times New Roman" w:cs="Times New Roman"/>
              </w:rPr>
            </w:pPr>
            <w:r w:rsidRPr="00CF16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Rektor/Dekanus, KTH</w:t>
            </w:r>
          </w:p>
        </w:tc>
      </w:tr>
    </w:tbl>
    <w:p w:rsidR="00054F0B" w:rsidRPr="00CF165A" w:rsidRDefault="00054F0B" w:rsidP="00054F0B">
      <w:pPr>
        <w:spacing w:line="269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bkmDateTemp"/>
      <w:bookmarkEnd w:id="0"/>
      <w:r w:rsidRPr="00CF16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Förslag på att inrätta en </w:t>
      </w:r>
      <w:r w:rsidR="00C81CBF" w:rsidRPr="00CF16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affilierad professur </w:t>
      </w:r>
      <w:r w:rsidRPr="00CF16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r w:rsidRPr="00CF165A">
        <w:rPr>
          <w:rFonts w:ascii="Times New Roman" w:hAnsi="Times New Roman" w:cs="Times New Roman"/>
          <w:b/>
          <w:color w:val="FF0000"/>
          <w:sz w:val="24"/>
          <w:szCs w:val="24"/>
        </w:rPr>
        <w:t>ämne</w:t>
      </w:r>
      <w:r w:rsidRPr="00CF16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på </w:t>
      </w:r>
      <w:r w:rsidR="004A6907" w:rsidRPr="00CF16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Skolan för elektroteknik och datavetenskap (EECS)</w:t>
      </w:r>
    </w:p>
    <w:p w:rsidR="00054F0B" w:rsidRPr="00CF165A" w:rsidRDefault="00054F0B" w:rsidP="00054F0B">
      <w:pPr>
        <w:spacing w:line="26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F0B" w:rsidRPr="00CF165A" w:rsidRDefault="00FC45C9" w:rsidP="003518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Skolan för elektroteknik och datavetenskap (EECS) 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föreslår att </w:t>
      </w:r>
      <w:r w:rsidR="00054F0B" w:rsidRPr="00CF165A">
        <w:rPr>
          <w:rFonts w:ascii="Times New Roman" w:hAnsi="Times New Roman" w:cs="Times New Roman"/>
          <w:color w:val="FF0000"/>
          <w:sz w:val="24"/>
          <w:szCs w:val="24"/>
        </w:rPr>
        <w:t>titel NN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blir affilierad </w:t>
      </w:r>
      <w:r w:rsidR="00D21196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professor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054F0B" w:rsidRPr="00CF165A">
        <w:rPr>
          <w:rFonts w:ascii="Times New Roman" w:hAnsi="Times New Roman" w:cs="Times New Roman"/>
          <w:color w:val="FF0000"/>
          <w:sz w:val="24"/>
          <w:szCs w:val="24"/>
        </w:rPr>
        <w:t>ämne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196" w:rsidRPr="00CF165A">
        <w:rPr>
          <w:rFonts w:ascii="Times New Roman" w:hAnsi="Times New Roman" w:cs="Times New Roman"/>
          <w:sz w:val="24"/>
          <w:szCs w:val="24"/>
        </w:rPr>
        <w:t>fr.o.m.</w:t>
      </w:r>
      <w:r w:rsidR="00054F0B" w:rsidRPr="00CF165A">
        <w:rPr>
          <w:rFonts w:ascii="Times New Roman" w:hAnsi="Times New Roman" w:cs="Times New Roman"/>
          <w:sz w:val="24"/>
          <w:szCs w:val="24"/>
        </w:rPr>
        <w:t xml:space="preserve"> </w:t>
      </w:r>
      <w:r w:rsidR="00054F0B" w:rsidRPr="00CF165A">
        <w:rPr>
          <w:rFonts w:ascii="Times New Roman" w:hAnsi="Times New Roman" w:cs="Times New Roman"/>
          <w:color w:val="FF0000"/>
          <w:sz w:val="24"/>
          <w:szCs w:val="24"/>
        </w:rPr>
        <w:t xml:space="preserve">så snart som möjligt </w:t>
      </w:r>
      <w:r w:rsidR="00054F0B" w:rsidRPr="00CF165A">
        <w:rPr>
          <w:rFonts w:ascii="Times New Roman" w:hAnsi="Times New Roman" w:cs="Times New Roman"/>
          <w:sz w:val="24"/>
          <w:szCs w:val="24"/>
        </w:rPr>
        <w:t>t</w:t>
      </w:r>
      <w:r w:rsidR="00D21196" w:rsidRPr="00CF165A">
        <w:rPr>
          <w:rFonts w:ascii="Times New Roman" w:hAnsi="Times New Roman" w:cs="Times New Roman"/>
          <w:sz w:val="24"/>
          <w:szCs w:val="24"/>
        </w:rPr>
        <w:t>.</w:t>
      </w:r>
      <w:r w:rsidR="00054F0B" w:rsidRPr="00CF165A">
        <w:rPr>
          <w:rFonts w:ascii="Times New Roman" w:hAnsi="Times New Roman" w:cs="Times New Roman"/>
          <w:sz w:val="24"/>
          <w:szCs w:val="24"/>
        </w:rPr>
        <w:t>o</w:t>
      </w:r>
      <w:r w:rsidR="00D21196" w:rsidRPr="00CF165A">
        <w:rPr>
          <w:rFonts w:ascii="Times New Roman" w:hAnsi="Times New Roman" w:cs="Times New Roman"/>
          <w:sz w:val="24"/>
          <w:szCs w:val="24"/>
        </w:rPr>
        <w:t>.</w:t>
      </w:r>
      <w:r w:rsidR="00054F0B" w:rsidRPr="00CF165A">
        <w:rPr>
          <w:rFonts w:ascii="Times New Roman" w:hAnsi="Times New Roman" w:cs="Times New Roman"/>
          <w:sz w:val="24"/>
          <w:szCs w:val="24"/>
        </w:rPr>
        <w:t>m</w:t>
      </w:r>
      <w:r w:rsidR="00D21196" w:rsidRPr="00CF165A">
        <w:rPr>
          <w:rFonts w:ascii="Times New Roman" w:hAnsi="Times New Roman" w:cs="Times New Roman"/>
          <w:sz w:val="24"/>
          <w:szCs w:val="24"/>
        </w:rPr>
        <w:t>.</w:t>
      </w:r>
      <w:r w:rsidR="00054F0B" w:rsidRPr="00CF165A">
        <w:rPr>
          <w:rFonts w:ascii="Times New Roman" w:hAnsi="Times New Roman" w:cs="Times New Roman"/>
          <w:sz w:val="24"/>
          <w:szCs w:val="24"/>
        </w:rPr>
        <w:t xml:space="preserve"> </w:t>
      </w:r>
      <w:r w:rsidR="00054F0B" w:rsidRPr="00CF165A">
        <w:rPr>
          <w:rFonts w:ascii="Times New Roman" w:hAnsi="Times New Roman" w:cs="Times New Roman"/>
          <w:color w:val="FF0000"/>
          <w:sz w:val="24"/>
          <w:szCs w:val="24"/>
        </w:rPr>
        <w:t>yyyy-mm-dd</w:t>
      </w:r>
      <w:r w:rsidR="00C81CBF" w:rsidRPr="00CF16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1CBF" w:rsidRPr="00CF165A">
        <w:rPr>
          <w:rFonts w:ascii="Times New Roman" w:hAnsi="Times New Roman" w:cs="Times New Roman"/>
          <w:sz w:val="24"/>
          <w:szCs w:val="24"/>
        </w:rPr>
        <w:t xml:space="preserve">med en </w:t>
      </w:r>
      <w:r w:rsidR="00C81CBF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omfattning på</w:t>
      </w:r>
      <w:r w:rsidR="00C81CBF" w:rsidRPr="00CF165A">
        <w:rPr>
          <w:rFonts w:ascii="Times New Roman" w:hAnsi="Times New Roman" w:cs="Times New Roman"/>
          <w:color w:val="FF0000"/>
          <w:sz w:val="24"/>
          <w:szCs w:val="24"/>
        </w:rPr>
        <w:t xml:space="preserve"> xx</w:t>
      </w:r>
      <w:r w:rsidR="00C81CBF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054F0B" w:rsidRPr="00CF165A" w:rsidRDefault="00054F0B" w:rsidP="00054F0B">
      <w:pPr>
        <w:spacing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F165A" w:rsidRPr="00CF165A" w:rsidRDefault="00CF165A" w:rsidP="00054F0B">
      <w:pPr>
        <w:spacing w:line="269" w:lineRule="auto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CF165A">
        <w:rPr>
          <w:rFonts w:ascii="Times New Roman" w:hAnsi="Times New Roman" w:cs="Times New Roman"/>
          <w:b/>
          <w:sz w:val="24"/>
          <w:szCs w:val="24"/>
          <w:lang w:eastAsia="sv-SE"/>
        </w:rPr>
        <w:t>Bakgrund</w:t>
      </w:r>
    </w:p>
    <w:p w:rsidR="00054F0B" w:rsidRPr="00CF165A" w:rsidRDefault="00394244" w:rsidP="00054F0B">
      <w:pPr>
        <w:spacing w:line="269" w:lineRule="auto"/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</w:pPr>
      <w:r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>NN har en bakgrund inom xx -</w:t>
      </w:r>
      <w:r w:rsidR="00054F0B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 xml:space="preserve">området och en omfattande erfarenhet från </w:t>
      </w:r>
      <w:r w:rsid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>….</w:t>
      </w:r>
      <w:r w:rsidR="00054F0B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 xml:space="preserve">. Senast har NN varit verksam som </w:t>
      </w:r>
      <w:r w:rsidR="00CF165A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>…</w:t>
      </w:r>
      <w:r w:rsidR="00054F0B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 xml:space="preserve">vid </w:t>
      </w:r>
      <w:r w:rsidR="00CF165A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>….</w:t>
      </w:r>
      <w:r w:rsidR="00C81CBF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 xml:space="preserve">. </w:t>
      </w:r>
      <w:r w:rsidR="00FA4C69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 xml:space="preserve">och </w:t>
      </w:r>
      <w:r w:rsidR="00054F0B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 xml:space="preserve">har sedan </w:t>
      </w:r>
      <w:r w:rsidR="00CF165A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>…..</w:t>
      </w:r>
      <w:r w:rsidR="00054F0B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 xml:space="preserve"> nära </w:t>
      </w:r>
      <w:r w:rsidR="00C81CBF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>samverkat med KTH via avdelning/skola</w:t>
      </w:r>
      <w:r w:rsidR="00054F0B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 xml:space="preserve"> xxx.</w:t>
      </w:r>
    </w:p>
    <w:p w:rsidR="00054F0B" w:rsidRPr="00CF165A" w:rsidRDefault="00054F0B" w:rsidP="00054F0B">
      <w:pPr>
        <w:spacing w:line="269" w:lineRule="auto"/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</w:pPr>
    </w:p>
    <w:p w:rsidR="00CF165A" w:rsidRPr="00CF165A" w:rsidRDefault="00CF165A" w:rsidP="00CF165A">
      <w:pPr>
        <w:spacing w:line="269" w:lineRule="auto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CF165A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Planerat samarbete </w:t>
      </w:r>
      <w:r w:rsidR="00FA4C69" w:rsidRPr="00FA4C69">
        <w:rPr>
          <w:rFonts w:ascii="Times New Roman" w:hAnsi="Times New Roman" w:cs="Times New Roman"/>
          <w:b/>
          <w:sz w:val="24"/>
          <w:szCs w:val="24"/>
          <w:lang w:eastAsia="sv-SE"/>
        </w:rPr>
        <w:t>mellan NN och EECS</w:t>
      </w:r>
    </w:p>
    <w:p w:rsidR="00C81CBF" w:rsidRPr="00CF165A" w:rsidRDefault="00FA4C69" w:rsidP="00054F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 xml:space="preserve">Under tiden på KTH kommer </w:t>
      </w:r>
      <w:r w:rsidR="00054F0B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 xml:space="preserve">NN </w:t>
      </w:r>
      <w:r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>att arbeta med…/</w:t>
      </w:r>
      <w:r w:rsidR="00054F0B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>ingå i satsningen</w:t>
      </w:r>
      <w:r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>…</w:t>
      </w:r>
      <w:r w:rsidR="00054F0B" w:rsidRPr="00CF165A"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>. Vi vill anknyta NN till skolan</w:t>
      </w:r>
      <w:r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  <w:t xml:space="preserve"> i nuläget av främst dessa skäl…</w:t>
      </w:r>
    </w:p>
    <w:p w:rsidR="00054F0B" w:rsidRPr="00CF165A" w:rsidRDefault="00054F0B" w:rsidP="00054F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FF0000"/>
          <w:sz w:val="24"/>
          <w:szCs w:val="24"/>
          <w:lang w:eastAsia="sv-SE"/>
        </w:rPr>
      </w:pPr>
    </w:p>
    <w:p w:rsidR="00CF165A" w:rsidRPr="00CF165A" w:rsidRDefault="00CF165A" w:rsidP="00054F0B">
      <w:pPr>
        <w:tabs>
          <w:tab w:val="left" w:pos="1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6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Kandidatens accepterande och meritförteckning </w:t>
      </w:r>
    </w:p>
    <w:p w:rsidR="00054F0B" w:rsidRPr="00CF165A" w:rsidRDefault="00CF165A" w:rsidP="00054F0B">
      <w:pPr>
        <w:tabs>
          <w:tab w:val="left" w:pos="1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kriftligt accepterande, </w:t>
      </w: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meritförteckning 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 publikationslista från </w:t>
      </w:r>
      <w:r w:rsidR="00054F0B" w:rsidRPr="00CF165A">
        <w:rPr>
          <w:rFonts w:ascii="Times New Roman" w:hAnsi="Times New Roman" w:cs="Times New Roman"/>
          <w:color w:val="FF0000"/>
          <w:sz w:val="24"/>
          <w:szCs w:val="24"/>
        </w:rPr>
        <w:t xml:space="preserve">NN </w:t>
      </w:r>
      <w:r w:rsidR="003518F6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erhålls via </w:t>
      </w: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KTH:s </w:t>
      </w:r>
      <w:r w:rsidR="003518F6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rekryteringssystem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4F0B" w:rsidRPr="00CF165A" w:rsidRDefault="00054F0B" w:rsidP="00054F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65A" w:rsidRPr="00CF165A" w:rsidRDefault="00CF165A" w:rsidP="00CF165A">
      <w:pPr>
        <w:tabs>
          <w:tab w:val="left" w:pos="1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16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Information om förslaget </w:t>
      </w:r>
    </w:p>
    <w:p w:rsidR="00CF165A" w:rsidRPr="00CF165A" w:rsidRDefault="00054F0B" w:rsidP="00054F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Förslaget har behandlats och godkänts på </w:t>
      </w:r>
      <w:r w:rsidR="00CF165A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EECS:s </w:t>
      </w:r>
      <w:r w:rsidRPr="00CF165A">
        <w:rPr>
          <w:rFonts w:ascii="Times New Roman" w:hAnsi="Times New Roman" w:cs="Times New Roman"/>
          <w:color w:val="FF0000"/>
          <w:sz w:val="24"/>
          <w:szCs w:val="24"/>
        </w:rPr>
        <w:t>ledningsgrupps</w:t>
      </w:r>
      <w:r w:rsidR="00FE2AC9" w:rsidRPr="00CF165A">
        <w:rPr>
          <w:rFonts w:ascii="Times New Roman" w:hAnsi="Times New Roman" w:cs="Times New Roman"/>
          <w:color w:val="FF0000"/>
          <w:sz w:val="24"/>
          <w:szCs w:val="24"/>
        </w:rPr>
        <w:t>möte</w:t>
      </w:r>
      <w:r w:rsidR="00FE2AC9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 EECS</w:t>
      </w: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 </w:t>
      </w:r>
      <w:r w:rsidRPr="00CF165A">
        <w:rPr>
          <w:rFonts w:ascii="Times New Roman" w:hAnsi="Times New Roman" w:cs="Times New Roman"/>
          <w:color w:val="FF0000"/>
          <w:sz w:val="24"/>
          <w:szCs w:val="24"/>
        </w:rPr>
        <w:t xml:space="preserve">d/m yyyy.  </w:t>
      </w:r>
    </w:p>
    <w:p w:rsidR="00CF165A" w:rsidRPr="00CF165A" w:rsidRDefault="00CF165A" w:rsidP="00054F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54F0B" w:rsidRPr="00FA4C69" w:rsidRDefault="00CF165A" w:rsidP="00CF16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4C69">
        <w:rPr>
          <w:rFonts w:ascii="Times New Roman" w:hAnsi="Times New Roman" w:cs="Times New Roman"/>
          <w:b/>
          <w:sz w:val="24"/>
          <w:szCs w:val="24"/>
        </w:rPr>
        <w:t xml:space="preserve">Skolans åtagande </w:t>
      </w:r>
      <w:r w:rsidR="00054F0B" w:rsidRPr="00FA4C69">
        <w:rPr>
          <w:rFonts w:ascii="Times New Roman" w:hAnsi="Times New Roman" w:cs="Times New Roman"/>
          <w:b/>
          <w:sz w:val="24"/>
          <w:szCs w:val="24"/>
        </w:rPr>
        <w:br/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Skolan ställer</w:t>
      </w:r>
      <w:r w:rsidR="00FA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till förfogande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arbetsplats</w:t>
      </w:r>
      <w:r w:rsidR="00FA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4C69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tillgång till internet</w:t>
      </w:r>
      <w:r w:rsidR="00FA4C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4C69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KTH-konto</w:t>
      </w:r>
      <w:r w:rsidR="00FA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</w:t>
      </w:r>
      <w:r w:rsidR="00FA4C69" w:rsidRPr="00FA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C69">
        <w:rPr>
          <w:rFonts w:ascii="Times New Roman" w:hAnsi="Times New Roman" w:cs="Times New Roman"/>
          <w:color w:val="000000" w:themeColor="text1"/>
          <w:sz w:val="24"/>
          <w:szCs w:val="24"/>
        </w:rPr>
        <w:t>laboratorie</w:t>
      </w:r>
      <w:r w:rsidR="00FA4C69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utrustning</w:t>
      </w:r>
      <w:r w:rsidR="00FA4C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samt 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är införstådd med att arbetsmiljölagens regler gäller för </w:t>
      </w:r>
      <w:r w:rsidR="00054F0B" w:rsidRPr="00CF165A">
        <w:rPr>
          <w:rFonts w:ascii="Times New Roman" w:hAnsi="Times New Roman" w:cs="Times New Roman"/>
          <w:color w:val="FF0000"/>
          <w:sz w:val="24"/>
          <w:szCs w:val="24"/>
        </w:rPr>
        <w:t>NN.</w:t>
      </w:r>
      <w:r w:rsidRPr="00CF165A">
        <w:rPr>
          <w:rFonts w:ascii="Times New Roman" w:hAnsi="Times New Roman" w:cs="Times New Roman"/>
        </w:rPr>
        <w:t xml:space="preserve"> </w:t>
      </w:r>
      <w:r w:rsidR="00FA4C69" w:rsidRPr="00FA4C69">
        <w:rPr>
          <w:rFonts w:ascii="Times New Roman" w:hAnsi="Times New Roman" w:cs="Times New Roman"/>
          <w:sz w:val="24"/>
          <w:szCs w:val="24"/>
        </w:rPr>
        <w:t>Skolan är införstådd me</w:t>
      </w:r>
      <w:bookmarkStart w:id="1" w:name="_GoBack"/>
      <w:bookmarkEnd w:id="1"/>
      <w:r w:rsidR="00FA4C69" w:rsidRPr="00FA4C69">
        <w:rPr>
          <w:rFonts w:ascii="Times New Roman" w:hAnsi="Times New Roman" w:cs="Times New Roman"/>
          <w:sz w:val="24"/>
          <w:szCs w:val="24"/>
        </w:rPr>
        <w:t>d att e</w:t>
      </w:r>
      <w:r w:rsidRPr="00FA4C69">
        <w:rPr>
          <w:rFonts w:ascii="Times New Roman" w:hAnsi="Times New Roman" w:cs="Times New Roman"/>
          <w:sz w:val="24"/>
          <w:szCs w:val="24"/>
        </w:rPr>
        <w:t xml:space="preserve">tt beslut om utnämning av en affilierad professor </w:t>
      </w:r>
      <w:r w:rsidR="00FA4C69" w:rsidRPr="00FA4C69">
        <w:rPr>
          <w:rFonts w:ascii="Times New Roman" w:hAnsi="Times New Roman" w:cs="Times New Roman"/>
          <w:sz w:val="24"/>
          <w:szCs w:val="24"/>
        </w:rPr>
        <w:t xml:space="preserve">inte </w:t>
      </w:r>
      <w:r w:rsidRPr="00FA4C69">
        <w:rPr>
          <w:rFonts w:ascii="Times New Roman" w:hAnsi="Times New Roman" w:cs="Times New Roman"/>
          <w:sz w:val="24"/>
          <w:szCs w:val="24"/>
        </w:rPr>
        <w:t>innebär några ekonomiska</w:t>
      </w:r>
      <w:r w:rsidR="00FA4C69" w:rsidRPr="00FA4C69">
        <w:rPr>
          <w:rFonts w:ascii="Times New Roman" w:hAnsi="Times New Roman" w:cs="Times New Roman"/>
          <w:sz w:val="24"/>
          <w:szCs w:val="24"/>
        </w:rPr>
        <w:t xml:space="preserve"> </w:t>
      </w:r>
      <w:r w:rsidRPr="00FA4C69">
        <w:rPr>
          <w:rFonts w:ascii="Times New Roman" w:hAnsi="Times New Roman" w:cs="Times New Roman"/>
          <w:sz w:val="24"/>
          <w:szCs w:val="24"/>
        </w:rPr>
        <w:t>åtaganden från KTH:s sida.</w:t>
      </w:r>
    </w:p>
    <w:p w:rsidR="00D21196" w:rsidRPr="00CF165A" w:rsidRDefault="00D21196" w:rsidP="00054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F0B" w:rsidRPr="00CF165A" w:rsidRDefault="00054F0B" w:rsidP="00054F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Med vänliga hälsningar</w:t>
      </w:r>
    </w:p>
    <w:p w:rsidR="00C60F99" w:rsidRPr="00CF165A" w:rsidRDefault="00C60F99" w:rsidP="00054F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F0B" w:rsidRPr="00CF165A" w:rsidRDefault="00054F0B" w:rsidP="00054F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sv-SE"/>
        </w:rPr>
      </w:pPr>
    </w:p>
    <w:p w:rsidR="00054F0B" w:rsidRPr="00CF165A" w:rsidRDefault="00054F0B" w:rsidP="00054F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F0B" w:rsidRPr="00CF165A" w:rsidRDefault="00C60F99" w:rsidP="00054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Lars Nordström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54F0B" w:rsidRPr="00CF165A" w:rsidRDefault="00C60F99" w:rsidP="00054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Vice </w:t>
      </w:r>
      <w:r w:rsidR="00054F0B"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Skolchef</w:t>
      </w: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 FFA</w:t>
      </w:r>
    </w:p>
    <w:p w:rsidR="00054F0B" w:rsidRPr="00CF165A" w:rsidRDefault="00054F0B" w:rsidP="0040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5A">
        <w:rPr>
          <w:rFonts w:ascii="Times New Roman" w:hAnsi="Times New Roman" w:cs="Times New Roman"/>
          <w:color w:val="262626"/>
          <w:sz w:val="24"/>
          <w:szCs w:val="24"/>
        </w:rPr>
        <w:t>Skolan för elektroteknik och datavetenskap</w:t>
      </w: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(EECS), KTH</w:t>
      </w:r>
    </w:p>
    <w:p w:rsidR="00C60F99" w:rsidRPr="00CF165A" w:rsidRDefault="00C60F99" w:rsidP="0040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F99" w:rsidRPr="00CF165A" w:rsidRDefault="00C60F99" w:rsidP="00C60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F99" w:rsidRPr="00CF165A" w:rsidRDefault="00C60F99" w:rsidP="00C60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F99" w:rsidRPr="00CF165A" w:rsidRDefault="00C60F99" w:rsidP="00C60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NN</w:t>
      </w: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60F99" w:rsidRPr="00CF165A" w:rsidRDefault="00C60F99" w:rsidP="00C60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>Avd. chef , avd. XXXX</w:t>
      </w:r>
    </w:p>
    <w:p w:rsidR="00C60F99" w:rsidRPr="00CF165A" w:rsidRDefault="00C60F99" w:rsidP="00C60F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5A">
        <w:rPr>
          <w:rFonts w:ascii="Times New Roman" w:hAnsi="Times New Roman" w:cs="Times New Roman"/>
          <w:color w:val="262626"/>
          <w:sz w:val="24"/>
          <w:szCs w:val="24"/>
        </w:rPr>
        <w:t>Skolan för elektroteknik och datavetenskap</w:t>
      </w:r>
      <w:r w:rsidRPr="00CF1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(EECS), KTH</w:t>
      </w:r>
    </w:p>
    <w:p w:rsidR="00C60F99" w:rsidRPr="00CF165A" w:rsidRDefault="00C60F99" w:rsidP="00406C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0F99" w:rsidRPr="00CF165A" w:rsidSect="00E613CF">
      <w:footerReference w:type="default" r:id="rId7"/>
      <w:headerReference w:type="first" r:id="rId8"/>
      <w:footerReference w:type="first" r:id="rId9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0B" w:rsidRDefault="00054F0B" w:rsidP="00AB37AC">
      <w:r>
        <w:separator/>
      </w:r>
    </w:p>
  </w:endnote>
  <w:endnote w:type="continuationSeparator" w:id="0">
    <w:p w:rsidR="00054F0B" w:rsidRDefault="00054F0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:rsidTr="00FD7DA6">
      <w:tc>
        <w:tcPr>
          <w:tcW w:w="6072" w:type="dxa"/>
        </w:tcPr>
        <w:p w:rsidR="00DB69BA" w:rsidRDefault="00DB69BA" w:rsidP="00FD7DA6">
          <w:pPr>
            <w:pStyle w:val="Footer"/>
          </w:pPr>
        </w:p>
      </w:tc>
      <w:tc>
        <w:tcPr>
          <w:tcW w:w="1134" w:type="dxa"/>
          <w:vAlign w:val="bottom"/>
        </w:tcPr>
        <w:p w:rsidR="00DB69BA" w:rsidRPr="009E4316" w:rsidRDefault="00DB69BA" w:rsidP="00FD7DA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FA4C69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FA4C69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:rsidTr="009E4316">
      <w:tc>
        <w:tcPr>
          <w:tcW w:w="6072" w:type="dxa"/>
        </w:tcPr>
        <w:p w:rsidR="006516D2" w:rsidRPr="00DB69BA" w:rsidRDefault="00DB69BA" w:rsidP="00D04D51">
          <w:pPr>
            <w:pStyle w:val="FooterBold"/>
          </w:pPr>
          <w:r w:rsidRPr="00DB69BA">
            <w:t>KTH</w:t>
          </w:r>
          <w:bookmarkStart w:id="3" w:name="bkmSchool"/>
          <w:bookmarkEnd w:id="3"/>
        </w:p>
        <w:p w:rsidR="009E4316" w:rsidRDefault="00947295" w:rsidP="009E4316">
          <w:pPr>
            <w:pStyle w:val="Footer"/>
          </w:pPr>
          <w:bookmarkStart w:id="4" w:name="bkmVisitingAddress"/>
          <w:r>
            <w:t>Brinellvä</w:t>
          </w:r>
          <w:r w:rsidR="009E4316">
            <w:t>g</w:t>
          </w:r>
          <w:r>
            <w:t>en</w:t>
          </w:r>
          <w:r w:rsidR="00DB69BA">
            <w:t xml:space="preserve"> </w:t>
          </w:r>
          <w:r>
            <w:t>8</w:t>
          </w:r>
          <w:bookmarkEnd w:id="4"/>
          <w:r w:rsidR="00DB69BA">
            <w:t xml:space="preserve"> | </w:t>
          </w:r>
          <w:bookmarkStart w:id="5" w:name="bkmZipCode"/>
          <w:r w:rsidR="00DB69BA">
            <w:t>100 44</w:t>
          </w:r>
          <w:bookmarkEnd w:id="5"/>
          <w:r w:rsidR="00DB69BA">
            <w:t xml:space="preserve"> </w:t>
          </w:r>
          <w:bookmarkStart w:id="6" w:name="bkmCity"/>
          <w:r w:rsidR="00DB69BA">
            <w:t>Stockholm</w:t>
          </w:r>
          <w:bookmarkEnd w:id="6"/>
        </w:p>
        <w:p w:rsidR="009E4316" w:rsidRDefault="00DB69BA" w:rsidP="009E4316">
          <w:pPr>
            <w:pStyle w:val="Footer"/>
          </w:pPr>
          <w:bookmarkStart w:id="7" w:name="bkmTelVxl"/>
          <w:r>
            <w:t>0</w:t>
          </w:r>
          <w:r w:rsidR="009E4316">
            <w:t>8</w:t>
          </w:r>
          <w:r>
            <w:t> </w:t>
          </w:r>
          <w:r w:rsidR="009E4316">
            <w:t>790</w:t>
          </w:r>
          <w:r>
            <w:t xml:space="preserve"> xx xx</w:t>
          </w:r>
          <w:bookmarkEnd w:id="7"/>
          <w:r>
            <w:t xml:space="preserve"> | </w:t>
          </w:r>
          <w:bookmarkStart w:id="8" w:name="bkmEmailCompany"/>
          <w:r w:rsidRPr="00DB69BA">
            <w:t>info@kth.se</w:t>
          </w:r>
          <w:bookmarkEnd w:id="8"/>
          <w:r>
            <w:t xml:space="preserve"> | </w:t>
          </w:r>
          <w:bookmarkStart w:id="9" w:name="bkmWww"/>
          <w:r>
            <w:t>www.kth.se</w:t>
          </w:r>
          <w:bookmarkEnd w:id="9"/>
        </w:p>
      </w:tc>
      <w:tc>
        <w:tcPr>
          <w:tcW w:w="1134" w:type="dxa"/>
          <w:vAlign w:val="bottom"/>
        </w:tcPr>
        <w:p w:rsidR="009E4316" w:rsidRPr="009E4316" w:rsidRDefault="009E4316" w:rsidP="009E431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FA4C69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FA4C69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0B" w:rsidRDefault="00054F0B" w:rsidP="00AB37AC">
      <w:r>
        <w:separator/>
      </w:r>
    </w:p>
  </w:footnote>
  <w:footnote w:type="continuationSeparator" w:id="0">
    <w:p w:rsidR="00054F0B" w:rsidRDefault="00054F0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:rsidTr="00A8043F">
      <w:tc>
        <w:tcPr>
          <w:tcW w:w="2665" w:type="dxa"/>
          <w:vMerge w:val="restart"/>
        </w:tcPr>
        <w:p w:rsidR="00F10588" w:rsidRDefault="00F10588" w:rsidP="00B54582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2B796A7" wp14:editId="381B7D3A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:rsidR="00F10588" w:rsidRPr="00B54582" w:rsidRDefault="00054F0B" w:rsidP="00BA4B99">
          <w:pPr>
            <w:pStyle w:val="HeaderBold"/>
          </w:pPr>
          <w:r>
            <w:t>VL-YYYY-XXXX</w:t>
          </w:r>
        </w:p>
      </w:tc>
    </w:tr>
    <w:tr w:rsidR="00F10588" w:rsidRPr="003D424E" w:rsidTr="00084241">
      <w:trPr>
        <w:trHeight w:val="1380"/>
      </w:trPr>
      <w:tc>
        <w:tcPr>
          <w:tcW w:w="2665" w:type="dxa"/>
          <w:vMerge/>
        </w:tcPr>
        <w:p w:rsidR="00F10588" w:rsidRDefault="00F10588" w:rsidP="0053430F">
          <w:pPr>
            <w:pStyle w:val="Header"/>
            <w:rPr>
              <w:b/>
            </w:rPr>
          </w:pPr>
          <w:bookmarkStart w:id="2" w:name="bkmDNr" w:colFirst="2" w:colLast="2"/>
        </w:p>
      </w:tc>
      <w:tc>
        <w:tcPr>
          <w:tcW w:w="5233" w:type="dxa"/>
          <w:vMerge/>
        </w:tcPr>
        <w:p w:rsidR="00F10588" w:rsidRPr="00B54582" w:rsidRDefault="00F10588" w:rsidP="00B54582">
          <w:pPr>
            <w:pStyle w:val="Header"/>
          </w:pPr>
        </w:p>
      </w:tc>
      <w:tc>
        <w:tcPr>
          <w:tcW w:w="1956" w:type="dxa"/>
        </w:tcPr>
        <w:p w:rsidR="00F10588" w:rsidRPr="00B54582" w:rsidRDefault="00F10588" w:rsidP="00F76F9B">
          <w:pPr>
            <w:pStyle w:val="Header"/>
          </w:pPr>
        </w:p>
      </w:tc>
    </w:tr>
    <w:bookmarkEnd w:id="2"/>
  </w:tbl>
  <w:p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7"/>
  </w:num>
  <w:num w:numId="31">
    <w:abstractNumId w:val="7"/>
  </w:num>
  <w:num w:numId="32">
    <w:abstractNumId w:val="7"/>
  </w:num>
  <w:num w:numId="33">
    <w:abstractNumId w:val="3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0B"/>
    <w:rsid w:val="0000308E"/>
    <w:rsid w:val="0001648E"/>
    <w:rsid w:val="00021530"/>
    <w:rsid w:val="0002554C"/>
    <w:rsid w:val="00030E3C"/>
    <w:rsid w:val="00031E3E"/>
    <w:rsid w:val="00037A26"/>
    <w:rsid w:val="00047265"/>
    <w:rsid w:val="0005035F"/>
    <w:rsid w:val="00054F0B"/>
    <w:rsid w:val="0006340A"/>
    <w:rsid w:val="00063A48"/>
    <w:rsid w:val="00081C2C"/>
    <w:rsid w:val="000975F4"/>
    <w:rsid w:val="000A5E64"/>
    <w:rsid w:val="000C3A1A"/>
    <w:rsid w:val="000D3291"/>
    <w:rsid w:val="000F0D78"/>
    <w:rsid w:val="0010003A"/>
    <w:rsid w:val="001228BB"/>
    <w:rsid w:val="001523AC"/>
    <w:rsid w:val="001621F9"/>
    <w:rsid w:val="00163BDD"/>
    <w:rsid w:val="00171B6B"/>
    <w:rsid w:val="0018642A"/>
    <w:rsid w:val="001A5DEA"/>
    <w:rsid w:val="00207CA0"/>
    <w:rsid w:val="002134DF"/>
    <w:rsid w:val="002722A1"/>
    <w:rsid w:val="00296081"/>
    <w:rsid w:val="002C2F60"/>
    <w:rsid w:val="002C4928"/>
    <w:rsid w:val="002E09B1"/>
    <w:rsid w:val="002E47D4"/>
    <w:rsid w:val="002E5C89"/>
    <w:rsid w:val="00310604"/>
    <w:rsid w:val="00313604"/>
    <w:rsid w:val="00313901"/>
    <w:rsid w:val="00317A15"/>
    <w:rsid w:val="00323311"/>
    <w:rsid w:val="003518F6"/>
    <w:rsid w:val="003553AC"/>
    <w:rsid w:val="0037024D"/>
    <w:rsid w:val="00382D90"/>
    <w:rsid w:val="00394244"/>
    <w:rsid w:val="003A221F"/>
    <w:rsid w:val="003C1A1A"/>
    <w:rsid w:val="003D424E"/>
    <w:rsid w:val="003D5E50"/>
    <w:rsid w:val="003F200D"/>
    <w:rsid w:val="00406C15"/>
    <w:rsid w:val="0042136D"/>
    <w:rsid w:val="004528C7"/>
    <w:rsid w:val="00463D17"/>
    <w:rsid w:val="00481CE0"/>
    <w:rsid w:val="004A3440"/>
    <w:rsid w:val="004A6907"/>
    <w:rsid w:val="004A7797"/>
    <w:rsid w:val="004C2703"/>
    <w:rsid w:val="004C7EEF"/>
    <w:rsid w:val="004D1293"/>
    <w:rsid w:val="004D7177"/>
    <w:rsid w:val="004F0507"/>
    <w:rsid w:val="004F5B3D"/>
    <w:rsid w:val="005149D1"/>
    <w:rsid w:val="00516DE4"/>
    <w:rsid w:val="00523FF5"/>
    <w:rsid w:val="005271C2"/>
    <w:rsid w:val="00537E72"/>
    <w:rsid w:val="00547E65"/>
    <w:rsid w:val="005738FA"/>
    <w:rsid w:val="00580286"/>
    <w:rsid w:val="00587FC6"/>
    <w:rsid w:val="005B4F92"/>
    <w:rsid w:val="005C35D6"/>
    <w:rsid w:val="005C6908"/>
    <w:rsid w:val="005E79FE"/>
    <w:rsid w:val="00611DEC"/>
    <w:rsid w:val="006516D2"/>
    <w:rsid w:val="006574CC"/>
    <w:rsid w:val="00666F90"/>
    <w:rsid w:val="006A342F"/>
    <w:rsid w:val="006B73C1"/>
    <w:rsid w:val="006C422D"/>
    <w:rsid w:val="006D0805"/>
    <w:rsid w:val="006D6901"/>
    <w:rsid w:val="006E155A"/>
    <w:rsid w:val="0071537B"/>
    <w:rsid w:val="007211FA"/>
    <w:rsid w:val="00723709"/>
    <w:rsid w:val="00727BE1"/>
    <w:rsid w:val="0075206E"/>
    <w:rsid w:val="00763578"/>
    <w:rsid w:val="007835A7"/>
    <w:rsid w:val="0078577D"/>
    <w:rsid w:val="00792464"/>
    <w:rsid w:val="007A544C"/>
    <w:rsid w:val="007B506F"/>
    <w:rsid w:val="007C21A1"/>
    <w:rsid w:val="007C2E8A"/>
    <w:rsid w:val="007C51A0"/>
    <w:rsid w:val="007C5979"/>
    <w:rsid w:val="007D579E"/>
    <w:rsid w:val="007E0100"/>
    <w:rsid w:val="007E70C3"/>
    <w:rsid w:val="007F3C19"/>
    <w:rsid w:val="007F5E86"/>
    <w:rsid w:val="007F6DE1"/>
    <w:rsid w:val="00825507"/>
    <w:rsid w:val="0084517D"/>
    <w:rsid w:val="00860143"/>
    <w:rsid w:val="00860C41"/>
    <w:rsid w:val="00863257"/>
    <w:rsid w:val="008729EF"/>
    <w:rsid w:val="008755D2"/>
    <w:rsid w:val="008822FA"/>
    <w:rsid w:val="0089130B"/>
    <w:rsid w:val="008B1EDB"/>
    <w:rsid w:val="008B3624"/>
    <w:rsid w:val="008D0CE8"/>
    <w:rsid w:val="008D1C5A"/>
    <w:rsid w:val="008E4593"/>
    <w:rsid w:val="008E53CB"/>
    <w:rsid w:val="00902580"/>
    <w:rsid w:val="00922FFA"/>
    <w:rsid w:val="00925C45"/>
    <w:rsid w:val="009361E7"/>
    <w:rsid w:val="0094336D"/>
    <w:rsid w:val="00945155"/>
    <w:rsid w:val="0094656C"/>
    <w:rsid w:val="00947295"/>
    <w:rsid w:val="009712A3"/>
    <w:rsid w:val="00983F1B"/>
    <w:rsid w:val="009A3428"/>
    <w:rsid w:val="009A59C3"/>
    <w:rsid w:val="009C3AA5"/>
    <w:rsid w:val="009D7CAB"/>
    <w:rsid w:val="009E398E"/>
    <w:rsid w:val="009E4316"/>
    <w:rsid w:val="00A137E7"/>
    <w:rsid w:val="00A13EF9"/>
    <w:rsid w:val="00A15DDD"/>
    <w:rsid w:val="00A2052D"/>
    <w:rsid w:val="00A2181B"/>
    <w:rsid w:val="00A343CC"/>
    <w:rsid w:val="00A37248"/>
    <w:rsid w:val="00A55343"/>
    <w:rsid w:val="00A55A03"/>
    <w:rsid w:val="00A56B35"/>
    <w:rsid w:val="00A61B2E"/>
    <w:rsid w:val="00A6363B"/>
    <w:rsid w:val="00A77340"/>
    <w:rsid w:val="00A863A8"/>
    <w:rsid w:val="00A97CCA"/>
    <w:rsid w:val="00AB37AC"/>
    <w:rsid w:val="00AC41FD"/>
    <w:rsid w:val="00AC71BB"/>
    <w:rsid w:val="00AE1F1D"/>
    <w:rsid w:val="00B01E23"/>
    <w:rsid w:val="00B14578"/>
    <w:rsid w:val="00B411DA"/>
    <w:rsid w:val="00B5121A"/>
    <w:rsid w:val="00B54582"/>
    <w:rsid w:val="00B76907"/>
    <w:rsid w:val="00B90528"/>
    <w:rsid w:val="00BA4B99"/>
    <w:rsid w:val="00BC1F3B"/>
    <w:rsid w:val="00BD10EE"/>
    <w:rsid w:val="00BD2DA6"/>
    <w:rsid w:val="00BD3CD4"/>
    <w:rsid w:val="00C06690"/>
    <w:rsid w:val="00C234E5"/>
    <w:rsid w:val="00C41C6F"/>
    <w:rsid w:val="00C60F99"/>
    <w:rsid w:val="00C65034"/>
    <w:rsid w:val="00C722BC"/>
    <w:rsid w:val="00C81CBF"/>
    <w:rsid w:val="00C95E45"/>
    <w:rsid w:val="00CB3E0C"/>
    <w:rsid w:val="00CB5FFD"/>
    <w:rsid w:val="00CD5CB3"/>
    <w:rsid w:val="00CE1B4B"/>
    <w:rsid w:val="00CF165A"/>
    <w:rsid w:val="00D04D51"/>
    <w:rsid w:val="00D21196"/>
    <w:rsid w:val="00D2245B"/>
    <w:rsid w:val="00D431FA"/>
    <w:rsid w:val="00D63CAA"/>
    <w:rsid w:val="00D65974"/>
    <w:rsid w:val="00D75906"/>
    <w:rsid w:val="00D84D2C"/>
    <w:rsid w:val="00D95F4F"/>
    <w:rsid w:val="00D97ACF"/>
    <w:rsid w:val="00DA02A9"/>
    <w:rsid w:val="00DB69BA"/>
    <w:rsid w:val="00DC03C5"/>
    <w:rsid w:val="00DD1299"/>
    <w:rsid w:val="00E003CD"/>
    <w:rsid w:val="00E32241"/>
    <w:rsid w:val="00E46387"/>
    <w:rsid w:val="00E6069D"/>
    <w:rsid w:val="00E613CF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2319"/>
    <w:rsid w:val="00F93D00"/>
    <w:rsid w:val="00FA2711"/>
    <w:rsid w:val="00FA4C69"/>
    <w:rsid w:val="00FC45C9"/>
    <w:rsid w:val="00FC5FBC"/>
    <w:rsid w:val="00FD1531"/>
    <w:rsid w:val="00FD1F73"/>
    <w:rsid w:val="00FD274B"/>
    <w:rsid w:val="00FE2AC9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646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D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F200D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3F200D"/>
  </w:style>
  <w:style w:type="paragraph" w:styleId="BodyText2">
    <w:name w:val="Body Text 2"/>
    <w:aliases w:val="KTH Brödtext 2"/>
    <w:basedOn w:val="BodyText"/>
    <w:link w:val="BodyText2Char"/>
    <w:uiPriority w:val="4"/>
    <w:rsid w:val="003F200D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3F200D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ListBullet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Heading1"/>
    <w:next w:val="Body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Heading2"/>
    <w:next w:val="Body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Heading3"/>
    <w:next w:val="Body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F200D"/>
    <w:pPr>
      <w:numPr>
        <w:ilvl w:val="3"/>
        <w:numId w:val="2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3F200D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F200D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3F200D"/>
    <w:rPr>
      <w:rFonts w:asciiTheme="majorHAnsi" w:hAnsiTheme="majorHAnsi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Header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Footer"/>
    <w:uiPriority w:val="8"/>
    <w:rsid w:val="003F200D"/>
    <w:pPr>
      <w:spacing w:line="200" w:lineRule="atLeast"/>
    </w:pPr>
    <w:rPr>
      <w:b/>
    </w:rPr>
  </w:style>
  <w:style w:type="paragraph" w:styleId="EnvelopeAddress">
    <w:name w:val="envelope address"/>
    <w:basedOn w:val="Normal"/>
    <w:uiPriority w:val="7"/>
    <w:rsid w:val="003F200D"/>
    <w:rPr>
      <w:rFonts w:ascii="Arial" w:eastAsia="Georgia" w:hAnsi="Arial" w:cs="Arial"/>
    </w:rPr>
  </w:style>
  <w:style w:type="paragraph" w:styleId="TOC1">
    <w:name w:val="toc 1"/>
    <w:basedOn w:val="Normal"/>
    <w:next w:val="Normal"/>
    <w:uiPriority w:val="39"/>
    <w:rsid w:val="003F200D"/>
    <w:pPr>
      <w:spacing w:after="100"/>
    </w:pPr>
  </w:style>
  <w:style w:type="paragraph" w:styleId="TOC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3F200D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t3-1.ug.kth.se\kthwin\office\templates\KTH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KTH_Brevmall.dotm</Template>
  <TotalTime>0</TotalTime>
  <Pages>2</Pages>
  <Words>238</Words>
  <Characters>1262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2018-05-09T12:25:00Z</dcterms:created>
  <dcterms:modified xsi:type="dcterms:W3CDTF">2018-05-09T12:25:00Z</dcterms:modified>
</cp:coreProperties>
</file>