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23" w:rsidRPr="00A56C23" w:rsidRDefault="00A56C23" w:rsidP="00A56C23">
      <w:pPr>
        <w:pStyle w:val="PlainText"/>
        <w:rPr>
          <w:lang w:val="en-US"/>
        </w:rPr>
      </w:pPr>
      <w:r w:rsidRPr="00A56C23">
        <w:rPr>
          <w:lang w:val="en-US"/>
        </w:rPr>
        <w:t>Dear partners and colleagues,</w:t>
      </w:r>
    </w:p>
    <w:p w:rsidR="00A56C23" w:rsidRPr="00A56C23" w:rsidRDefault="00A56C23" w:rsidP="00A56C23">
      <w:pPr>
        <w:pStyle w:val="PlainText"/>
        <w:rPr>
          <w:lang w:val="en-US"/>
        </w:rPr>
      </w:pP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It is our pleasure to announce that we have set the date for our next International Staff Week,  mark September 10th to 12th 2019 in your calendar and come and join us on our campus in Iceland this coming fall.  You will have the opportunity to participate in our International day and promote your University to our students.</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 xml:space="preserve"> The opportunity is to learn more about Reykjavik University through presentations from our support units, and a cultural program. The full program will be available in May.</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The program is mainly designed to offer a possibility to network with colleagues from participating universities, as well as professionals from Reykjavik University. We welcome the following Schools and administrative staff members:</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Administrative Units</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 xml:space="preserve">  *   International Office and international admissions</w:t>
      </w:r>
    </w:p>
    <w:p w:rsidR="00A56C23" w:rsidRPr="00A56C23" w:rsidRDefault="00A56C23" w:rsidP="00A56C23">
      <w:pPr>
        <w:pStyle w:val="PlainText"/>
        <w:rPr>
          <w:lang w:val="en-US"/>
        </w:rPr>
      </w:pPr>
      <w:r w:rsidRPr="00A56C23">
        <w:rPr>
          <w:lang w:val="en-US"/>
        </w:rPr>
        <w:t xml:space="preserve">  *   Library service, and student counselling</w:t>
      </w:r>
    </w:p>
    <w:p w:rsidR="00A56C23" w:rsidRPr="00A56C23" w:rsidRDefault="00A56C23" w:rsidP="00A56C23">
      <w:pPr>
        <w:pStyle w:val="PlainText"/>
        <w:rPr>
          <w:lang w:val="en-US"/>
        </w:rPr>
      </w:pPr>
      <w:r w:rsidRPr="00A56C23">
        <w:rPr>
          <w:lang w:val="en-US"/>
        </w:rPr>
        <w:t xml:space="preserve">  *   Marketing and Communications</w:t>
      </w:r>
    </w:p>
    <w:p w:rsidR="00A56C23" w:rsidRPr="00A56C23" w:rsidRDefault="00A56C23" w:rsidP="00A56C23">
      <w:pPr>
        <w:pStyle w:val="PlainText"/>
        <w:rPr>
          <w:lang w:val="en-US"/>
        </w:rPr>
      </w:pPr>
      <w:r w:rsidRPr="00A56C23">
        <w:rPr>
          <w:lang w:val="en-US"/>
        </w:rPr>
        <w:t xml:space="preserve">  *   Research and Development</w:t>
      </w:r>
    </w:p>
    <w:p w:rsidR="00A56C23" w:rsidRPr="00A56C23" w:rsidRDefault="00A56C23" w:rsidP="00A56C23">
      <w:pPr>
        <w:pStyle w:val="PlainText"/>
        <w:rPr>
          <w:lang w:val="en-US"/>
        </w:rPr>
      </w:pPr>
      <w:r w:rsidRPr="00A56C23">
        <w:rPr>
          <w:lang w:val="en-US"/>
        </w:rPr>
        <w:t xml:space="preserve">  *   Human Resources</w:t>
      </w:r>
    </w:p>
    <w:p w:rsidR="00A56C23" w:rsidRPr="00A56C23" w:rsidRDefault="00A56C23" w:rsidP="00A56C23">
      <w:pPr>
        <w:pStyle w:val="PlainText"/>
        <w:rPr>
          <w:lang w:val="en-US"/>
        </w:rPr>
      </w:pPr>
    </w:p>
    <w:p w:rsidR="00A56C23" w:rsidRPr="00A56C23" w:rsidRDefault="00A56C23" w:rsidP="00A56C23">
      <w:pPr>
        <w:pStyle w:val="PlainText"/>
        <w:rPr>
          <w:lang w:val="en-US"/>
        </w:rPr>
      </w:pP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Departments</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 xml:space="preserve">  *   Applied Engineering Department</w:t>
      </w:r>
    </w:p>
    <w:p w:rsidR="00A56C23" w:rsidRPr="00A56C23" w:rsidRDefault="00A56C23" w:rsidP="00A56C23">
      <w:pPr>
        <w:pStyle w:val="PlainText"/>
        <w:rPr>
          <w:lang w:val="en-US"/>
        </w:rPr>
      </w:pPr>
      <w:r w:rsidRPr="00A56C23">
        <w:rPr>
          <w:lang w:val="en-US"/>
        </w:rPr>
        <w:t xml:space="preserve">  *   Sport Science Department</w:t>
      </w:r>
    </w:p>
    <w:p w:rsidR="00A56C23" w:rsidRPr="00A56C23" w:rsidRDefault="00A56C23" w:rsidP="00A56C23">
      <w:pPr>
        <w:pStyle w:val="PlainText"/>
        <w:rPr>
          <w:lang w:val="en-US"/>
        </w:rPr>
      </w:pPr>
      <w:r w:rsidRPr="00A56C23">
        <w:rPr>
          <w:lang w:val="en-US"/>
        </w:rPr>
        <w:t xml:space="preserve">  *   Psychology Department</w:t>
      </w:r>
    </w:p>
    <w:p w:rsidR="00A56C23" w:rsidRPr="00A56C23" w:rsidRDefault="00A56C23" w:rsidP="00A56C23">
      <w:pPr>
        <w:pStyle w:val="PlainText"/>
        <w:rPr>
          <w:lang w:val="en-US"/>
        </w:rPr>
      </w:pPr>
      <w:r w:rsidRPr="00A56C23">
        <w:rPr>
          <w:lang w:val="en-US"/>
        </w:rPr>
        <w:t xml:space="preserve">  *   Law Department</w:t>
      </w:r>
    </w:p>
    <w:p w:rsidR="00A56C23" w:rsidRDefault="00A56C23" w:rsidP="00A56C23">
      <w:pPr>
        <w:pStyle w:val="PlainText"/>
      </w:pPr>
      <w:r w:rsidRPr="00A56C23">
        <w:rPr>
          <w:lang w:val="en-US"/>
        </w:rPr>
        <w:t xml:space="preserve">  </w:t>
      </w:r>
      <w:r>
        <w:t>*   Business Department</w:t>
      </w:r>
    </w:p>
    <w:p w:rsidR="00A56C23" w:rsidRPr="00A56C23" w:rsidRDefault="00A56C23" w:rsidP="00A56C23">
      <w:pPr>
        <w:pStyle w:val="PlainText"/>
        <w:rPr>
          <w:lang w:val="en-US"/>
        </w:rPr>
      </w:pPr>
      <w:r w:rsidRPr="00A56C23">
        <w:rPr>
          <w:lang w:val="en-US"/>
        </w:rPr>
        <w:t xml:space="preserve">  *   Computer Science Department</w:t>
      </w:r>
    </w:p>
    <w:p w:rsidR="00A56C23" w:rsidRPr="00A56C23" w:rsidRDefault="00A56C23" w:rsidP="00A56C23">
      <w:pPr>
        <w:pStyle w:val="PlainText"/>
        <w:rPr>
          <w:lang w:val="en-US"/>
        </w:rPr>
      </w:pPr>
      <w:r w:rsidRPr="00A56C23">
        <w:rPr>
          <w:lang w:val="en-US"/>
        </w:rPr>
        <w:t xml:space="preserve">  *   Engineering Department</w:t>
      </w:r>
    </w:p>
    <w:p w:rsidR="00A56C23" w:rsidRPr="00A56C23" w:rsidRDefault="00A56C23" w:rsidP="00A56C23">
      <w:pPr>
        <w:pStyle w:val="PlainText"/>
        <w:rPr>
          <w:lang w:val="en-US"/>
        </w:rPr>
      </w:pPr>
    </w:p>
    <w:p w:rsidR="00A56C23" w:rsidRPr="00A56C23" w:rsidRDefault="00A56C23" w:rsidP="00A56C23">
      <w:pPr>
        <w:pStyle w:val="PlainText"/>
        <w:rPr>
          <w:lang w:val="en-US"/>
        </w:rPr>
      </w:pP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Cost:</w:t>
      </w:r>
    </w:p>
    <w:p w:rsidR="00A56C23" w:rsidRPr="00A56C23" w:rsidRDefault="00A56C23" w:rsidP="00A56C23">
      <w:pPr>
        <w:pStyle w:val="PlainText"/>
        <w:rPr>
          <w:lang w:val="en-US"/>
        </w:rPr>
      </w:pPr>
      <w:r w:rsidRPr="00A56C23">
        <w:rPr>
          <w:lang w:val="en-US"/>
        </w:rPr>
        <w:t>The cost will be 180 EUR. The price includes, welcome reception, dinner, lunches, courses and cultural program. Please note that participants are responsible for covering their own accommodation and travel costs.</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Registration:</w:t>
      </w:r>
    </w:p>
    <w:p w:rsidR="00A56C23" w:rsidRPr="00A56C23" w:rsidRDefault="00A56C23" w:rsidP="00A56C23">
      <w:pPr>
        <w:pStyle w:val="PlainText"/>
        <w:rPr>
          <w:lang w:val="en-US"/>
        </w:rPr>
      </w:pPr>
      <w:r w:rsidRPr="00A56C23">
        <w:rPr>
          <w:lang w:val="en-US"/>
        </w:rPr>
        <w:t xml:space="preserve">If you would like to attend the Staff week you can register now </w:t>
      </w:r>
      <w:proofErr w:type="gramStart"/>
      <w:r w:rsidRPr="00A56C23">
        <w:rPr>
          <w:lang w:val="en-US"/>
        </w:rPr>
        <w:t>online:</w:t>
      </w:r>
      <w:proofErr w:type="gramEnd"/>
      <w:r w:rsidRPr="00A56C23">
        <w:rPr>
          <w:lang w:val="en-US"/>
        </w:rPr>
        <w:t>&lt;</w:t>
      </w:r>
      <w:hyperlink r:id="rId7" w:history="1">
        <w:r w:rsidRPr="00A56C23">
          <w:rPr>
            <w:rStyle w:val="Hyperlink"/>
            <w:lang w:val="en-US"/>
          </w:rPr>
          <w:t>https://en.ru.is/international-staff-week/registration</w:t>
        </w:r>
      </w:hyperlink>
      <w:r w:rsidRPr="00A56C23">
        <w:rPr>
          <w:lang w:val="en-US"/>
        </w:rPr>
        <w:t xml:space="preserve">&gt; </w:t>
      </w:r>
      <w:hyperlink r:id="rId8" w:history="1">
        <w:r w:rsidRPr="00A56C23">
          <w:rPr>
            <w:rStyle w:val="Hyperlink"/>
            <w:lang w:val="en-US"/>
          </w:rPr>
          <w:t>https://en.ru.is/international-staff-week/</w:t>
        </w:r>
      </w:hyperlink>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 xml:space="preserve">Entry is limited to two persons from any one institution. Applications from our partner universities </w:t>
      </w:r>
      <w:proofErr w:type="gramStart"/>
      <w:r w:rsidRPr="00A56C23">
        <w:rPr>
          <w:lang w:val="en-US"/>
        </w:rPr>
        <w:t>will be given</w:t>
      </w:r>
      <w:proofErr w:type="gramEnd"/>
      <w:r w:rsidRPr="00A56C23">
        <w:rPr>
          <w:lang w:val="en-US"/>
        </w:rPr>
        <w:t xml:space="preserve"> priority.</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We look forward to the prospect of welcoming you on our campus in September 2019.</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Kind regards,</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 xml:space="preserve">The </w:t>
      </w:r>
      <w:bookmarkStart w:id="0" w:name="_GoBack"/>
      <w:r w:rsidRPr="00A56C23">
        <w:rPr>
          <w:lang w:val="en-US"/>
        </w:rPr>
        <w:t xml:space="preserve">Reykjavik University </w:t>
      </w:r>
      <w:bookmarkEnd w:id="0"/>
      <w:r w:rsidRPr="00A56C23">
        <w:rPr>
          <w:lang w:val="en-US"/>
        </w:rPr>
        <w:t>International Team</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w:t>
      </w:r>
      <w:hyperlink r:id="rId9" w:history="1">
        <w:r w:rsidRPr="00A56C23">
          <w:rPr>
            <w:rStyle w:val="Hyperlink"/>
            <w:lang w:val="en-US"/>
          </w:rPr>
          <w:t>cid:image002.png@01D36D00.84906700</w:t>
        </w:r>
      </w:hyperlink>
      <w:r w:rsidRPr="00A56C23">
        <w:rPr>
          <w:lang w:val="en-US"/>
        </w:rPr>
        <w:t>]</w:t>
      </w:r>
    </w:p>
    <w:p w:rsidR="00A56C23" w:rsidRPr="00A56C23" w:rsidRDefault="00A56C23" w:rsidP="00A56C23">
      <w:pPr>
        <w:pStyle w:val="PlainText"/>
        <w:rPr>
          <w:lang w:val="en-US"/>
        </w:rPr>
      </w:pPr>
    </w:p>
    <w:p w:rsidR="00A56C23" w:rsidRPr="00A56C23" w:rsidRDefault="00A56C23" w:rsidP="00A56C23">
      <w:pPr>
        <w:pStyle w:val="PlainText"/>
        <w:rPr>
          <w:lang w:val="en-US"/>
        </w:rPr>
      </w:pPr>
      <w:r w:rsidRPr="00A56C23">
        <w:rPr>
          <w:lang w:val="en-US"/>
        </w:rPr>
        <w:t xml:space="preserve">Háskólinn í </w:t>
      </w:r>
      <w:proofErr w:type="gramStart"/>
      <w:r w:rsidRPr="00A56C23">
        <w:rPr>
          <w:lang w:val="en-US"/>
        </w:rPr>
        <w:t>Reykjavík  |</w:t>
      </w:r>
      <w:proofErr w:type="gramEnd"/>
      <w:r w:rsidRPr="00A56C23">
        <w:rPr>
          <w:lang w:val="en-US"/>
        </w:rPr>
        <w:t xml:space="preserve">  Reykjavik University Menntavegur 1  |  101 Reykjavík  |  Iceland</w:t>
      </w:r>
    </w:p>
    <w:p w:rsidR="00A56C23" w:rsidRDefault="00A56C23" w:rsidP="00A56C23">
      <w:pPr>
        <w:pStyle w:val="PlainText"/>
      </w:pPr>
      <w:proofErr w:type="spellStart"/>
      <w:r>
        <w:t>Sími</w:t>
      </w:r>
      <w:proofErr w:type="spellEnd"/>
      <w:r>
        <w:t>/Tel: +354 599 6200</w:t>
      </w:r>
    </w:p>
    <w:p w:rsidR="00A56C23" w:rsidRDefault="00A56C23" w:rsidP="00A56C23">
      <w:pPr>
        <w:pStyle w:val="PlainText"/>
      </w:pPr>
      <w:hyperlink r:id="rId10" w:history="1">
        <w:r>
          <w:rPr>
            <w:rStyle w:val="Hyperlink"/>
          </w:rPr>
          <w:t>www.hr.is</w:t>
        </w:r>
      </w:hyperlink>
    </w:p>
    <w:p w:rsidR="00A56C23" w:rsidRDefault="00A56C23" w:rsidP="00A56C23">
      <w:pPr>
        <w:pStyle w:val="PlainText"/>
      </w:pPr>
    </w:p>
    <w:p w:rsidR="00A56C23" w:rsidRDefault="00A56C23" w:rsidP="00A56C23">
      <w:pPr>
        <w:pStyle w:val="PlainText"/>
      </w:pPr>
    </w:p>
    <w:p w:rsidR="00A56C23" w:rsidRDefault="00A56C23" w:rsidP="00A56C23">
      <w:pPr>
        <w:pStyle w:val="PlainText"/>
      </w:pPr>
    </w:p>
    <w:p w:rsidR="00A56C23" w:rsidRDefault="00A56C23" w:rsidP="00A56C23">
      <w:pPr>
        <w:pStyle w:val="PlainText"/>
      </w:pPr>
    </w:p>
    <w:p w:rsidR="00981197" w:rsidRPr="00C33F81" w:rsidRDefault="00981197" w:rsidP="001741B3"/>
    <w:sectPr w:rsidR="00981197" w:rsidRPr="00C33F8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E0" w:rsidRDefault="003712E0" w:rsidP="00AB37AC">
      <w:r>
        <w:separator/>
      </w:r>
    </w:p>
  </w:endnote>
  <w:endnote w:type="continuationSeparator" w:id="0">
    <w:p w:rsidR="003712E0" w:rsidRDefault="003712E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E0" w:rsidRDefault="003712E0" w:rsidP="00AB37AC">
      <w:r>
        <w:separator/>
      </w:r>
    </w:p>
  </w:footnote>
  <w:footnote w:type="continuationSeparator" w:id="0">
    <w:p w:rsidR="003712E0" w:rsidRDefault="003712E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7AC" w:rsidRDefault="00A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23"/>
    <w:rsid w:val="00037A26"/>
    <w:rsid w:val="000B4D37"/>
    <w:rsid w:val="000E0B56"/>
    <w:rsid w:val="000F0D78"/>
    <w:rsid w:val="001621F9"/>
    <w:rsid w:val="001741B3"/>
    <w:rsid w:val="0018642A"/>
    <w:rsid w:val="001F3547"/>
    <w:rsid w:val="002A115A"/>
    <w:rsid w:val="002E47D4"/>
    <w:rsid w:val="00310604"/>
    <w:rsid w:val="003712E0"/>
    <w:rsid w:val="00383258"/>
    <w:rsid w:val="003A221F"/>
    <w:rsid w:val="003B55F6"/>
    <w:rsid w:val="003D5E50"/>
    <w:rsid w:val="00484AB4"/>
    <w:rsid w:val="004A3440"/>
    <w:rsid w:val="004B3394"/>
    <w:rsid w:val="004F684C"/>
    <w:rsid w:val="00516DE4"/>
    <w:rsid w:val="00523FF5"/>
    <w:rsid w:val="00547786"/>
    <w:rsid w:val="00547E65"/>
    <w:rsid w:val="0057553D"/>
    <w:rsid w:val="00611DEC"/>
    <w:rsid w:val="006574CC"/>
    <w:rsid w:val="006C3154"/>
    <w:rsid w:val="007835A7"/>
    <w:rsid w:val="00792464"/>
    <w:rsid w:val="007D0976"/>
    <w:rsid w:val="007F3C19"/>
    <w:rsid w:val="00825507"/>
    <w:rsid w:val="00863257"/>
    <w:rsid w:val="00873303"/>
    <w:rsid w:val="008815CA"/>
    <w:rsid w:val="008822FA"/>
    <w:rsid w:val="008E4593"/>
    <w:rsid w:val="00922FFA"/>
    <w:rsid w:val="00923193"/>
    <w:rsid w:val="009361E7"/>
    <w:rsid w:val="00981197"/>
    <w:rsid w:val="009A3428"/>
    <w:rsid w:val="009A59C3"/>
    <w:rsid w:val="00A37248"/>
    <w:rsid w:val="00A506FD"/>
    <w:rsid w:val="00A56C23"/>
    <w:rsid w:val="00A77340"/>
    <w:rsid w:val="00A833EA"/>
    <w:rsid w:val="00AA3946"/>
    <w:rsid w:val="00AB37AC"/>
    <w:rsid w:val="00AD5B1E"/>
    <w:rsid w:val="00AF0371"/>
    <w:rsid w:val="00B02309"/>
    <w:rsid w:val="00B411DA"/>
    <w:rsid w:val="00B5121A"/>
    <w:rsid w:val="00B90528"/>
    <w:rsid w:val="00BC64D7"/>
    <w:rsid w:val="00BC7DF3"/>
    <w:rsid w:val="00BD10EE"/>
    <w:rsid w:val="00C06690"/>
    <w:rsid w:val="00C33F81"/>
    <w:rsid w:val="00C46B7C"/>
    <w:rsid w:val="00C65034"/>
    <w:rsid w:val="00C87FA2"/>
    <w:rsid w:val="00D2245B"/>
    <w:rsid w:val="00EB07F4"/>
    <w:rsid w:val="00EF1D64"/>
    <w:rsid w:val="00F57388"/>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3"/>
  </w:style>
  <w:style w:type="paragraph" w:styleId="Heading1">
    <w:name w:val="heading 1"/>
    <w:aliases w:val="KTH Rubrik 1"/>
    <w:basedOn w:val="Normal"/>
    <w:next w:val="BodyText"/>
    <w:link w:val="Heading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923193"/>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uiPriority w:val="1"/>
    <w:qFormat/>
    <w:rsid w:val="00C33F81"/>
    <w:pPr>
      <w:spacing w:after="240" w:line="260" w:lineRule="atLeast"/>
    </w:pPr>
  </w:style>
  <w:style w:type="character" w:customStyle="1" w:styleId="BodyTextChar">
    <w:name w:val="Body Text Char"/>
    <w:aliases w:val="KTH Brödtext Char"/>
    <w:basedOn w:val="DefaultParagraphFont"/>
    <w:link w:val="BodyText"/>
    <w:uiPriority w:val="1"/>
    <w:rsid w:val="001741B3"/>
  </w:style>
  <w:style w:type="paragraph" w:styleId="BodyText2">
    <w:name w:val="Body Text 2"/>
    <w:aliases w:val="KTH Brödtext 2"/>
    <w:basedOn w:val="BodyText"/>
    <w:link w:val="BodyText2Char"/>
    <w:uiPriority w:val="4"/>
    <w:rsid w:val="004A3440"/>
    <w:pPr>
      <w:ind w:firstLine="357"/>
    </w:pPr>
  </w:style>
  <w:style w:type="character" w:customStyle="1" w:styleId="BodyText2Char">
    <w:name w:val="Body Text 2 Char"/>
    <w:aliases w:val="KTH Brödtext 2 Char"/>
    <w:basedOn w:val="DefaultParagraphFont"/>
    <w:link w:val="BodyText2"/>
    <w:uiPriority w:val="4"/>
    <w:rsid w:val="004A3440"/>
  </w:style>
  <w:style w:type="character" w:customStyle="1" w:styleId="Heading1Char">
    <w:name w:val="Heading 1 Char"/>
    <w:aliases w:val="KTH Rubrik 1 Char"/>
    <w:basedOn w:val="DefaultParagraphFont"/>
    <w:link w:val="Heading1"/>
    <w:uiPriority w:val="3"/>
    <w:rsid w:val="00923193"/>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923193"/>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923193"/>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923193"/>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AD5B1E"/>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BC7DF3"/>
    <w:pPr>
      <w:numPr>
        <w:numId w:val="11"/>
      </w:numPr>
      <w:ind w:left="431" w:hanging="431"/>
    </w:pPr>
  </w:style>
  <w:style w:type="paragraph" w:customStyle="1" w:styleId="KTHnRubrik2">
    <w:name w:val="KTH nRubrik 2"/>
    <w:basedOn w:val="Heading2"/>
    <w:next w:val="BodyText"/>
    <w:uiPriority w:val="6"/>
    <w:qFormat/>
    <w:rsid w:val="00BC7DF3"/>
    <w:pPr>
      <w:numPr>
        <w:ilvl w:val="1"/>
        <w:numId w:val="11"/>
      </w:numPr>
      <w:ind w:left="578" w:hanging="578"/>
    </w:pPr>
  </w:style>
  <w:style w:type="paragraph" w:customStyle="1" w:styleId="KTHnRubrik3">
    <w:name w:val="KTH nRubrik 3"/>
    <w:basedOn w:val="Heading3"/>
    <w:next w:val="BodyText"/>
    <w:uiPriority w:val="6"/>
    <w:qFormat/>
    <w:rsid w:val="00BC7DF3"/>
    <w:pPr>
      <w:numPr>
        <w:ilvl w:val="2"/>
        <w:numId w:val="11"/>
      </w:numPr>
    </w:pPr>
  </w:style>
  <w:style w:type="paragraph" w:customStyle="1" w:styleId="KTHnRubrik4">
    <w:name w:val="KTH nRubrik 4"/>
    <w:basedOn w:val="Heading4"/>
    <w:next w:val="BodyText"/>
    <w:uiPriority w:val="6"/>
    <w:qFormat/>
    <w:rsid w:val="00BC7DF3"/>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rsid w:val="001F3547"/>
    <w:pPr>
      <w:spacing w:after="100"/>
      <w:ind w:left="400"/>
    </w:pPr>
  </w:style>
  <w:style w:type="paragraph" w:styleId="EnvelopeAddress">
    <w:name w:val="envelope address"/>
    <w:basedOn w:val="Normal"/>
    <w:uiPriority w:val="7"/>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character" w:styleId="Hyperlink">
    <w:name w:val="Hyperlink"/>
    <w:basedOn w:val="DefaultParagraphFont"/>
    <w:uiPriority w:val="99"/>
    <w:semiHidden/>
    <w:unhideWhenUsed/>
    <w:rsid w:val="00A56C23"/>
    <w:rPr>
      <w:color w:val="0000FF" w:themeColor="hyperlink"/>
      <w:u w:val="single"/>
    </w:rPr>
  </w:style>
  <w:style w:type="paragraph" w:styleId="PlainText">
    <w:name w:val="Plain Text"/>
    <w:basedOn w:val="Normal"/>
    <w:link w:val="PlainTextChar"/>
    <w:uiPriority w:val="99"/>
    <w:semiHidden/>
    <w:unhideWhenUsed/>
    <w:rsid w:val="00A56C23"/>
    <w:rPr>
      <w:rFonts w:ascii="Calibri" w:hAnsi="Calibri"/>
      <w:sz w:val="22"/>
      <w:szCs w:val="21"/>
    </w:rPr>
  </w:style>
  <w:style w:type="character" w:customStyle="1" w:styleId="PlainTextChar">
    <w:name w:val="Plain Text Char"/>
    <w:basedOn w:val="DefaultParagraphFont"/>
    <w:link w:val="PlainText"/>
    <w:uiPriority w:val="99"/>
    <w:semiHidden/>
    <w:rsid w:val="00A56C2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u.is/international-staff-wee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ru.is/international-staff-week/registr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r.is" TargetMode="External"/><Relationship Id="rId4" Type="http://schemas.openxmlformats.org/officeDocument/2006/relationships/webSettings" Target="webSettings.xml"/><Relationship Id="rId9" Type="http://schemas.openxmlformats.org/officeDocument/2006/relationships/hyperlink" Target="cid:image002.png@01D36D00.84906700"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2019-05-23T12:26:00Z</dcterms:created>
  <dcterms:modified xsi:type="dcterms:W3CDTF">2019-05-23T12:27:00Z</dcterms:modified>
</cp:coreProperties>
</file>