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E" w:rsidRPr="00AB37DE" w:rsidRDefault="00AB37DE" w:rsidP="00AB37DE">
      <w:pPr>
        <w:pStyle w:val="KTHTitel"/>
      </w:pPr>
      <w:bookmarkStart w:id="0" w:name="bDelges"/>
      <w:bookmarkEnd w:id="0"/>
      <w:r>
        <w:t>6. Referenstagning – refer</w:t>
      </w:r>
      <w:r w:rsidR="00834381">
        <w:t xml:space="preserve">ensmall </w:t>
      </w:r>
    </w:p>
    <w:p w:rsidR="00490AD3" w:rsidRPr="00490AD3" w:rsidRDefault="00490AD3" w:rsidP="00AB37DE">
      <w:pPr>
        <w:pStyle w:val="Rubrik2"/>
      </w:pPr>
      <w:r w:rsidRPr="00490AD3">
        <w:t>Introduktion</w:t>
      </w:r>
    </w:p>
    <w:p w:rsidR="00490AD3" w:rsidRDefault="00440909" w:rsidP="00AB37DE">
      <w:pPr>
        <w:pStyle w:val="Brdtext"/>
      </w:pPr>
      <w:r w:rsidRPr="00B3185F">
        <w:t xml:space="preserve">Presentera dig själv, KTH och varför du ringer. </w:t>
      </w:r>
    </w:p>
    <w:p w:rsidR="00490AD3" w:rsidRDefault="00440909" w:rsidP="00AB37DE">
      <w:pPr>
        <w:pStyle w:val="Brdtext"/>
        <w:rPr>
          <w:sz w:val="24"/>
        </w:rPr>
      </w:pPr>
      <w:r w:rsidRPr="00B3185F">
        <w:t>Stäm av att referenspersonen har tid att prata eller boka en tid för referenstagning.</w:t>
      </w:r>
      <w:r w:rsidR="00F76E58">
        <w:t xml:space="preserve"> </w:t>
      </w:r>
      <w:r w:rsidR="00750A20">
        <w:t>Uppskattad tid för samtalet</w:t>
      </w:r>
      <w:r w:rsidR="00025455">
        <w:t xml:space="preserve"> är</w:t>
      </w:r>
      <w:r w:rsidR="00750A20">
        <w:t xml:space="preserve"> 15-</w:t>
      </w:r>
      <w:r w:rsidR="00AB37DE">
        <w:t>30 minuter.</w:t>
      </w:r>
    </w:p>
    <w:p w:rsidR="00490AD3" w:rsidRPr="00490AD3" w:rsidRDefault="00490AD3" w:rsidP="00AB37DE">
      <w:pPr>
        <w:pStyle w:val="Rubrik2"/>
      </w:pPr>
      <w:r w:rsidRPr="00490AD3">
        <w:t>Referenstagning</w:t>
      </w:r>
    </w:p>
    <w:p w:rsidR="00440909" w:rsidRPr="00B3185F" w:rsidRDefault="00440909" w:rsidP="00440909">
      <w:pPr>
        <w:pStyle w:val="Punktlist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B3185F" w:rsidP="00AB37DE">
            <w:pPr>
              <w:pStyle w:val="Rubrik2"/>
            </w:pPr>
            <w:r>
              <w:t>Datum</w:t>
            </w:r>
            <w:r w:rsidR="00AB37DE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Default="00B3185F" w:rsidP="00AB37DE">
            <w:pPr>
              <w:pStyle w:val="Rubrik2"/>
            </w:pPr>
            <w:r w:rsidRPr="00B3185F">
              <w:t>Kandidatens namn</w:t>
            </w:r>
            <w:r w:rsidR="00AB37DE">
              <w:t>:</w:t>
            </w:r>
          </w:p>
          <w:p w:rsidR="00B3185F" w:rsidRPr="00B3185F" w:rsidRDefault="00B3185F" w:rsidP="00B3185F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B3185F" w:rsidRPr="00B3185F" w:rsidRDefault="00B3185F" w:rsidP="00AB37DE">
            <w:pPr>
              <w:pStyle w:val="Rubrik2"/>
            </w:pPr>
            <w:r w:rsidRPr="00B3185F">
              <w:t>Referentens namn</w:t>
            </w:r>
            <w:r>
              <w:t xml:space="preserve"> och befattning</w:t>
            </w:r>
            <w:r w:rsidR="00AB37DE">
              <w:t>:</w:t>
            </w:r>
          </w:p>
          <w:p w:rsidR="00440909" w:rsidRPr="00B3185F" w:rsidRDefault="00440909" w:rsidP="001516F8">
            <w:pPr>
              <w:pStyle w:val="Normaltext"/>
              <w:spacing w:before="40" w:after="40" w:line="240" w:lineRule="auto"/>
              <w:rPr>
                <w:sz w:val="24"/>
              </w:rPr>
            </w:pPr>
          </w:p>
        </w:tc>
      </w:tr>
    </w:tbl>
    <w:p w:rsidR="00F71508" w:rsidRPr="00B3185F" w:rsidRDefault="00F71508" w:rsidP="00D77C56">
      <w:pPr>
        <w:pStyle w:val="Punktlist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065BFC" w:rsidP="00AB37DE">
            <w:pPr>
              <w:pStyle w:val="Brdtext"/>
            </w:pPr>
            <w:r>
              <w:t>Vad är din relation till kandidaten (chef, kollega, privat relation</w:t>
            </w:r>
            <w:r w:rsidR="00440909" w:rsidRPr="00B3185F">
              <w:t>)?</w:t>
            </w:r>
          </w:p>
          <w:p w:rsidR="00AB37DE" w:rsidRPr="00B3185F" w:rsidRDefault="00AB37DE" w:rsidP="00AB37DE">
            <w:pPr>
              <w:pStyle w:val="Brdtext"/>
            </w:pP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523110" w:rsidP="00AB37DE">
            <w:pPr>
              <w:pStyle w:val="Brdtext"/>
            </w:pPr>
            <w:r>
              <w:t>Hur länge arbetade ni</w:t>
            </w:r>
            <w:r w:rsidR="00440909" w:rsidRPr="00B3185F">
              <w:t xml:space="preserve"> tillsammans? Om ni inte arbetar tillsammans längre, när slutade ni att arbeta tillsammans</w:t>
            </w:r>
            <w:r>
              <w:t xml:space="preserve"> och varför</w:t>
            </w:r>
            <w:r w:rsidR="00440909" w:rsidRPr="00B3185F">
              <w:t>?</w:t>
            </w:r>
          </w:p>
          <w:p w:rsidR="00440909" w:rsidRPr="00B3185F" w:rsidRDefault="00440909" w:rsidP="00AB37DE">
            <w:pPr>
              <w:pStyle w:val="Brdtext"/>
            </w:pP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930679" w:rsidRPr="00B3185F" w:rsidRDefault="009905C3" w:rsidP="00AB37DE">
            <w:pPr>
              <w:pStyle w:val="Brdtext"/>
            </w:pPr>
            <w:r>
              <w:t>Kan du berätta om kandidatens</w:t>
            </w:r>
            <w:r w:rsidR="00930679" w:rsidRPr="00B3185F">
              <w:t xml:space="preserve"> arbetsuppgifter? (Beskrivning av roll, arbetsuppgifter, ansvar, befogenheter, delaktighet i större projekt etc.)</w:t>
            </w:r>
          </w:p>
          <w:p w:rsidR="00440909" w:rsidRPr="00B3185F" w:rsidRDefault="00440909" w:rsidP="00AB37DE">
            <w:pPr>
              <w:pStyle w:val="Brdtext"/>
            </w:pP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930679" w:rsidRPr="00B3185F" w:rsidRDefault="00930679" w:rsidP="00AB37DE">
            <w:pPr>
              <w:pStyle w:val="Brdtext"/>
            </w:pPr>
            <w:r w:rsidRPr="00B3185F">
              <w:lastRenderedPageBreak/>
              <w:t>Kan du be</w:t>
            </w:r>
            <w:r w:rsidR="009905C3">
              <w:t>skriva hur du uppfattar kandidaten</w:t>
            </w:r>
            <w:r w:rsidRPr="00B3185F">
              <w:t xml:space="preserve"> med egna ord? </w:t>
            </w:r>
            <w:r>
              <w:t xml:space="preserve">(Be referenten om konkreta exempel) </w:t>
            </w: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  <w:p w:rsidR="00440909" w:rsidRPr="00B3185F" w:rsidRDefault="00440909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Default="00897E02" w:rsidP="00AB37DE">
            <w:pPr>
              <w:pStyle w:val="Brdtext"/>
            </w:pPr>
            <w:r w:rsidRPr="00B3185F">
              <w:t xml:space="preserve">Vad har utmärkt </w:t>
            </w:r>
            <w:r w:rsidR="009905C3">
              <w:t>kandidaten</w:t>
            </w:r>
            <w:r w:rsidRPr="00B3185F">
              <w:t xml:space="preserve"> jämfört med andra medarbetare i liknande position? </w:t>
            </w:r>
            <w:r>
              <w:t>(Be referenten om konkreta exempel)</w:t>
            </w:r>
          </w:p>
          <w:p w:rsidR="00D77C56" w:rsidRDefault="00D77C56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D77C56" w:rsidRDefault="00D77C56" w:rsidP="00AB37DE">
            <w:pPr>
              <w:pStyle w:val="Brdtext"/>
            </w:pPr>
          </w:p>
          <w:p w:rsidR="0070424F" w:rsidRPr="00B3185F" w:rsidRDefault="00C02B0B" w:rsidP="00AB37DE">
            <w:pPr>
              <w:pStyle w:val="Brdtext"/>
            </w:pPr>
            <w:r>
              <w:t>Vilka personliga egenskaper</w:t>
            </w:r>
            <w:r w:rsidR="0070424F">
              <w:t xml:space="preserve"> har varit mest värdefull</w:t>
            </w:r>
            <w:r w:rsidR="00834381">
              <w:t>a i ert samarbete?</w:t>
            </w:r>
          </w:p>
          <w:p w:rsidR="0070424F" w:rsidRDefault="0070424F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70424F" w:rsidRPr="00B3185F" w:rsidRDefault="0070424F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AB37DE">
            <w:pPr>
              <w:pStyle w:val="Brdtext"/>
            </w:pPr>
            <w:r>
              <w:t>Vad behöver kandidaten</w:t>
            </w:r>
            <w:r w:rsidRPr="00B3185F">
              <w:t xml:space="preserve"> utveckla eller</w:t>
            </w:r>
            <w:r>
              <w:t xml:space="preserve"> bli bättre</w:t>
            </w:r>
            <w:r w:rsidR="00C02B0B">
              <w:t xml:space="preserve"> på (utvecklingsbara egenskaper/kompetenser</w:t>
            </w:r>
            <w:r w:rsidRPr="00B3185F">
              <w:t>)?</w:t>
            </w:r>
          </w:p>
          <w:p w:rsidR="00440909" w:rsidRDefault="00440909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93528E" w:rsidRPr="00B3185F" w:rsidRDefault="0093528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Pr="00B3185F" w:rsidRDefault="0070424F" w:rsidP="00AB37DE">
            <w:pPr>
              <w:pStyle w:val="Brdtext"/>
            </w:pPr>
            <w:r>
              <w:t>Hur var kandidatens</w:t>
            </w:r>
            <w:r w:rsidRPr="00B3185F">
              <w:t xml:space="preserve"> r</w:t>
            </w:r>
            <w:r>
              <w:t>elation till andra medarbetare</w:t>
            </w:r>
            <w:r w:rsidRPr="00B3185F">
              <w:t xml:space="preserve">? </w:t>
            </w:r>
          </w:p>
          <w:p w:rsidR="00440909" w:rsidRDefault="00440909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F71508" w:rsidRPr="00B3185F" w:rsidRDefault="00F71508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70424F" w:rsidRDefault="0070424F" w:rsidP="00AB37DE">
            <w:pPr>
              <w:pStyle w:val="Brdtext"/>
            </w:pPr>
            <w:r>
              <w:lastRenderedPageBreak/>
              <w:t>Om kandidaten</w:t>
            </w:r>
            <w:r w:rsidRPr="00B3185F">
              <w:t xml:space="preserve"> ingått i en arbetsgrupp, hur var förhållandet till andra i arbetsgruppen? </w:t>
            </w:r>
            <w:r>
              <w:t xml:space="preserve">(Trivdes kandidaten med arbete i grupp, uppstod några konflikter etc.) </w:t>
            </w:r>
          </w:p>
          <w:p w:rsidR="00440909" w:rsidRDefault="00440909" w:rsidP="00AB37DE">
            <w:pPr>
              <w:pStyle w:val="Brdtext"/>
            </w:pPr>
          </w:p>
          <w:p w:rsidR="00F71508" w:rsidRPr="00B3185F" w:rsidRDefault="00F71508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834381" w:rsidRPr="00834381" w:rsidRDefault="0070424F" w:rsidP="00834381">
            <w:pPr>
              <w:pStyle w:val="Brdtext"/>
            </w:pPr>
            <w:r w:rsidRPr="00834381">
              <w:t>Upplever du kandidaten som…</w:t>
            </w:r>
            <w:r w:rsidR="00D77C56" w:rsidRPr="00834381">
              <w:t xml:space="preserve"> (be om konkre</w:t>
            </w:r>
            <w:r w:rsidRPr="00834381">
              <w:t>ta exempel)</w:t>
            </w:r>
            <w:r w:rsidR="00834381" w:rsidRPr="00834381">
              <w:t xml:space="preserve">. </w:t>
            </w:r>
            <w:r w:rsidR="00834381" w:rsidRPr="00834381">
              <w:t xml:space="preserve">Välj de personliga egenskaper som du valt ut för tjänsten och som finns i annonsen och som du frågat kring under intervjun. Läs gärna den definition du satt på egenskapen. Nedan två exempel med definitioner från Kompetensbiblioteket som återfinns i KTH:s rekryteringssystem Varbi. </w:t>
            </w:r>
          </w:p>
          <w:p w:rsidR="00834381" w:rsidRPr="00834381" w:rsidRDefault="00834381" w:rsidP="00834381">
            <w:pPr>
              <w:pStyle w:val="Brdtext"/>
            </w:pPr>
            <w:r w:rsidRPr="00834381">
              <w:t>Tex….</w:t>
            </w:r>
          </w:p>
          <w:p w:rsidR="00834381" w:rsidRPr="00834381" w:rsidRDefault="00834381" w:rsidP="00834381">
            <w:pPr>
              <w:pStyle w:val="Brdtext"/>
            </w:pPr>
            <w:r w:rsidRPr="00834381">
              <w:rPr>
                <w:lang w:eastAsia="sv-SE"/>
              </w:rPr>
              <w:t>Självgående (T</w:t>
            </w:r>
            <w:r w:rsidRPr="00834381">
              <w:rPr>
                <w:rFonts w:eastAsia="Times" w:cs="Times"/>
              </w:rPr>
              <w:t xml:space="preserve">ar ansvar för sin uppgift. Strukturerar själv sitt angreppssätt och driver sina processer vidare) </w:t>
            </w:r>
          </w:p>
          <w:p w:rsidR="00834381" w:rsidRPr="00834381" w:rsidRDefault="00834381" w:rsidP="00834381">
            <w:pPr>
              <w:pStyle w:val="Brdtext"/>
            </w:pPr>
            <w:r w:rsidRPr="00834381">
              <w:rPr>
                <w:lang w:eastAsia="sv-SE"/>
              </w:rPr>
              <w:t>Samarbetsförmåga (</w:t>
            </w:r>
            <w:r w:rsidRPr="00834381">
              <w:rPr>
                <w:rFonts w:eastAsia="Times" w:cs="Times"/>
              </w:rPr>
              <w:t xml:space="preserve">Arbetar bra med andra människor. Relaterar till dem på ett lyhört och smidigt sätt. Lyssnar, kommunicerar och löser konflikter på ett konstruktivt sätt) </w:t>
            </w:r>
          </w:p>
          <w:p w:rsidR="00834381" w:rsidRPr="00834381" w:rsidRDefault="00834381" w:rsidP="00834381">
            <w:pPr>
              <w:pStyle w:val="Brdtext"/>
              <w:rPr>
                <w:lang w:eastAsia="sv-SE"/>
              </w:rPr>
            </w:pPr>
          </w:p>
          <w:p w:rsidR="00177A8C" w:rsidRDefault="00177A8C" w:rsidP="00AB37DE">
            <w:pPr>
              <w:pStyle w:val="Brdtext"/>
            </w:pPr>
          </w:p>
          <w:p w:rsidR="00AB37DE" w:rsidRPr="007620B3" w:rsidRDefault="00AB37DE" w:rsidP="00AB37DE">
            <w:pPr>
              <w:pStyle w:val="Brdtext"/>
              <w:rPr>
                <w:color w:val="FF0000"/>
                <w:lang w:eastAsia="sv-SE"/>
              </w:rPr>
            </w:pPr>
          </w:p>
          <w:p w:rsidR="00AB37DE" w:rsidRDefault="00AB37DE" w:rsidP="00AB37DE">
            <w:pPr>
              <w:pStyle w:val="Brdtext"/>
              <w:rPr>
                <w:lang w:eastAsia="sv-SE"/>
              </w:rPr>
            </w:pPr>
          </w:p>
          <w:p w:rsidR="00AB37DE" w:rsidRPr="00B3185F" w:rsidRDefault="00AB37DE" w:rsidP="00AB37DE">
            <w:pPr>
              <w:pStyle w:val="Brdtext"/>
              <w:rPr>
                <w:lang w:eastAsia="sv-SE"/>
              </w:rPr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77A8C" w:rsidRPr="00B3185F" w:rsidRDefault="00440909" w:rsidP="00AB37DE">
            <w:pPr>
              <w:pStyle w:val="Brdtext"/>
            </w:pPr>
            <w:r w:rsidRPr="00B3185F">
              <w:t xml:space="preserve">Det kan finnas specifika områden du vill veta mer om – utgå från kravprofil, </w:t>
            </w:r>
            <w:r w:rsidR="00177A8C">
              <w:t xml:space="preserve">annons och intervjuanteckningar när du ställer dina kompletterande frågor. </w:t>
            </w: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  <w:p w:rsidR="00440909" w:rsidRPr="00B3185F" w:rsidRDefault="00440909" w:rsidP="00AB37DE">
            <w:pPr>
              <w:pStyle w:val="Brdtext"/>
            </w:pPr>
          </w:p>
        </w:tc>
      </w:tr>
    </w:tbl>
    <w:p w:rsidR="00440909" w:rsidRPr="00B3185F" w:rsidRDefault="00440909" w:rsidP="00AB37DE">
      <w:pPr>
        <w:pStyle w:val="Brdtex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40909" w:rsidRPr="00B3185F" w:rsidTr="001516F8">
        <w:tc>
          <w:tcPr>
            <w:tcW w:w="8755" w:type="dxa"/>
            <w:shd w:val="clear" w:color="auto" w:fill="auto"/>
          </w:tcPr>
          <w:p w:rsidR="001D5E9B" w:rsidRDefault="001D5E9B" w:rsidP="00AB37DE">
            <w:pPr>
              <w:pStyle w:val="Brdtext"/>
            </w:pPr>
            <w:r>
              <w:t xml:space="preserve">Beskriv kort tjänsten som kandidaten är aktuell för. Tycker referenten att kandidaten låter lämpad för denna tjänst? </w:t>
            </w:r>
            <w:r w:rsidR="00827B5B">
              <w:t xml:space="preserve">(Be referenten om en motivering) </w:t>
            </w:r>
          </w:p>
          <w:p w:rsidR="00440909" w:rsidRDefault="00440909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F71508" w:rsidRPr="00B3185F" w:rsidRDefault="00F71508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9905C3" w:rsidP="00AB37DE">
            <w:pPr>
              <w:pStyle w:val="Brdtext"/>
            </w:pPr>
            <w:r>
              <w:lastRenderedPageBreak/>
              <w:t>Hur har kandidatens närvaro</w:t>
            </w:r>
            <w:r w:rsidR="001D5E9B" w:rsidRPr="00B3185F">
              <w:t xml:space="preserve"> varit under den period ni</w:t>
            </w:r>
            <w:r w:rsidR="00A46657">
              <w:t xml:space="preserve"> arbetade tillsammans?</w:t>
            </w:r>
            <w:r w:rsidR="001D5E9B" w:rsidRPr="00B3185F">
              <w:t xml:space="preserve"> </w:t>
            </w:r>
            <w:r w:rsidR="0096782A">
              <w:t>(</w:t>
            </w:r>
            <w:r w:rsidR="001D5E9B" w:rsidRPr="00B3185F">
              <w:t>Har det förekommit olovlig frånvaro</w:t>
            </w:r>
            <w:r w:rsidR="00A46657">
              <w:t xml:space="preserve">, </w:t>
            </w:r>
            <w:r w:rsidR="00A46657" w:rsidRPr="00B3185F">
              <w:t>avvikande beteende</w:t>
            </w:r>
            <w:r w:rsidR="001D5E9B" w:rsidRPr="00B3185F">
              <w:t xml:space="preserve"> eller andra problem?</w:t>
            </w:r>
            <w:r w:rsidR="0096782A">
              <w:t xml:space="preserve">) </w:t>
            </w:r>
          </w:p>
          <w:p w:rsidR="00440909" w:rsidRDefault="00440909" w:rsidP="00AB37DE">
            <w:pPr>
              <w:pStyle w:val="Brdtext"/>
            </w:pPr>
          </w:p>
          <w:p w:rsidR="00F71508" w:rsidRDefault="00F71508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1D5E9B" w:rsidRPr="00B3185F" w:rsidRDefault="001D5E9B" w:rsidP="00AB37DE">
            <w:pPr>
              <w:pStyle w:val="Brdtext"/>
            </w:pPr>
            <w:r w:rsidRPr="00B3185F">
              <w:t xml:space="preserve">Vad </w:t>
            </w:r>
            <w:r w:rsidR="00423A81">
              <w:t>är anledningen till att kandidaten</w:t>
            </w:r>
            <w:r w:rsidRPr="00B3185F">
              <w:t xml:space="preserve"> slutade sin anställning?</w:t>
            </w:r>
          </w:p>
          <w:p w:rsidR="007F7724" w:rsidRDefault="007F7724" w:rsidP="00AB37DE">
            <w:pPr>
              <w:pStyle w:val="Brdtext"/>
            </w:pPr>
          </w:p>
          <w:p w:rsidR="00AB37DE" w:rsidRDefault="00AB37DE" w:rsidP="00AB37DE">
            <w:pPr>
              <w:pStyle w:val="Brdtext"/>
            </w:pPr>
          </w:p>
          <w:p w:rsidR="00F71508" w:rsidRPr="00B3185F" w:rsidRDefault="00F71508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23A81" w:rsidP="00AB37DE">
            <w:pPr>
              <w:pStyle w:val="Brdtext"/>
            </w:pPr>
            <w:r>
              <w:t xml:space="preserve">Skulle du vilja </w:t>
            </w:r>
            <w:r w:rsidR="00EB64E2">
              <w:t>arbeta med</w:t>
            </w:r>
            <w:r>
              <w:t xml:space="preserve"> kandidaten</w:t>
            </w:r>
            <w:r w:rsidR="00EB64E2">
              <w:t xml:space="preserve"> igen? </w:t>
            </w:r>
          </w:p>
          <w:p w:rsidR="00440909" w:rsidRPr="00B3185F" w:rsidRDefault="00440909" w:rsidP="00AB37DE">
            <w:pPr>
              <w:pStyle w:val="Brdtext"/>
            </w:pP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</w:tc>
      </w:tr>
      <w:tr w:rsidR="00440909" w:rsidRPr="00B3185F" w:rsidTr="001516F8">
        <w:tc>
          <w:tcPr>
            <w:tcW w:w="8755" w:type="dxa"/>
            <w:shd w:val="clear" w:color="auto" w:fill="auto"/>
          </w:tcPr>
          <w:p w:rsidR="00440909" w:rsidRPr="00B3185F" w:rsidRDefault="00440909" w:rsidP="00AB37DE">
            <w:pPr>
              <w:pStyle w:val="Brdtext"/>
            </w:pPr>
            <w:r w:rsidRPr="00B3185F">
              <w:t>Finns det något du vill tillägga som jag inte har frågat om och</w:t>
            </w:r>
            <w:r w:rsidR="001F6423">
              <w:t xml:space="preserve"> som</w:t>
            </w:r>
            <w:r w:rsidRPr="00B3185F">
              <w:t xml:space="preserve"> vi bör känna till?</w:t>
            </w:r>
          </w:p>
          <w:p w:rsidR="00440909" w:rsidRDefault="00440909" w:rsidP="00AB37DE">
            <w:pPr>
              <w:pStyle w:val="Brdtext"/>
            </w:pPr>
          </w:p>
          <w:p w:rsidR="00AB37DE" w:rsidRPr="00B3185F" w:rsidRDefault="00AB37DE" w:rsidP="00AB37DE">
            <w:pPr>
              <w:pStyle w:val="Brdtext"/>
            </w:pPr>
          </w:p>
          <w:p w:rsidR="00440909" w:rsidRPr="00B3185F" w:rsidRDefault="00440909" w:rsidP="00AB37DE">
            <w:pPr>
              <w:pStyle w:val="Brdtext"/>
            </w:pPr>
          </w:p>
        </w:tc>
      </w:tr>
    </w:tbl>
    <w:p w:rsidR="00440909" w:rsidRPr="00B3185F" w:rsidRDefault="00440909" w:rsidP="00AB37DE">
      <w:pPr>
        <w:pStyle w:val="Brdtext"/>
      </w:pPr>
    </w:p>
    <w:p w:rsidR="00440909" w:rsidRPr="00B3185F" w:rsidRDefault="00440909" w:rsidP="00AB37DE">
      <w:pPr>
        <w:pStyle w:val="Brdtext"/>
      </w:pPr>
      <w:r w:rsidRPr="00B3185F">
        <w:t>Summera dina intryck. Tacka för referentens tid och a</w:t>
      </w:r>
      <w:bookmarkStart w:id="1" w:name="_GoBack"/>
      <w:bookmarkEnd w:id="1"/>
      <w:r w:rsidRPr="00B3185F">
        <w:t xml:space="preserve">vsluta samtalet. </w:t>
      </w:r>
    </w:p>
    <w:sectPr w:rsidR="00440909" w:rsidRPr="00B3185F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0B" w:rsidRDefault="0060440B" w:rsidP="00AB37AC">
      <w:r>
        <w:separator/>
      </w:r>
    </w:p>
  </w:endnote>
  <w:endnote w:type="continuationSeparator" w:id="0">
    <w:p w:rsidR="0060440B" w:rsidRDefault="0060440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34381">
            <w:rPr>
              <w:rStyle w:val="Sidnummer"/>
              <w:noProof/>
            </w:rPr>
            <w:t>4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34381">
            <w:rPr>
              <w:rStyle w:val="Sidnummer"/>
              <w:noProof/>
            </w:rPr>
            <w:t>4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34381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34381">
            <w:rPr>
              <w:rStyle w:val="Sidnummer"/>
              <w:noProof/>
            </w:rPr>
            <w:t>4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0B" w:rsidRDefault="0060440B" w:rsidP="00AB37AC">
      <w:r>
        <w:separator/>
      </w:r>
    </w:p>
  </w:footnote>
  <w:footnote w:type="continuationSeparator" w:id="0">
    <w:p w:rsidR="0060440B" w:rsidRDefault="0060440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5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0"/>
      <w:gridCol w:w="2111"/>
      <w:gridCol w:w="244"/>
      <w:gridCol w:w="2118"/>
      <w:gridCol w:w="244"/>
      <w:gridCol w:w="2118"/>
    </w:tblGrid>
    <w:tr w:rsidR="006A7494" w:rsidTr="000C5852">
      <w:trPr>
        <w:trHeight w:val="269"/>
      </w:trPr>
      <w:tc>
        <w:tcPr>
          <w:tcW w:w="3800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6DCFD8" wp14:editId="30CB5701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0C5852">
      <w:trPr>
        <w:trHeight w:val="269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0C5852">
      <w:trPr>
        <w:trHeight w:val="452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118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C5852">
      <w:trPr>
        <w:trHeight w:val="163"/>
      </w:trPr>
      <w:tc>
        <w:tcPr>
          <w:tcW w:w="3800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2111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44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118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624D30"/>
    <w:multiLevelType w:val="hybridMultilevel"/>
    <w:tmpl w:val="F5987CAE"/>
    <w:lvl w:ilvl="0" w:tplc="71508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041D33"/>
    <w:multiLevelType w:val="multilevel"/>
    <w:tmpl w:val="DD1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9"/>
    <w:rsid w:val="0001131B"/>
    <w:rsid w:val="00012F9A"/>
    <w:rsid w:val="00025455"/>
    <w:rsid w:val="00037A26"/>
    <w:rsid w:val="00040AF6"/>
    <w:rsid w:val="00065BFC"/>
    <w:rsid w:val="000A5B06"/>
    <w:rsid w:val="000B4D37"/>
    <w:rsid w:val="000C5852"/>
    <w:rsid w:val="000F0D78"/>
    <w:rsid w:val="0011292B"/>
    <w:rsid w:val="001621F9"/>
    <w:rsid w:val="00177A8C"/>
    <w:rsid w:val="0018642A"/>
    <w:rsid w:val="00187483"/>
    <w:rsid w:val="001D5E9B"/>
    <w:rsid w:val="001F3547"/>
    <w:rsid w:val="001F6423"/>
    <w:rsid w:val="002179BC"/>
    <w:rsid w:val="00237240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23A81"/>
    <w:rsid w:val="00440909"/>
    <w:rsid w:val="004774D3"/>
    <w:rsid w:val="00484AB4"/>
    <w:rsid w:val="00490AD3"/>
    <w:rsid w:val="004A3440"/>
    <w:rsid w:val="004C18F2"/>
    <w:rsid w:val="004F797C"/>
    <w:rsid w:val="00516DE4"/>
    <w:rsid w:val="00523110"/>
    <w:rsid w:val="00523FF5"/>
    <w:rsid w:val="00547786"/>
    <w:rsid w:val="00547E65"/>
    <w:rsid w:val="0057553D"/>
    <w:rsid w:val="005D2A49"/>
    <w:rsid w:val="0060440B"/>
    <w:rsid w:val="00611DEC"/>
    <w:rsid w:val="006574CC"/>
    <w:rsid w:val="00692949"/>
    <w:rsid w:val="006A7494"/>
    <w:rsid w:val="006C3154"/>
    <w:rsid w:val="0070424F"/>
    <w:rsid w:val="00730430"/>
    <w:rsid w:val="00735F71"/>
    <w:rsid w:val="00750A20"/>
    <w:rsid w:val="007620B3"/>
    <w:rsid w:val="007835A7"/>
    <w:rsid w:val="00792464"/>
    <w:rsid w:val="007B03F4"/>
    <w:rsid w:val="007F3C19"/>
    <w:rsid w:val="007F67AA"/>
    <w:rsid w:val="007F7724"/>
    <w:rsid w:val="00825507"/>
    <w:rsid w:val="00827B5B"/>
    <w:rsid w:val="00834381"/>
    <w:rsid w:val="008408F1"/>
    <w:rsid w:val="00863257"/>
    <w:rsid w:val="00873303"/>
    <w:rsid w:val="008815CA"/>
    <w:rsid w:val="008822FA"/>
    <w:rsid w:val="00897E02"/>
    <w:rsid w:val="008E4593"/>
    <w:rsid w:val="00916344"/>
    <w:rsid w:val="00922FFA"/>
    <w:rsid w:val="00930679"/>
    <w:rsid w:val="0093528E"/>
    <w:rsid w:val="009361E7"/>
    <w:rsid w:val="0096544C"/>
    <w:rsid w:val="0096782A"/>
    <w:rsid w:val="00981197"/>
    <w:rsid w:val="009905C3"/>
    <w:rsid w:val="009A3428"/>
    <w:rsid w:val="009A59C3"/>
    <w:rsid w:val="009D1397"/>
    <w:rsid w:val="00A011CC"/>
    <w:rsid w:val="00A37248"/>
    <w:rsid w:val="00A46657"/>
    <w:rsid w:val="00A47B1C"/>
    <w:rsid w:val="00A506FD"/>
    <w:rsid w:val="00A77340"/>
    <w:rsid w:val="00A833EA"/>
    <w:rsid w:val="00AA3946"/>
    <w:rsid w:val="00AB37AC"/>
    <w:rsid w:val="00AB37DE"/>
    <w:rsid w:val="00AB5D2D"/>
    <w:rsid w:val="00AE1523"/>
    <w:rsid w:val="00AE299D"/>
    <w:rsid w:val="00AF0371"/>
    <w:rsid w:val="00B02309"/>
    <w:rsid w:val="00B108A3"/>
    <w:rsid w:val="00B3185F"/>
    <w:rsid w:val="00B411DA"/>
    <w:rsid w:val="00B5121A"/>
    <w:rsid w:val="00B856B4"/>
    <w:rsid w:val="00B90528"/>
    <w:rsid w:val="00BC64D7"/>
    <w:rsid w:val="00BD10EE"/>
    <w:rsid w:val="00C02B0B"/>
    <w:rsid w:val="00C06690"/>
    <w:rsid w:val="00C46B7C"/>
    <w:rsid w:val="00C65034"/>
    <w:rsid w:val="00C87FA2"/>
    <w:rsid w:val="00D2245B"/>
    <w:rsid w:val="00D77C56"/>
    <w:rsid w:val="00D8241F"/>
    <w:rsid w:val="00E179F1"/>
    <w:rsid w:val="00E61ED9"/>
    <w:rsid w:val="00EB07F4"/>
    <w:rsid w:val="00EB1D22"/>
    <w:rsid w:val="00EB64E2"/>
    <w:rsid w:val="00EF1D64"/>
    <w:rsid w:val="00F479A4"/>
    <w:rsid w:val="00F57388"/>
    <w:rsid w:val="00F71508"/>
    <w:rsid w:val="00F76E5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C6F9"/>
  <w15:docId w15:val="{1FBF83B7-40D2-4505-A782-2EB3E9C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Normaltext">
    <w:name w:val="Normal text"/>
    <w:qFormat/>
    <w:rsid w:val="00440909"/>
    <w:pPr>
      <w:spacing w:after="260" w:line="260" w:lineRule="atLeast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character" w:styleId="Hyperlnk">
    <w:name w:val="Hyperlink"/>
    <w:rsid w:val="00440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.kth.se/polopoly_fs/1.788241!/KTH_Grundmall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11</TotalTime>
  <Pages>4</Pages>
  <Words>422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Maurin</dc:creator>
  <cp:lastModifiedBy>Margita Nilsson</cp:lastModifiedBy>
  <cp:revision>4</cp:revision>
  <dcterms:created xsi:type="dcterms:W3CDTF">2018-11-07T12:40:00Z</dcterms:created>
  <dcterms:modified xsi:type="dcterms:W3CDTF">2019-08-27T07:12:00Z</dcterms:modified>
</cp:coreProperties>
</file>