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4129"/>
      </w:tblGrid>
      <w:tr w:rsidR="00F93D00" w:rsidRPr="008A25C8" w:rsidTr="000D3291">
        <w:trPr>
          <w:trHeight w:hRule="exact" w:val="1247"/>
        </w:trPr>
        <w:tc>
          <w:tcPr>
            <w:tcW w:w="3066" w:type="dxa"/>
          </w:tcPr>
          <w:p w:rsidR="00F93D00" w:rsidRPr="008A25C8" w:rsidRDefault="00F93D00" w:rsidP="003D424E">
            <w:pPr>
              <w:rPr>
                <w:lang w:val="en-US"/>
              </w:rPr>
            </w:pPr>
          </w:p>
        </w:tc>
        <w:tc>
          <w:tcPr>
            <w:tcW w:w="4129" w:type="dxa"/>
          </w:tcPr>
          <w:p w:rsidR="00945155" w:rsidRPr="008A25C8" w:rsidRDefault="00945155" w:rsidP="004D7177">
            <w:pPr>
              <w:pStyle w:val="EnvelopeAddress"/>
              <w:rPr>
                <w:noProof w:val="0"/>
                <w:lang w:val="en-US"/>
              </w:rPr>
            </w:pPr>
          </w:p>
        </w:tc>
      </w:tr>
    </w:tbl>
    <w:p w:rsidR="003D424E" w:rsidRPr="008A25C8" w:rsidRDefault="003D424E">
      <w:pPr>
        <w:rPr>
          <w:lang w:val="en-US"/>
        </w:rPr>
      </w:pPr>
      <w:bookmarkStart w:id="0" w:name="bkmDateTemp"/>
      <w:bookmarkEnd w:id="0"/>
    </w:p>
    <w:p w:rsidR="00ED00B9" w:rsidRPr="003150D3" w:rsidRDefault="00D51E55">
      <w:pPr>
        <w:rPr>
          <w:color w:val="FF0000"/>
        </w:rPr>
      </w:pPr>
      <w:bookmarkStart w:id="1" w:name="bkmDate"/>
      <w:r w:rsidRPr="003150D3">
        <w:t xml:space="preserve">Stockholm, </w:t>
      </w:r>
      <w:bookmarkEnd w:id="1"/>
      <w:sdt>
        <w:sdtPr>
          <w:rPr>
            <w:lang w:val="en-US"/>
          </w:rPr>
          <w:id w:val="-1513678753"/>
          <w:placeholder>
            <w:docPart w:val="6BB9C4F0C7E9481E87DE61DBBA369D4B"/>
          </w:placeholder>
          <w:showingPlcHdr/>
          <w15:color w:val="FF0000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235C8" w:rsidRPr="003150D3">
            <w:rPr>
              <w:color w:val="A6A6A6" w:themeColor="background1" w:themeShade="A6"/>
            </w:rPr>
            <w:t>Välj datum</w:t>
          </w:r>
        </w:sdtContent>
      </w:sdt>
    </w:p>
    <w:p w:rsidR="00ED00B9" w:rsidRPr="003150D3" w:rsidRDefault="00ED00B9">
      <w:pPr>
        <w:rPr>
          <w:u w:val="single"/>
        </w:rPr>
      </w:pPr>
    </w:p>
    <w:p w:rsidR="00406C15" w:rsidRPr="003150D3" w:rsidRDefault="00406C15"/>
    <w:p w:rsidR="00ED00B9" w:rsidRPr="001B3558" w:rsidRDefault="001B3558" w:rsidP="001B3558">
      <w:pPr>
        <w:pStyle w:val="KTHTitel"/>
      </w:pPr>
      <w:r w:rsidRPr="001B3558">
        <w:t xml:space="preserve">Studieintyg beträffande förstagångsansökan om uppehållstillstånd för doktorandstudier </w:t>
      </w:r>
      <w:r>
        <w:t>i</w:t>
      </w:r>
      <w:r w:rsidRPr="001B3558">
        <w:t xml:space="preserve"> Sverige</w:t>
      </w:r>
    </w:p>
    <w:p w:rsidR="001B3558" w:rsidRDefault="00F235C8" w:rsidP="001B3558">
      <w:pPr>
        <w:pStyle w:val="BodyText"/>
      </w:pPr>
      <w:r w:rsidRPr="00F235C8">
        <w:t xml:space="preserve">Mitt namn är </w:t>
      </w:r>
      <w:sdt>
        <w:sdtPr>
          <w:id w:val="949745296"/>
          <w:placeholder>
            <w:docPart w:val="9854397B723F4F1999A43BFB31AC9446"/>
          </w:placeholder>
          <w:showingPlcHdr/>
          <w15:color w:val="FF0000"/>
          <w:text/>
        </w:sdtPr>
        <w:sdtEndPr/>
        <w:sdtContent>
          <w:r w:rsidRPr="00F235C8">
            <w:rPr>
              <w:rStyle w:val="PlaceholderText"/>
            </w:rPr>
            <w:t>Namn</w:t>
          </w:r>
        </w:sdtContent>
      </w:sdt>
      <w:r w:rsidRPr="00F235C8">
        <w:t xml:space="preserve">, </w:t>
      </w:r>
      <w:sdt>
        <w:sdtPr>
          <w:id w:val="983660223"/>
          <w:placeholder>
            <w:docPart w:val="6EB8943F44E7409FB5D6BBE296513423"/>
          </w:placeholder>
          <w:showingPlcHdr/>
          <w15:color w:val="FF0000"/>
          <w:text/>
        </w:sdtPr>
        <w:sdtEndPr/>
        <w:sdtContent>
          <w:r>
            <w:rPr>
              <w:rStyle w:val="PlaceholderText"/>
            </w:rPr>
            <w:t>Position</w:t>
          </w:r>
        </w:sdtContent>
      </w:sdt>
      <w:r>
        <w:t xml:space="preserve"> vid </w:t>
      </w:r>
      <w:sdt>
        <w:sdtPr>
          <w:id w:val="-763840487"/>
          <w:placeholder>
            <w:docPart w:val="B99C7571439A4AEFAD4AE1177CAB1889"/>
          </w:placeholder>
          <w:showingPlcHdr/>
          <w15:color w:val="FF0000"/>
          <w:text/>
        </w:sdtPr>
        <w:sdtEndPr/>
        <w:sdtContent>
          <w:r>
            <w:rPr>
              <w:rStyle w:val="PlaceholderText"/>
            </w:rPr>
            <w:t>Institution/avdelning</w:t>
          </w:r>
        </w:sdtContent>
      </w:sdt>
      <w:r>
        <w:t xml:space="preserve">, KTH. Jag skriver detta intyg i syfte att stödja </w:t>
      </w:r>
      <w:sdt>
        <w:sdtPr>
          <w:id w:val="-1764061121"/>
          <w:placeholder>
            <w:docPart w:val="B4B9BF02A63A4076ABCF7C1508C08462"/>
          </w:placeholder>
          <w:showingPlcHdr/>
          <w15:color w:val="FF0000"/>
          <w:text/>
        </w:sdtPr>
        <w:sdtEndPr/>
        <w:sdtContent>
          <w:r w:rsidRPr="00D16B63">
            <w:rPr>
              <w:color w:val="A6A6A6" w:themeColor="background1" w:themeShade="A6"/>
            </w:rPr>
            <w:t>doktorandens namn</w:t>
          </w:r>
        </w:sdtContent>
      </w:sdt>
      <w:r>
        <w:t xml:space="preserve">, </w:t>
      </w:r>
      <w:sdt>
        <w:sdtPr>
          <w:id w:val="365415335"/>
          <w:placeholder>
            <w:docPart w:val="31E9D31F37454DFAB8E17AC2AB183014"/>
          </w:placeholder>
          <w:showingPlcHdr/>
          <w15:color w:val="FF0000"/>
          <w:text/>
        </w:sdtPr>
        <w:sdtEndPr>
          <w:rPr>
            <w:color w:val="A6A6A6" w:themeColor="background1" w:themeShade="A6"/>
          </w:rPr>
        </w:sdtEndPr>
        <w:sdtContent>
          <w:r w:rsidRPr="00D16B63">
            <w:rPr>
              <w:color w:val="A6A6A6" w:themeColor="background1" w:themeShade="A6"/>
            </w:rPr>
            <w:t>doktorandens födelsedatum</w:t>
          </w:r>
        </w:sdtContent>
      </w:sdt>
      <w:r w:rsidR="00D16B63">
        <w:rPr>
          <w:color w:val="A6A6A6" w:themeColor="background1" w:themeShade="A6"/>
        </w:rPr>
        <w:t xml:space="preserve"> </w:t>
      </w:r>
      <w:r>
        <w:t xml:space="preserve">ansökan om uppehållstillstånd för doktorandstudier. </w:t>
      </w:r>
    </w:p>
    <w:p w:rsidR="00F235C8" w:rsidRDefault="00F235C8" w:rsidP="001B3558">
      <w:pPr>
        <w:pStyle w:val="BodyText"/>
      </w:pPr>
      <w:r>
        <w:t xml:space="preserve">Utbildningen är tänkt att påbörjas den </w:t>
      </w:r>
      <w:sdt>
        <w:sdtPr>
          <w:id w:val="662277586"/>
          <w:placeholder>
            <w:docPart w:val="2795C84C0EAC4AC49F82D3D91CBE161C"/>
          </w:placeholder>
          <w:showingPlcHdr/>
          <w15:color w:val="FF0000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D16B63">
            <w:rPr>
              <w:color w:val="A6A6A6" w:themeColor="background1" w:themeShade="A6"/>
            </w:rPr>
            <w:t>välj datum</w:t>
          </w:r>
        </w:sdtContent>
      </w:sdt>
      <w:r>
        <w:t xml:space="preserve">, och förväntas pågå i fyra år vid heltidsstudier. Studierna kan komma att förlängas vid institutionstjänstgöring eller annan lagstadgad ledighet. </w:t>
      </w:r>
    </w:p>
    <w:sdt>
      <w:sdtPr>
        <w:rPr>
          <w:color w:val="A6A6A6" w:themeColor="background1" w:themeShade="A6"/>
        </w:rPr>
        <w:id w:val="-55163012"/>
        <w:placeholder>
          <w:docPart w:val="AE978A8F691947E9AD02AFE59E6BE5C1"/>
        </w:placeholder>
        <w:showingPlcHdr/>
        <w15:color w:val="FF0000"/>
        <w:text/>
      </w:sdtPr>
      <w:sdtEndPr/>
      <w:sdtContent>
        <w:p w:rsidR="00F235C8" w:rsidRPr="00D16B63" w:rsidRDefault="00F235C8" w:rsidP="001B3558">
          <w:pPr>
            <w:pStyle w:val="BodyText"/>
            <w:rPr>
              <w:color w:val="A6A6A6" w:themeColor="background1" w:themeShade="A6"/>
            </w:rPr>
          </w:pPr>
          <w:r w:rsidRPr="00D16B63">
            <w:rPr>
              <w:color w:val="A6A6A6" w:themeColor="background1" w:themeShade="A6"/>
            </w:rPr>
            <w:t>Infoga kort beskrivning av doktorandens planerade forskning/projekt</w:t>
          </w:r>
        </w:p>
      </w:sdtContent>
    </w:sdt>
    <w:p w:rsidR="00F235C8" w:rsidRDefault="00F235C8" w:rsidP="001B3558">
      <w:pPr>
        <w:pStyle w:val="BodyText"/>
      </w:pPr>
      <w:r>
        <w:t xml:space="preserve">Efter ankomst till KTH kommer </w:t>
      </w:r>
      <w:sdt>
        <w:sdtPr>
          <w:id w:val="-1359582311"/>
          <w:placeholder>
            <w:docPart w:val="F5992F70AF7B46A09ED897AEF544BBB1"/>
          </w:placeholder>
          <w:showingPlcHdr/>
          <w15:color w:val="FF0000"/>
          <w:text/>
        </w:sdtPr>
        <w:sdtEndPr/>
        <w:sdtContent>
          <w:r>
            <w:rPr>
              <w:rStyle w:val="PlaceholderText"/>
            </w:rPr>
            <w:t>doktorandens namn</w:t>
          </w:r>
        </w:sdtContent>
      </w:sdt>
      <w:r w:rsidR="00D16B63">
        <w:t xml:space="preserve"> </w:t>
      </w:r>
      <w:r>
        <w:t>att anställas, och kommer då inlednings</w:t>
      </w:r>
      <w:r w:rsidR="00D22142">
        <w:t>vis att uppbära en lön på 32</w:t>
      </w:r>
      <w:bookmarkStart w:id="2" w:name="_GoBack"/>
      <w:bookmarkEnd w:id="2"/>
      <w:r w:rsidR="003150D3">
        <w:t xml:space="preserve"> 000</w:t>
      </w:r>
      <w:r>
        <w:t xml:space="preserve"> kronor per månad. Anställningen är garanterad under hela studietiden under förutsättningarna att studierna framskrider som förväntat. </w:t>
      </w:r>
    </w:p>
    <w:p w:rsidR="00F235C8" w:rsidRDefault="00D16B63" w:rsidP="001B3558">
      <w:pPr>
        <w:pStyle w:val="BodyText"/>
        <w:rPr>
          <w:i/>
        </w:rPr>
      </w:pPr>
      <w:r w:rsidRPr="004918BC">
        <w:rPr>
          <w:i/>
          <w:highlight w:val="yellow"/>
        </w:rPr>
        <w:t>Vid stipendiefinansiering tas ovan text bort och ersätts med nedan:</w:t>
      </w:r>
      <w:r>
        <w:rPr>
          <w:i/>
        </w:rPr>
        <w:t xml:space="preserve"> </w:t>
      </w:r>
    </w:p>
    <w:p w:rsidR="00D16B63" w:rsidRDefault="00EF363A" w:rsidP="001B3558">
      <w:pPr>
        <w:pStyle w:val="BodyText"/>
      </w:pPr>
      <w:sdt>
        <w:sdtPr>
          <w:id w:val="7492469"/>
          <w:placeholder>
            <w:docPart w:val="BD7538D4F89D493483837519ECA56E73"/>
          </w:placeholder>
          <w:showingPlcHdr/>
          <w15:color w:val="FF0000"/>
          <w:text/>
        </w:sdtPr>
        <w:sdtEndPr>
          <w:rPr>
            <w:color w:val="A6A6A6" w:themeColor="background1" w:themeShade="A6"/>
          </w:rPr>
        </w:sdtEndPr>
        <w:sdtContent>
          <w:r w:rsidR="00D16B63" w:rsidRPr="00D16B63">
            <w:rPr>
              <w:color w:val="A6A6A6" w:themeColor="background1" w:themeShade="A6"/>
            </w:rPr>
            <w:t>Doktorandens namn</w:t>
          </w:r>
        </w:sdtContent>
      </w:sdt>
      <w:r w:rsidR="00D16B63">
        <w:t xml:space="preserve"> finansieras genom stipendium från </w:t>
      </w:r>
      <w:sdt>
        <w:sdtPr>
          <w:id w:val="105863606"/>
          <w:placeholder>
            <w:docPart w:val="2CD5457FFECF403CB67D2B18DB36BD63"/>
          </w:placeholder>
          <w:showingPlcHdr/>
          <w15:color w:val="FF0000"/>
          <w:text/>
        </w:sdtPr>
        <w:sdtEndPr/>
        <w:sdtContent>
          <w:r w:rsidR="00D16B63" w:rsidRPr="00D16B63">
            <w:rPr>
              <w:color w:val="A6A6A6" w:themeColor="background1" w:themeShade="A6"/>
            </w:rPr>
            <w:t>stipendiegivare</w:t>
          </w:r>
        </w:sdtContent>
      </w:sdt>
      <w:r w:rsidR="00D16B63">
        <w:t>.</w:t>
      </w:r>
    </w:p>
    <w:p w:rsidR="00D16B63" w:rsidRDefault="00D16B63" w:rsidP="001B3558">
      <w:pPr>
        <w:pStyle w:val="BodyText"/>
      </w:pPr>
    </w:p>
    <w:sdt>
      <w:sdtPr>
        <w:id w:val="-35427066"/>
        <w:placeholder>
          <w:docPart w:val="AA7B8F5CB41D489C81C05E0EA9DD740F"/>
        </w:placeholder>
        <w:showingPlcHdr/>
        <w15:color w:val="FF0000"/>
        <w:text/>
      </w:sdtPr>
      <w:sdtEndPr/>
      <w:sdtContent>
        <w:p w:rsidR="00D16B63" w:rsidRDefault="00D16B63" w:rsidP="001B3558">
          <w:pPr>
            <w:pStyle w:val="BodyText"/>
          </w:pPr>
          <w:r w:rsidRPr="00D16B63">
            <w:rPr>
              <w:color w:val="A6A6A6" w:themeColor="background1" w:themeShade="A6"/>
            </w:rPr>
            <w:t>Namn</w:t>
          </w:r>
        </w:p>
      </w:sdtContent>
    </w:sdt>
    <w:sdt>
      <w:sdtPr>
        <w:id w:val="-549463600"/>
        <w:placeholder>
          <w:docPart w:val="9221CF3C98524FE9B42CB8AD1785AA3E"/>
        </w:placeholder>
        <w:showingPlcHdr/>
        <w15:color w:val="FF0000"/>
        <w:text/>
      </w:sdtPr>
      <w:sdtEndPr/>
      <w:sdtContent>
        <w:p w:rsidR="00D16B63" w:rsidRDefault="00D16B63" w:rsidP="001B3558">
          <w:pPr>
            <w:pStyle w:val="BodyText"/>
          </w:pPr>
          <w:r w:rsidRPr="00D16B63">
            <w:rPr>
              <w:color w:val="A6A6A6" w:themeColor="background1" w:themeShade="A6"/>
            </w:rPr>
            <w:t>Position</w:t>
          </w:r>
        </w:p>
      </w:sdtContent>
    </w:sdt>
    <w:sdt>
      <w:sdtPr>
        <w:id w:val="2015187859"/>
        <w:placeholder>
          <w:docPart w:val="64A06AE0EAE4494AA0D480DF514D6990"/>
        </w:placeholder>
        <w:showingPlcHdr/>
        <w15:color w:val="FF0000"/>
        <w:text/>
      </w:sdtPr>
      <w:sdtEndPr/>
      <w:sdtContent>
        <w:p w:rsidR="00D16B63" w:rsidRDefault="00D16B63" w:rsidP="001B3558">
          <w:pPr>
            <w:pStyle w:val="BodyText"/>
          </w:pPr>
          <w:r w:rsidRPr="003150D3">
            <w:rPr>
              <w:rStyle w:val="PlaceholderText"/>
            </w:rPr>
            <w:t>Kontaktinformation</w:t>
          </w:r>
        </w:p>
      </w:sdtContent>
    </w:sdt>
    <w:p w:rsidR="00D16B63" w:rsidRPr="00D16B63" w:rsidRDefault="00D16B63" w:rsidP="001B3558">
      <w:pPr>
        <w:pStyle w:val="BodyText"/>
      </w:pPr>
      <w:r w:rsidRPr="00D16B63">
        <w:rPr>
          <w:b/>
        </w:rPr>
        <w:t>Bilaga</w:t>
      </w:r>
      <w:r>
        <w:br/>
        <w:t xml:space="preserve">Kopia av formellt antagningsbeslut </w:t>
      </w:r>
    </w:p>
    <w:sectPr w:rsidR="00D16B63" w:rsidRPr="00D16B63" w:rsidSect="00E613CF">
      <w:footerReference w:type="default" r:id="rId7"/>
      <w:headerReference w:type="first" r:id="rId8"/>
      <w:footerReference w:type="first" r:id="rId9"/>
      <w:pgSz w:w="11906" w:h="16838" w:code="9"/>
      <w:pgMar w:top="2381" w:right="1304" w:bottom="1985" w:left="3402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63A" w:rsidRDefault="00EF363A" w:rsidP="00AB37AC">
      <w:r>
        <w:separator/>
      </w:r>
    </w:p>
  </w:endnote>
  <w:endnote w:type="continuationSeparator" w:id="0">
    <w:p w:rsidR="00EF363A" w:rsidRDefault="00EF363A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DB69BA" w:rsidTr="00FD7DA6">
      <w:tc>
        <w:tcPr>
          <w:tcW w:w="6072" w:type="dxa"/>
        </w:tcPr>
        <w:p w:rsidR="00DB69BA" w:rsidRDefault="00DB69BA" w:rsidP="00FD7DA6">
          <w:pPr>
            <w:pStyle w:val="Footer"/>
          </w:pPr>
        </w:p>
      </w:tc>
      <w:tc>
        <w:tcPr>
          <w:tcW w:w="1134" w:type="dxa"/>
          <w:vAlign w:val="bottom"/>
        </w:tcPr>
        <w:p w:rsidR="00DB69BA" w:rsidRPr="009E4316" w:rsidRDefault="00DB69BA" w:rsidP="00FD7DA6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D16B63">
            <w:rPr>
              <w:rStyle w:val="PageNumber"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D16B63">
            <w:rPr>
              <w:rStyle w:val="PageNumber"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DB69BA" w:rsidRPr="00DB69BA" w:rsidRDefault="00DB69BA" w:rsidP="00DB69B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9E4316" w:rsidRPr="0085519D" w:rsidTr="009E4316">
      <w:tc>
        <w:tcPr>
          <w:tcW w:w="6072" w:type="dxa"/>
        </w:tcPr>
        <w:p w:rsidR="0064562C" w:rsidRPr="00F07C43" w:rsidRDefault="0064562C" w:rsidP="0064562C">
          <w:pPr>
            <w:pStyle w:val="FooterBold"/>
            <w:rPr>
              <w:lang w:val="en-US"/>
            </w:rPr>
          </w:pPr>
          <w:r w:rsidRPr="00F07C43">
            <w:rPr>
              <w:lang w:val="en-US"/>
            </w:rPr>
            <w:t>KTH</w:t>
          </w:r>
          <w:bookmarkStart w:id="4" w:name="bkmSchool"/>
          <w:r w:rsidRPr="00F07C43">
            <w:rPr>
              <w:lang w:val="en-US"/>
            </w:rPr>
            <w:t xml:space="preserve"> </w:t>
          </w:r>
          <w:bookmarkEnd w:id="4"/>
          <w:r w:rsidRPr="00F07C43">
            <w:rPr>
              <w:lang w:val="en-US"/>
            </w:rPr>
            <w:t xml:space="preserve">| </w:t>
          </w:r>
          <w:r w:rsidR="001520A9" w:rsidRPr="007359D9">
            <w:rPr>
              <w:lang w:val="en-US"/>
            </w:rPr>
            <w:t xml:space="preserve">School of </w:t>
          </w:r>
          <w:r w:rsidR="001520A9">
            <w:rPr>
              <w:lang w:val="en-US"/>
            </w:rPr>
            <w:t xml:space="preserve">Electrical Engineering and </w:t>
          </w:r>
          <w:r w:rsidR="001520A9" w:rsidRPr="007359D9">
            <w:rPr>
              <w:lang w:val="en-US"/>
            </w:rPr>
            <w:t>Computer Science</w:t>
          </w:r>
        </w:p>
        <w:p w:rsidR="0064562C" w:rsidRPr="00C44C62" w:rsidRDefault="0064562C" w:rsidP="0064562C">
          <w:pPr>
            <w:pStyle w:val="Footer"/>
          </w:pPr>
          <w:r w:rsidRPr="00C44C62">
            <w:t>SE</w:t>
          </w:r>
          <w:bookmarkStart w:id="5" w:name="Postnummer"/>
          <w:bookmarkStart w:id="6" w:name="bkmEmailCompany"/>
          <w:bookmarkEnd w:id="5"/>
          <w:r w:rsidR="00194BD8">
            <w:t>-100 44 Stockholm</w:t>
          </w:r>
        </w:p>
        <w:bookmarkEnd w:id="6"/>
        <w:p w:rsidR="009E4316" w:rsidRPr="0085519D" w:rsidRDefault="0064562C" w:rsidP="0064562C">
          <w:pPr>
            <w:pStyle w:val="Footer"/>
            <w:rPr>
              <w:lang w:val="en-US"/>
            </w:rPr>
          </w:pPr>
          <w:r w:rsidRPr="0085519D">
            <w:rPr>
              <w:lang w:val="en-US"/>
            </w:rPr>
            <w:t>VAT registration No: SE202100305401.</w:t>
          </w:r>
        </w:p>
      </w:tc>
      <w:tc>
        <w:tcPr>
          <w:tcW w:w="1134" w:type="dxa"/>
          <w:vAlign w:val="bottom"/>
        </w:tcPr>
        <w:p w:rsidR="009E4316" w:rsidRPr="0085519D" w:rsidRDefault="009E4316" w:rsidP="009E4316">
          <w:pPr>
            <w:pStyle w:val="Footer"/>
            <w:jc w:val="right"/>
            <w:rPr>
              <w:rStyle w:val="PageNumber"/>
              <w:lang w:val="en-US"/>
            </w:rPr>
          </w:pPr>
          <w:r w:rsidRPr="009E4316">
            <w:rPr>
              <w:rStyle w:val="PageNumber"/>
            </w:rPr>
            <w:fldChar w:fldCharType="begin"/>
          </w:r>
          <w:r w:rsidRPr="0085519D">
            <w:rPr>
              <w:rStyle w:val="PageNumber"/>
              <w:lang w:val="en-US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D22142">
            <w:rPr>
              <w:rStyle w:val="PageNumber"/>
              <w:lang w:val="en-US"/>
            </w:rPr>
            <w:t>1</w:t>
          </w:r>
          <w:r w:rsidRPr="009E4316">
            <w:rPr>
              <w:rStyle w:val="PageNumber"/>
            </w:rPr>
            <w:fldChar w:fldCharType="end"/>
          </w:r>
          <w:r w:rsidRPr="0085519D">
            <w:rPr>
              <w:rStyle w:val="PageNumber"/>
              <w:lang w:val="en-US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85519D">
            <w:rPr>
              <w:rStyle w:val="PageNumber"/>
              <w:lang w:val="en-US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D22142">
            <w:rPr>
              <w:rStyle w:val="PageNumber"/>
              <w:lang w:val="en-US"/>
            </w:rPr>
            <w:t>1</w:t>
          </w:r>
          <w:r w:rsidRPr="009E4316">
            <w:rPr>
              <w:rStyle w:val="PageNumber"/>
            </w:rPr>
            <w:fldChar w:fldCharType="end"/>
          </w:r>
          <w:r w:rsidRPr="0085519D">
            <w:rPr>
              <w:rStyle w:val="PageNumber"/>
              <w:lang w:val="en-US"/>
            </w:rPr>
            <w:t>)</w:t>
          </w:r>
        </w:p>
      </w:tc>
    </w:tr>
  </w:tbl>
  <w:p w:rsidR="007F6DE1" w:rsidRPr="0085519D" w:rsidRDefault="007F6DE1" w:rsidP="009E4316">
    <w:pPr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63A" w:rsidRDefault="00EF363A" w:rsidP="00AB37AC">
      <w:r>
        <w:separator/>
      </w:r>
    </w:p>
  </w:footnote>
  <w:footnote w:type="continuationSeparator" w:id="0">
    <w:p w:rsidR="00EF363A" w:rsidRDefault="00EF363A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4" w:type="dxa"/>
      <w:tblInd w:w="-2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5"/>
      <w:gridCol w:w="5233"/>
      <w:gridCol w:w="1956"/>
    </w:tblGrid>
    <w:tr w:rsidR="00F10588" w:rsidTr="00A8043F">
      <w:tc>
        <w:tcPr>
          <w:tcW w:w="2665" w:type="dxa"/>
          <w:vMerge w:val="restart"/>
        </w:tcPr>
        <w:p w:rsidR="00F10588" w:rsidRDefault="00F10588" w:rsidP="00B54582">
          <w:pPr>
            <w:pStyle w:val="Header"/>
            <w:spacing w:before="60"/>
            <w:rPr>
              <w:b/>
            </w:rPr>
          </w:pPr>
          <w:r>
            <w:rPr>
              <w:lang w:eastAsia="sv-SE"/>
            </w:rPr>
            <w:drawing>
              <wp:inline distT="0" distB="0" distL="0" distR="0" wp14:anchorId="1E12F789" wp14:editId="58AF1052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  <w:vMerge w:val="restart"/>
        </w:tcPr>
        <w:p w:rsidR="00F10588" w:rsidRPr="00B54582" w:rsidRDefault="00F10588" w:rsidP="00B54582">
          <w:pPr>
            <w:pStyle w:val="HeaderBold"/>
          </w:pPr>
        </w:p>
      </w:tc>
      <w:tc>
        <w:tcPr>
          <w:tcW w:w="1956" w:type="dxa"/>
        </w:tcPr>
        <w:p w:rsidR="00F10588" w:rsidRPr="00B54582" w:rsidRDefault="00F10588" w:rsidP="00204806">
          <w:pPr>
            <w:pStyle w:val="HeaderBold"/>
          </w:pPr>
        </w:p>
      </w:tc>
    </w:tr>
    <w:tr w:rsidR="00F10588" w:rsidRPr="003D424E" w:rsidTr="00084241">
      <w:trPr>
        <w:trHeight w:val="1380"/>
      </w:trPr>
      <w:tc>
        <w:tcPr>
          <w:tcW w:w="2665" w:type="dxa"/>
          <w:vMerge/>
        </w:tcPr>
        <w:p w:rsidR="00F10588" w:rsidRDefault="00F10588" w:rsidP="0053430F">
          <w:pPr>
            <w:pStyle w:val="Header"/>
            <w:rPr>
              <w:b/>
            </w:rPr>
          </w:pPr>
          <w:bookmarkStart w:id="3" w:name="bkmDNr" w:colFirst="2" w:colLast="2"/>
        </w:p>
      </w:tc>
      <w:tc>
        <w:tcPr>
          <w:tcW w:w="5233" w:type="dxa"/>
          <w:vMerge/>
        </w:tcPr>
        <w:p w:rsidR="00F10588" w:rsidRPr="00B54582" w:rsidRDefault="00F10588" w:rsidP="00B54582">
          <w:pPr>
            <w:pStyle w:val="Header"/>
          </w:pPr>
        </w:p>
      </w:tc>
      <w:tc>
        <w:tcPr>
          <w:tcW w:w="1956" w:type="dxa"/>
        </w:tcPr>
        <w:p w:rsidR="00F10588" w:rsidRPr="00B54582" w:rsidRDefault="00F10588" w:rsidP="00F76F9B">
          <w:pPr>
            <w:pStyle w:val="Header"/>
          </w:pPr>
        </w:p>
      </w:tc>
    </w:tr>
    <w:bookmarkEnd w:id="3"/>
  </w:tbl>
  <w:p w:rsidR="00ED00B9" w:rsidRPr="00E613CF" w:rsidRDefault="00ED00B9" w:rsidP="00E613C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286BC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3C4A6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E2CC58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A140B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CFF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8BFAC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AB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08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2D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E0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00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E2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7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6"/>
  </w:num>
  <w:num w:numId="28">
    <w:abstractNumId w:val="6"/>
  </w:num>
  <w:num w:numId="29">
    <w:abstractNumId w:val="6"/>
  </w:num>
  <w:num w:numId="30">
    <w:abstractNumId w:val="7"/>
  </w:num>
  <w:num w:numId="31">
    <w:abstractNumId w:val="7"/>
  </w:num>
  <w:num w:numId="32">
    <w:abstractNumId w:val="7"/>
  </w:num>
  <w:num w:numId="33">
    <w:abstractNumId w:val="3"/>
  </w:num>
  <w:num w:numId="34">
    <w:abstractNumId w:val="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06"/>
    <w:rsid w:val="0000308E"/>
    <w:rsid w:val="0001648E"/>
    <w:rsid w:val="00021530"/>
    <w:rsid w:val="0002554C"/>
    <w:rsid w:val="00030E3C"/>
    <w:rsid w:val="00031E3E"/>
    <w:rsid w:val="00037A26"/>
    <w:rsid w:val="00047265"/>
    <w:rsid w:val="0005035F"/>
    <w:rsid w:val="0006340A"/>
    <w:rsid w:val="00063A48"/>
    <w:rsid w:val="00081C2C"/>
    <w:rsid w:val="00084ADC"/>
    <w:rsid w:val="000975F4"/>
    <w:rsid w:val="000A5E64"/>
    <w:rsid w:val="000C3A1A"/>
    <w:rsid w:val="000D3291"/>
    <w:rsid w:val="000F0407"/>
    <w:rsid w:val="000F0D78"/>
    <w:rsid w:val="0010003A"/>
    <w:rsid w:val="001228BB"/>
    <w:rsid w:val="001520A9"/>
    <w:rsid w:val="001523AC"/>
    <w:rsid w:val="001621F9"/>
    <w:rsid w:val="00163BDD"/>
    <w:rsid w:val="00171B6B"/>
    <w:rsid w:val="0018642A"/>
    <w:rsid w:val="00194BD8"/>
    <w:rsid w:val="001A5DEA"/>
    <w:rsid w:val="001B3558"/>
    <w:rsid w:val="001E6EF6"/>
    <w:rsid w:val="00204806"/>
    <w:rsid w:val="00207CA0"/>
    <w:rsid w:val="002134DF"/>
    <w:rsid w:val="00252256"/>
    <w:rsid w:val="002722A1"/>
    <w:rsid w:val="00296081"/>
    <w:rsid w:val="002C2F60"/>
    <w:rsid w:val="002C4928"/>
    <w:rsid w:val="002E09B1"/>
    <w:rsid w:val="002E47D4"/>
    <w:rsid w:val="002E5C89"/>
    <w:rsid w:val="00310604"/>
    <w:rsid w:val="00313604"/>
    <w:rsid w:val="00313901"/>
    <w:rsid w:val="003150D3"/>
    <w:rsid w:val="00317A15"/>
    <w:rsid w:val="00323311"/>
    <w:rsid w:val="00346285"/>
    <w:rsid w:val="003553AC"/>
    <w:rsid w:val="0037024D"/>
    <w:rsid w:val="00382D90"/>
    <w:rsid w:val="003A221F"/>
    <w:rsid w:val="003C1A1A"/>
    <w:rsid w:val="003D424E"/>
    <w:rsid w:val="003D5E50"/>
    <w:rsid w:val="003E3BBC"/>
    <w:rsid w:val="003F200D"/>
    <w:rsid w:val="003F34F4"/>
    <w:rsid w:val="00406C15"/>
    <w:rsid w:val="0042136D"/>
    <w:rsid w:val="004528C7"/>
    <w:rsid w:val="00463D17"/>
    <w:rsid w:val="00481CE0"/>
    <w:rsid w:val="004918BC"/>
    <w:rsid w:val="0049480B"/>
    <w:rsid w:val="004A3440"/>
    <w:rsid w:val="004A7797"/>
    <w:rsid w:val="004C2703"/>
    <w:rsid w:val="004C7EEF"/>
    <w:rsid w:val="004D1293"/>
    <w:rsid w:val="004D7177"/>
    <w:rsid w:val="004F0507"/>
    <w:rsid w:val="004F5B3D"/>
    <w:rsid w:val="005149D1"/>
    <w:rsid w:val="00516DE4"/>
    <w:rsid w:val="00523FF5"/>
    <w:rsid w:val="005271C2"/>
    <w:rsid w:val="00531FEB"/>
    <w:rsid w:val="00537E72"/>
    <w:rsid w:val="00547E65"/>
    <w:rsid w:val="0057178F"/>
    <w:rsid w:val="005738FA"/>
    <w:rsid w:val="00580286"/>
    <w:rsid w:val="00587FC6"/>
    <w:rsid w:val="005B4F92"/>
    <w:rsid w:val="005C35D6"/>
    <w:rsid w:val="005C6908"/>
    <w:rsid w:val="005E79FE"/>
    <w:rsid w:val="00611DEC"/>
    <w:rsid w:val="0064562C"/>
    <w:rsid w:val="006516D2"/>
    <w:rsid w:val="006574CC"/>
    <w:rsid w:val="00666F90"/>
    <w:rsid w:val="006A342F"/>
    <w:rsid w:val="006B73C1"/>
    <w:rsid w:val="006C422D"/>
    <w:rsid w:val="006D0805"/>
    <w:rsid w:val="006D23BD"/>
    <w:rsid w:val="006D25D1"/>
    <w:rsid w:val="006D6901"/>
    <w:rsid w:val="006E155A"/>
    <w:rsid w:val="0071537B"/>
    <w:rsid w:val="007211FA"/>
    <w:rsid w:val="00723709"/>
    <w:rsid w:val="007270C2"/>
    <w:rsid w:val="007359D9"/>
    <w:rsid w:val="0074277D"/>
    <w:rsid w:val="0075206E"/>
    <w:rsid w:val="00763578"/>
    <w:rsid w:val="007835A7"/>
    <w:rsid w:val="0078577D"/>
    <w:rsid w:val="00792464"/>
    <w:rsid w:val="007A544C"/>
    <w:rsid w:val="007A60FE"/>
    <w:rsid w:val="007B506F"/>
    <w:rsid w:val="007C21A1"/>
    <w:rsid w:val="007C2E8A"/>
    <w:rsid w:val="007C51A0"/>
    <w:rsid w:val="007C5979"/>
    <w:rsid w:val="007D25C9"/>
    <w:rsid w:val="007D579E"/>
    <w:rsid w:val="007E0100"/>
    <w:rsid w:val="007E70C3"/>
    <w:rsid w:val="007F3C19"/>
    <w:rsid w:val="007F5E86"/>
    <w:rsid w:val="007F6DE1"/>
    <w:rsid w:val="00820003"/>
    <w:rsid w:val="00825507"/>
    <w:rsid w:val="0084517D"/>
    <w:rsid w:val="0085519D"/>
    <w:rsid w:val="00860143"/>
    <w:rsid w:val="00860C41"/>
    <w:rsid w:val="00863257"/>
    <w:rsid w:val="008729EF"/>
    <w:rsid w:val="008755D2"/>
    <w:rsid w:val="008822FA"/>
    <w:rsid w:val="0089130B"/>
    <w:rsid w:val="008A25C8"/>
    <w:rsid w:val="008B1EDB"/>
    <w:rsid w:val="008B3624"/>
    <w:rsid w:val="008D0CE8"/>
    <w:rsid w:val="008D1C5A"/>
    <w:rsid w:val="008D4B23"/>
    <w:rsid w:val="008E4593"/>
    <w:rsid w:val="008E53CB"/>
    <w:rsid w:val="00902580"/>
    <w:rsid w:val="009159C6"/>
    <w:rsid w:val="00922FFA"/>
    <w:rsid w:val="00925C45"/>
    <w:rsid w:val="009361E7"/>
    <w:rsid w:val="0094336D"/>
    <w:rsid w:val="00945155"/>
    <w:rsid w:val="0094656C"/>
    <w:rsid w:val="00947295"/>
    <w:rsid w:val="009712A3"/>
    <w:rsid w:val="00983F1B"/>
    <w:rsid w:val="009A3428"/>
    <w:rsid w:val="009A59C3"/>
    <w:rsid w:val="009C3AA5"/>
    <w:rsid w:val="009D30E2"/>
    <w:rsid w:val="009D7CAB"/>
    <w:rsid w:val="009E398E"/>
    <w:rsid w:val="009E4316"/>
    <w:rsid w:val="00A057DE"/>
    <w:rsid w:val="00A137E7"/>
    <w:rsid w:val="00A13EF9"/>
    <w:rsid w:val="00A15DDD"/>
    <w:rsid w:val="00A2181B"/>
    <w:rsid w:val="00A343CC"/>
    <w:rsid w:val="00A37248"/>
    <w:rsid w:val="00A55343"/>
    <w:rsid w:val="00A55A03"/>
    <w:rsid w:val="00A56B35"/>
    <w:rsid w:val="00A61B2E"/>
    <w:rsid w:val="00A6363B"/>
    <w:rsid w:val="00A77340"/>
    <w:rsid w:val="00A863A8"/>
    <w:rsid w:val="00A97CCA"/>
    <w:rsid w:val="00AB37AC"/>
    <w:rsid w:val="00AC41FD"/>
    <w:rsid w:val="00AC71BB"/>
    <w:rsid w:val="00AE1F1D"/>
    <w:rsid w:val="00B01E23"/>
    <w:rsid w:val="00B14578"/>
    <w:rsid w:val="00B411DA"/>
    <w:rsid w:val="00B5121A"/>
    <w:rsid w:val="00B54582"/>
    <w:rsid w:val="00B76907"/>
    <w:rsid w:val="00B90528"/>
    <w:rsid w:val="00B929A6"/>
    <w:rsid w:val="00B93D84"/>
    <w:rsid w:val="00BA4B99"/>
    <w:rsid w:val="00BC1F3B"/>
    <w:rsid w:val="00BD10EE"/>
    <w:rsid w:val="00BD2DA6"/>
    <w:rsid w:val="00BD3CD4"/>
    <w:rsid w:val="00C06690"/>
    <w:rsid w:val="00C234E5"/>
    <w:rsid w:val="00C41C6F"/>
    <w:rsid w:val="00C44C62"/>
    <w:rsid w:val="00C63D5A"/>
    <w:rsid w:val="00C65034"/>
    <w:rsid w:val="00C722BC"/>
    <w:rsid w:val="00C95E45"/>
    <w:rsid w:val="00CB3E0C"/>
    <w:rsid w:val="00CB5FFD"/>
    <w:rsid w:val="00CC6CB9"/>
    <w:rsid w:val="00CD5CB3"/>
    <w:rsid w:val="00CE1B4B"/>
    <w:rsid w:val="00D04D51"/>
    <w:rsid w:val="00D16B63"/>
    <w:rsid w:val="00D22142"/>
    <w:rsid w:val="00D2245B"/>
    <w:rsid w:val="00D263D3"/>
    <w:rsid w:val="00D479FC"/>
    <w:rsid w:val="00D51E55"/>
    <w:rsid w:val="00D5242D"/>
    <w:rsid w:val="00D63CAA"/>
    <w:rsid w:val="00D65974"/>
    <w:rsid w:val="00D75906"/>
    <w:rsid w:val="00D84D2C"/>
    <w:rsid w:val="00D94B0A"/>
    <w:rsid w:val="00D95F4F"/>
    <w:rsid w:val="00D97ACF"/>
    <w:rsid w:val="00DA02A9"/>
    <w:rsid w:val="00DB69BA"/>
    <w:rsid w:val="00DC6714"/>
    <w:rsid w:val="00E003CD"/>
    <w:rsid w:val="00E32241"/>
    <w:rsid w:val="00E46387"/>
    <w:rsid w:val="00E6069D"/>
    <w:rsid w:val="00E613CF"/>
    <w:rsid w:val="00EB07F4"/>
    <w:rsid w:val="00EB5E16"/>
    <w:rsid w:val="00EC07D8"/>
    <w:rsid w:val="00EC4171"/>
    <w:rsid w:val="00ED00B9"/>
    <w:rsid w:val="00EE058D"/>
    <w:rsid w:val="00EE6C4B"/>
    <w:rsid w:val="00EF0CD7"/>
    <w:rsid w:val="00EF1D64"/>
    <w:rsid w:val="00EF363A"/>
    <w:rsid w:val="00EF414C"/>
    <w:rsid w:val="00F07C43"/>
    <w:rsid w:val="00F1031C"/>
    <w:rsid w:val="00F10588"/>
    <w:rsid w:val="00F235C8"/>
    <w:rsid w:val="00F27D89"/>
    <w:rsid w:val="00F31292"/>
    <w:rsid w:val="00F37FF6"/>
    <w:rsid w:val="00F44B3C"/>
    <w:rsid w:val="00F47F46"/>
    <w:rsid w:val="00F57388"/>
    <w:rsid w:val="00F726A8"/>
    <w:rsid w:val="00F76F9B"/>
    <w:rsid w:val="00F93D00"/>
    <w:rsid w:val="00FA2711"/>
    <w:rsid w:val="00FC5FBC"/>
    <w:rsid w:val="00FD1531"/>
    <w:rsid w:val="00FD1F73"/>
    <w:rsid w:val="00FD274B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43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00D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F200D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F200D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F200D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F200D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F200D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F200D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F200D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F200D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F200D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3F200D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3F200D"/>
  </w:style>
  <w:style w:type="paragraph" w:styleId="BodyText2">
    <w:name w:val="Body Text 2"/>
    <w:aliases w:val="KTH Brödtext 2"/>
    <w:basedOn w:val="BodyText"/>
    <w:link w:val="BodyText2Char"/>
    <w:uiPriority w:val="4"/>
    <w:rsid w:val="003F200D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3F200D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F200D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F200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F200D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F200D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3F200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3F200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200D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3F200D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3F200D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3F200D"/>
    <w:pPr>
      <w:numPr>
        <w:numId w:val="32"/>
      </w:numPr>
      <w:spacing w:before="120" w:after="120" w:line="260" w:lineRule="atLeast"/>
    </w:pPr>
  </w:style>
  <w:style w:type="paragraph" w:customStyle="1" w:styleId="KTHPunktlista2Punktlista2">
    <w:name w:val="KTH Punktlista 2  (Punktlista 2)"/>
    <w:basedOn w:val="Normal"/>
    <w:uiPriority w:val="5"/>
    <w:rsid w:val="003F200D"/>
    <w:pPr>
      <w:numPr>
        <w:ilvl w:val="1"/>
        <w:numId w:val="32"/>
      </w:numPr>
      <w:spacing w:before="80" w:after="80" w:line="260" w:lineRule="atLeast"/>
    </w:pPr>
  </w:style>
  <w:style w:type="paragraph" w:customStyle="1" w:styleId="KTHPunktlista3Punktlista3">
    <w:name w:val="KTH Punktlista 3  (Punktlista 3)"/>
    <w:basedOn w:val="Normal"/>
    <w:uiPriority w:val="5"/>
    <w:rsid w:val="003F200D"/>
    <w:pPr>
      <w:numPr>
        <w:ilvl w:val="2"/>
        <w:numId w:val="32"/>
      </w:numPr>
      <w:spacing w:before="40" w:after="40" w:line="260" w:lineRule="atLeast"/>
    </w:pPr>
  </w:style>
  <w:style w:type="paragraph" w:styleId="ListBullet">
    <w:name w:val="List Bullet"/>
    <w:aliases w:val="KTH Punktlista"/>
    <w:basedOn w:val="Normal"/>
    <w:uiPriority w:val="99"/>
    <w:semiHidden/>
    <w:rsid w:val="003F200D"/>
    <w:pPr>
      <w:numPr>
        <w:numId w:val="34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F200D"/>
    <w:pPr>
      <w:numPr>
        <w:numId w:val="33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3F200D"/>
    <w:pPr>
      <w:numPr>
        <w:ilvl w:val="2"/>
        <w:numId w:val="35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3F200D"/>
    <w:pPr>
      <w:numPr>
        <w:numId w:val="29"/>
      </w:numPr>
      <w:spacing w:before="120" w:after="120" w:line="260" w:lineRule="atLeast"/>
    </w:pPr>
  </w:style>
  <w:style w:type="paragraph" w:customStyle="1" w:styleId="KTHNumreradlista2Numreradlista2">
    <w:name w:val="KTH Numrerad lista 2  (Numrerad lista 2)"/>
    <w:basedOn w:val="Normal"/>
    <w:uiPriority w:val="5"/>
    <w:rsid w:val="003F200D"/>
    <w:pPr>
      <w:numPr>
        <w:ilvl w:val="1"/>
        <w:numId w:val="29"/>
      </w:numPr>
      <w:spacing w:before="80" w:after="80" w:line="260" w:lineRule="atLeast"/>
    </w:pPr>
  </w:style>
  <w:style w:type="paragraph" w:customStyle="1" w:styleId="KTHNumreradlista3Numreradlista3">
    <w:name w:val="KTH Numrerad lista 3  (Numrerad lista 3)"/>
    <w:basedOn w:val="Normal"/>
    <w:uiPriority w:val="5"/>
    <w:rsid w:val="003F200D"/>
    <w:pPr>
      <w:numPr>
        <w:ilvl w:val="2"/>
        <w:numId w:val="29"/>
      </w:numPr>
      <w:spacing w:before="40" w:after="40" w:line="260" w:lineRule="atLeast"/>
    </w:pPr>
  </w:style>
  <w:style w:type="paragraph" w:customStyle="1" w:styleId="KTHnRubrik1">
    <w:name w:val="KTH nRubrik 1"/>
    <w:basedOn w:val="Heading1"/>
    <w:next w:val="BodyText"/>
    <w:uiPriority w:val="6"/>
    <w:qFormat/>
    <w:rsid w:val="003F200D"/>
    <w:pPr>
      <w:numPr>
        <w:numId w:val="26"/>
      </w:numPr>
    </w:pPr>
  </w:style>
  <w:style w:type="paragraph" w:customStyle="1" w:styleId="KTHnRubrik2">
    <w:name w:val="KTH nRubrik 2"/>
    <w:basedOn w:val="Heading2"/>
    <w:next w:val="BodyText"/>
    <w:uiPriority w:val="6"/>
    <w:qFormat/>
    <w:rsid w:val="003F200D"/>
    <w:pPr>
      <w:numPr>
        <w:ilvl w:val="1"/>
        <w:numId w:val="26"/>
      </w:numPr>
    </w:pPr>
  </w:style>
  <w:style w:type="paragraph" w:customStyle="1" w:styleId="KTHnRubrik3">
    <w:name w:val="KTH nRubrik 3"/>
    <w:basedOn w:val="Heading3"/>
    <w:next w:val="BodyText"/>
    <w:uiPriority w:val="6"/>
    <w:qFormat/>
    <w:rsid w:val="003F200D"/>
    <w:pPr>
      <w:numPr>
        <w:ilvl w:val="2"/>
        <w:numId w:val="26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F200D"/>
    <w:pPr>
      <w:numPr>
        <w:ilvl w:val="3"/>
        <w:numId w:val="26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F20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0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0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3F200D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3F200D"/>
    <w:pPr>
      <w:tabs>
        <w:tab w:val="center" w:pos="4536"/>
        <w:tab w:val="right" w:pos="9072"/>
      </w:tabs>
      <w:spacing w:after="20"/>
    </w:pPr>
    <w:rPr>
      <w:rFonts w:asciiTheme="majorHAnsi" w:hAnsiTheme="majorHAnsi"/>
      <w:noProof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3F200D"/>
    <w:rPr>
      <w:rFonts w:asciiTheme="majorHAnsi" w:hAnsiTheme="majorHAnsi"/>
      <w:noProof/>
      <w:sz w:val="15"/>
    </w:rPr>
  </w:style>
  <w:style w:type="character" w:styleId="PageNumber">
    <w:name w:val="page number"/>
    <w:basedOn w:val="DefaultParagraphFont"/>
    <w:uiPriority w:val="8"/>
    <w:rsid w:val="003F200D"/>
    <w:rPr>
      <w:rFonts w:asciiTheme="majorHAnsi" w:hAnsiTheme="majorHAnsi"/>
      <w:noProof/>
      <w:sz w:val="15"/>
    </w:rPr>
  </w:style>
  <w:style w:type="paragraph" w:styleId="Footer">
    <w:name w:val="footer"/>
    <w:basedOn w:val="Normal"/>
    <w:link w:val="FooterChar"/>
    <w:uiPriority w:val="8"/>
    <w:rsid w:val="003F200D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noProof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3F200D"/>
    <w:rPr>
      <w:rFonts w:asciiTheme="majorHAnsi" w:hAnsiTheme="majorHAnsi"/>
      <w:noProof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24E"/>
    <w:rPr>
      <w:color w:val="808080"/>
    </w:rPr>
  </w:style>
  <w:style w:type="paragraph" w:customStyle="1" w:styleId="HeaderBold">
    <w:name w:val="HeaderBold"/>
    <w:basedOn w:val="Header"/>
    <w:uiPriority w:val="8"/>
    <w:rsid w:val="003F200D"/>
    <w:pPr>
      <w:spacing w:before="20"/>
    </w:pPr>
    <w:rPr>
      <w:b/>
    </w:rPr>
  </w:style>
  <w:style w:type="paragraph" w:customStyle="1" w:styleId="FooterBold">
    <w:name w:val="FooterBold"/>
    <w:basedOn w:val="Footer"/>
    <w:uiPriority w:val="8"/>
    <w:rsid w:val="003F200D"/>
    <w:pPr>
      <w:spacing w:line="200" w:lineRule="atLeast"/>
    </w:pPr>
    <w:rPr>
      <w:b/>
    </w:rPr>
  </w:style>
  <w:style w:type="paragraph" w:styleId="EnvelopeAddress">
    <w:name w:val="envelope address"/>
    <w:basedOn w:val="Normal"/>
    <w:uiPriority w:val="7"/>
    <w:rsid w:val="003F200D"/>
    <w:rPr>
      <w:rFonts w:ascii="Arial" w:eastAsia="Georgia" w:hAnsi="Arial" w:cs="Arial"/>
      <w:noProof/>
    </w:rPr>
  </w:style>
  <w:style w:type="paragraph" w:styleId="TOC1">
    <w:name w:val="toc 1"/>
    <w:basedOn w:val="Normal"/>
    <w:next w:val="Normal"/>
    <w:uiPriority w:val="39"/>
    <w:rsid w:val="003F200D"/>
    <w:pPr>
      <w:spacing w:after="100"/>
    </w:pPr>
  </w:style>
  <w:style w:type="paragraph" w:styleId="TOC2">
    <w:name w:val="toc 2"/>
    <w:basedOn w:val="Normal"/>
    <w:next w:val="Normal"/>
    <w:uiPriority w:val="39"/>
    <w:rsid w:val="003F200D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3F200D"/>
    <w:pPr>
      <w:spacing w:after="100"/>
      <w:ind w:left="400"/>
    </w:pPr>
  </w:style>
  <w:style w:type="paragraph" w:styleId="ListNumber">
    <w:name w:val="List Number"/>
    <w:basedOn w:val="Normal"/>
    <w:uiPriority w:val="99"/>
    <w:semiHidden/>
    <w:rsid w:val="0020480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rsid w:val="0020480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rsid w:val="00204806"/>
    <w:pPr>
      <w:numPr>
        <w:numId w:val="3"/>
      </w:numPr>
      <w:contextualSpacing/>
    </w:pPr>
  </w:style>
  <w:style w:type="paragraph" w:customStyle="1" w:styleId="Text-minsize">
    <w:name w:val="Text-minsize"/>
    <w:basedOn w:val="Normal"/>
    <w:rsid w:val="00204806"/>
    <w:pPr>
      <w:tabs>
        <w:tab w:val="left" w:pos="255"/>
      </w:tabs>
      <w:spacing w:after="80"/>
      <w:ind w:right="227"/>
    </w:pPr>
    <w:rPr>
      <w:rFonts w:ascii="Garamond" w:eastAsia="Times New Roman" w:hAnsi="Garamond" w:cs="Times New Roman"/>
      <w:noProof/>
      <w:sz w:val="22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20480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5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5C8"/>
  </w:style>
  <w:style w:type="character" w:styleId="FootnoteReference">
    <w:name w:val="footnote reference"/>
    <w:basedOn w:val="DefaultParagraphFont"/>
    <w:uiPriority w:val="99"/>
    <w:semiHidden/>
    <w:unhideWhenUsed/>
    <w:rsid w:val="00F235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ku\Downloads\KTH_Brevmal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B9C4F0C7E9481E87DE61DBBA36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F649D-F3AB-4CE5-B1E6-693E55D28336}"/>
      </w:docPartPr>
      <w:docPartBody>
        <w:p w:rsidR="00CE4A12" w:rsidRDefault="009D0006" w:rsidP="009D0006">
          <w:pPr>
            <w:pStyle w:val="6BB9C4F0C7E9481E87DE61DBBA369D4B4"/>
          </w:pPr>
          <w:r w:rsidRPr="00D16B63">
            <w:rPr>
              <w:color w:val="A6A6A6" w:themeColor="background1" w:themeShade="A6"/>
              <w:lang w:val="en-US"/>
            </w:rPr>
            <w:t>Välj datum</w:t>
          </w:r>
        </w:p>
      </w:docPartBody>
    </w:docPart>
    <w:docPart>
      <w:docPartPr>
        <w:name w:val="9854397B723F4F1999A43BFB31AC9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0AB2-CEEB-409E-8845-A60BB8D61E8B}"/>
      </w:docPartPr>
      <w:docPartBody>
        <w:p w:rsidR="00CE4A12" w:rsidRDefault="009D0006" w:rsidP="009D0006">
          <w:pPr>
            <w:pStyle w:val="9854397B723F4F1999A43BFB31AC94464"/>
          </w:pPr>
          <w:r w:rsidRPr="00F235C8">
            <w:rPr>
              <w:rStyle w:val="PlaceholderText"/>
            </w:rPr>
            <w:t>Namn</w:t>
          </w:r>
        </w:p>
      </w:docPartBody>
    </w:docPart>
    <w:docPart>
      <w:docPartPr>
        <w:name w:val="6EB8943F44E7409FB5D6BBE296513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1B2-7A08-478D-A8B1-70E38DD33D24}"/>
      </w:docPartPr>
      <w:docPartBody>
        <w:p w:rsidR="00CE4A12" w:rsidRDefault="009D0006" w:rsidP="009D0006">
          <w:pPr>
            <w:pStyle w:val="6EB8943F44E7409FB5D6BBE2965134233"/>
          </w:pPr>
          <w:r>
            <w:rPr>
              <w:rStyle w:val="PlaceholderText"/>
            </w:rPr>
            <w:t>Position</w:t>
          </w:r>
        </w:p>
      </w:docPartBody>
    </w:docPart>
    <w:docPart>
      <w:docPartPr>
        <w:name w:val="B99C7571439A4AEFAD4AE1177CAB1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06A71-5A20-4A58-8F92-8B1BE519EFCE}"/>
      </w:docPartPr>
      <w:docPartBody>
        <w:p w:rsidR="00CE4A12" w:rsidRDefault="009D0006" w:rsidP="009D0006">
          <w:pPr>
            <w:pStyle w:val="B99C7571439A4AEFAD4AE1177CAB18893"/>
          </w:pPr>
          <w:r>
            <w:rPr>
              <w:rStyle w:val="PlaceholderText"/>
            </w:rPr>
            <w:t>Institution/avdelning</w:t>
          </w:r>
        </w:p>
      </w:docPartBody>
    </w:docPart>
    <w:docPart>
      <w:docPartPr>
        <w:name w:val="B4B9BF02A63A4076ABCF7C1508C08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3C48-D0DC-497E-9506-7CA56D5FD57F}"/>
      </w:docPartPr>
      <w:docPartBody>
        <w:p w:rsidR="00CE4A12" w:rsidRDefault="009D0006" w:rsidP="009D0006">
          <w:pPr>
            <w:pStyle w:val="B4B9BF02A63A4076ABCF7C1508C084621"/>
          </w:pPr>
          <w:r w:rsidRPr="00D16B63">
            <w:rPr>
              <w:color w:val="A6A6A6" w:themeColor="background1" w:themeShade="A6"/>
            </w:rPr>
            <w:t>doktorandens namn</w:t>
          </w:r>
        </w:p>
      </w:docPartBody>
    </w:docPart>
    <w:docPart>
      <w:docPartPr>
        <w:name w:val="31E9D31F37454DFAB8E17AC2AB183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22D56-4032-4883-9980-F1840DF7B92D}"/>
      </w:docPartPr>
      <w:docPartBody>
        <w:p w:rsidR="00CE4A12" w:rsidRDefault="009D0006" w:rsidP="009D0006">
          <w:pPr>
            <w:pStyle w:val="31E9D31F37454DFAB8E17AC2AB1830141"/>
          </w:pPr>
          <w:r w:rsidRPr="00D16B63">
            <w:rPr>
              <w:color w:val="A6A6A6" w:themeColor="background1" w:themeShade="A6"/>
            </w:rPr>
            <w:t>doktorandens födelsedatum</w:t>
          </w:r>
        </w:p>
      </w:docPartBody>
    </w:docPart>
    <w:docPart>
      <w:docPartPr>
        <w:name w:val="2795C84C0EAC4AC49F82D3D91CBE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32BD8-B029-466A-98BA-6334EF3A77EE}"/>
      </w:docPartPr>
      <w:docPartBody>
        <w:p w:rsidR="00CE4A12" w:rsidRDefault="009D0006" w:rsidP="009D0006">
          <w:pPr>
            <w:pStyle w:val="2795C84C0EAC4AC49F82D3D91CBE161C1"/>
          </w:pPr>
          <w:r w:rsidRPr="00D16B63">
            <w:rPr>
              <w:color w:val="A6A6A6" w:themeColor="background1" w:themeShade="A6"/>
            </w:rPr>
            <w:t>välj datum</w:t>
          </w:r>
        </w:p>
      </w:docPartBody>
    </w:docPart>
    <w:docPart>
      <w:docPartPr>
        <w:name w:val="AE978A8F691947E9AD02AFE59E6BE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EB31B-7ADC-413D-A482-98D21317DCDD}"/>
      </w:docPartPr>
      <w:docPartBody>
        <w:p w:rsidR="00CE4A12" w:rsidRDefault="009D0006" w:rsidP="009D0006">
          <w:pPr>
            <w:pStyle w:val="AE978A8F691947E9AD02AFE59E6BE5C11"/>
          </w:pPr>
          <w:r w:rsidRPr="00D16B63">
            <w:rPr>
              <w:color w:val="A6A6A6" w:themeColor="background1" w:themeShade="A6"/>
            </w:rPr>
            <w:t>Infoga kort beskrivning av doktorandens planerade forskning/projekt</w:t>
          </w:r>
        </w:p>
      </w:docPartBody>
    </w:docPart>
    <w:docPart>
      <w:docPartPr>
        <w:name w:val="F5992F70AF7B46A09ED897AEF544B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BB873-3C15-420F-ABAD-94ABC99AD4A5}"/>
      </w:docPartPr>
      <w:docPartBody>
        <w:p w:rsidR="00CE4A12" w:rsidRDefault="009D0006" w:rsidP="009D0006">
          <w:pPr>
            <w:pStyle w:val="F5992F70AF7B46A09ED897AEF544BBB12"/>
          </w:pPr>
          <w:r>
            <w:rPr>
              <w:rStyle w:val="PlaceholderText"/>
            </w:rPr>
            <w:t>doktorandens namn</w:t>
          </w:r>
        </w:p>
      </w:docPartBody>
    </w:docPart>
    <w:docPart>
      <w:docPartPr>
        <w:name w:val="BD7538D4F89D493483837519ECA56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11B1A-E583-4694-8D0A-17658059EA3D}"/>
      </w:docPartPr>
      <w:docPartBody>
        <w:p w:rsidR="00CE4A12" w:rsidRDefault="009D0006" w:rsidP="009D0006">
          <w:pPr>
            <w:pStyle w:val="BD7538D4F89D493483837519ECA56E731"/>
          </w:pPr>
          <w:r w:rsidRPr="00D16B63">
            <w:rPr>
              <w:color w:val="A6A6A6" w:themeColor="background1" w:themeShade="A6"/>
            </w:rPr>
            <w:t>Doktorandens namn</w:t>
          </w:r>
        </w:p>
      </w:docPartBody>
    </w:docPart>
    <w:docPart>
      <w:docPartPr>
        <w:name w:val="2CD5457FFECF403CB67D2B18DB36B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E7415-9A94-4792-BCA3-E54C647CCA2F}"/>
      </w:docPartPr>
      <w:docPartBody>
        <w:p w:rsidR="00CE4A12" w:rsidRDefault="009D0006" w:rsidP="009D0006">
          <w:pPr>
            <w:pStyle w:val="2CD5457FFECF403CB67D2B18DB36BD631"/>
          </w:pPr>
          <w:r w:rsidRPr="00D16B63">
            <w:rPr>
              <w:color w:val="A6A6A6" w:themeColor="background1" w:themeShade="A6"/>
            </w:rPr>
            <w:t>stipendiegivare</w:t>
          </w:r>
        </w:p>
      </w:docPartBody>
    </w:docPart>
    <w:docPart>
      <w:docPartPr>
        <w:name w:val="AA7B8F5CB41D489C81C05E0EA9DD7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C1FA-4F4E-40DE-BE53-3F09FD3B06BB}"/>
      </w:docPartPr>
      <w:docPartBody>
        <w:p w:rsidR="00CE4A12" w:rsidRDefault="009D0006" w:rsidP="009D0006">
          <w:pPr>
            <w:pStyle w:val="AA7B8F5CB41D489C81C05E0EA9DD740F1"/>
          </w:pPr>
          <w:r w:rsidRPr="00D16B63">
            <w:rPr>
              <w:color w:val="A6A6A6" w:themeColor="background1" w:themeShade="A6"/>
            </w:rPr>
            <w:t>Namn</w:t>
          </w:r>
        </w:p>
      </w:docPartBody>
    </w:docPart>
    <w:docPart>
      <w:docPartPr>
        <w:name w:val="9221CF3C98524FE9B42CB8AD1785A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EF8D-3F9D-48D9-90E4-8B55D84B8D6D}"/>
      </w:docPartPr>
      <w:docPartBody>
        <w:p w:rsidR="00CE4A12" w:rsidRDefault="009D0006" w:rsidP="009D0006">
          <w:pPr>
            <w:pStyle w:val="9221CF3C98524FE9B42CB8AD1785AA3E1"/>
          </w:pPr>
          <w:r w:rsidRPr="00D16B63">
            <w:rPr>
              <w:color w:val="A6A6A6" w:themeColor="background1" w:themeShade="A6"/>
            </w:rPr>
            <w:t>Position</w:t>
          </w:r>
        </w:p>
      </w:docPartBody>
    </w:docPart>
    <w:docPart>
      <w:docPartPr>
        <w:name w:val="64A06AE0EAE4494AA0D480DF514D6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A760D-A66A-445D-B85A-A17FCF992026}"/>
      </w:docPartPr>
      <w:docPartBody>
        <w:p w:rsidR="00CE4A12" w:rsidRDefault="009D0006" w:rsidP="009D0006">
          <w:pPr>
            <w:pStyle w:val="64A06AE0EAE4494AA0D480DF514D69902"/>
          </w:pPr>
          <w:r>
            <w:rPr>
              <w:rStyle w:val="PlaceholderText"/>
              <w:lang w:val="en-US"/>
            </w:rPr>
            <w:t>Kontaktinformation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06"/>
    <w:rsid w:val="001824CE"/>
    <w:rsid w:val="003A76F9"/>
    <w:rsid w:val="004F3474"/>
    <w:rsid w:val="00705700"/>
    <w:rsid w:val="009D0006"/>
    <w:rsid w:val="00B5043E"/>
    <w:rsid w:val="00C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006"/>
    <w:rPr>
      <w:color w:val="808080"/>
    </w:rPr>
  </w:style>
  <w:style w:type="paragraph" w:customStyle="1" w:styleId="6BB9C4F0C7E9481E87DE61DBBA369D4B">
    <w:name w:val="6BB9C4F0C7E9481E87DE61DBBA369D4B"/>
    <w:rsid w:val="009D000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854397B723F4F1999A43BFB31AC9446">
    <w:name w:val="9854397B723F4F1999A43BFB31AC9446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B9C4F0C7E9481E87DE61DBBA369D4B1">
    <w:name w:val="6BB9C4F0C7E9481E87DE61DBBA369D4B1"/>
    <w:rsid w:val="009D000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854397B723F4F1999A43BFB31AC94461">
    <w:name w:val="9854397B723F4F1999A43BFB31AC94461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EB8943F44E7409FB5D6BBE296513423">
    <w:name w:val="6EB8943F44E7409FB5D6BBE296513423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99C7571439A4AEFAD4AE1177CAB1889">
    <w:name w:val="B99C7571439A4AEFAD4AE1177CAB1889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B9C4F0C7E9481E87DE61DBBA369D4B2">
    <w:name w:val="6BB9C4F0C7E9481E87DE61DBBA369D4B2"/>
    <w:rsid w:val="009D000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854397B723F4F1999A43BFB31AC94462">
    <w:name w:val="9854397B723F4F1999A43BFB31AC94462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EB8943F44E7409FB5D6BBE2965134231">
    <w:name w:val="6EB8943F44E7409FB5D6BBE2965134231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99C7571439A4AEFAD4AE1177CAB18891">
    <w:name w:val="B99C7571439A4AEFAD4AE1177CAB18891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992F70AF7B46A09ED897AEF544BBB1">
    <w:name w:val="F5992F70AF7B46A09ED897AEF544BBB1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A06AE0EAE4494AA0D480DF514D6990">
    <w:name w:val="64A06AE0EAE4494AA0D480DF514D6990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B9C4F0C7E9481E87DE61DBBA369D4B3">
    <w:name w:val="6BB9C4F0C7E9481E87DE61DBBA369D4B3"/>
    <w:rsid w:val="009D000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854397B723F4F1999A43BFB31AC94463">
    <w:name w:val="9854397B723F4F1999A43BFB31AC94463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EB8943F44E7409FB5D6BBE2965134232">
    <w:name w:val="6EB8943F44E7409FB5D6BBE2965134232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99C7571439A4AEFAD4AE1177CAB18892">
    <w:name w:val="B99C7571439A4AEFAD4AE1177CAB18892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4B9BF02A63A4076ABCF7C1508C08462">
    <w:name w:val="B4B9BF02A63A4076ABCF7C1508C08462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1E9D31F37454DFAB8E17AC2AB183014">
    <w:name w:val="31E9D31F37454DFAB8E17AC2AB183014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795C84C0EAC4AC49F82D3D91CBE161C">
    <w:name w:val="2795C84C0EAC4AC49F82D3D91CBE161C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E978A8F691947E9AD02AFE59E6BE5C1">
    <w:name w:val="AE978A8F691947E9AD02AFE59E6BE5C1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992F70AF7B46A09ED897AEF544BBB11">
    <w:name w:val="F5992F70AF7B46A09ED897AEF544BBB11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D7538D4F89D493483837519ECA56E73">
    <w:name w:val="BD7538D4F89D493483837519ECA56E73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CD5457FFECF403CB67D2B18DB36BD63">
    <w:name w:val="2CD5457FFECF403CB67D2B18DB36BD63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A7B8F5CB41D489C81C05E0EA9DD740F">
    <w:name w:val="AA7B8F5CB41D489C81C05E0EA9DD740F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21CF3C98524FE9B42CB8AD1785AA3E">
    <w:name w:val="9221CF3C98524FE9B42CB8AD1785AA3E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A06AE0EAE4494AA0D480DF514D69901">
    <w:name w:val="64A06AE0EAE4494AA0D480DF514D69901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B9C4F0C7E9481E87DE61DBBA369D4B4">
    <w:name w:val="6BB9C4F0C7E9481E87DE61DBBA369D4B4"/>
    <w:rsid w:val="009D000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854397B723F4F1999A43BFB31AC94464">
    <w:name w:val="9854397B723F4F1999A43BFB31AC94464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EB8943F44E7409FB5D6BBE2965134233">
    <w:name w:val="6EB8943F44E7409FB5D6BBE2965134233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99C7571439A4AEFAD4AE1177CAB18893">
    <w:name w:val="B99C7571439A4AEFAD4AE1177CAB18893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4B9BF02A63A4076ABCF7C1508C084621">
    <w:name w:val="B4B9BF02A63A4076ABCF7C1508C084621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1E9D31F37454DFAB8E17AC2AB1830141">
    <w:name w:val="31E9D31F37454DFAB8E17AC2AB1830141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795C84C0EAC4AC49F82D3D91CBE161C1">
    <w:name w:val="2795C84C0EAC4AC49F82D3D91CBE161C1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E978A8F691947E9AD02AFE59E6BE5C11">
    <w:name w:val="AE978A8F691947E9AD02AFE59E6BE5C11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992F70AF7B46A09ED897AEF544BBB12">
    <w:name w:val="F5992F70AF7B46A09ED897AEF544BBB12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D7538D4F89D493483837519ECA56E731">
    <w:name w:val="BD7538D4F89D493483837519ECA56E731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CD5457FFECF403CB67D2B18DB36BD631">
    <w:name w:val="2CD5457FFECF403CB67D2B18DB36BD631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A7B8F5CB41D489C81C05E0EA9DD740F1">
    <w:name w:val="AA7B8F5CB41D489C81C05E0EA9DD740F1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21CF3C98524FE9B42CB8AD1785AA3E1">
    <w:name w:val="9221CF3C98524FE9B42CB8AD1785AA3E1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A06AE0EAE4494AA0D480DF514D69902">
    <w:name w:val="64A06AE0EAE4494AA0D480DF514D69902"/>
    <w:rsid w:val="009D0006"/>
    <w:pPr>
      <w:spacing w:after="240" w:line="26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KTH_Brevmall.dotm</Template>
  <TotalTime>0</TotalTime>
  <Pages>1</Pages>
  <Words>137</Words>
  <Characters>951</Characters>
  <Application>Microsoft Office Word</Application>
  <DocSecurity>0</DocSecurity>
  <Lines>28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2024-01-09T08:21:00Z</dcterms:created>
  <dcterms:modified xsi:type="dcterms:W3CDTF">2024-01-09T08:21:00Z</dcterms:modified>
</cp:coreProperties>
</file>