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CD030" w14:textId="36293BBA" w:rsidR="00AB5D2D" w:rsidRPr="00273CEF" w:rsidRDefault="00056B3C" w:rsidP="00273CEF">
      <w:pPr>
        <w:pStyle w:val="KTHTitel"/>
      </w:pPr>
      <w:r w:rsidRPr="00273CEF">
        <w:t>Nominering Skolchef</w:t>
      </w:r>
      <w:r w:rsidR="0096752C">
        <w:t>,</w:t>
      </w:r>
      <w:r w:rsidR="00FD24C0">
        <w:t xml:space="preserve"> S</w:t>
      </w:r>
      <w:r w:rsidR="00EB3558">
        <w:t>kolan</w:t>
      </w:r>
      <w:r w:rsidRPr="00273CEF">
        <w:t xml:space="preserve"> </w:t>
      </w:r>
      <w:r w:rsidR="006A7595">
        <w:t xml:space="preserve">för Teknikvetenskap </w:t>
      </w:r>
      <w:r w:rsidR="00895767">
        <w:t>(SCI)</w:t>
      </w:r>
      <w:r w:rsidR="006A7595">
        <w:t>,</w:t>
      </w:r>
      <w:r w:rsidR="00895767">
        <w:t xml:space="preserve"> KTH</w:t>
      </w:r>
    </w:p>
    <w:p w14:paraId="38DBA970" w14:textId="540B750D" w:rsidR="00056B3C" w:rsidRPr="00056B3C" w:rsidRDefault="00056B3C" w:rsidP="00056B3C">
      <w:pPr>
        <w:pStyle w:val="Brdtext"/>
      </w:pPr>
      <w:r>
        <w:t xml:space="preserve">Endast anställda vid </w:t>
      </w:r>
      <w:r w:rsidR="00895767">
        <w:t>SCI</w:t>
      </w:r>
      <w:r>
        <w:t>-skolan har rätt att inkomma med förslag på kandidater till ny Skolchef. Din nominering kommer att behandlas konfidentiellt av nämnden. Vi kan komma att kontakta dig vid behov för eventuella frågor eller förtydliganden. Du mailar di</w:t>
      </w:r>
      <w:r w:rsidR="00EB3558">
        <w:t xml:space="preserve">n nominering till </w:t>
      </w:r>
      <w:r w:rsidR="00AF503C">
        <w:br/>
      </w:r>
      <w:hyperlink r:id="rId7" w:history="1">
        <w:r w:rsidR="00AF503C">
          <w:rPr>
            <w:rStyle w:val="Hyperlnk"/>
          </w:rPr>
          <w:t>sci-nominering-skolchef@kth.se</w:t>
        </w:r>
      </w:hyperlink>
      <w:r w:rsidR="00AF503C">
        <w:t xml:space="preserve"> </w:t>
      </w:r>
      <w:r w:rsidR="00EB3558">
        <w:t xml:space="preserve">senast 16 oktober 2019. </w:t>
      </w:r>
    </w:p>
    <w:p w14:paraId="42A2F24F" w14:textId="4455DD5C" w:rsidR="00056B3C" w:rsidRDefault="00056B3C" w:rsidP="00056B3C">
      <w:pPr>
        <w:pStyle w:val="Brdtext"/>
      </w:pPr>
      <w:r>
        <w:t>Mitt namn</w:t>
      </w:r>
      <w:proofErr w:type="gramStart"/>
      <w:r>
        <w:t>…………………………………………………..</w:t>
      </w:r>
      <w:proofErr w:type="gramEnd"/>
    </w:p>
    <w:p w14:paraId="0036A568" w14:textId="77777777" w:rsidR="00056B3C" w:rsidRDefault="00056B3C" w:rsidP="00056B3C">
      <w:pPr>
        <w:pStyle w:val="Brdtext"/>
      </w:pPr>
      <w:r>
        <w:t>Mailadress</w:t>
      </w:r>
      <w:proofErr w:type="gramStart"/>
      <w:r>
        <w:t>……………………………………………………</w:t>
      </w:r>
      <w:proofErr w:type="gramEnd"/>
      <w:r>
        <w:t xml:space="preserve"> telefon…………………………………..</w:t>
      </w:r>
    </w:p>
    <w:p w14:paraId="4B743F0D" w14:textId="482AFC0F" w:rsidR="00056B3C" w:rsidRDefault="0096752C" w:rsidP="00056B3C">
      <w:pPr>
        <w:pStyle w:val="Brdtext"/>
      </w:pPr>
      <w:r>
        <w:t>Min befattning vid</w:t>
      </w:r>
      <w:r w:rsidR="00056B3C">
        <w:t xml:space="preserve"> </w:t>
      </w:r>
      <w:r w:rsidR="00895767">
        <w:t>SCI</w:t>
      </w:r>
      <w:r w:rsidR="00FD24C0">
        <w:t>-</w:t>
      </w:r>
      <w:r w:rsidR="00056B3C">
        <w:t>skolan …………………………………………………</w:t>
      </w:r>
    </w:p>
    <w:p w14:paraId="45A3BF5F" w14:textId="77777777" w:rsidR="00056B3C" w:rsidRDefault="00056B3C" w:rsidP="00056B3C">
      <w:pPr>
        <w:pStyle w:val="Brdtext"/>
      </w:pPr>
      <w:r>
        <w:t>Datum</w:t>
      </w:r>
      <w:proofErr w:type="gramStart"/>
      <w:r>
        <w:t>………………………………………</w:t>
      </w:r>
      <w:proofErr w:type="gramEnd"/>
    </w:p>
    <w:p w14:paraId="35F18C15" w14:textId="77777777" w:rsidR="00056B3C" w:rsidRDefault="00056B3C" w:rsidP="00056B3C">
      <w:pPr>
        <w:pStyle w:val="Rubrik2"/>
      </w:pPr>
    </w:p>
    <w:p w14:paraId="0E97E30A" w14:textId="45BF40BB" w:rsidR="00056B3C" w:rsidRPr="00273CEF" w:rsidRDefault="00273CEF" w:rsidP="00273CEF">
      <w:pPr>
        <w:pStyle w:val="Rubrik1"/>
      </w:pPr>
      <w:r w:rsidRPr="00273CEF">
        <w:t xml:space="preserve">Behörighet </w:t>
      </w:r>
      <w:r>
        <w:t xml:space="preserve">Skolchef </w:t>
      </w:r>
    </w:p>
    <w:p w14:paraId="73EDAF33" w14:textId="1C435E52" w:rsidR="00F4110D" w:rsidRPr="00273CEF" w:rsidRDefault="00FD24C0" w:rsidP="00056B3C">
      <w:pPr>
        <w:kinsoku w:val="0"/>
        <w:overflowPunct w:val="0"/>
        <w:autoSpaceDE w:val="0"/>
        <w:autoSpaceDN w:val="0"/>
        <w:adjustRightInd w:val="0"/>
        <w:spacing w:before="13" w:line="280" w:lineRule="auto"/>
        <w:ind w:left="120" w:right="2654" w:firstLine="14"/>
      </w:pPr>
      <w:r>
        <w:t>Behörig att vara S</w:t>
      </w:r>
      <w:r w:rsidR="00056B3C" w:rsidRPr="00273CEF">
        <w:t xml:space="preserve">kolchef är den som uppfyller behörighetskraven för </w:t>
      </w:r>
      <w:r w:rsidR="00EB3558">
        <w:t>a</w:t>
      </w:r>
      <w:r w:rsidR="00056B3C" w:rsidRPr="00273CEF">
        <w:t>nställning som professor eller lektor.</w:t>
      </w:r>
      <w:r w:rsidR="00F4110D" w:rsidRPr="00273CEF">
        <w:t xml:space="preserve"> </w:t>
      </w:r>
      <w:r w:rsidR="00392FC6" w:rsidRPr="00273CEF">
        <w:t xml:space="preserve">Som stöd för din motivering vill vi utifrån </w:t>
      </w:r>
      <w:r w:rsidR="00F4110D" w:rsidRPr="00273CEF">
        <w:t>Kravprofilen för Skolchefsanställnigen</w:t>
      </w:r>
      <w:r w:rsidR="00F4110D" w:rsidRPr="00273CEF">
        <w:rPr>
          <w:b/>
        </w:rPr>
        <w:t xml:space="preserve"> </w:t>
      </w:r>
      <w:r w:rsidR="00392FC6" w:rsidRPr="00273CEF">
        <w:t>ge dig nedanstående områdesrubriker.</w:t>
      </w:r>
      <w:r w:rsidR="00F4110D" w:rsidRPr="00273CEF">
        <w:t xml:space="preserve"> Beakta och beskriv gärna samtliga områdena i din motivering,</w:t>
      </w:r>
      <w:r w:rsidR="00392FC6" w:rsidRPr="00273CEF">
        <w:t xml:space="preserve"> dock </w:t>
      </w:r>
      <w:r w:rsidR="00F4110D" w:rsidRPr="00273CEF">
        <w:t>är det inget krav.</w:t>
      </w:r>
      <w:r w:rsidR="00F4110D" w:rsidRPr="00273CEF">
        <w:br/>
      </w:r>
    </w:p>
    <w:p w14:paraId="00673D0E" w14:textId="468DFB79" w:rsidR="00CB3BB3" w:rsidRPr="00273CEF" w:rsidRDefault="00392FC6" w:rsidP="00056B3C">
      <w:pPr>
        <w:numPr>
          <w:ilvl w:val="0"/>
          <w:numId w:val="13"/>
        </w:numPr>
        <w:kinsoku w:val="0"/>
        <w:overflowPunct w:val="0"/>
        <w:autoSpaceDE w:val="0"/>
        <w:autoSpaceDN w:val="0"/>
        <w:adjustRightInd w:val="0"/>
        <w:spacing w:before="13" w:line="280" w:lineRule="auto"/>
        <w:ind w:right="2654"/>
      </w:pPr>
      <w:r w:rsidRPr="00273CEF">
        <w:t>E</w:t>
      </w:r>
      <w:r w:rsidR="00DA6820" w:rsidRPr="00273CEF">
        <w:t xml:space="preserve">rfarenhet av ledarskap över större enheter </w:t>
      </w:r>
    </w:p>
    <w:p w14:paraId="139DE994" w14:textId="23ADE63E"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 xml:space="preserve">Visad god förmåga att arbeta med visioner och strategier </w:t>
      </w:r>
    </w:p>
    <w:p w14:paraId="2C167BAE" w14:textId="77777777"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Visad god förmåga att genomföra förändring och kunna fatta beslut</w:t>
      </w:r>
    </w:p>
    <w:p w14:paraId="75938ACB" w14:textId="67C20C29"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 xml:space="preserve">Visad god samarbetsförmåga </w:t>
      </w:r>
    </w:p>
    <w:p w14:paraId="38409631" w14:textId="5CAEA83A"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Legitimitet och integritet, förmåga att representera KTH externt</w:t>
      </w:r>
    </w:p>
    <w:p w14:paraId="3378A80A" w14:textId="596E5D65" w:rsidR="00334748" w:rsidRDefault="00334748" w:rsidP="00334748">
      <w:pPr>
        <w:kinsoku w:val="0"/>
        <w:overflowPunct w:val="0"/>
        <w:autoSpaceDE w:val="0"/>
        <w:autoSpaceDN w:val="0"/>
        <w:adjustRightInd w:val="0"/>
        <w:spacing w:before="13" w:line="280" w:lineRule="auto"/>
        <w:ind w:right="2654"/>
      </w:pPr>
    </w:p>
    <w:p w14:paraId="6656F731" w14:textId="3840F193" w:rsidR="00334748" w:rsidRDefault="00273CEF" w:rsidP="00DA40E8">
      <w:pPr>
        <w:pStyle w:val="Rubrik1"/>
      </w:pPr>
      <w:r w:rsidRPr="00273CEF">
        <w:t xml:space="preserve">Nominering och motivering </w:t>
      </w:r>
    </w:p>
    <w:p w14:paraId="56E70179" w14:textId="3444AD67" w:rsidR="00334748" w:rsidRDefault="00334748" w:rsidP="00334748">
      <w:pPr>
        <w:pStyle w:val="Brdtext"/>
      </w:pPr>
      <w:r>
        <w:t xml:space="preserve">Jag nominerar …………………………………………… till ny Skolchef på </w:t>
      </w:r>
      <w:r w:rsidR="00FD24C0">
        <w:t>SCI-s</w:t>
      </w:r>
      <w:r>
        <w:t xml:space="preserve">kolan </w:t>
      </w:r>
    </w:p>
    <w:p w14:paraId="77305D4A" w14:textId="77777777" w:rsidR="00334748" w:rsidRDefault="00334748" w:rsidP="00334748">
      <w:pPr>
        <w:pStyle w:val="Brdtext"/>
      </w:pPr>
      <w:r>
        <w:t>Mitt namn</w:t>
      </w:r>
      <w:proofErr w:type="gramStart"/>
      <w:r>
        <w:t>…………………………………………………..</w:t>
      </w:r>
      <w:proofErr w:type="gramEnd"/>
    </w:p>
    <w:p w14:paraId="40DC1812" w14:textId="53B89DEA" w:rsidR="00334748" w:rsidRDefault="00EB3558" w:rsidP="00334748">
      <w:pPr>
        <w:pStyle w:val="Rubrik2"/>
      </w:pPr>
      <w:r>
        <w:t>Motivering (max 1 A4</w:t>
      </w:r>
      <w:r w:rsidR="00334748">
        <w:t xml:space="preserve">) </w:t>
      </w:r>
    </w:p>
    <w:p w14:paraId="6C8F0574" w14:textId="77777777" w:rsidR="00FD24C0" w:rsidRPr="00FD24C0" w:rsidRDefault="00FD24C0" w:rsidP="00FD24C0">
      <w:pPr>
        <w:pStyle w:val="Brdtext"/>
      </w:pPr>
    </w:p>
    <w:p w14:paraId="2C0628E0" w14:textId="70E9E124" w:rsidR="00E96477" w:rsidRDefault="00E96477" w:rsidP="00E96477">
      <w:pPr>
        <w:pStyle w:val="Brdtext"/>
        <w:spacing w:after="0" w:line="240" w:lineRule="auto"/>
      </w:pPr>
      <w:bookmarkStart w:id="0" w:name="Text7"/>
    </w:p>
    <w:p w14:paraId="576F26A0" w14:textId="60629E21" w:rsidR="00273CEF" w:rsidRDefault="00273CEF" w:rsidP="00E96477">
      <w:pPr>
        <w:pStyle w:val="Brdtext"/>
        <w:spacing w:after="0" w:line="240" w:lineRule="auto"/>
      </w:pPr>
    </w:p>
    <w:p w14:paraId="17347B54" w14:textId="6864504B" w:rsidR="00273CEF" w:rsidRPr="00056B3C" w:rsidRDefault="00273CEF" w:rsidP="00273CEF">
      <w:pPr>
        <w:pStyle w:val="Rubrik1"/>
      </w:pPr>
      <w:r>
        <w:lastRenderedPageBreak/>
        <w:t>Motivering för kandid</w:t>
      </w:r>
      <w:r w:rsidR="00EB3558">
        <w:t xml:space="preserve">at </w:t>
      </w:r>
      <w:proofErr w:type="gramStart"/>
      <w:r w:rsidR="00EB3558">
        <w:t>………………………………………………</w:t>
      </w:r>
      <w:proofErr w:type="gramEnd"/>
      <w:r w:rsidR="00EB3558">
        <w:t xml:space="preserve">som ny </w:t>
      </w:r>
      <w:r>
        <w:t xml:space="preserve">Skolchef </w:t>
      </w:r>
      <w:r w:rsidR="00895767">
        <w:t>SCI</w:t>
      </w:r>
    </w:p>
    <w:p w14:paraId="536C0654" w14:textId="77777777" w:rsidR="00273CEF" w:rsidRDefault="00273CEF" w:rsidP="00273CEF">
      <w:pPr>
        <w:pStyle w:val="Brdtext"/>
      </w:pPr>
    </w:p>
    <w:p w14:paraId="723BA2EC"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 xml:space="preserve">Erfarenhet av ledarskap över större enheter </w:t>
      </w:r>
    </w:p>
    <w:p w14:paraId="74E632D7"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 xml:space="preserve">Visad god förmåga att arbeta med visioner och strategier </w:t>
      </w:r>
    </w:p>
    <w:p w14:paraId="3E394CBB"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Visad god förmåga att genomföra förändring och kunna fatta beslut</w:t>
      </w:r>
    </w:p>
    <w:p w14:paraId="374167B1"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 xml:space="preserve">Visad god samarbetsförmåga </w:t>
      </w:r>
    </w:p>
    <w:p w14:paraId="6333CF42"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Legitimitet och integritet, förmåga att representera KTH externt</w:t>
      </w:r>
    </w:p>
    <w:p w14:paraId="4259521F" w14:textId="77777777" w:rsidR="00273CEF" w:rsidRDefault="00273CEF" w:rsidP="00E96477">
      <w:pPr>
        <w:pStyle w:val="Brdtext"/>
        <w:spacing w:after="0" w:line="240" w:lineRule="auto"/>
      </w:pPr>
    </w:p>
    <w:bookmarkEnd w:id="0"/>
    <w:p w14:paraId="035ADD0A" w14:textId="434E6F95" w:rsidR="00E96477" w:rsidRDefault="00E96477" w:rsidP="00E96477">
      <w:pPr>
        <w:pStyle w:val="Brdtext"/>
      </w:pPr>
    </w:p>
    <w:p w14:paraId="331B8A43" w14:textId="58D73920" w:rsidR="00A51C0D" w:rsidRDefault="00A51C0D" w:rsidP="00E96477">
      <w:pPr>
        <w:pStyle w:val="Brdtext"/>
      </w:pPr>
    </w:p>
    <w:p w14:paraId="53B7640E" w14:textId="6B8D8D32" w:rsidR="00A51C0D" w:rsidRDefault="00A51C0D" w:rsidP="00E96477">
      <w:pPr>
        <w:pStyle w:val="Brdtext"/>
      </w:pPr>
    </w:p>
    <w:p w14:paraId="306EB8A4" w14:textId="51333070" w:rsidR="00A51C0D" w:rsidRDefault="00A51C0D" w:rsidP="00E96477">
      <w:pPr>
        <w:pStyle w:val="Brdtext"/>
      </w:pPr>
    </w:p>
    <w:p w14:paraId="33D6130D" w14:textId="69B41454" w:rsidR="00A51C0D" w:rsidRDefault="00A51C0D" w:rsidP="00E96477">
      <w:pPr>
        <w:pStyle w:val="Brdtext"/>
      </w:pPr>
    </w:p>
    <w:p w14:paraId="3C7CC896" w14:textId="7DF651FC" w:rsidR="00A51C0D" w:rsidRDefault="00A51C0D" w:rsidP="00E96477">
      <w:pPr>
        <w:pStyle w:val="Brdtext"/>
      </w:pPr>
    </w:p>
    <w:p w14:paraId="6DB43ED5" w14:textId="588060BC" w:rsidR="00A51C0D" w:rsidRDefault="00A51C0D" w:rsidP="00E96477">
      <w:pPr>
        <w:pStyle w:val="Brdtext"/>
      </w:pPr>
    </w:p>
    <w:p w14:paraId="500C024F" w14:textId="48A4661F" w:rsidR="00A51C0D" w:rsidRDefault="00A51C0D" w:rsidP="00E96477">
      <w:pPr>
        <w:pStyle w:val="Brdtext"/>
      </w:pPr>
    </w:p>
    <w:p w14:paraId="65EE7BF1" w14:textId="2905D480" w:rsidR="00A51C0D" w:rsidRDefault="00A51C0D" w:rsidP="00E96477">
      <w:pPr>
        <w:pStyle w:val="Brdtext"/>
      </w:pPr>
    </w:p>
    <w:p w14:paraId="5FB60C6A" w14:textId="6C7D8874" w:rsidR="00A51C0D" w:rsidRDefault="00A51C0D" w:rsidP="00E96477">
      <w:pPr>
        <w:pStyle w:val="Brdtext"/>
      </w:pPr>
    </w:p>
    <w:p w14:paraId="26E8ACE6" w14:textId="1F8CE0FC" w:rsidR="00A51C0D" w:rsidRDefault="00A51C0D" w:rsidP="00E96477">
      <w:pPr>
        <w:pStyle w:val="Brdtext"/>
      </w:pPr>
    </w:p>
    <w:p w14:paraId="7A9FD3F3" w14:textId="5C3E1219" w:rsidR="00A51C0D" w:rsidRDefault="00A51C0D" w:rsidP="00E96477">
      <w:pPr>
        <w:pStyle w:val="Brdtext"/>
      </w:pPr>
    </w:p>
    <w:p w14:paraId="544934FA" w14:textId="6B6675CF" w:rsidR="00A51C0D" w:rsidRDefault="00A51C0D" w:rsidP="00E96477">
      <w:pPr>
        <w:pStyle w:val="Brdtext"/>
      </w:pPr>
    </w:p>
    <w:p w14:paraId="54C28068" w14:textId="17D3F537" w:rsidR="00A51C0D" w:rsidRDefault="00A51C0D" w:rsidP="00E96477">
      <w:pPr>
        <w:pStyle w:val="Brdtext"/>
      </w:pPr>
    </w:p>
    <w:p w14:paraId="39730EDB" w14:textId="26BF6504" w:rsidR="00A51C0D" w:rsidRDefault="00A51C0D" w:rsidP="00E96477">
      <w:pPr>
        <w:pStyle w:val="Brdtext"/>
      </w:pPr>
    </w:p>
    <w:p w14:paraId="1792FFF4" w14:textId="4B78E0F7" w:rsidR="00A51C0D" w:rsidRDefault="00A51C0D" w:rsidP="00E96477">
      <w:pPr>
        <w:pStyle w:val="Brdtext"/>
      </w:pPr>
    </w:p>
    <w:p w14:paraId="775B3865" w14:textId="4ABE20E9" w:rsidR="00A51C0D" w:rsidRDefault="00A51C0D" w:rsidP="00E96477">
      <w:pPr>
        <w:pStyle w:val="Brdtext"/>
      </w:pPr>
    </w:p>
    <w:p w14:paraId="7B016B60" w14:textId="18CC63B0" w:rsidR="00A51C0D" w:rsidRDefault="00A51C0D" w:rsidP="00E96477">
      <w:pPr>
        <w:pStyle w:val="Brdtext"/>
      </w:pPr>
    </w:p>
    <w:p w14:paraId="74190876" w14:textId="4E200F76" w:rsidR="00A51C0D" w:rsidRDefault="00A51C0D" w:rsidP="00E96477">
      <w:pPr>
        <w:pStyle w:val="Brdtext"/>
      </w:pPr>
    </w:p>
    <w:p w14:paraId="3EFDF8C9" w14:textId="35C8B639" w:rsidR="00A51C0D" w:rsidRDefault="00A51C0D" w:rsidP="00E96477">
      <w:pPr>
        <w:pStyle w:val="Brdtext"/>
      </w:pPr>
    </w:p>
    <w:p w14:paraId="700366E5" w14:textId="41A4BD96" w:rsidR="00A51C0D" w:rsidRDefault="00A51C0D" w:rsidP="00E96477">
      <w:pPr>
        <w:pStyle w:val="Brdtext"/>
      </w:pPr>
    </w:p>
    <w:p w14:paraId="3ED76379" w14:textId="5A3F3F5B" w:rsidR="00EB3558" w:rsidRPr="00EB3558" w:rsidRDefault="00A51C0D" w:rsidP="00EB3558">
      <w:pPr>
        <w:pStyle w:val="KTHTitel"/>
        <w:rPr>
          <w:lang w:val="en-US"/>
        </w:rPr>
      </w:pPr>
      <w:r w:rsidRPr="00A51C0D">
        <w:rPr>
          <w:lang w:val="en-US"/>
        </w:rPr>
        <w:t xml:space="preserve">Nomination Head of School </w:t>
      </w:r>
      <w:r w:rsidR="00895767">
        <w:rPr>
          <w:lang w:val="en-US"/>
        </w:rPr>
        <w:t>at</w:t>
      </w:r>
      <w:r w:rsidRPr="00A51C0D">
        <w:rPr>
          <w:lang w:val="en-US"/>
        </w:rPr>
        <w:t xml:space="preserve"> </w:t>
      </w:r>
      <w:r w:rsidR="00895767" w:rsidRPr="00895767">
        <w:rPr>
          <w:lang w:val="en-US"/>
        </w:rPr>
        <w:t xml:space="preserve">School of </w:t>
      </w:r>
      <w:r w:rsidR="00895767" w:rsidRPr="006A7595">
        <w:rPr>
          <w:rFonts w:cs="Arial"/>
          <w:lang w:val="en-US"/>
        </w:rPr>
        <w:t>Engineering Sciences</w:t>
      </w:r>
      <w:r w:rsidR="00895767">
        <w:rPr>
          <w:rFonts w:cs="Arial"/>
          <w:lang w:val="en-US"/>
        </w:rPr>
        <w:t xml:space="preserve"> (</w:t>
      </w:r>
      <w:r w:rsidR="00895767" w:rsidRPr="00D56C4D">
        <w:rPr>
          <w:rFonts w:cs="Arial"/>
          <w:lang w:val="en-US"/>
        </w:rPr>
        <w:t>SCI</w:t>
      </w:r>
      <w:r w:rsidR="00895767">
        <w:rPr>
          <w:rFonts w:cs="Arial"/>
          <w:lang w:val="en-US"/>
        </w:rPr>
        <w:t>)</w:t>
      </w:r>
      <w:r w:rsidR="00895767">
        <w:rPr>
          <w:lang w:val="en-US"/>
        </w:rPr>
        <w:t xml:space="preserve">, </w:t>
      </w:r>
      <w:r w:rsidR="00EB3558" w:rsidRPr="00EB3558">
        <w:rPr>
          <w:lang w:val="en-US"/>
        </w:rPr>
        <w:t>KTH</w:t>
      </w:r>
    </w:p>
    <w:p w14:paraId="5E3EFEF8" w14:textId="4EA485AB" w:rsidR="00A51C0D" w:rsidRPr="00EB3558" w:rsidRDefault="00A51C0D" w:rsidP="00EB3558">
      <w:pPr>
        <w:pStyle w:val="KTHTitel"/>
        <w:rPr>
          <w:rFonts w:asciiTheme="minorHAnsi" w:hAnsiTheme="minorHAnsi"/>
          <w:b w:val="0"/>
          <w:sz w:val="20"/>
          <w:lang w:val="en-US"/>
        </w:rPr>
      </w:pPr>
      <w:r w:rsidRPr="00EB3558">
        <w:rPr>
          <w:rFonts w:asciiTheme="minorHAnsi" w:hAnsiTheme="minorHAnsi"/>
          <w:b w:val="0"/>
          <w:sz w:val="20"/>
          <w:lang w:val="en-US"/>
        </w:rPr>
        <w:t xml:space="preserve">Only employees at </w:t>
      </w:r>
      <w:r w:rsidR="00895767">
        <w:rPr>
          <w:rFonts w:asciiTheme="minorHAnsi" w:hAnsiTheme="minorHAnsi"/>
          <w:b w:val="0"/>
          <w:sz w:val="20"/>
          <w:lang w:val="en-US"/>
        </w:rPr>
        <w:t>SCI</w:t>
      </w:r>
      <w:r w:rsidRPr="00EB3558">
        <w:rPr>
          <w:rFonts w:asciiTheme="minorHAnsi" w:hAnsiTheme="minorHAnsi"/>
          <w:b w:val="0"/>
          <w:sz w:val="20"/>
          <w:lang w:val="en-US"/>
        </w:rPr>
        <w:t xml:space="preserve"> are entitled to submit proposals for candidates for a new Head of School. Your nomination will be treated confidentially by the committee. We may contact you if necessary for any questions or clarification</w:t>
      </w:r>
      <w:r w:rsidR="00EB3558">
        <w:rPr>
          <w:rFonts w:asciiTheme="minorHAnsi" w:hAnsiTheme="minorHAnsi"/>
          <w:b w:val="0"/>
          <w:sz w:val="20"/>
          <w:lang w:val="en-US"/>
        </w:rPr>
        <w:t xml:space="preserve">s. You email your nomination to </w:t>
      </w:r>
      <w:hyperlink r:id="rId8" w:history="1">
        <w:r w:rsidR="00BC1A67" w:rsidRPr="00BC1A67">
          <w:rPr>
            <w:rStyle w:val="Hyperlnk"/>
            <w:rFonts w:asciiTheme="minorHAnsi" w:hAnsiTheme="minorHAnsi"/>
            <w:sz w:val="20"/>
            <w:lang w:val="en-US"/>
          </w:rPr>
          <w:t>sci-nominering-skolchef@kth.se</w:t>
        </w:r>
      </w:hyperlink>
      <w:r w:rsidR="00BC1A67" w:rsidRPr="00BC1A67">
        <w:rPr>
          <w:rStyle w:val="Hyperlnk"/>
          <w:rFonts w:asciiTheme="minorHAnsi" w:hAnsiTheme="minorHAnsi"/>
          <w:sz w:val="20"/>
          <w:lang w:val="en-US"/>
        </w:rPr>
        <w:t xml:space="preserve"> </w:t>
      </w:r>
      <w:r w:rsidR="00FD24C0">
        <w:rPr>
          <w:rFonts w:asciiTheme="minorHAnsi" w:hAnsiTheme="minorHAnsi"/>
          <w:b w:val="0"/>
          <w:sz w:val="20"/>
          <w:lang w:val="en-US"/>
        </w:rPr>
        <w:t xml:space="preserve">no later than </w:t>
      </w:r>
      <w:r w:rsidR="00EB3558">
        <w:rPr>
          <w:rFonts w:asciiTheme="minorHAnsi" w:hAnsiTheme="minorHAnsi"/>
          <w:b w:val="0"/>
          <w:sz w:val="20"/>
          <w:lang w:val="en-US"/>
        </w:rPr>
        <w:t xml:space="preserve">October 16 2019. </w:t>
      </w:r>
      <w:r w:rsidR="00EB3558" w:rsidRPr="00EB3558">
        <w:rPr>
          <w:rFonts w:asciiTheme="minorHAnsi" w:hAnsiTheme="minorHAnsi"/>
          <w:b w:val="0"/>
          <w:sz w:val="20"/>
          <w:lang w:val="en-US"/>
        </w:rPr>
        <w:t xml:space="preserve"> </w:t>
      </w:r>
    </w:p>
    <w:p w14:paraId="3BC59B38" w14:textId="77777777" w:rsidR="00A51C0D" w:rsidRPr="00A51C0D" w:rsidRDefault="00A51C0D" w:rsidP="00A51C0D">
      <w:pPr>
        <w:pStyle w:val="Brdtext"/>
        <w:rPr>
          <w:lang w:val="en-US"/>
        </w:rPr>
      </w:pPr>
      <w:r w:rsidRPr="00A51C0D">
        <w:rPr>
          <w:lang w:val="en-US"/>
        </w:rPr>
        <w:t>My name…………………………………………………..</w:t>
      </w:r>
    </w:p>
    <w:p w14:paraId="26E0907B" w14:textId="77777777" w:rsidR="00A51C0D" w:rsidRPr="00A51C0D" w:rsidRDefault="00A51C0D" w:rsidP="00A51C0D">
      <w:pPr>
        <w:pStyle w:val="Brdtext"/>
        <w:rPr>
          <w:lang w:val="en-US"/>
        </w:rPr>
      </w:pPr>
      <w:r w:rsidRPr="00A51C0D">
        <w:rPr>
          <w:lang w:val="en-US"/>
        </w:rPr>
        <w:t>Email address …………………………………………………… phone ………………………………… ..</w:t>
      </w:r>
      <w:bookmarkStart w:id="1" w:name="_GoBack"/>
      <w:bookmarkEnd w:id="1"/>
    </w:p>
    <w:p w14:paraId="1013900F" w14:textId="37360902" w:rsidR="00A51C0D" w:rsidRPr="00A51C0D" w:rsidRDefault="00FD24C0" w:rsidP="00A51C0D">
      <w:pPr>
        <w:pStyle w:val="Brdtext"/>
        <w:rPr>
          <w:lang w:val="en-US"/>
        </w:rPr>
      </w:pPr>
      <w:r>
        <w:rPr>
          <w:lang w:val="en-US"/>
        </w:rPr>
        <w:t xml:space="preserve">My position at </w:t>
      </w:r>
      <w:r w:rsidR="00895767">
        <w:rPr>
          <w:lang w:val="en-US"/>
        </w:rPr>
        <w:t xml:space="preserve">SCI </w:t>
      </w:r>
      <w:r w:rsidR="00A51C0D" w:rsidRPr="00A51C0D">
        <w:rPr>
          <w:lang w:val="en-US"/>
        </w:rPr>
        <w:t>…………………………………………………</w:t>
      </w:r>
    </w:p>
    <w:p w14:paraId="6DBB5964" w14:textId="598A4CF7" w:rsidR="00A51C0D" w:rsidRDefault="00A51C0D" w:rsidP="00A51C0D">
      <w:pPr>
        <w:pStyle w:val="Brdtext"/>
        <w:rPr>
          <w:lang w:val="en-US"/>
        </w:rPr>
      </w:pPr>
      <w:r w:rsidRPr="00A51C0D">
        <w:rPr>
          <w:lang w:val="en-US"/>
        </w:rPr>
        <w:t>Date………………………………………</w:t>
      </w:r>
    </w:p>
    <w:p w14:paraId="1FA85AC2" w14:textId="69986CDB" w:rsidR="00A51C0D" w:rsidRPr="00A51C0D" w:rsidRDefault="00A51C0D" w:rsidP="00A51C0D">
      <w:pPr>
        <w:pStyle w:val="Rubrik1"/>
        <w:rPr>
          <w:lang w:val="en"/>
        </w:rPr>
      </w:pPr>
      <w:r w:rsidRPr="00A51C0D">
        <w:rPr>
          <w:lang w:val="en"/>
        </w:rPr>
        <w:t>Eligibility Head of School</w:t>
      </w:r>
    </w:p>
    <w:p w14:paraId="1C757F76" w14:textId="15267C15" w:rsidR="00A51C0D" w:rsidRPr="00A51C0D" w:rsidRDefault="004F59A5" w:rsidP="00A51C0D">
      <w:pPr>
        <w:pStyle w:val="Brdtext"/>
        <w:rPr>
          <w:lang w:val="en-US"/>
        </w:rPr>
      </w:pPr>
      <w:r>
        <w:rPr>
          <w:lang w:val="en-US"/>
        </w:rPr>
        <w:t>Eligible to be H</w:t>
      </w:r>
      <w:r w:rsidR="00A51C0D" w:rsidRPr="00A51C0D">
        <w:rPr>
          <w:lang w:val="en-US"/>
        </w:rPr>
        <w:t>ead of school is one who meets the eligibility requirements for employment as a professor or associate professor</w:t>
      </w:r>
      <w:r w:rsidR="00A51C0D" w:rsidRPr="00FD24C0">
        <w:rPr>
          <w:lang w:val="en-US"/>
        </w:rPr>
        <w:t>. In support of your motivation</w:t>
      </w:r>
      <w:r w:rsidR="00A51C0D" w:rsidRPr="00A51C0D">
        <w:rPr>
          <w:lang w:val="en-US"/>
        </w:rPr>
        <w:t>, we want to give you the following area he</w:t>
      </w:r>
      <w:r w:rsidR="00EB3558">
        <w:rPr>
          <w:lang w:val="en-US"/>
        </w:rPr>
        <w:t>adings based on the Requirement</w:t>
      </w:r>
      <w:r w:rsidR="00A51C0D" w:rsidRPr="00A51C0D">
        <w:rPr>
          <w:lang w:val="en-US"/>
        </w:rPr>
        <w:t xml:space="preserve"> Prof</w:t>
      </w:r>
      <w:r w:rsidR="00EB3558">
        <w:rPr>
          <w:lang w:val="en-US"/>
        </w:rPr>
        <w:t>ile for the Head of School</w:t>
      </w:r>
      <w:r w:rsidR="00A51C0D" w:rsidRPr="00A51C0D">
        <w:rPr>
          <w:lang w:val="en-US"/>
        </w:rPr>
        <w:t xml:space="preserve">. Please consider and describe all the areas in your </w:t>
      </w:r>
      <w:r w:rsidR="00EB3558">
        <w:rPr>
          <w:lang w:val="en-US"/>
        </w:rPr>
        <w:t>motivation</w:t>
      </w:r>
      <w:r w:rsidR="00A51C0D" w:rsidRPr="00A51C0D">
        <w:rPr>
          <w:lang w:val="en-US"/>
        </w:rPr>
        <w:t>, how</w:t>
      </w:r>
      <w:r w:rsidR="00A51C0D">
        <w:rPr>
          <w:lang w:val="en-US"/>
        </w:rPr>
        <w:t>ever this is not a requirement.</w:t>
      </w:r>
    </w:p>
    <w:p w14:paraId="62A79A79" w14:textId="77777777" w:rsidR="00A51C0D" w:rsidRPr="00A51C0D" w:rsidRDefault="00A51C0D" w:rsidP="00A51C0D">
      <w:pPr>
        <w:pStyle w:val="Brdtext"/>
        <w:rPr>
          <w:lang w:val="en-US"/>
        </w:rPr>
      </w:pPr>
      <w:r w:rsidRPr="00A51C0D">
        <w:rPr>
          <w:lang w:val="en-US"/>
        </w:rPr>
        <w:t>• Experience of leadership across major units</w:t>
      </w:r>
    </w:p>
    <w:p w14:paraId="52DDEE2B" w14:textId="77777777" w:rsidR="00A51C0D" w:rsidRPr="00A51C0D" w:rsidRDefault="00A51C0D" w:rsidP="00A51C0D">
      <w:pPr>
        <w:pStyle w:val="Brdtext"/>
        <w:rPr>
          <w:lang w:val="en-US"/>
        </w:rPr>
      </w:pPr>
      <w:r w:rsidRPr="00A51C0D">
        <w:rPr>
          <w:lang w:val="en-US"/>
        </w:rPr>
        <w:t>• Demonstrated good ability to work with visions and strategies</w:t>
      </w:r>
    </w:p>
    <w:p w14:paraId="2706DC23" w14:textId="77777777" w:rsidR="00A51C0D" w:rsidRPr="00A51C0D" w:rsidRDefault="00A51C0D" w:rsidP="00A51C0D">
      <w:pPr>
        <w:pStyle w:val="Brdtext"/>
        <w:rPr>
          <w:lang w:val="en-US"/>
        </w:rPr>
      </w:pPr>
      <w:r w:rsidRPr="00A51C0D">
        <w:rPr>
          <w:lang w:val="en-US"/>
        </w:rPr>
        <w:t>• Demonstrated good ability to implement change and be able to make decisions</w:t>
      </w:r>
    </w:p>
    <w:p w14:paraId="4D37EF80" w14:textId="77777777" w:rsidR="00A51C0D" w:rsidRPr="00A51C0D" w:rsidRDefault="00A51C0D" w:rsidP="00A51C0D">
      <w:pPr>
        <w:pStyle w:val="Brdtext"/>
        <w:rPr>
          <w:lang w:val="en-US"/>
        </w:rPr>
      </w:pPr>
      <w:r w:rsidRPr="00A51C0D">
        <w:rPr>
          <w:lang w:val="en-US"/>
        </w:rPr>
        <w:t>• Demonstrated good cooperative ability</w:t>
      </w:r>
    </w:p>
    <w:p w14:paraId="64D34EBD" w14:textId="1EC7FA8F" w:rsidR="00A51C0D" w:rsidRDefault="00A51C0D" w:rsidP="00A51C0D">
      <w:pPr>
        <w:pStyle w:val="Brdtext"/>
        <w:rPr>
          <w:lang w:val="en-US"/>
        </w:rPr>
      </w:pPr>
      <w:r w:rsidRPr="00A51C0D">
        <w:rPr>
          <w:lang w:val="en-US"/>
        </w:rPr>
        <w:t>• Legitimacy and integrity, ability to represent KTH externally</w:t>
      </w:r>
    </w:p>
    <w:p w14:paraId="78E40781" w14:textId="21E50853" w:rsidR="00A51C0D" w:rsidRDefault="00A51C0D" w:rsidP="00A51C0D">
      <w:pPr>
        <w:pStyle w:val="Brdtext"/>
        <w:rPr>
          <w:lang w:val="en-US"/>
        </w:rPr>
      </w:pPr>
    </w:p>
    <w:p w14:paraId="6C571334" w14:textId="77777777" w:rsidR="00A51C0D" w:rsidRPr="00A51C0D" w:rsidRDefault="00A51C0D" w:rsidP="00A51C0D">
      <w:pPr>
        <w:pStyle w:val="Rubrik1"/>
        <w:rPr>
          <w:lang w:val="en-US"/>
        </w:rPr>
      </w:pPr>
      <w:r w:rsidRPr="00A51C0D">
        <w:rPr>
          <w:lang w:val="en-US"/>
        </w:rPr>
        <w:t>Nomination and motivation</w:t>
      </w:r>
    </w:p>
    <w:p w14:paraId="6388B29E" w14:textId="2C84CD4C" w:rsidR="00A51C0D" w:rsidRPr="00A51C0D" w:rsidRDefault="00A51C0D" w:rsidP="00A51C0D">
      <w:pPr>
        <w:pStyle w:val="Brdtext"/>
        <w:rPr>
          <w:lang w:val="en-US"/>
        </w:rPr>
      </w:pPr>
      <w:r w:rsidRPr="00A51C0D">
        <w:rPr>
          <w:lang w:val="en-US"/>
        </w:rPr>
        <w:t xml:space="preserve">I nominate …………………………………………… to a new Head of School at </w:t>
      </w:r>
      <w:r w:rsidR="00895767">
        <w:rPr>
          <w:lang w:val="en-US"/>
        </w:rPr>
        <w:t>SCI</w:t>
      </w:r>
    </w:p>
    <w:p w14:paraId="0E3933A3" w14:textId="77777777" w:rsidR="00A51C0D" w:rsidRPr="00A51C0D" w:rsidRDefault="00A51C0D" w:rsidP="00A51C0D">
      <w:pPr>
        <w:pStyle w:val="Brdtext"/>
        <w:rPr>
          <w:lang w:val="en-US"/>
        </w:rPr>
      </w:pPr>
      <w:r w:rsidRPr="00A51C0D">
        <w:rPr>
          <w:lang w:val="en-US"/>
        </w:rPr>
        <w:t>My name…………………………………………………..</w:t>
      </w:r>
    </w:p>
    <w:p w14:paraId="6A7D15E4" w14:textId="7C0C4955" w:rsidR="00A51C0D" w:rsidRDefault="00EB3558" w:rsidP="00A51C0D">
      <w:pPr>
        <w:pStyle w:val="Brdtext"/>
        <w:rPr>
          <w:lang w:val="en-US"/>
        </w:rPr>
      </w:pPr>
      <w:r>
        <w:rPr>
          <w:lang w:val="en-US"/>
        </w:rPr>
        <w:t>Motivation</w:t>
      </w:r>
      <w:r w:rsidR="00A51C0D" w:rsidRPr="00A51C0D">
        <w:rPr>
          <w:lang w:val="en-US"/>
        </w:rPr>
        <w:t xml:space="preserve"> (max 1 A4)</w:t>
      </w:r>
    </w:p>
    <w:p w14:paraId="7ACAFF12" w14:textId="724EACE3" w:rsidR="00A51C0D" w:rsidRDefault="00A51C0D" w:rsidP="00A51C0D">
      <w:pPr>
        <w:pStyle w:val="Brdtext"/>
        <w:rPr>
          <w:lang w:val="en-US"/>
        </w:rPr>
      </w:pPr>
    </w:p>
    <w:p w14:paraId="4F4B81A4" w14:textId="2724125B" w:rsidR="00A51C0D" w:rsidRDefault="00A51C0D" w:rsidP="00A51C0D">
      <w:pPr>
        <w:pStyle w:val="Brdtext"/>
        <w:rPr>
          <w:lang w:val="en-US"/>
        </w:rPr>
      </w:pPr>
    </w:p>
    <w:p w14:paraId="2DE0E70E" w14:textId="49258706" w:rsidR="00A51C0D" w:rsidRDefault="00A51C0D" w:rsidP="00A51C0D">
      <w:pPr>
        <w:pStyle w:val="Brdtext"/>
        <w:rPr>
          <w:lang w:val="en-US"/>
        </w:rPr>
      </w:pPr>
    </w:p>
    <w:p w14:paraId="3FB9D522" w14:textId="3900416E" w:rsidR="00A51C0D" w:rsidRDefault="00A51C0D" w:rsidP="00A51C0D">
      <w:pPr>
        <w:pStyle w:val="Brdtext"/>
        <w:rPr>
          <w:lang w:val="en-US"/>
        </w:rPr>
      </w:pPr>
    </w:p>
    <w:p w14:paraId="59DAF4F9" w14:textId="504DC96C" w:rsidR="00A51C0D" w:rsidRDefault="00A51C0D" w:rsidP="00A51C0D">
      <w:pPr>
        <w:pStyle w:val="KTHTitel"/>
        <w:rPr>
          <w:lang w:val="en-US"/>
        </w:rPr>
      </w:pPr>
      <w:r w:rsidRPr="00A51C0D">
        <w:rPr>
          <w:lang w:val="en-US"/>
        </w:rPr>
        <w:t>Motivation for candidate ……………………………………………</w:t>
      </w:r>
      <w:r w:rsidR="00EB3558">
        <w:rPr>
          <w:lang w:val="en-US"/>
        </w:rPr>
        <w:t xml:space="preserve">as new </w:t>
      </w:r>
      <w:r w:rsidRPr="00A51C0D">
        <w:rPr>
          <w:lang w:val="en-US"/>
        </w:rPr>
        <w:t xml:space="preserve">Head of School </w:t>
      </w:r>
      <w:r w:rsidR="00895767">
        <w:rPr>
          <w:lang w:val="en-US"/>
        </w:rPr>
        <w:t>SCI</w:t>
      </w:r>
    </w:p>
    <w:p w14:paraId="29AB130C" w14:textId="77777777" w:rsidR="00A51C0D" w:rsidRPr="00A51C0D" w:rsidRDefault="00A51C0D" w:rsidP="00A51C0D">
      <w:pPr>
        <w:pStyle w:val="Brdtext"/>
        <w:rPr>
          <w:lang w:val="en-US"/>
        </w:rPr>
      </w:pPr>
      <w:r w:rsidRPr="00A51C0D">
        <w:rPr>
          <w:lang w:val="en-US"/>
        </w:rPr>
        <w:t>• Experience of leadership across major units</w:t>
      </w:r>
    </w:p>
    <w:p w14:paraId="23068868" w14:textId="77777777" w:rsidR="00A51C0D" w:rsidRPr="00A51C0D" w:rsidRDefault="00A51C0D" w:rsidP="00A51C0D">
      <w:pPr>
        <w:pStyle w:val="Brdtext"/>
        <w:rPr>
          <w:lang w:val="en-US"/>
        </w:rPr>
      </w:pPr>
      <w:r w:rsidRPr="00A51C0D">
        <w:rPr>
          <w:lang w:val="en-US"/>
        </w:rPr>
        <w:t>• Demonstrated good ability to work with visions and strategies</w:t>
      </w:r>
    </w:p>
    <w:p w14:paraId="4CABB77A" w14:textId="77777777" w:rsidR="00A51C0D" w:rsidRPr="00A51C0D" w:rsidRDefault="00A51C0D" w:rsidP="00A51C0D">
      <w:pPr>
        <w:pStyle w:val="Brdtext"/>
        <w:rPr>
          <w:lang w:val="en-US"/>
        </w:rPr>
      </w:pPr>
      <w:r w:rsidRPr="00A51C0D">
        <w:rPr>
          <w:lang w:val="en-US"/>
        </w:rPr>
        <w:t>• Demonstrated good ability to implement change and be able to make decisions</w:t>
      </w:r>
    </w:p>
    <w:p w14:paraId="72AA97E9" w14:textId="77777777" w:rsidR="00A51C0D" w:rsidRPr="00A51C0D" w:rsidRDefault="00A51C0D" w:rsidP="00A51C0D">
      <w:pPr>
        <w:pStyle w:val="Brdtext"/>
        <w:rPr>
          <w:lang w:val="en-US"/>
        </w:rPr>
      </w:pPr>
      <w:r w:rsidRPr="00A51C0D">
        <w:rPr>
          <w:lang w:val="en-US"/>
        </w:rPr>
        <w:t>• Demonstrated good cooperative ability</w:t>
      </w:r>
    </w:p>
    <w:p w14:paraId="5E739331" w14:textId="1592C89F" w:rsidR="00A51C0D" w:rsidRPr="00A51C0D" w:rsidRDefault="00A51C0D" w:rsidP="00A51C0D">
      <w:pPr>
        <w:pStyle w:val="Brdtext"/>
        <w:rPr>
          <w:lang w:val="en-US"/>
        </w:rPr>
      </w:pPr>
      <w:r w:rsidRPr="00A51C0D">
        <w:rPr>
          <w:lang w:val="en-US"/>
        </w:rPr>
        <w:t>• Legitimacy and integrity, ability to represent KTH externally</w:t>
      </w:r>
    </w:p>
    <w:sectPr w:rsidR="00A51C0D" w:rsidRPr="00A51C0D" w:rsidSect="00273CEF">
      <w:headerReference w:type="default" r:id="rId9"/>
      <w:footerReference w:type="default" r:id="rId10"/>
      <w:headerReference w:type="first" r:id="rId11"/>
      <w:footerReference w:type="first" r:id="rId12"/>
      <w:pgSz w:w="11906" w:h="16838" w:code="9"/>
      <w:pgMar w:top="2381" w:right="1304" w:bottom="1474" w:left="1418"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5DAF" w14:textId="77777777" w:rsidR="00C139E0" w:rsidRDefault="00C139E0" w:rsidP="00AB37AC">
      <w:r>
        <w:separator/>
      </w:r>
    </w:p>
  </w:endnote>
  <w:endnote w:type="continuationSeparator" w:id="0">
    <w:p w14:paraId="2438039E" w14:textId="77777777" w:rsidR="00C139E0" w:rsidRDefault="00C139E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EEDDD03" w14:textId="77777777" w:rsidTr="007A0DF9">
      <w:tc>
        <w:tcPr>
          <w:tcW w:w="7994" w:type="dxa"/>
        </w:tcPr>
        <w:p w14:paraId="0BAAB967" w14:textId="77777777" w:rsidR="006A7494" w:rsidRDefault="006A7494" w:rsidP="007A0DF9">
          <w:pPr>
            <w:pStyle w:val="Sidfot"/>
          </w:pPr>
        </w:p>
      </w:tc>
      <w:tc>
        <w:tcPr>
          <w:tcW w:w="1134" w:type="dxa"/>
          <w:vAlign w:val="bottom"/>
        </w:tcPr>
        <w:p w14:paraId="2F976AED" w14:textId="058ECD4C"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BC1A67">
            <w:rPr>
              <w:rStyle w:val="Sidnummer"/>
              <w:noProof/>
            </w:rPr>
            <w:t>4</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BC1A67">
            <w:rPr>
              <w:rStyle w:val="Sidnummer"/>
              <w:noProof/>
            </w:rPr>
            <w:t>4</w:t>
          </w:r>
          <w:r w:rsidRPr="009E4316">
            <w:rPr>
              <w:rStyle w:val="Sidnummer"/>
            </w:rPr>
            <w:fldChar w:fldCharType="end"/>
          </w:r>
          <w:r w:rsidRPr="009E4316">
            <w:rPr>
              <w:rStyle w:val="Sidnummer"/>
            </w:rPr>
            <w:t>)</w:t>
          </w:r>
        </w:p>
      </w:tc>
    </w:tr>
  </w:tbl>
  <w:p w14:paraId="6644B0E7"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7A0CFFE1" w14:textId="77777777" w:rsidTr="007A0DF9">
      <w:tc>
        <w:tcPr>
          <w:tcW w:w="7994" w:type="dxa"/>
        </w:tcPr>
        <w:p w14:paraId="0E76D74A" w14:textId="77777777" w:rsidR="006A7494" w:rsidRDefault="006A7494" w:rsidP="007A0DF9">
          <w:pPr>
            <w:pStyle w:val="Sidfot"/>
          </w:pPr>
        </w:p>
      </w:tc>
      <w:tc>
        <w:tcPr>
          <w:tcW w:w="1134" w:type="dxa"/>
          <w:vAlign w:val="bottom"/>
        </w:tcPr>
        <w:p w14:paraId="002DD9E6" w14:textId="61F485AA"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BC1A67">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BC1A67">
            <w:rPr>
              <w:rStyle w:val="Sidnummer"/>
              <w:noProof/>
            </w:rPr>
            <w:t>4</w:t>
          </w:r>
          <w:r w:rsidRPr="009E4316">
            <w:rPr>
              <w:rStyle w:val="Sidnummer"/>
            </w:rPr>
            <w:fldChar w:fldCharType="end"/>
          </w:r>
          <w:r w:rsidRPr="009E4316">
            <w:rPr>
              <w:rStyle w:val="Sidnummer"/>
            </w:rPr>
            <w:t>)</w:t>
          </w:r>
        </w:p>
      </w:tc>
    </w:tr>
  </w:tbl>
  <w:p w14:paraId="5FC144D6"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F929" w14:textId="77777777" w:rsidR="00C139E0" w:rsidRDefault="00C139E0" w:rsidP="00AB37AC">
      <w:r>
        <w:separator/>
      </w:r>
    </w:p>
  </w:footnote>
  <w:footnote w:type="continuationSeparator" w:id="0">
    <w:p w14:paraId="48DCC3E1" w14:textId="77777777" w:rsidR="00C139E0" w:rsidRDefault="00C139E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953D" w14:textId="2368ACDB" w:rsidR="006A7494" w:rsidRPr="00D6309B" w:rsidRDefault="00273CEF" w:rsidP="006A7494">
    <w:pPr>
      <w:pStyle w:val="Sidhuvud"/>
    </w:pPr>
    <w:r>
      <w:rPr>
        <w:noProof/>
        <w:lang w:eastAsia="sv-SE"/>
      </w:rPr>
      <w:drawing>
        <wp:inline distT="0" distB="0" distL="0" distR="0" wp14:anchorId="1637D7B5" wp14:editId="024CBD59">
          <wp:extent cx="951230" cy="951230"/>
          <wp:effectExtent l="0" t="0" r="1270" b="127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08F9" w14:textId="77777777" w:rsidR="00A011CC" w:rsidRDefault="00A011CC" w:rsidP="00A011CC">
    <w:pPr>
      <w:pStyle w:val="Sidhuvud"/>
    </w:pPr>
  </w:p>
  <w:p w14:paraId="7D13F8F8" w14:textId="77777777" w:rsidR="00A011CC" w:rsidRDefault="00A011CC" w:rsidP="00A011CC">
    <w:pPr>
      <w:pStyle w:val="Sidhuvud"/>
    </w:pPr>
  </w:p>
  <w:p w14:paraId="02432AFF" w14:textId="7767FEA9" w:rsidR="00A011CC" w:rsidRDefault="007736E7" w:rsidP="00A011CC">
    <w:pPr>
      <w:pStyle w:val="Sidhuvud"/>
    </w:pPr>
    <w:r>
      <w:rPr>
        <w:noProof/>
        <w:lang w:eastAsia="sv-SE"/>
      </w:rPr>
      <w:drawing>
        <wp:inline distT="0" distB="0" distL="0" distR="0" wp14:anchorId="6BA17EC5" wp14:editId="2D8942A1">
          <wp:extent cx="951230" cy="951230"/>
          <wp:effectExtent l="0" t="0" r="1270" b="127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14:paraId="65D53780" w14:textId="77777777" w:rsidR="00A011CC" w:rsidRDefault="00A011CC" w:rsidP="00A011CC">
    <w:pPr>
      <w:pStyle w:val="Sidhuvud"/>
    </w:pPr>
  </w:p>
  <w:p w14:paraId="3FBF128D"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6100B2B"/>
    <w:multiLevelType w:val="hybridMultilevel"/>
    <w:tmpl w:val="24CE4986"/>
    <w:lvl w:ilvl="0" w:tplc="FEF21A30">
      <w:start w:val="1"/>
      <w:numFmt w:val="bullet"/>
      <w:lvlText w:val="•"/>
      <w:lvlJc w:val="left"/>
      <w:pPr>
        <w:tabs>
          <w:tab w:val="num" w:pos="720"/>
        </w:tabs>
        <w:ind w:left="720" w:hanging="360"/>
      </w:pPr>
      <w:rPr>
        <w:rFonts w:ascii="Arial" w:hAnsi="Arial" w:hint="default"/>
      </w:rPr>
    </w:lvl>
    <w:lvl w:ilvl="1" w:tplc="E32CB4F8" w:tentative="1">
      <w:start w:val="1"/>
      <w:numFmt w:val="bullet"/>
      <w:lvlText w:val="•"/>
      <w:lvlJc w:val="left"/>
      <w:pPr>
        <w:tabs>
          <w:tab w:val="num" w:pos="1440"/>
        </w:tabs>
        <w:ind w:left="1440" w:hanging="360"/>
      </w:pPr>
      <w:rPr>
        <w:rFonts w:ascii="Arial" w:hAnsi="Arial" w:hint="default"/>
      </w:rPr>
    </w:lvl>
    <w:lvl w:ilvl="2" w:tplc="0C9889B6" w:tentative="1">
      <w:start w:val="1"/>
      <w:numFmt w:val="bullet"/>
      <w:lvlText w:val="•"/>
      <w:lvlJc w:val="left"/>
      <w:pPr>
        <w:tabs>
          <w:tab w:val="num" w:pos="2160"/>
        </w:tabs>
        <w:ind w:left="2160" w:hanging="360"/>
      </w:pPr>
      <w:rPr>
        <w:rFonts w:ascii="Arial" w:hAnsi="Arial" w:hint="default"/>
      </w:rPr>
    </w:lvl>
    <w:lvl w:ilvl="3" w:tplc="9F3E8196" w:tentative="1">
      <w:start w:val="1"/>
      <w:numFmt w:val="bullet"/>
      <w:lvlText w:val="•"/>
      <w:lvlJc w:val="left"/>
      <w:pPr>
        <w:tabs>
          <w:tab w:val="num" w:pos="2880"/>
        </w:tabs>
        <w:ind w:left="2880" w:hanging="360"/>
      </w:pPr>
      <w:rPr>
        <w:rFonts w:ascii="Arial" w:hAnsi="Arial" w:hint="default"/>
      </w:rPr>
    </w:lvl>
    <w:lvl w:ilvl="4" w:tplc="E326E0E2" w:tentative="1">
      <w:start w:val="1"/>
      <w:numFmt w:val="bullet"/>
      <w:lvlText w:val="•"/>
      <w:lvlJc w:val="left"/>
      <w:pPr>
        <w:tabs>
          <w:tab w:val="num" w:pos="3600"/>
        </w:tabs>
        <w:ind w:left="3600" w:hanging="360"/>
      </w:pPr>
      <w:rPr>
        <w:rFonts w:ascii="Arial" w:hAnsi="Arial" w:hint="default"/>
      </w:rPr>
    </w:lvl>
    <w:lvl w:ilvl="5" w:tplc="D9041E44" w:tentative="1">
      <w:start w:val="1"/>
      <w:numFmt w:val="bullet"/>
      <w:lvlText w:val="•"/>
      <w:lvlJc w:val="left"/>
      <w:pPr>
        <w:tabs>
          <w:tab w:val="num" w:pos="4320"/>
        </w:tabs>
        <w:ind w:left="4320" w:hanging="360"/>
      </w:pPr>
      <w:rPr>
        <w:rFonts w:ascii="Arial" w:hAnsi="Arial" w:hint="default"/>
      </w:rPr>
    </w:lvl>
    <w:lvl w:ilvl="6" w:tplc="56E6406C" w:tentative="1">
      <w:start w:val="1"/>
      <w:numFmt w:val="bullet"/>
      <w:lvlText w:val="•"/>
      <w:lvlJc w:val="left"/>
      <w:pPr>
        <w:tabs>
          <w:tab w:val="num" w:pos="5040"/>
        </w:tabs>
        <w:ind w:left="5040" w:hanging="360"/>
      </w:pPr>
      <w:rPr>
        <w:rFonts w:ascii="Arial" w:hAnsi="Arial" w:hint="default"/>
      </w:rPr>
    </w:lvl>
    <w:lvl w:ilvl="7" w:tplc="02EEC74C" w:tentative="1">
      <w:start w:val="1"/>
      <w:numFmt w:val="bullet"/>
      <w:lvlText w:val="•"/>
      <w:lvlJc w:val="left"/>
      <w:pPr>
        <w:tabs>
          <w:tab w:val="num" w:pos="5760"/>
        </w:tabs>
        <w:ind w:left="5760" w:hanging="360"/>
      </w:pPr>
      <w:rPr>
        <w:rFonts w:ascii="Arial" w:hAnsi="Arial" w:hint="default"/>
      </w:rPr>
    </w:lvl>
    <w:lvl w:ilvl="8" w:tplc="529CA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B74C57"/>
    <w:multiLevelType w:val="hybridMultilevel"/>
    <w:tmpl w:val="C15C6822"/>
    <w:lvl w:ilvl="0" w:tplc="392811DE">
      <w:start w:val="1"/>
      <w:numFmt w:val="bullet"/>
      <w:lvlText w:val="•"/>
      <w:lvlJc w:val="left"/>
      <w:pPr>
        <w:tabs>
          <w:tab w:val="num" w:pos="720"/>
        </w:tabs>
        <w:ind w:left="720" w:hanging="360"/>
      </w:pPr>
      <w:rPr>
        <w:rFonts w:ascii="Arial" w:hAnsi="Arial" w:hint="default"/>
      </w:rPr>
    </w:lvl>
    <w:lvl w:ilvl="1" w:tplc="E7ECC548" w:tentative="1">
      <w:start w:val="1"/>
      <w:numFmt w:val="bullet"/>
      <w:lvlText w:val="•"/>
      <w:lvlJc w:val="left"/>
      <w:pPr>
        <w:tabs>
          <w:tab w:val="num" w:pos="1440"/>
        </w:tabs>
        <w:ind w:left="1440" w:hanging="360"/>
      </w:pPr>
      <w:rPr>
        <w:rFonts w:ascii="Arial" w:hAnsi="Arial" w:hint="default"/>
      </w:rPr>
    </w:lvl>
    <w:lvl w:ilvl="2" w:tplc="00B2F0AA" w:tentative="1">
      <w:start w:val="1"/>
      <w:numFmt w:val="bullet"/>
      <w:lvlText w:val="•"/>
      <w:lvlJc w:val="left"/>
      <w:pPr>
        <w:tabs>
          <w:tab w:val="num" w:pos="2160"/>
        </w:tabs>
        <w:ind w:left="2160" w:hanging="360"/>
      </w:pPr>
      <w:rPr>
        <w:rFonts w:ascii="Arial" w:hAnsi="Arial" w:hint="default"/>
      </w:rPr>
    </w:lvl>
    <w:lvl w:ilvl="3" w:tplc="3C24BCCE" w:tentative="1">
      <w:start w:val="1"/>
      <w:numFmt w:val="bullet"/>
      <w:lvlText w:val="•"/>
      <w:lvlJc w:val="left"/>
      <w:pPr>
        <w:tabs>
          <w:tab w:val="num" w:pos="2880"/>
        </w:tabs>
        <w:ind w:left="2880" w:hanging="360"/>
      </w:pPr>
      <w:rPr>
        <w:rFonts w:ascii="Arial" w:hAnsi="Arial" w:hint="default"/>
      </w:rPr>
    </w:lvl>
    <w:lvl w:ilvl="4" w:tplc="D6CC1084" w:tentative="1">
      <w:start w:val="1"/>
      <w:numFmt w:val="bullet"/>
      <w:lvlText w:val="•"/>
      <w:lvlJc w:val="left"/>
      <w:pPr>
        <w:tabs>
          <w:tab w:val="num" w:pos="3600"/>
        </w:tabs>
        <w:ind w:left="3600" w:hanging="360"/>
      </w:pPr>
      <w:rPr>
        <w:rFonts w:ascii="Arial" w:hAnsi="Arial" w:hint="default"/>
      </w:rPr>
    </w:lvl>
    <w:lvl w:ilvl="5" w:tplc="F544FC50" w:tentative="1">
      <w:start w:val="1"/>
      <w:numFmt w:val="bullet"/>
      <w:lvlText w:val="•"/>
      <w:lvlJc w:val="left"/>
      <w:pPr>
        <w:tabs>
          <w:tab w:val="num" w:pos="4320"/>
        </w:tabs>
        <w:ind w:left="4320" w:hanging="360"/>
      </w:pPr>
      <w:rPr>
        <w:rFonts w:ascii="Arial" w:hAnsi="Arial" w:hint="default"/>
      </w:rPr>
    </w:lvl>
    <w:lvl w:ilvl="6" w:tplc="325C3906" w:tentative="1">
      <w:start w:val="1"/>
      <w:numFmt w:val="bullet"/>
      <w:lvlText w:val="•"/>
      <w:lvlJc w:val="left"/>
      <w:pPr>
        <w:tabs>
          <w:tab w:val="num" w:pos="5040"/>
        </w:tabs>
        <w:ind w:left="5040" w:hanging="360"/>
      </w:pPr>
      <w:rPr>
        <w:rFonts w:ascii="Arial" w:hAnsi="Arial" w:hint="default"/>
      </w:rPr>
    </w:lvl>
    <w:lvl w:ilvl="7" w:tplc="1B32AF66" w:tentative="1">
      <w:start w:val="1"/>
      <w:numFmt w:val="bullet"/>
      <w:lvlText w:val="•"/>
      <w:lvlJc w:val="left"/>
      <w:pPr>
        <w:tabs>
          <w:tab w:val="num" w:pos="5760"/>
        </w:tabs>
        <w:ind w:left="5760" w:hanging="360"/>
      </w:pPr>
      <w:rPr>
        <w:rFonts w:ascii="Arial" w:hAnsi="Arial" w:hint="default"/>
      </w:rPr>
    </w:lvl>
    <w:lvl w:ilvl="8" w:tplc="8D2690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4B0A7535"/>
    <w:multiLevelType w:val="hybridMultilevel"/>
    <w:tmpl w:val="7AC69A90"/>
    <w:lvl w:ilvl="0" w:tplc="01D8F85A">
      <w:start w:val="1"/>
      <w:numFmt w:val="bullet"/>
      <w:lvlText w:val="•"/>
      <w:lvlJc w:val="left"/>
      <w:pPr>
        <w:tabs>
          <w:tab w:val="num" w:pos="720"/>
        </w:tabs>
        <w:ind w:left="720" w:hanging="360"/>
      </w:pPr>
      <w:rPr>
        <w:rFonts w:ascii="Arial" w:hAnsi="Arial" w:hint="default"/>
      </w:rPr>
    </w:lvl>
    <w:lvl w:ilvl="1" w:tplc="242AA3D2" w:tentative="1">
      <w:start w:val="1"/>
      <w:numFmt w:val="bullet"/>
      <w:lvlText w:val="•"/>
      <w:lvlJc w:val="left"/>
      <w:pPr>
        <w:tabs>
          <w:tab w:val="num" w:pos="1440"/>
        </w:tabs>
        <w:ind w:left="1440" w:hanging="360"/>
      </w:pPr>
      <w:rPr>
        <w:rFonts w:ascii="Arial" w:hAnsi="Arial" w:hint="default"/>
      </w:rPr>
    </w:lvl>
    <w:lvl w:ilvl="2" w:tplc="35BA68F4" w:tentative="1">
      <w:start w:val="1"/>
      <w:numFmt w:val="bullet"/>
      <w:lvlText w:val="•"/>
      <w:lvlJc w:val="left"/>
      <w:pPr>
        <w:tabs>
          <w:tab w:val="num" w:pos="2160"/>
        </w:tabs>
        <w:ind w:left="2160" w:hanging="360"/>
      </w:pPr>
      <w:rPr>
        <w:rFonts w:ascii="Arial" w:hAnsi="Arial" w:hint="default"/>
      </w:rPr>
    </w:lvl>
    <w:lvl w:ilvl="3" w:tplc="C1E2AE80" w:tentative="1">
      <w:start w:val="1"/>
      <w:numFmt w:val="bullet"/>
      <w:lvlText w:val="•"/>
      <w:lvlJc w:val="left"/>
      <w:pPr>
        <w:tabs>
          <w:tab w:val="num" w:pos="2880"/>
        </w:tabs>
        <w:ind w:left="2880" w:hanging="360"/>
      </w:pPr>
      <w:rPr>
        <w:rFonts w:ascii="Arial" w:hAnsi="Arial" w:hint="default"/>
      </w:rPr>
    </w:lvl>
    <w:lvl w:ilvl="4" w:tplc="EB72F9A0" w:tentative="1">
      <w:start w:val="1"/>
      <w:numFmt w:val="bullet"/>
      <w:lvlText w:val="•"/>
      <w:lvlJc w:val="left"/>
      <w:pPr>
        <w:tabs>
          <w:tab w:val="num" w:pos="3600"/>
        </w:tabs>
        <w:ind w:left="3600" w:hanging="360"/>
      </w:pPr>
      <w:rPr>
        <w:rFonts w:ascii="Arial" w:hAnsi="Arial" w:hint="default"/>
      </w:rPr>
    </w:lvl>
    <w:lvl w:ilvl="5" w:tplc="20A262A4" w:tentative="1">
      <w:start w:val="1"/>
      <w:numFmt w:val="bullet"/>
      <w:lvlText w:val="•"/>
      <w:lvlJc w:val="left"/>
      <w:pPr>
        <w:tabs>
          <w:tab w:val="num" w:pos="4320"/>
        </w:tabs>
        <w:ind w:left="4320" w:hanging="360"/>
      </w:pPr>
      <w:rPr>
        <w:rFonts w:ascii="Arial" w:hAnsi="Arial" w:hint="default"/>
      </w:rPr>
    </w:lvl>
    <w:lvl w:ilvl="6" w:tplc="C1880AB0" w:tentative="1">
      <w:start w:val="1"/>
      <w:numFmt w:val="bullet"/>
      <w:lvlText w:val="•"/>
      <w:lvlJc w:val="left"/>
      <w:pPr>
        <w:tabs>
          <w:tab w:val="num" w:pos="5040"/>
        </w:tabs>
        <w:ind w:left="5040" w:hanging="360"/>
      </w:pPr>
      <w:rPr>
        <w:rFonts w:ascii="Arial" w:hAnsi="Arial" w:hint="default"/>
      </w:rPr>
    </w:lvl>
    <w:lvl w:ilvl="7" w:tplc="5810C8B2" w:tentative="1">
      <w:start w:val="1"/>
      <w:numFmt w:val="bullet"/>
      <w:lvlText w:val="•"/>
      <w:lvlJc w:val="left"/>
      <w:pPr>
        <w:tabs>
          <w:tab w:val="num" w:pos="5760"/>
        </w:tabs>
        <w:ind w:left="5760" w:hanging="360"/>
      </w:pPr>
      <w:rPr>
        <w:rFonts w:ascii="Arial" w:hAnsi="Arial" w:hint="default"/>
      </w:rPr>
    </w:lvl>
    <w:lvl w:ilvl="8" w:tplc="F9AA88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3C"/>
    <w:rsid w:val="00037A26"/>
    <w:rsid w:val="00056B3C"/>
    <w:rsid w:val="000A619C"/>
    <w:rsid w:val="000B49C3"/>
    <w:rsid w:val="000B4D37"/>
    <w:rsid w:val="000F0D78"/>
    <w:rsid w:val="001055E7"/>
    <w:rsid w:val="0011683D"/>
    <w:rsid w:val="001621F9"/>
    <w:rsid w:val="0017248E"/>
    <w:rsid w:val="0018642A"/>
    <w:rsid w:val="001F3547"/>
    <w:rsid w:val="002179BC"/>
    <w:rsid w:val="00273CEF"/>
    <w:rsid w:val="002749BA"/>
    <w:rsid w:val="002A115A"/>
    <w:rsid w:val="002E47D4"/>
    <w:rsid w:val="00310604"/>
    <w:rsid w:val="00322958"/>
    <w:rsid w:val="00326A21"/>
    <w:rsid w:val="00334748"/>
    <w:rsid w:val="00354E81"/>
    <w:rsid w:val="00383258"/>
    <w:rsid w:val="00392FC6"/>
    <w:rsid w:val="003A221F"/>
    <w:rsid w:val="003B55F6"/>
    <w:rsid w:val="003C5C7A"/>
    <w:rsid w:val="003D5E50"/>
    <w:rsid w:val="003F0FAA"/>
    <w:rsid w:val="003F35E7"/>
    <w:rsid w:val="00484AB4"/>
    <w:rsid w:val="004A3440"/>
    <w:rsid w:val="004F59A5"/>
    <w:rsid w:val="00516DE4"/>
    <w:rsid w:val="00523FF5"/>
    <w:rsid w:val="00547786"/>
    <w:rsid w:val="00547E65"/>
    <w:rsid w:val="0055565A"/>
    <w:rsid w:val="0057553D"/>
    <w:rsid w:val="005E3D4D"/>
    <w:rsid w:val="00611DEC"/>
    <w:rsid w:val="006574CC"/>
    <w:rsid w:val="00692949"/>
    <w:rsid w:val="006A7494"/>
    <w:rsid w:val="006A7595"/>
    <w:rsid w:val="006C3154"/>
    <w:rsid w:val="006D2CD9"/>
    <w:rsid w:val="006E113E"/>
    <w:rsid w:val="00730430"/>
    <w:rsid w:val="007736E7"/>
    <w:rsid w:val="007835A7"/>
    <w:rsid w:val="00792464"/>
    <w:rsid w:val="007B03F4"/>
    <w:rsid w:val="007B5210"/>
    <w:rsid w:val="007F3C19"/>
    <w:rsid w:val="007F67AA"/>
    <w:rsid w:val="00825507"/>
    <w:rsid w:val="008408F1"/>
    <w:rsid w:val="00863257"/>
    <w:rsid w:val="00873303"/>
    <w:rsid w:val="008815CA"/>
    <w:rsid w:val="008822FA"/>
    <w:rsid w:val="00895767"/>
    <w:rsid w:val="008E4593"/>
    <w:rsid w:val="00916344"/>
    <w:rsid w:val="00922FFA"/>
    <w:rsid w:val="009361E7"/>
    <w:rsid w:val="0096752C"/>
    <w:rsid w:val="00977DF9"/>
    <w:rsid w:val="00981197"/>
    <w:rsid w:val="009A3428"/>
    <w:rsid w:val="009A59C3"/>
    <w:rsid w:val="00A011CC"/>
    <w:rsid w:val="00A37248"/>
    <w:rsid w:val="00A506FD"/>
    <w:rsid w:val="00A51C0D"/>
    <w:rsid w:val="00A77340"/>
    <w:rsid w:val="00A833EA"/>
    <w:rsid w:val="00A91E3F"/>
    <w:rsid w:val="00AA3946"/>
    <w:rsid w:val="00AB37AC"/>
    <w:rsid w:val="00AB5CD4"/>
    <w:rsid w:val="00AB5D2D"/>
    <w:rsid w:val="00AE299D"/>
    <w:rsid w:val="00AF0371"/>
    <w:rsid w:val="00AF503C"/>
    <w:rsid w:val="00B02309"/>
    <w:rsid w:val="00B05B8E"/>
    <w:rsid w:val="00B411DA"/>
    <w:rsid w:val="00B5121A"/>
    <w:rsid w:val="00B8537F"/>
    <w:rsid w:val="00B90528"/>
    <w:rsid w:val="00BC1A67"/>
    <w:rsid w:val="00BC64D7"/>
    <w:rsid w:val="00BD10EE"/>
    <w:rsid w:val="00BD5215"/>
    <w:rsid w:val="00C06690"/>
    <w:rsid w:val="00C139E0"/>
    <w:rsid w:val="00C46B7C"/>
    <w:rsid w:val="00C50A6D"/>
    <w:rsid w:val="00C65034"/>
    <w:rsid w:val="00C87FA2"/>
    <w:rsid w:val="00CB3BB3"/>
    <w:rsid w:val="00D2245B"/>
    <w:rsid w:val="00D54F85"/>
    <w:rsid w:val="00DA0D59"/>
    <w:rsid w:val="00DA40E8"/>
    <w:rsid w:val="00DA6820"/>
    <w:rsid w:val="00E179F1"/>
    <w:rsid w:val="00E61D4B"/>
    <w:rsid w:val="00E61ED9"/>
    <w:rsid w:val="00E96477"/>
    <w:rsid w:val="00EB07F4"/>
    <w:rsid w:val="00EB1D22"/>
    <w:rsid w:val="00EB3558"/>
    <w:rsid w:val="00EF1D64"/>
    <w:rsid w:val="00F4110D"/>
    <w:rsid w:val="00F57388"/>
    <w:rsid w:val="00F91257"/>
    <w:rsid w:val="00F94E56"/>
    <w:rsid w:val="00FA2711"/>
    <w:rsid w:val="00FC5FBC"/>
    <w:rsid w:val="00FD24C0"/>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FC96"/>
  <w15:docId w15:val="{6F97B695-AB2E-432D-ADEF-B4CBD403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6477"/>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056B3C"/>
    <w:rPr>
      <w:color w:val="0000FF" w:themeColor="hyperlink"/>
      <w:u w:val="single"/>
    </w:rPr>
  </w:style>
  <w:style w:type="character" w:styleId="Kommentarsreferens">
    <w:name w:val="annotation reference"/>
    <w:basedOn w:val="Standardstycketeckensnitt"/>
    <w:uiPriority w:val="99"/>
    <w:semiHidden/>
    <w:unhideWhenUsed/>
    <w:rsid w:val="00056B3C"/>
    <w:rPr>
      <w:sz w:val="16"/>
      <w:szCs w:val="16"/>
    </w:rPr>
  </w:style>
  <w:style w:type="paragraph" w:styleId="Kommentarer">
    <w:name w:val="annotation text"/>
    <w:basedOn w:val="Normal"/>
    <w:link w:val="KommentarerChar"/>
    <w:uiPriority w:val="99"/>
    <w:semiHidden/>
    <w:unhideWhenUsed/>
    <w:rsid w:val="00056B3C"/>
  </w:style>
  <w:style w:type="character" w:customStyle="1" w:styleId="KommentarerChar">
    <w:name w:val="Kommentarer Char"/>
    <w:basedOn w:val="Standardstycketeckensnitt"/>
    <w:link w:val="Kommentarer"/>
    <w:uiPriority w:val="99"/>
    <w:semiHidden/>
    <w:rsid w:val="00056B3C"/>
  </w:style>
  <w:style w:type="paragraph" w:styleId="Kommentarsmne">
    <w:name w:val="annotation subject"/>
    <w:basedOn w:val="Kommentarer"/>
    <w:next w:val="Kommentarer"/>
    <w:link w:val="KommentarsmneChar"/>
    <w:uiPriority w:val="99"/>
    <w:semiHidden/>
    <w:unhideWhenUsed/>
    <w:rsid w:val="00056B3C"/>
    <w:rPr>
      <w:b/>
      <w:bCs/>
    </w:rPr>
  </w:style>
  <w:style w:type="character" w:customStyle="1" w:styleId="KommentarsmneChar">
    <w:name w:val="Kommentarsämne Char"/>
    <w:basedOn w:val="KommentarerChar"/>
    <w:link w:val="Kommentarsmne"/>
    <w:uiPriority w:val="99"/>
    <w:semiHidden/>
    <w:rsid w:val="00056B3C"/>
    <w:rPr>
      <w:b/>
      <w:bCs/>
    </w:rPr>
  </w:style>
  <w:style w:type="paragraph" w:styleId="Liststycke">
    <w:name w:val="List Paragraph"/>
    <w:basedOn w:val="Normal"/>
    <w:uiPriority w:val="34"/>
    <w:qFormat/>
    <w:rsid w:val="00056B3C"/>
    <w:pPr>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8780">
      <w:bodyDiv w:val="1"/>
      <w:marLeft w:val="0"/>
      <w:marRight w:val="0"/>
      <w:marTop w:val="0"/>
      <w:marBottom w:val="0"/>
      <w:divBdr>
        <w:top w:val="none" w:sz="0" w:space="0" w:color="auto"/>
        <w:left w:val="none" w:sz="0" w:space="0" w:color="auto"/>
        <w:bottom w:val="none" w:sz="0" w:space="0" w:color="auto"/>
        <w:right w:val="none" w:sz="0" w:space="0" w:color="auto"/>
      </w:divBdr>
      <w:divsChild>
        <w:div w:id="687219917">
          <w:marLeft w:val="259"/>
          <w:marRight w:val="0"/>
          <w:marTop w:val="90"/>
          <w:marBottom w:val="30"/>
          <w:divBdr>
            <w:top w:val="none" w:sz="0" w:space="0" w:color="auto"/>
            <w:left w:val="none" w:sz="0" w:space="0" w:color="auto"/>
            <w:bottom w:val="none" w:sz="0" w:space="0" w:color="auto"/>
            <w:right w:val="none" w:sz="0" w:space="0" w:color="auto"/>
          </w:divBdr>
        </w:div>
        <w:div w:id="1319043569">
          <w:marLeft w:val="259"/>
          <w:marRight w:val="0"/>
          <w:marTop w:val="90"/>
          <w:marBottom w:val="30"/>
          <w:divBdr>
            <w:top w:val="none" w:sz="0" w:space="0" w:color="auto"/>
            <w:left w:val="none" w:sz="0" w:space="0" w:color="auto"/>
            <w:bottom w:val="none" w:sz="0" w:space="0" w:color="auto"/>
            <w:right w:val="none" w:sz="0" w:space="0" w:color="auto"/>
          </w:divBdr>
        </w:div>
        <w:div w:id="1635408410">
          <w:marLeft w:val="259"/>
          <w:marRight w:val="0"/>
          <w:marTop w:val="90"/>
          <w:marBottom w:val="30"/>
          <w:divBdr>
            <w:top w:val="none" w:sz="0" w:space="0" w:color="auto"/>
            <w:left w:val="none" w:sz="0" w:space="0" w:color="auto"/>
            <w:bottom w:val="none" w:sz="0" w:space="0" w:color="auto"/>
            <w:right w:val="none" w:sz="0" w:space="0" w:color="auto"/>
          </w:divBdr>
        </w:div>
        <w:div w:id="1156067544">
          <w:marLeft w:val="259"/>
          <w:marRight w:val="0"/>
          <w:marTop w:val="90"/>
          <w:marBottom w:val="30"/>
          <w:divBdr>
            <w:top w:val="none" w:sz="0" w:space="0" w:color="auto"/>
            <w:left w:val="none" w:sz="0" w:space="0" w:color="auto"/>
            <w:bottom w:val="none" w:sz="0" w:space="0" w:color="auto"/>
            <w:right w:val="none" w:sz="0" w:space="0" w:color="auto"/>
          </w:divBdr>
        </w:div>
        <w:div w:id="1191072993">
          <w:marLeft w:val="259"/>
          <w:marRight w:val="0"/>
          <w:marTop w:val="90"/>
          <w:marBottom w:val="30"/>
          <w:divBdr>
            <w:top w:val="none" w:sz="0" w:space="0" w:color="auto"/>
            <w:left w:val="none" w:sz="0" w:space="0" w:color="auto"/>
            <w:bottom w:val="none" w:sz="0" w:space="0" w:color="auto"/>
            <w:right w:val="none" w:sz="0" w:space="0" w:color="auto"/>
          </w:divBdr>
        </w:div>
        <w:div w:id="1471824053">
          <w:marLeft w:val="259"/>
          <w:marRight w:val="0"/>
          <w:marTop w:val="90"/>
          <w:marBottom w:val="30"/>
          <w:divBdr>
            <w:top w:val="none" w:sz="0" w:space="0" w:color="auto"/>
            <w:left w:val="none" w:sz="0" w:space="0" w:color="auto"/>
            <w:bottom w:val="none" w:sz="0" w:space="0" w:color="auto"/>
            <w:right w:val="none" w:sz="0" w:space="0" w:color="auto"/>
          </w:divBdr>
        </w:div>
        <w:div w:id="1516267396">
          <w:marLeft w:val="259"/>
          <w:marRight w:val="0"/>
          <w:marTop w:val="90"/>
          <w:marBottom w:val="30"/>
          <w:divBdr>
            <w:top w:val="none" w:sz="0" w:space="0" w:color="auto"/>
            <w:left w:val="none" w:sz="0" w:space="0" w:color="auto"/>
            <w:bottom w:val="none" w:sz="0" w:space="0" w:color="auto"/>
            <w:right w:val="none" w:sz="0" w:space="0" w:color="auto"/>
          </w:divBdr>
        </w:div>
        <w:div w:id="2049986040">
          <w:marLeft w:val="259"/>
          <w:marRight w:val="0"/>
          <w:marTop w:val="90"/>
          <w:marBottom w:val="30"/>
          <w:divBdr>
            <w:top w:val="none" w:sz="0" w:space="0" w:color="auto"/>
            <w:left w:val="none" w:sz="0" w:space="0" w:color="auto"/>
            <w:bottom w:val="none" w:sz="0" w:space="0" w:color="auto"/>
            <w:right w:val="none" w:sz="0" w:space="0" w:color="auto"/>
          </w:divBdr>
        </w:div>
      </w:divsChild>
    </w:div>
    <w:div w:id="915282236">
      <w:bodyDiv w:val="1"/>
      <w:marLeft w:val="0"/>
      <w:marRight w:val="0"/>
      <w:marTop w:val="0"/>
      <w:marBottom w:val="0"/>
      <w:divBdr>
        <w:top w:val="none" w:sz="0" w:space="0" w:color="auto"/>
        <w:left w:val="none" w:sz="0" w:space="0" w:color="auto"/>
        <w:bottom w:val="none" w:sz="0" w:space="0" w:color="auto"/>
        <w:right w:val="none" w:sz="0" w:space="0" w:color="auto"/>
      </w:divBdr>
      <w:divsChild>
        <w:div w:id="1108354092">
          <w:marLeft w:val="0"/>
          <w:marRight w:val="0"/>
          <w:marTop w:val="0"/>
          <w:marBottom w:val="0"/>
          <w:divBdr>
            <w:top w:val="none" w:sz="0" w:space="0" w:color="auto"/>
            <w:left w:val="none" w:sz="0" w:space="0" w:color="auto"/>
            <w:bottom w:val="none" w:sz="0" w:space="0" w:color="auto"/>
            <w:right w:val="none" w:sz="0" w:space="0" w:color="auto"/>
          </w:divBdr>
          <w:divsChild>
            <w:div w:id="19865237">
              <w:marLeft w:val="0"/>
              <w:marRight w:val="0"/>
              <w:marTop w:val="0"/>
              <w:marBottom w:val="0"/>
              <w:divBdr>
                <w:top w:val="none" w:sz="0" w:space="0" w:color="auto"/>
                <w:left w:val="none" w:sz="0" w:space="0" w:color="auto"/>
                <w:bottom w:val="none" w:sz="0" w:space="0" w:color="auto"/>
                <w:right w:val="none" w:sz="0" w:space="0" w:color="auto"/>
              </w:divBdr>
              <w:divsChild>
                <w:div w:id="1676958610">
                  <w:marLeft w:val="0"/>
                  <w:marRight w:val="0"/>
                  <w:marTop w:val="0"/>
                  <w:marBottom w:val="0"/>
                  <w:divBdr>
                    <w:top w:val="none" w:sz="0" w:space="0" w:color="auto"/>
                    <w:left w:val="none" w:sz="0" w:space="0" w:color="auto"/>
                    <w:bottom w:val="none" w:sz="0" w:space="0" w:color="auto"/>
                    <w:right w:val="none" w:sz="0" w:space="0" w:color="auto"/>
                  </w:divBdr>
                  <w:divsChild>
                    <w:div w:id="1165827193">
                      <w:marLeft w:val="0"/>
                      <w:marRight w:val="0"/>
                      <w:marTop w:val="0"/>
                      <w:marBottom w:val="0"/>
                      <w:divBdr>
                        <w:top w:val="none" w:sz="0" w:space="0" w:color="auto"/>
                        <w:left w:val="none" w:sz="0" w:space="0" w:color="auto"/>
                        <w:bottom w:val="none" w:sz="0" w:space="0" w:color="auto"/>
                        <w:right w:val="none" w:sz="0" w:space="0" w:color="auto"/>
                      </w:divBdr>
                      <w:divsChild>
                        <w:div w:id="192692580">
                          <w:marLeft w:val="0"/>
                          <w:marRight w:val="0"/>
                          <w:marTop w:val="0"/>
                          <w:marBottom w:val="0"/>
                          <w:divBdr>
                            <w:top w:val="none" w:sz="0" w:space="0" w:color="auto"/>
                            <w:left w:val="none" w:sz="0" w:space="0" w:color="auto"/>
                            <w:bottom w:val="none" w:sz="0" w:space="0" w:color="auto"/>
                            <w:right w:val="none" w:sz="0" w:space="0" w:color="auto"/>
                          </w:divBdr>
                          <w:divsChild>
                            <w:div w:id="1537501211">
                              <w:marLeft w:val="0"/>
                              <w:marRight w:val="0"/>
                              <w:marTop w:val="0"/>
                              <w:marBottom w:val="0"/>
                              <w:divBdr>
                                <w:top w:val="none" w:sz="0" w:space="0" w:color="auto"/>
                                <w:left w:val="none" w:sz="0" w:space="0" w:color="auto"/>
                                <w:bottom w:val="none" w:sz="0" w:space="0" w:color="auto"/>
                                <w:right w:val="none" w:sz="0" w:space="0" w:color="auto"/>
                              </w:divBdr>
                              <w:divsChild>
                                <w:div w:id="1987469284">
                                  <w:marLeft w:val="0"/>
                                  <w:marRight w:val="0"/>
                                  <w:marTop w:val="0"/>
                                  <w:marBottom w:val="0"/>
                                  <w:divBdr>
                                    <w:top w:val="none" w:sz="0" w:space="0" w:color="auto"/>
                                    <w:left w:val="none" w:sz="0" w:space="0" w:color="auto"/>
                                    <w:bottom w:val="none" w:sz="0" w:space="0" w:color="auto"/>
                                    <w:right w:val="none" w:sz="0" w:space="0" w:color="auto"/>
                                  </w:divBdr>
                                  <w:divsChild>
                                    <w:div w:id="2042901267">
                                      <w:marLeft w:val="0"/>
                                      <w:marRight w:val="0"/>
                                      <w:marTop w:val="0"/>
                                      <w:marBottom w:val="0"/>
                                      <w:divBdr>
                                        <w:top w:val="none" w:sz="0" w:space="0" w:color="auto"/>
                                        <w:left w:val="none" w:sz="0" w:space="0" w:color="auto"/>
                                        <w:bottom w:val="none" w:sz="0" w:space="0" w:color="auto"/>
                                        <w:right w:val="none" w:sz="0" w:space="0" w:color="auto"/>
                                      </w:divBdr>
                                      <w:divsChild>
                                        <w:div w:id="1546990799">
                                          <w:marLeft w:val="0"/>
                                          <w:marRight w:val="0"/>
                                          <w:marTop w:val="0"/>
                                          <w:marBottom w:val="495"/>
                                          <w:divBdr>
                                            <w:top w:val="none" w:sz="0" w:space="0" w:color="auto"/>
                                            <w:left w:val="none" w:sz="0" w:space="0" w:color="auto"/>
                                            <w:bottom w:val="none" w:sz="0" w:space="0" w:color="auto"/>
                                            <w:right w:val="none" w:sz="0" w:space="0" w:color="auto"/>
                                          </w:divBdr>
                                          <w:divsChild>
                                            <w:div w:id="18508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157894">
      <w:bodyDiv w:val="1"/>
      <w:marLeft w:val="0"/>
      <w:marRight w:val="0"/>
      <w:marTop w:val="0"/>
      <w:marBottom w:val="0"/>
      <w:divBdr>
        <w:top w:val="none" w:sz="0" w:space="0" w:color="auto"/>
        <w:left w:val="none" w:sz="0" w:space="0" w:color="auto"/>
        <w:bottom w:val="none" w:sz="0" w:space="0" w:color="auto"/>
        <w:right w:val="none" w:sz="0" w:space="0" w:color="auto"/>
      </w:divBdr>
      <w:divsChild>
        <w:div w:id="784613327">
          <w:marLeft w:val="259"/>
          <w:marRight w:val="0"/>
          <w:marTop w:val="90"/>
          <w:marBottom w:val="30"/>
          <w:divBdr>
            <w:top w:val="none" w:sz="0" w:space="0" w:color="auto"/>
            <w:left w:val="none" w:sz="0" w:space="0" w:color="auto"/>
            <w:bottom w:val="none" w:sz="0" w:space="0" w:color="auto"/>
            <w:right w:val="none" w:sz="0" w:space="0" w:color="auto"/>
          </w:divBdr>
        </w:div>
        <w:div w:id="1884369242">
          <w:marLeft w:val="259"/>
          <w:marRight w:val="0"/>
          <w:marTop w:val="90"/>
          <w:marBottom w:val="30"/>
          <w:divBdr>
            <w:top w:val="none" w:sz="0" w:space="0" w:color="auto"/>
            <w:left w:val="none" w:sz="0" w:space="0" w:color="auto"/>
            <w:bottom w:val="none" w:sz="0" w:space="0" w:color="auto"/>
            <w:right w:val="none" w:sz="0" w:space="0" w:color="auto"/>
          </w:divBdr>
        </w:div>
        <w:div w:id="306250817">
          <w:marLeft w:val="259"/>
          <w:marRight w:val="0"/>
          <w:marTop w:val="90"/>
          <w:marBottom w:val="30"/>
          <w:divBdr>
            <w:top w:val="none" w:sz="0" w:space="0" w:color="auto"/>
            <w:left w:val="none" w:sz="0" w:space="0" w:color="auto"/>
            <w:bottom w:val="none" w:sz="0" w:space="0" w:color="auto"/>
            <w:right w:val="none" w:sz="0" w:space="0" w:color="auto"/>
          </w:divBdr>
        </w:div>
        <w:div w:id="738673373">
          <w:marLeft w:val="259"/>
          <w:marRight w:val="0"/>
          <w:marTop w:val="90"/>
          <w:marBottom w:val="30"/>
          <w:divBdr>
            <w:top w:val="none" w:sz="0" w:space="0" w:color="auto"/>
            <w:left w:val="none" w:sz="0" w:space="0" w:color="auto"/>
            <w:bottom w:val="none" w:sz="0" w:space="0" w:color="auto"/>
            <w:right w:val="none" w:sz="0" w:space="0" w:color="auto"/>
          </w:divBdr>
        </w:div>
        <w:div w:id="1001856579">
          <w:marLeft w:val="259"/>
          <w:marRight w:val="0"/>
          <w:marTop w:val="90"/>
          <w:marBottom w:val="30"/>
          <w:divBdr>
            <w:top w:val="none" w:sz="0" w:space="0" w:color="auto"/>
            <w:left w:val="none" w:sz="0" w:space="0" w:color="auto"/>
            <w:bottom w:val="none" w:sz="0" w:space="0" w:color="auto"/>
            <w:right w:val="none" w:sz="0" w:space="0" w:color="auto"/>
          </w:divBdr>
        </w:div>
        <w:div w:id="2099406549">
          <w:marLeft w:val="259"/>
          <w:marRight w:val="0"/>
          <w:marTop w:val="90"/>
          <w:marBottom w:val="30"/>
          <w:divBdr>
            <w:top w:val="none" w:sz="0" w:space="0" w:color="auto"/>
            <w:left w:val="none" w:sz="0" w:space="0" w:color="auto"/>
            <w:bottom w:val="none" w:sz="0" w:space="0" w:color="auto"/>
            <w:right w:val="none" w:sz="0" w:space="0" w:color="auto"/>
          </w:divBdr>
        </w:div>
        <w:div w:id="730347469">
          <w:marLeft w:val="259"/>
          <w:marRight w:val="0"/>
          <w:marTop w:val="90"/>
          <w:marBottom w:val="30"/>
          <w:divBdr>
            <w:top w:val="none" w:sz="0" w:space="0" w:color="auto"/>
            <w:left w:val="none" w:sz="0" w:space="0" w:color="auto"/>
            <w:bottom w:val="none" w:sz="0" w:space="0" w:color="auto"/>
            <w:right w:val="none" w:sz="0" w:space="0" w:color="auto"/>
          </w:divBdr>
        </w:div>
        <w:div w:id="1519344805">
          <w:marLeft w:val="259"/>
          <w:marRight w:val="0"/>
          <w:marTop w:val="90"/>
          <w:marBottom w:val="30"/>
          <w:divBdr>
            <w:top w:val="none" w:sz="0" w:space="0" w:color="auto"/>
            <w:left w:val="none" w:sz="0" w:space="0" w:color="auto"/>
            <w:bottom w:val="none" w:sz="0" w:space="0" w:color="auto"/>
            <w:right w:val="none" w:sz="0" w:space="0" w:color="auto"/>
          </w:divBdr>
        </w:div>
      </w:divsChild>
    </w:div>
    <w:div w:id="120247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5992">
          <w:marLeft w:val="259"/>
          <w:marRight w:val="0"/>
          <w:marTop w:val="90"/>
          <w:marBottom w:val="30"/>
          <w:divBdr>
            <w:top w:val="none" w:sz="0" w:space="0" w:color="auto"/>
            <w:left w:val="none" w:sz="0" w:space="0" w:color="auto"/>
            <w:bottom w:val="none" w:sz="0" w:space="0" w:color="auto"/>
            <w:right w:val="none" w:sz="0" w:space="0" w:color="auto"/>
          </w:divBdr>
        </w:div>
        <w:div w:id="15348760">
          <w:marLeft w:val="259"/>
          <w:marRight w:val="0"/>
          <w:marTop w:val="90"/>
          <w:marBottom w:val="30"/>
          <w:divBdr>
            <w:top w:val="none" w:sz="0" w:space="0" w:color="auto"/>
            <w:left w:val="none" w:sz="0" w:space="0" w:color="auto"/>
            <w:bottom w:val="none" w:sz="0" w:space="0" w:color="auto"/>
            <w:right w:val="none" w:sz="0" w:space="0" w:color="auto"/>
          </w:divBdr>
        </w:div>
        <w:div w:id="382415083">
          <w:marLeft w:val="259"/>
          <w:marRight w:val="0"/>
          <w:marTop w:val="90"/>
          <w:marBottom w:val="30"/>
          <w:divBdr>
            <w:top w:val="none" w:sz="0" w:space="0" w:color="auto"/>
            <w:left w:val="none" w:sz="0" w:space="0" w:color="auto"/>
            <w:bottom w:val="none" w:sz="0" w:space="0" w:color="auto"/>
            <w:right w:val="none" w:sz="0" w:space="0" w:color="auto"/>
          </w:divBdr>
        </w:div>
        <w:div w:id="510339437">
          <w:marLeft w:val="259"/>
          <w:marRight w:val="0"/>
          <w:marTop w:val="90"/>
          <w:marBottom w:val="30"/>
          <w:divBdr>
            <w:top w:val="none" w:sz="0" w:space="0" w:color="auto"/>
            <w:left w:val="none" w:sz="0" w:space="0" w:color="auto"/>
            <w:bottom w:val="none" w:sz="0" w:space="0" w:color="auto"/>
            <w:right w:val="none" w:sz="0" w:space="0" w:color="auto"/>
          </w:divBdr>
        </w:div>
        <w:div w:id="231090541">
          <w:marLeft w:val="259"/>
          <w:marRight w:val="0"/>
          <w:marTop w:val="90"/>
          <w:marBottom w:val="30"/>
          <w:divBdr>
            <w:top w:val="none" w:sz="0" w:space="0" w:color="auto"/>
            <w:left w:val="none" w:sz="0" w:space="0" w:color="auto"/>
            <w:bottom w:val="none" w:sz="0" w:space="0" w:color="auto"/>
            <w:right w:val="none" w:sz="0" w:space="0" w:color="auto"/>
          </w:divBdr>
        </w:div>
        <w:div w:id="1105034525">
          <w:marLeft w:val="259"/>
          <w:marRight w:val="0"/>
          <w:marTop w:val="90"/>
          <w:marBottom w:val="30"/>
          <w:divBdr>
            <w:top w:val="none" w:sz="0" w:space="0" w:color="auto"/>
            <w:left w:val="none" w:sz="0" w:space="0" w:color="auto"/>
            <w:bottom w:val="none" w:sz="0" w:space="0" w:color="auto"/>
            <w:right w:val="none" w:sz="0" w:space="0" w:color="auto"/>
          </w:divBdr>
        </w:div>
        <w:div w:id="138235281">
          <w:marLeft w:val="259"/>
          <w:marRight w:val="0"/>
          <w:marTop w:val="90"/>
          <w:marBottom w:val="30"/>
          <w:divBdr>
            <w:top w:val="none" w:sz="0" w:space="0" w:color="auto"/>
            <w:left w:val="none" w:sz="0" w:space="0" w:color="auto"/>
            <w:bottom w:val="none" w:sz="0" w:space="0" w:color="auto"/>
            <w:right w:val="none" w:sz="0" w:space="0" w:color="auto"/>
          </w:divBdr>
        </w:div>
        <w:div w:id="2124955444">
          <w:marLeft w:val="259"/>
          <w:marRight w:val="0"/>
          <w:marTop w:val="90"/>
          <w:marBottom w:val="30"/>
          <w:divBdr>
            <w:top w:val="none" w:sz="0" w:space="0" w:color="auto"/>
            <w:left w:val="none" w:sz="0" w:space="0" w:color="auto"/>
            <w:bottom w:val="none" w:sz="0" w:space="0" w:color="auto"/>
            <w:right w:val="none" w:sz="0" w:space="0" w:color="auto"/>
          </w:divBdr>
        </w:div>
      </w:divsChild>
    </w:div>
    <w:div w:id="1697080446">
      <w:bodyDiv w:val="1"/>
      <w:marLeft w:val="0"/>
      <w:marRight w:val="0"/>
      <w:marTop w:val="0"/>
      <w:marBottom w:val="0"/>
      <w:divBdr>
        <w:top w:val="none" w:sz="0" w:space="0" w:color="auto"/>
        <w:left w:val="none" w:sz="0" w:space="0" w:color="auto"/>
        <w:bottom w:val="none" w:sz="0" w:space="0" w:color="auto"/>
        <w:right w:val="none" w:sz="0" w:space="0" w:color="auto"/>
      </w:divBdr>
      <w:divsChild>
        <w:div w:id="569341246">
          <w:marLeft w:val="0"/>
          <w:marRight w:val="0"/>
          <w:marTop w:val="0"/>
          <w:marBottom w:val="0"/>
          <w:divBdr>
            <w:top w:val="none" w:sz="0" w:space="0" w:color="auto"/>
            <w:left w:val="none" w:sz="0" w:space="0" w:color="auto"/>
            <w:bottom w:val="none" w:sz="0" w:space="0" w:color="auto"/>
            <w:right w:val="none" w:sz="0" w:space="0" w:color="auto"/>
          </w:divBdr>
          <w:divsChild>
            <w:div w:id="1778064447">
              <w:marLeft w:val="0"/>
              <w:marRight w:val="0"/>
              <w:marTop w:val="0"/>
              <w:marBottom w:val="0"/>
              <w:divBdr>
                <w:top w:val="none" w:sz="0" w:space="0" w:color="auto"/>
                <w:left w:val="none" w:sz="0" w:space="0" w:color="auto"/>
                <w:bottom w:val="none" w:sz="0" w:space="0" w:color="auto"/>
                <w:right w:val="none" w:sz="0" w:space="0" w:color="auto"/>
              </w:divBdr>
              <w:divsChild>
                <w:div w:id="299577080">
                  <w:marLeft w:val="0"/>
                  <w:marRight w:val="0"/>
                  <w:marTop w:val="0"/>
                  <w:marBottom w:val="0"/>
                  <w:divBdr>
                    <w:top w:val="none" w:sz="0" w:space="0" w:color="auto"/>
                    <w:left w:val="none" w:sz="0" w:space="0" w:color="auto"/>
                    <w:bottom w:val="none" w:sz="0" w:space="0" w:color="auto"/>
                    <w:right w:val="none" w:sz="0" w:space="0" w:color="auto"/>
                  </w:divBdr>
                  <w:divsChild>
                    <w:div w:id="1017193762">
                      <w:marLeft w:val="0"/>
                      <w:marRight w:val="0"/>
                      <w:marTop w:val="0"/>
                      <w:marBottom w:val="0"/>
                      <w:divBdr>
                        <w:top w:val="none" w:sz="0" w:space="0" w:color="auto"/>
                        <w:left w:val="none" w:sz="0" w:space="0" w:color="auto"/>
                        <w:bottom w:val="none" w:sz="0" w:space="0" w:color="auto"/>
                        <w:right w:val="none" w:sz="0" w:space="0" w:color="auto"/>
                      </w:divBdr>
                      <w:divsChild>
                        <w:div w:id="1571234433">
                          <w:marLeft w:val="0"/>
                          <w:marRight w:val="0"/>
                          <w:marTop w:val="0"/>
                          <w:marBottom w:val="0"/>
                          <w:divBdr>
                            <w:top w:val="none" w:sz="0" w:space="0" w:color="auto"/>
                            <w:left w:val="none" w:sz="0" w:space="0" w:color="auto"/>
                            <w:bottom w:val="none" w:sz="0" w:space="0" w:color="auto"/>
                            <w:right w:val="none" w:sz="0" w:space="0" w:color="auto"/>
                          </w:divBdr>
                          <w:divsChild>
                            <w:div w:id="794644822">
                              <w:marLeft w:val="0"/>
                              <w:marRight w:val="0"/>
                              <w:marTop w:val="0"/>
                              <w:marBottom w:val="0"/>
                              <w:divBdr>
                                <w:top w:val="none" w:sz="0" w:space="0" w:color="auto"/>
                                <w:left w:val="none" w:sz="0" w:space="0" w:color="auto"/>
                                <w:bottom w:val="none" w:sz="0" w:space="0" w:color="auto"/>
                                <w:right w:val="none" w:sz="0" w:space="0" w:color="auto"/>
                              </w:divBdr>
                              <w:divsChild>
                                <w:div w:id="771514633">
                                  <w:marLeft w:val="0"/>
                                  <w:marRight w:val="0"/>
                                  <w:marTop w:val="0"/>
                                  <w:marBottom w:val="0"/>
                                  <w:divBdr>
                                    <w:top w:val="none" w:sz="0" w:space="0" w:color="auto"/>
                                    <w:left w:val="none" w:sz="0" w:space="0" w:color="auto"/>
                                    <w:bottom w:val="none" w:sz="0" w:space="0" w:color="auto"/>
                                    <w:right w:val="none" w:sz="0" w:space="0" w:color="auto"/>
                                  </w:divBdr>
                                  <w:divsChild>
                                    <w:div w:id="1402097998">
                                      <w:marLeft w:val="0"/>
                                      <w:marRight w:val="0"/>
                                      <w:marTop w:val="0"/>
                                      <w:marBottom w:val="0"/>
                                      <w:divBdr>
                                        <w:top w:val="none" w:sz="0" w:space="0" w:color="auto"/>
                                        <w:left w:val="none" w:sz="0" w:space="0" w:color="auto"/>
                                        <w:bottom w:val="none" w:sz="0" w:space="0" w:color="auto"/>
                                        <w:right w:val="none" w:sz="0" w:space="0" w:color="auto"/>
                                      </w:divBdr>
                                      <w:divsChild>
                                        <w:div w:id="663629189">
                                          <w:marLeft w:val="0"/>
                                          <w:marRight w:val="0"/>
                                          <w:marTop w:val="0"/>
                                          <w:marBottom w:val="495"/>
                                          <w:divBdr>
                                            <w:top w:val="none" w:sz="0" w:space="0" w:color="auto"/>
                                            <w:left w:val="none" w:sz="0" w:space="0" w:color="auto"/>
                                            <w:bottom w:val="none" w:sz="0" w:space="0" w:color="auto"/>
                                            <w:right w:val="none" w:sz="0" w:space="0" w:color="auto"/>
                                          </w:divBdr>
                                          <w:divsChild>
                                            <w:div w:id="1957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nominering-skolchef@kth.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nominering-skolchef@kth.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Besluts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KTH_Beslutsmall</Template>
  <TotalTime>13</TotalTime>
  <Pages>4</Pages>
  <Words>551</Words>
  <Characters>2923</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Salling</dc:creator>
  <cp:lastModifiedBy>Maria Salling</cp:lastModifiedBy>
  <cp:revision>10</cp:revision>
  <dcterms:created xsi:type="dcterms:W3CDTF">2019-09-27T11:45:00Z</dcterms:created>
  <dcterms:modified xsi:type="dcterms:W3CDTF">2019-10-03T11:03:00Z</dcterms:modified>
</cp:coreProperties>
</file>