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75EA7" w14:textId="1892E1A4" w:rsidR="00A150A3" w:rsidRDefault="00A150A3" w:rsidP="001B33F7">
      <w:pPr>
        <w:rPr>
          <w:rFonts w:ascii="Arial" w:hAnsi="Arial" w:cs="Arial"/>
          <w:b/>
          <w:sz w:val="24"/>
          <w:szCs w:val="24"/>
          <w:lang w:val="en-US"/>
        </w:rPr>
      </w:pPr>
      <w:bookmarkStart w:id="0" w:name="_Toc26444290"/>
      <w:r w:rsidRPr="001B33F7">
        <w:rPr>
          <w:rFonts w:ascii="Arial" w:hAnsi="Arial" w:cs="Arial"/>
          <w:b/>
          <w:sz w:val="24"/>
          <w:szCs w:val="24"/>
          <w:lang w:val="en-US"/>
        </w:rPr>
        <w:t>Ko</w:t>
      </w:r>
      <w:bookmarkStart w:id="1" w:name="_GoBack"/>
      <w:bookmarkEnd w:id="1"/>
      <w:r w:rsidRPr="001B33F7">
        <w:rPr>
          <w:rFonts w:ascii="Arial" w:hAnsi="Arial" w:cs="Arial"/>
          <w:b/>
          <w:sz w:val="24"/>
          <w:szCs w:val="24"/>
          <w:lang w:val="en-US"/>
        </w:rPr>
        <w:t>mpletterande text till kursplan</w:t>
      </w:r>
      <w:bookmarkEnd w:id="0"/>
    </w:p>
    <w:p w14:paraId="261CC602" w14:textId="0122496D" w:rsidR="00CB7448" w:rsidRDefault="00CB7448" w:rsidP="00CB7448">
      <w:pPr>
        <w:pStyle w:val="Brdtext"/>
        <w:rPr>
          <w:b/>
        </w:rPr>
      </w:pPr>
      <w:r>
        <w:t xml:space="preserve">Text som behöver läggas i Kurs- och programkatlogen fyller du i här och mailar till </w:t>
      </w:r>
      <w:hyperlink r:id="rId8" w:history="1">
        <w:r w:rsidRPr="001D0F0B">
          <w:rPr>
            <w:rStyle w:val="Hyperlnk"/>
          </w:rPr>
          <w:t>phdadmin@cbh.kth.se</w:t>
        </w:r>
      </w:hyperlink>
      <w:r>
        <w:t xml:space="preserve">. Observera att det måste finnas skolchefsbeslut om examinator ska </w:t>
      </w:r>
      <w:r w:rsidR="009102D3">
        <w:t xml:space="preserve">ändras. Beslutsunderlaget skrivs normalt av programansvarig och diarieförs i vanlig ordning av en forskarutbildningshandläggare vid CBH. </w:t>
      </w:r>
      <w:r w:rsidR="009102D3" w:rsidRPr="009102D3">
        <w:rPr>
          <w:b/>
        </w:rPr>
        <w:t>Texten för Kurs- och programkatalogen ska finnas på både svenska och engelska.</w:t>
      </w:r>
    </w:p>
    <w:p w14:paraId="0319C8B7" w14:textId="77777777" w:rsidR="001B33F7" w:rsidRPr="001B33F7" w:rsidRDefault="001B33F7" w:rsidP="001B33F7">
      <w:pPr>
        <w:rPr>
          <w:rFonts w:ascii="Arial" w:hAnsi="Arial" w:cs="Arial"/>
          <w:b/>
          <w:i/>
          <w:sz w:val="24"/>
          <w:szCs w:val="24"/>
          <w:lang w:val="en-US"/>
        </w:rPr>
      </w:pPr>
      <w:r w:rsidRPr="001B33F7">
        <w:rPr>
          <w:rFonts w:ascii="Arial" w:hAnsi="Arial" w:cs="Arial"/>
          <w:b/>
          <w:i/>
          <w:sz w:val="24"/>
          <w:szCs w:val="24"/>
          <w:lang w:val="en-US"/>
        </w:rPr>
        <w:t>Supplementary text to the official course syllabus</w:t>
      </w:r>
    </w:p>
    <w:p w14:paraId="1D0D3644" w14:textId="54F28318" w:rsidR="00CB7448" w:rsidRPr="001B33F7" w:rsidRDefault="009102D3" w:rsidP="009102D3">
      <w:pPr>
        <w:pStyle w:val="Brdtext"/>
        <w:rPr>
          <w:i/>
          <w:lang w:val="en-US"/>
        </w:rPr>
      </w:pPr>
      <w:r w:rsidRPr="001B33F7">
        <w:rPr>
          <w:i/>
          <w:lang w:val="en-US"/>
        </w:rPr>
        <w:t>Text that needs to be added to the Course and Program Directory has to be completed in the form below</w:t>
      </w:r>
      <w:r w:rsidR="001B33F7" w:rsidRPr="001B33F7">
        <w:rPr>
          <w:i/>
          <w:lang w:val="en-US"/>
        </w:rPr>
        <w:t xml:space="preserve"> and sent by e-mail to </w:t>
      </w:r>
      <w:hyperlink r:id="rId9" w:history="1">
        <w:r w:rsidR="001B33F7" w:rsidRPr="001B33F7">
          <w:rPr>
            <w:rStyle w:val="Hyperlnk"/>
            <w:i/>
            <w:lang w:val="en-US"/>
          </w:rPr>
          <w:t>phdadmin@cbh.kth.se</w:t>
        </w:r>
      </w:hyperlink>
      <w:r w:rsidRPr="001B33F7">
        <w:rPr>
          <w:i/>
          <w:lang w:val="en-US"/>
        </w:rPr>
        <w:t xml:space="preserve">. Please note that there must be a decision </w:t>
      </w:r>
      <w:r w:rsidR="001B33F7" w:rsidRPr="001B33F7">
        <w:rPr>
          <w:i/>
          <w:lang w:val="en-US"/>
        </w:rPr>
        <w:t xml:space="preserve">by the Head of CBH </w:t>
      </w:r>
      <w:r w:rsidRPr="001B33F7">
        <w:rPr>
          <w:i/>
          <w:lang w:val="en-US"/>
        </w:rPr>
        <w:t xml:space="preserve">if the examiner </w:t>
      </w:r>
      <w:r w:rsidR="001B33F7" w:rsidRPr="001B33F7">
        <w:rPr>
          <w:i/>
          <w:lang w:val="en-US"/>
        </w:rPr>
        <w:t>should</w:t>
      </w:r>
      <w:r w:rsidRPr="001B33F7">
        <w:rPr>
          <w:i/>
          <w:lang w:val="en-US"/>
        </w:rPr>
        <w:t xml:space="preserve"> be changed. The decision ba</w:t>
      </w:r>
      <w:r w:rsidR="001B33F7" w:rsidRPr="001B33F7">
        <w:rPr>
          <w:i/>
          <w:lang w:val="en-US"/>
        </w:rPr>
        <w:t>sis is normally written by the P</w:t>
      </w:r>
      <w:r w:rsidRPr="001B33F7">
        <w:rPr>
          <w:i/>
          <w:lang w:val="en-US"/>
        </w:rPr>
        <w:t xml:space="preserve">rogram </w:t>
      </w:r>
      <w:r w:rsidR="001B33F7" w:rsidRPr="001B33F7">
        <w:rPr>
          <w:i/>
          <w:lang w:val="en-US"/>
        </w:rPr>
        <w:t>Director</w:t>
      </w:r>
      <w:r w:rsidRPr="001B33F7">
        <w:rPr>
          <w:i/>
          <w:lang w:val="en-US"/>
        </w:rPr>
        <w:t xml:space="preserve"> and is </w:t>
      </w:r>
      <w:r w:rsidR="001B33F7" w:rsidRPr="001B33F7">
        <w:rPr>
          <w:i/>
          <w:lang w:val="en-US"/>
        </w:rPr>
        <w:t>arkived</w:t>
      </w:r>
      <w:r w:rsidRPr="001B33F7">
        <w:rPr>
          <w:i/>
          <w:lang w:val="en-US"/>
        </w:rPr>
        <w:t xml:space="preserve"> </w:t>
      </w:r>
      <w:r w:rsidR="001B33F7" w:rsidRPr="001B33F7">
        <w:rPr>
          <w:i/>
          <w:lang w:val="en-US"/>
        </w:rPr>
        <w:t>as ususal</w:t>
      </w:r>
      <w:r w:rsidRPr="001B33F7">
        <w:rPr>
          <w:i/>
          <w:lang w:val="en-US"/>
        </w:rPr>
        <w:t xml:space="preserve"> by a </w:t>
      </w:r>
      <w:r w:rsidR="001B33F7" w:rsidRPr="001B33F7">
        <w:rPr>
          <w:i/>
          <w:lang w:val="en-US"/>
        </w:rPr>
        <w:t>doctorall administrator at CBH</w:t>
      </w:r>
      <w:r w:rsidR="001B33F7" w:rsidRPr="001B33F7">
        <w:rPr>
          <w:b/>
          <w:i/>
          <w:lang w:val="en-US"/>
        </w:rPr>
        <w:t>. The text for the C</w:t>
      </w:r>
      <w:r w:rsidRPr="001B33F7">
        <w:rPr>
          <w:b/>
          <w:i/>
          <w:lang w:val="en-US"/>
        </w:rPr>
        <w:t>ourse a</w:t>
      </w:r>
      <w:r w:rsidR="001B33F7" w:rsidRPr="001B33F7">
        <w:rPr>
          <w:b/>
          <w:i/>
          <w:lang w:val="en-US"/>
        </w:rPr>
        <w:t>nd P</w:t>
      </w:r>
      <w:r w:rsidRPr="001B33F7">
        <w:rPr>
          <w:b/>
          <w:i/>
          <w:lang w:val="en-US"/>
        </w:rPr>
        <w:t xml:space="preserve">rogram </w:t>
      </w:r>
      <w:r w:rsidR="001B33F7" w:rsidRPr="001B33F7">
        <w:rPr>
          <w:b/>
          <w:i/>
          <w:lang w:val="en-US"/>
        </w:rPr>
        <w:t>Directory</w:t>
      </w:r>
      <w:r w:rsidRPr="001B33F7">
        <w:rPr>
          <w:b/>
          <w:i/>
          <w:lang w:val="en-US"/>
        </w:rPr>
        <w:t xml:space="preserve"> must be</w:t>
      </w:r>
      <w:r w:rsidR="001B33F7" w:rsidRPr="001B33F7">
        <w:rPr>
          <w:b/>
          <w:i/>
          <w:lang w:val="en-US"/>
        </w:rPr>
        <w:t xml:space="preserve"> published</w:t>
      </w:r>
      <w:r w:rsidRPr="001B33F7">
        <w:rPr>
          <w:b/>
          <w:i/>
          <w:lang w:val="en-US"/>
        </w:rPr>
        <w:t xml:space="preserve"> in both Swedish and English.</w:t>
      </w:r>
    </w:p>
    <w:p w14:paraId="70346549" w14:textId="77777777" w:rsidR="001B33F7" w:rsidRPr="001B33F7" w:rsidRDefault="001B33F7" w:rsidP="009102D3">
      <w:pPr>
        <w:pStyle w:val="Brdtext"/>
        <w:rPr>
          <w:b/>
          <w:lang w:val="en-US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261"/>
        <w:gridCol w:w="5862"/>
      </w:tblGrid>
      <w:tr w:rsidR="000471BD" w:rsidRPr="00B5385A" w14:paraId="1FBE5356" w14:textId="77777777" w:rsidTr="007307B7">
        <w:trPr>
          <w:cantSplit/>
        </w:trPr>
        <w:tc>
          <w:tcPr>
            <w:tcW w:w="9123" w:type="dxa"/>
            <w:gridSpan w:val="2"/>
          </w:tcPr>
          <w:p w14:paraId="598A0A69" w14:textId="77777777" w:rsidR="000471BD" w:rsidRPr="00B5385A" w:rsidRDefault="000471BD" w:rsidP="008419A4">
            <w:pPr>
              <w:pStyle w:val="Brdtext"/>
              <w:rPr>
                <w:rFonts w:ascii="Georgia" w:hAnsi="Georgia" w:cs="Georgia"/>
              </w:rPr>
            </w:pPr>
            <w:r w:rsidRPr="000F502F">
              <w:rPr>
                <w:rFonts w:ascii="Arial" w:hAnsi="Arial" w:cs="Arial"/>
                <w:color w:val="0070C0"/>
              </w:rPr>
              <w:br w:type="page"/>
            </w:r>
            <w:r w:rsidRPr="00AE3235">
              <w:rPr>
                <w:rFonts w:ascii="Arial" w:hAnsi="Arial" w:cs="Arial"/>
                <w:b/>
              </w:rPr>
              <w:t>Uppgifter</w:t>
            </w:r>
            <w:r>
              <w:rPr>
                <w:rFonts w:ascii="Arial" w:hAnsi="Arial" w:cs="Arial"/>
                <w:b/>
              </w:rPr>
              <w:t xml:space="preserve"> som</w:t>
            </w:r>
            <w:r w:rsidRPr="00AE3235">
              <w:rPr>
                <w:rFonts w:ascii="Arial" w:hAnsi="Arial" w:cs="Arial"/>
                <w:b/>
              </w:rPr>
              <w:t xml:space="preserve"> </w:t>
            </w:r>
            <w:r w:rsidRPr="00781D57">
              <w:rPr>
                <w:rFonts w:ascii="Arial" w:hAnsi="Arial" w:cs="Arial"/>
                <w:b/>
              </w:rPr>
              <w:t>kan</w:t>
            </w:r>
            <w:r w:rsidRPr="00AE3235">
              <w:rPr>
                <w:rFonts w:ascii="Arial" w:hAnsi="Arial" w:cs="Arial"/>
                <w:b/>
              </w:rPr>
              <w:t xml:space="preserve"> ändras</w:t>
            </w:r>
            <w:r>
              <w:rPr>
                <w:rFonts w:ascii="Arial" w:hAnsi="Arial" w:cs="Arial"/>
                <w:b/>
              </w:rPr>
              <w:t xml:space="preserve"> utan att kursplanen förändras</w:t>
            </w:r>
            <w:r>
              <w:rPr>
                <w:rFonts w:ascii="Arial" w:hAnsi="Arial" w:cs="Arial"/>
                <w:b/>
              </w:rPr>
              <w:br/>
            </w:r>
            <w:r w:rsidRPr="00BE4769">
              <w:rPr>
                <w:rFonts w:ascii="Arial" w:hAnsi="Arial" w:cs="Arial"/>
                <w:b/>
                <w:i/>
                <w:lang w:val="en-US"/>
              </w:rPr>
              <w:t xml:space="preserve">Information that </w:t>
            </w:r>
            <w:r w:rsidRPr="00781D57">
              <w:rPr>
                <w:rFonts w:ascii="Arial" w:hAnsi="Arial" w:cs="Arial"/>
                <w:b/>
                <w:i/>
                <w:lang w:val="en-US"/>
              </w:rPr>
              <w:t>can</w:t>
            </w:r>
            <w:r w:rsidRPr="00BE4769">
              <w:rPr>
                <w:rFonts w:ascii="Arial" w:hAnsi="Arial" w:cs="Arial"/>
                <w:b/>
                <w:i/>
                <w:lang w:val="en-US"/>
              </w:rPr>
              <w:t xml:space="preserve"> be changed without changin</w:t>
            </w:r>
            <w:r>
              <w:rPr>
                <w:rFonts w:ascii="Arial" w:hAnsi="Arial" w:cs="Arial"/>
                <w:b/>
                <w:i/>
                <w:lang w:val="en-US"/>
              </w:rPr>
              <w:t>g</w:t>
            </w:r>
            <w:r w:rsidRPr="00BE4769">
              <w:rPr>
                <w:rFonts w:ascii="Arial" w:hAnsi="Arial" w:cs="Arial"/>
                <w:b/>
                <w:i/>
                <w:lang w:val="en-US"/>
              </w:rPr>
              <w:t xml:space="preserve"> the official course syllabus</w:t>
            </w:r>
          </w:p>
        </w:tc>
      </w:tr>
      <w:tr w:rsidR="000471BD" w:rsidRPr="00801F33" w14:paraId="7E7C3F8C" w14:textId="77777777" w:rsidTr="007307B7">
        <w:trPr>
          <w:cantSplit/>
        </w:trPr>
        <w:tc>
          <w:tcPr>
            <w:tcW w:w="3261" w:type="dxa"/>
          </w:tcPr>
          <w:p w14:paraId="638FD804" w14:textId="77777777" w:rsidR="000471BD" w:rsidRPr="00801F33" w:rsidRDefault="000471BD" w:rsidP="008419A4">
            <w:pPr>
              <w:pStyle w:val="Brdtext"/>
              <w:rPr>
                <w:rFonts w:ascii="Arial" w:hAnsi="Arial" w:cs="Arial"/>
                <w:lang w:val="en-US"/>
              </w:rPr>
            </w:pPr>
            <w:r w:rsidRPr="00361FB6">
              <w:rPr>
                <w:rFonts w:ascii="Arial" w:hAnsi="Arial" w:cs="Arial"/>
                <w:lang w:val="en-US"/>
              </w:rPr>
              <w:t>Innehåller moment i MHU*</w:t>
            </w:r>
            <w:r w:rsidRPr="00801F33">
              <w:rPr>
                <w:rFonts w:ascii="Arial" w:hAnsi="Arial" w:cs="Arial"/>
                <w:lang w:val="en-US"/>
              </w:rPr>
              <w:br/>
            </w:r>
            <w:r w:rsidRPr="00801F33">
              <w:rPr>
                <w:rFonts w:ascii="Arial" w:hAnsi="Arial" w:cs="Arial"/>
                <w:i/>
                <w:lang w:val="en-US"/>
              </w:rPr>
              <w:t>Contains element of MHU*</w:t>
            </w:r>
          </w:p>
        </w:tc>
        <w:tc>
          <w:tcPr>
            <w:tcW w:w="5862" w:type="dxa"/>
          </w:tcPr>
          <w:p w14:paraId="2210EDB7" w14:textId="28A012B0" w:rsidR="006C3AEA" w:rsidRPr="00801F33" w:rsidRDefault="003D69AD" w:rsidP="00797D16">
            <w:pPr>
              <w:pStyle w:val="Brdtext"/>
              <w:rPr>
                <w:rFonts w:ascii="Georgia" w:hAnsi="Georgia" w:cs="Georgia"/>
                <w:lang w:val="en-US"/>
              </w:rPr>
            </w:pPr>
            <w:sdt>
              <w:sdtPr>
                <w:rPr>
                  <w:rFonts w:ascii="Georgia" w:hAnsi="Georgia" w:cs="Georgia"/>
                  <w:lang w:val="en-US"/>
                </w:rPr>
                <w:id w:val="-124903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D7F">
                  <w:rPr>
                    <w:rFonts w:ascii="MS Gothic" w:eastAsia="MS Gothic" w:hAnsi="MS Gothic" w:cs="Georgia" w:hint="eastAsia"/>
                    <w:lang w:val="en-US"/>
                  </w:rPr>
                  <w:t>☐</w:t>
                </w:r>
              </w:sdtContent>
            </w:sdt>
            <w:r w:rsidR="002A16B9">
              <w:rPr>
                <w:rFonts w:ascii="Georgia" w:hAnsi="Georgia" w:cs="Georgia"/>
                <w:lang w:val="en-US"/>
              </w:rPr>
              <w:t xml:space="preserve"> </w:t>
            </w:r>
            <w:r w:rsidR="00451F35">
              <w:rPr>
                <w:rFonts w:ascii="Georgia" w:hAnsi="Georgia" w:cs="Georgia"/>
                <w:lang w:val="en-US"/>
              </w:rPr>
              <w:t>Yes</w:t>
            </w:r>
            <w:r w:rsidR="00797D16">
              <w:rPr>
                <w:rFonts w:ascii="Georgia" w:hAnsi="Georgia" w:cs="Georgia"/>
                <w:lang w:val="en-US"/>
              </w:rPr>
              <w:t xml:space="preserve"> / </w:t>
            </w:r>
            <w:sdt>
              <w:sdtPr>
                <w:rPr>
                  <w:rFonts w:ascii="Georgia" w:hAnsi="Georgia" w:cs="Georgia"/>
                  <w:lang w:val="en-US"/>
                </w:rPr>
                <w:id w:val="32293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D7F">
                  <w:rPr>
                    <w:rFonts w:ascii="MS Gothic" w:eastAsia="MS Gothic" w:hAnsi="MS Gothic" w:cs="Georgia" w:hint="eastAsia"/>
                    <w:lang w:val="en-US"/>
                  </w:rPr>
                  <w:t>☐</w:t>
                </w:r>
              </w:sdtContent>
            </w:sdt>
            <w:r w:rsidR="002A16B9">
              <w:rPr>
                <w:rFonts w:ascii="Georgia" w:hAnsi="Georgia" w:cs="Georgia"/>
                <w:lang w:val="en-US"/>
              </w:rPr>
              <w:t xml:space="preserve"> </w:t>
            </w:r>
            <w:r w:rsidR="00451F35">
              <w:rPr>
                <w:rFonts w:ascii="Georgia" w:hAnsi="Georgia" w:cs="Georgia"/>
                <w:lang w:val="en-US"/>
              </w:rPr>
              <w:t>No</w:t>
            </w:r>
          </w:p>
        </w:tc>
      </w:tr>
      <w:tr w:rsidR="000471BD" w:rsidRPr="00B5385A" w14:paraId="6B4A120B" w14:textId="77777777" w:rsidTr="007307B7">
        <w:trPr>
          <w:cantSplit/>
        </w:trPr>
        <w:tc>
          <w:tcPr>
            <w:tcW w:w="3261" w:type="dxa"/>
          </w:tcPr>
          <w:p w14:paraId="7F9ED54B" w14:textId="358C5EE7" w:rsidR="000471BD" w:rsidRPr="00CC61DE" w:rsidRDefault="000471BD" w:rsidP="00F4706C">
            <w:pPr>
              <w:pStyle w:val="Brd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Examinator</w:t>
            </w:r>
            <w:r w:rsidR="00F4706C">
              <w:rPr>
                <w:rFonts w:ascii="Arial" w:hAnsi="Arial" w:cs="Arial"/>
              </w:rPr>
              <w:t xml:space="preserve"> / </w:t>
            </w:r>
            <w:r w:rsidRPr="00AA3EFB">
              <w:rPr>
                <w:rFonts w:ascii="Arial" w:hAnsi="Arial" w:cs="Arial"/>
                <w:i/>
                <w:lang w:val="en-US"/>
              </w:rPr>
              <w:t>Examiner</w:t>
            </w:r>
          </w:p>
        </w:tc>
        <w:tc>
          <w:tcPr>
            <w:tcW w:w="5862" w:type="dxa"/>
          </w:tcPr>
          <w:p w14:paraId="0B698CC5" w14:textId="28A7B000" w:rsidR="000471BD" w:rsidRPr="007E2C9F" w:rsidRDefault="003D69AD" w:rsidP="00F4706C">
            <w:pPr>
              <w:pStyle w:val="Brdtext"/>
              <w:tabs>
                <w:tab w:val="left" w:pos="1685"/>
              </w:tabs>
            </w:pPr>
            <w:sdt>
              <w:sdtPr>
                <w:id w:val="-173034911"/>
                <w:placeholder>
                  <w:docPart w:val="F63E9A0E64DA4516BAA80E3B9BA179A0"/>
                </w:placeholder>
                <w:showingPlcHdr/>
              </w:sdtPr>
              <w:sdtEndPr/>
              <w:sdtContent>
                <w:r w:rsidR="00F4706C">
                  <w:rPr>
                    <w:rStyle w:val="Platshllartext"/>
                  </w:rPr>
                  <w:t>T</w:t>
                </w:r>
                <w:r w:rsidR="00EC1597">
                  <w:rPr>
                    <w:rStyle w:val="Platshllartext"/>
                  </w:rPr>
                  <w:t>ext</w:t>
                </w:r>
              </w:sdtContent>
            </w:sdt>
          </w:p>
        </w:tc>
      </w:tr>
      <w:tr w:rsidR="000471BD" w:rsidRPr="00B5385A" w14:paraId="273A7473" w14:textId="77777777" w:rsidTr="007307B7">
        <w:trPr>
          <w:cantSplit/>
        </w:trPr>
        <w:tc>
          <w:tcPr>
            <w:tcW w:w="3261" w:type="dxa"/>
          </w:tcPr>
          <w:p w14:paraId="13A31DD8" w14:textId="7EEFFCB6" w:rsidR="000471BD" w:rsidRDefault="00CD3A39" w:rsidP="008419A4">
            <w:pPr>
              <w:pStyle w:val="Brd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Kontaktperson / </w:t>
            </w:r>
            <w:r w:rsidR="000471BD" w:rsidRPr="00AA3EFB">
              <w:rPr>
                <w:rFonts w:ascii="Arial" w:hAnsi="Arial" w:cs="Arial"/>
                <w:i/>
                <w:lang w:val="en-US"/>
              </w:rPr>
              <w:t>Contact</w:t>
            </w:r>
          </w:p>
        </w:tc>
        <w:tc>
          <w:tcPr>
            <w:tcW w:w="5862" w:type="dxa"/>
          </w:tcPr>
          <w:p w14:paraId="73BCA608" w14:textId="5B1A62FB" w:rsidR="000471BD" w:rsidRPr="007E2C9F" w:rsidRDefault="003D69AD" w:rsidP="00F4706C">
            <w:pPr>
              <w:pStyle w:val="Brdtext"/>
              <w:tabs>
                <w:tab w:val="left" w:pos="1685"/>
              </w:tabs>
            </w:pPr>
            <w:sdt>
              <w:sdtPr>
                <w:id w:val="-1381318482"/>
                <w:placeholder>
                  <w:docPart w:val="910A4AE14E244D6C9E9A8FF5E448C413"/>
                </w:placeholder>
                <w:showingPlcHdr/>
              </w:sdtPr>
              <w:sdtEndPr/>
              <w:sdtContent>
                <w:r w:rsidR="00F4706C">
                  <w:rPr>
                    <w:rStyle w:val="Platshllartext"/>
                  </w:rPr>
                  <w:t>T</w:t>
                </w:r>
                <w:r w:rsidR="00EC1597">
                  <w:rPr>
                    <w:rStyle w:val="Platshllartext"/>
                  </w:rPr>
                  <w:t>ext</w:t>
                </w:r>
              </w:sdtContent>
            </w:sdt>
          </w:p>
        </w:tc>
      </w:tr>
      <w:tr w:rsidR="000471BD" w:rsidRPr="00B5385A" w14:paraId="386F82A9" w14:textId="77777777" w:rsidTr="007307B7">
        <w:trPr>
          <w:cantSplit/>
        </w:trPr>
        <w:tc>
          <w:tcPr>
            <w:tcW w:w="3261" w:type="dxa"/>
          </w:tcPr>
          <w:p w14:paraId="089216DA" w14:textId="7F1201D5" w:rsidR="000471BD" w:rsidRDefault="00F4706C" w:rsidP="00F4706C">
            <w:pPr>
              <w:pStyle w:val="Brd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Kursupplägg</w:t>
            </w:r>
          </w:p>
        </w:tc>
        <w:tc>
          <w:tcPr>
            <w:tcW w:w="5862" w:type="dxa"/>
          </w:tcPr>
          <w:p w14:paraId="67837013" w14:textId="38DBDD7D" w:rsidR="000471BD" w:rsidRPr="007E2C9F" w:rsidRDefault="003D69AD" w:rsidP="00F4706C">
            <w:pPr>
              <w:pStyle w:val="Brdtext"/>
              <w:tabs>
                <w:tab w:val="left" w:pos="1685"/>
              </w:tabs>
            </w:pPr>
            <w:sdt>
              <w:sdtPr>
                <w:id w:val="226804863"/>
                <w:placeholder>
                  <w:docPart w:val="A1D44BE147B54413AE0325B867BDA7BA"/>
                </w:placeholder>
                <w:showingPlcHdr/>
              </w:sdtPr>
              <w:sdtEndPr/>
              <w:sdtContent>
                <w:r w:rsidR="00EC1597">
                  <w:rPr>
                    <w:rStyle w:val="Platshllartext"/>
                  </w:rPr>
                  <w:t>Svensk text</w:t>
                </w:r>
                <w:r w:rsidR="00EC1597" w:rsidRPr="00C978E8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F4706C" w:rsidRPr="00B5385A" w14:paraId="465B65C3" w14:textId="77777777" w:rsidTr="007307B7">
        <w:trPr>
          <w:cantSplit/>
        </w:trPr>
        <w:tc>
          <w:tcPr>
            <w:tcW w:w="3261" w:type="dxa"/>
          </w:tcPr>
          <w:p w14:paraId="0FBB230F" w14:textId="2AD0C5DB" w:rsidR="00F4706C" w:rsidRDefault="00F4706C" w:rsidP="008419A4">
            <w:pPr>
              <w:pStyle w:val="Brdtext"/>
              <w:rPr>
                <w:rFonts w:ascii="Arial" w:hAnsi="Arial" w:cs="Arial"/>
              </w:rPr>
            </w:pPr>
            <w:r w:rsidRPr="00AA3EFB">
              <w:rPr>
                <w:rFonts w:ascii="Arial" w:hAnsi="Arial" w:cs="Arial"/>
                <w:i/>
                <w:lang w:val="en-US"/>
              </w:rPr>
              <w:t>Course disposition</w:t>
            </w:r>
          </w:p>
        </w:tc>
        <w:tc>
          <w:tcPr>
            <w:tcW w:w="5862" w:type="dxa"/>
          </w:tcPr>
          <w:p w14:paraId="193CA38F" w14:textId="7F998B4C" w:rsidR="00F4706C" w:rsidRDefault="003D69AD" w:rsidP="00F11DD5">
            <w:pPr>
              <w:pStyle w:val="Brdtext"/>
            </w:pPr>
            <w:sdt>
              <w:sdtPr>
                <w:id w:val="-1690905196"/>
                <w:placeholder>
                  <w:docPart w:val="6EEDB6CC07FF4514A43835D66FA81D71"/>
                </w:placeholder>
                <w:showingPlcHdr/>
              </w:sdtPr>
              <w:sdtEndPr/>
              <w:sdtContent>
                <w:r w:rsidR="00F4706C" w:rsidRPr="002B150E">
                  <w:rPr>
                    <w:rStyle w:val="Platshllartext"/>
                    <w:i/>
                  </w:rPr>
                  <w:t>Text in English.</w:t>
                </w:r>
              </w:sdtContent>
            </w:sdt>
          </w:p>
        </w:tc>
      </w:tr>
      <w:tr w:rsidR="000471BD" w:rsidRPr="00B5385A" w14:paraId="1264C103" w14:textId="77777777" w:rsidTr="007307B7">
        <w:trPr>
          <w:cantSplit/>
        </w:trPr>
        <w:tc>
          <w:tcPr>
            <w:tcW w:w="3261" w:type="dxa"/>
          </w:tcPr>
          <w:p w14:paraId="28F46D9B" w14:textId="49981195" w:rsidR="000471BD" w:rsidRPr="00F22B36" w:rsidRDefault="00342071" w:rsidP="008419A4">
            <w:pPr>
              <w:pStyle w:val="Brdtex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</w:rPr>
              <w:t xml:space="preserve">Rekommenderade förkunskaper </w:t>
            </w:r>
            <w:r w:rsidR="000471BD" w:rsidRPr="00AA3EFB">
              <w:rPr>
                <w:rFonts w:ascii="Arial" w:hAnsi="Arial" w:cs="Arial"/>
                <w:i/>
                <w:lang w:val="en-US"/>
              </w:rPr>
              <w:t>Recommended p</w:t>
            </w:r>
            <w:r w:rsidR="000471BD">
              <w:rPr>
                <w:rFonts w:ascii="Arial" w:hAnsi="Arial" w:cs="Arial"/>
                <w:i/>
                <w:lang w:val="en-US"/>
              </w:rPr>
              <w:t>r</w:t>
            </w:r>
            <w:r w:rsidR="000471BD" w:rsidRPr="00AA3EFB">
              <w:rPr>
                <w:rFonts w:ascii="Arial" w:hAnsi="Arial" w:cs="Arial"/>
                <w:i/>
                <w:lang w:val="en-US"/>
              </w:rPr>
              <w:t>erequisites</w:t>
            </w:r>
          </w:p>
        </w:tc>
        <w:tc>
          <w:tcPr>
            <w:tcW w:w="5862" w:type="dxa"/>
          </w:tcPr>
          <w:sdt>
            <w:sdtPr>
              <w:alias w:val="Föreslagen text"/>
              <w:tag w:val="Föreslagen text"/>
              <w:id w:val="1836489395"/>
              <w:placeholder>
                <w:docPart w:val="B93413318587437987CAF8AA38936405"/>
              </w:placeholder>
              <w:showingPlcHdr/>
            </w:sdtPr>
            <w:sdtEndPr/>
            <w:sdtContent>
              <w:p w14:paraId="2379698B" w14:textId="154F1606" w:rsidR="007749A2" w:rsidRDefault="007D6F87" w:rsidP="00F11DD5">
                <w:pPr>
                  <w:pStyle w:val="Brdtext"/>
                </w:pPr>
                <w:r>
                  <w:t>Kontakta kursansvarig för information.</w:t>
                </w:r>
                <w:r w:rsidR="00EC1597">
                  <w:t>**</w:t>
                </w:r>
              </w:p>
            </w:sdtContent>
          </w:sdt>
          <w:sdt>
            <w:sdtPr>
              <w:alias w:val="Recommended text"/>
              <w:tag w:val="Föreslagen text"/>
              <w:id w:val="740839211"/>
              <w:placeholder>
                <w:docPart w:val="62A9FAB12A31406A8E699B0664AC869E"/>
              </w:placeholder>
              <w:showingPlcHdr/>
            </w:sdtPr>
            <w:sdtEndPr/>
            <w:sdtContent>
              <w:p w14:paraId="3D160FB1" w14:textId="7D78EA4F" w:rsidR="000471BD" w:rsidRPr="007D6F87" w:rsidRDefault="007D6F87" w:rsidP="00F11DD5">
                <w:pPr>
                  <w:pStyle w:val="Brdtext"/>
                </w:pPr>
                <w:r w:rsidRPr="00F5290F">
                  <w:rPr>
                    <w:lang w:val="en-GB"/>
                  </w:rPr>
                  <w:t>Contact the course coordinator for information.</w:t>
                </w:r>
                <w:r w:rsidR="00EC1597">
                  <w:rPr>
                    <w:lang w:val="en-GB"/>
                  </w:rPr>
                  <w:t>**</w:t>
                </w:r>
              </w:p>
            </w:sdtContent>
          </w:sdt>
        </w:tc>
      </w:tr>
      <w:tr w:rsidR="000471BD" w:rsidRPr="00BC378B" w14:paraId="480C93CB" w14:textId="77777777" w:rsidTr="007307B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3D0C" w14:textId="520E7F04" w:rsidR="000471BD" w:rsidRDefault="00F4706C" w:rsidP="00091F42">
            <w:pPr>
              <w:pStyle w:val="Kommentartextsvart"/>
            </w:pPr>
            <w:r>
              <w:t xml:space="preserve">Påbyggnad / </w:t>
            </w:r>
            <w:r w:rsidR="000471BD" w:rsidRPr="00F11DD5">
              <w:rPr>
                <w:i/>
                <w:lang w:val="en-GB"/>
              </w:rPr>
              <w:t>Add-on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alias w:val="Föreslagen text"/>
              <w:tag w:val="Föreslagen text"/>
              <w:id w:val="1155254482"/>
              <w:placeholder>
                <w:docPart w:val="FFBC3026E27548ACBF8091FAABD67543"/>
              </w:placeholder>
              <w:showingPlcHdr/>
            </w:sdtPr>
            <w:sdtEndPr/>
            <w:sdtContent>
              <w:p w14:paraId="644237B6" w14:textId="02D8BA04" w:rsidR="007D6F87" w:rsidRDefault="007D6F87" w:rsidP="00F11DD5">
                <w:pPr>
                  <w:pStyle w:val="Brdtext"/>
                </w:pPr>
                <w:r>
                  <w:t>Diskutera med din handledare vilka kurser som kan vara lämpliga i din individuella studieplan.</w:t>
                </w:r>
                <w:r w:rsidR="00EC1597">
                  <w:t>**</w:t>
                </w:r>
              </w:p>
            </w:sdtContent>
          </w:sdt>
          <w:sdt>
            <w:sdtPr>
              <w:rPr>
                <w:lang w:val="en-US"/>
              </w:rPr>
              <w:alias w:val="Recommended text"/>
              <w:tag w:val="Föreslagen text"/>
              <w:id w:val="493145214"/>
              <w:placeholder>
                <w:docPart w:val="EA97EC690C3D4956A4733A2140FC286E"/>
              </w:placeholder>
              <w:showingPlcHdr/>
            </w:sdtPr>
            <w:sdtEndPr/>
            <w:sdtContent>
              <w:p w14:paraId="0FA1AA3D" w14:textId="6A1CD567" w:rsidR="000471BD" w:rsidRPr="001945C6" w:rsidRDefault="007D6F87" w:rsidP="003931E9">
                <w:pPr>
                  <w:pStyle w:val="Brdtext"/>
                  <w:rPr>
                    <w:lang w:val="en-US"/>
                  </w:rPr>
                </w:pPr>
                <w:r>
                  <w:rPr>
                    <w:lang w:val="en-US"/>
                  </w:rPr>
                  <w:t>Have a d</w:t>
                </w:r>
                <w:r w:rsidRPr="001945C6">
                  <w:rPr>
                    <w:lang w:val="en-US"/>
                  </w:rPr>
                  <w:t>iscuss</w:t>
                </w:r>
                <w:r>
                  <w:rPr>
                    <w:lang w:val="en-US"/>
                  </w:rPr>
                  <w:t>ion</w:t>
                </w:r>
                <w:r w:rsidRPr="001945C6">
                  <w:rPr>
                    <w:lang w:val="en-US"/>
                  </w:rPr>
                  <w:t xml:space="preserve"> with your supervisor which courses may be appropriate in your individual study plan.</w:t>
                </w:r>
                <w:r w:rsidR="00EC1597">
                  <w:rPr>
                    <w:lang w:val="en-US"/>
                  </w:rPr>
                  <w:t>**</w:t>
                </w:r>
              </w:p>
            </w:sdtContent>
          </w:sdt>
        </w:tc>
      </w:tr>
      <w:tr w:rsidR="000471BD" w:rsidRPr="003931E9" w14:paraId="4D4CB324" w14:textId="77777777" w:rsidTr="007307B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9DFA" w14:textId="5408A0B0" w:rsidR="000471BD" w:rsidRDefault="000471BD" w:rsidP="00091F42">
            <w:pPr>
              <w:pStyle w:val="Kommentartextsvart"/>
            </w:pPr>
            <w:r>
              <w:t>Möjlighet till komplettering</w:t>
            </w:r>
            <w:r w:rsidR="00F4706C">
              <w:t xml:space="preserve"> /</w:t>
            </w:r>
            <w:r>
              <w:br/>
            </w:r>
            <w:r w:rsidRPr="00F11DD5">
              <w:rPr>
                <w:i/>
                <w:lang w:val="en-US"/>
              </w:rPr>
              <w:t>Opportunity for supplementary examination.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4161" w14:textId="77777777" w:rsidR="000471BD" w:rsidRDefault="000471BD" w:rsidP="00F11DD5">
            <w:pPr>
              <w:pStyle w:val="Brdtext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Inte tillämpbart på forskarutbildningen.</w:t>
            </w:r>
          </w:p>
          <w:p w14:paraId="5A8C23F7" w14:textId="77777777" w:rsidR="000471BD" w:rsidRPr="00A30691" w:rsidRDefault="000471BD" w:rsidP="003931E9">
            <w:pPr>
              <w:pStyle w:val="Brdtext"/>
              <w:rPr>
                <w:rFonts w:ascii="Georgia" w:hAnsi="Georgia" w:cs="Georgia"/>
              </w:rPr>
            </w:pPr>
            <w:r w:rsidRPr="00A30691">
              <w:rPr>
                <w:rFonts w:ascii="Georgia" w:hAnsi="Georgia" w:cs="Georgia"/>
              </w:rPr>
              <w:t>Not applicable for doctoral studies</w:t>
            </w:r>
          </w:p>
        </w:tc>
      </w:tr>
      <w:tr w:rsidR="000471BD" w:rsidRPr="001945C6" w14:paraId="27379672" w14:textId="77777777" w:rsidTr="007307B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41F3" w14:textId="2FAC8E71" w:rsidR="000471BD" w:rsidRPr="00D01219" w:rsidRDefault="000471BD" w:rsidP="00F4706C">
            <w:pPr>
              <w:pStyle w:val="Kommentartextsvart"/>
              <w:rPr>
                <w:lang w:val="en-US"/>
              </w:rPr>
            </w:pPr>
            <w:r w:rsidRPr="00A30691">
              <w:rPr>
                <w:lang w:val="en-US"/>
              </w:rPr>
              <w:t>Möjlighet till plussning</w:t>
            </w:r>
            <w:r w:rsidR="00F4706C">
              <w:rPr>
                <w:lang w:val="en-US"/>
              </w:rPr>
              <w:t xml:space="preserve"> / </w:t>
            </w:r>
            <w:r w:rsidRPr="00D768F5">
              <w:rPr>
                <w:i/>
                <w:lang w:val="en-GB"/>
              </w:rPr>
              <w:t>Opportunity to raise an appr</w:t>
            </w:r>
            <w:r>
              <w:rPr>
                <w:i/>
                <w:lang w:val="en-GB"/>
              </w:rPr>
              <w:t>o</w:t>
            </w:r>
            <w:r w:rsidRPr="00D768F5">
              <w:rPr>
                <w:i/>
                <w:lang w:val="en-GB"/>
              </w:rPr>
              <w:t>ved grade.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C0E7" w14:textId="77777777" w:rsidR="000471BD" w:rsidRDefault="000471BD" w:rsidP="003931E9">
            <w:pPr>
              <w:pStyle w:val="Brdtext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Inte tillämpbart på forskarutbildningen.</w:t>
            </w:r>
          </w:p>
          <w:p w14:paraId="3AB4052E" w14:textId="77777777" w:rsidR="000471BD" w:rsidRPr="00A30691" w:rsidRDefault="000471BD" w:rsidP="003931E9">
            <w:pPr>
              <w:pStyle w:val="Brdtext"/>
              <w:rPr>
                <w:rFonts w:ascii="Georgia" w:hAnsi="Georgia" w:cs="Georgia"/>
              </w:rPr>
            </w:pPr>
            <w:r w:rsidRPr="00A30691">
              <w:rPr>
                <w:rFonts w:ascii="Georgia" w:hAnsi="Georgia" w:cs="Georgia"/>
              </w:rPr>
              <w:t>Not applicable for doctoral studies</w:t>
            </w:r>
          </w:p>
        </w:tc>
      </w:tr>
      <w:tr w:rsidR="000471BD" w:rsidRPr="00B5385A" w14:paraId="1F0D0403" w14:textId="77777777" w:rsidTr="007307B7">
        <w:trPr>
          <w:cantSplit/>
        </w:trPr>
        <w:tc>
          <w:tcPr>
            <w:tcW w:w="3261" w:type="dxa"/>
          </w:tcPr>
          <w:p w14:paraId="1A935A00" w14:textId="6E8ED4E4" w:rsidR="000471BD" w:rsidRDefault="000471BD" w:rsidP="00F4706C">
            <w:pPr>
              <w:pStyle w:val="Brd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Litteratur</w:t>
            </w:r>
            <w:r w:rsidR="00F4706C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  <w:i/>
                <w:lang w:val="en-US"/>
              </w:rPr>
              <w:t>Lit</w:t>
            </w:r>
            <w:r w:rsidRPr="00AA3EFB">
              <w:rPr>
                <w:rFonts w:ascii="Arial" w:hAnsi="Arial" w:cs="Arial"/>
                <w:i/>
                <w:lang w:val="en-US"/>
              </w:rPr>
              <w:t>erature</w:t>
            </w:r>
          </w:p>
        </w:tc>
        <w:tc>
          <w:tcPr>
            <w:tcW w:w="5862" w:type="dxa"/>
          </w:tcPr>
          <w:p w14:paraId="21F06986" w14:textId="69272EA8" w:rsidR="000471BD" w:rsidRPr="007E2C9F" w:rsidRDefault="003D69AD" w:rsidP="00F4706C">
            <w:pPr>
              <w:pStyle w:val="Brdtext"/>
              <w:tabs>
                <w:tab w:val="left" w:pos="1685"/>
              </w:tabs>
            </w:pPr>
            <w:sdt>
              <w:sdtPr>
                <w:id w:val="101393154"/>
                <w:placeholder>
                  <w:docPart w:val="A06E0B4BF62A49F7AB25E2D308593E85"/>
                </w:placeholder>
                <w:showingPlcHdr/>
              </w:sdtPr>
              <w:sdtEndPr/>
              <w:sdtContent>
                <w:r w:rsidR="00F4706C">
                  <w:rPr>
                    <w:rStyle w:val="Platshllartext"/>
                  </w:rPr>
                  <w:t>T</w:t>
                </w:r>
                <w:r w:rsidR="00EC1597">
                  <w:rPr>
                    <w:rStyle w:val="Platshllartext"/>
                  </w:rPr>
                  <w:t>ext</w:t>
                </w:r>
              </w:sdtContent>
            </w:sdt>
          </w:p>
        </w:tc>
      </w:tr>
      <w:tr w:rsidR="000471BD" w:rsidRPr="00B5385A" w14:paraId="5098AB39" w14:textId="77777777" w:rsidTr="007307B7">
        <w:trPr>
          <w:cantSplit/>
        </w:trPr>
        <w:tc>
          <w:tcPr>
            <w:tcW w:w="3261" w:type="dxa"/>
          </w:tcPr>
          <w:p w14:paraId="515FA1C2" w14:textId="51E10F0E" w:rsidR="000471BD" w:rsidRDefault="000471BD" w:rsidP="00F4706C">
            <w:pPr>
              <w:pStyle w:val="Brd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Utrustning</w:t>
            </w:r>
            <w:r w:rsidR="00F4706C">
              <w:rPr>
                <w:rFonts w:ascii="Arial" w:hAnsi="Arial" w:cs="Arial"/>
              </w:rPr>
              <w:t xml:space="preserve"> / </w:t>
            </w:r>
            <w:r w:rsidRPr="00AA3EFB">
              <w:rPr>
                <w:rFonts w:ascii="Arial" w:hAnsi="Arial" w:cs="Arial"/>
                <w:i/>
                <w:lang w:val="en-US"/>
              </w:rPr>
              <w:t>Equipment</w:t>
            </w:r>
          </w:p>
        </w:tc>
        <w:tc>
          <w:tcPr>
            <w:tcW w:w="5862" w:type="dxa"/>
          </w:tcPr>
          <w:p w14:paraId="26685E34" w14:textId="366C8CC6" w:rsidR="00EC1597" w:rsidRDefault="003D69AD" w:rsidP="00EC1597">
            <w:pPr>
              <w:pStyle w:val="Brdtext"/>
              <w:tabs>
                <w:tab w:val="left" w:pos="1685"/>
              </w:tabs>
            </w:pPr>
            <w:sdt>
              <w:sdtPr>
                <w:id w:val="-1045911474"/>
                <w:placeholder>
                  <w:docPart w:val="38859515A99E43A19F62007897C791B4"/>
                </w:placeholder>
                <w:showingPlcHdr/>
              </w:sdtPr>
              <w:sdtEndPr/>
              <w:sdtContent>
                <w:r w:rsidR="00EC1597">
                  <w:rPr>
                    <w:rStyle w:val="Platshllartext"/>
                  </w:rPr>
                  <w:t>Svensk text</w:t>
                </w:r>
                <w:r w:rsidR="00EC1597" w:rsidRPr="00C978E8">
                  <w:rPr>
                    <w:rStyle w:val="Platshllartext"/>
                  </w:rPr>
                  <w:t>.</w:t>
                </w:r>
              </w:sdtContent>
            </w:sdt>
            <w:r w:rsidR="006F0ADF">
              <w:t xml:space="preserve"> </w:t>
            </w:r>
          </w:p>
          <w:p w14:paraId="5CCD71EE" w14:textId="0CF2BFA5" w:rsidR="000471BD" w:rsidRPr="007E2C9F" w:rsidRDefault="003D69AD" w:rsidP="00EC1597">
            <w:pPr>
              <w:pStyle w:val="Brdtext"/>
            </w:pPr>
            <w:sdt>
              <w:sdtPr>
                <w:id w:val="674234982"/>
                <w:placeholder>
                  <w:docPart w:val="33B6D2ABA9EB4C478FCB1FC30F4395B1"/>
                </w:placeholder>
                <w:showingPlcHdr/>
              </w:sdtPr>
              <w:sdtEndPr/>
              <w:sdtContent>
                <w:r w:rsidR="00EC1597" w:rsidRPr="002B150E">
                  <w:rPr>
                    <w:rStyle w:val="Platshllartext"/>
                    <w:i/>
                  </w:rPr>
                  <w:t>Text in English.</w:t>
                </w:r>
              </w:sdtContent>
            </w:sdt>
          </w:p>
        </w:tc>
      </w:tr>
      <w:tr w:rsidR="000471BD" w:rsidRPr="00B5385A" w14:paraId="6E47A042" w14:textId="77777777" w:rsidTr="007307B7">
        <w:trPr>
          <w:cantSplit/>
        </w:trPr>
        <w:tc>
          <w:tcPr>
            <w:tcW w:w="3261" w:type="dxa"/>
          </w:tcPr>
          <w:p w14:paraId="0BED9BE7" w14:textId="286A419E" w:rsidR="000471BD" w:rsidRDefault="000471BD" w:rsidP="00F4706C">
            <w:pPr>
              <w:pStyle w:val="Brd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Övrig information</w:t>
            </w:r>
            <w:r w:rsidR="00F4706C">
              <w:rPr>
                <w:rFonts w:ascii="Arial" w:hAnsi="Arial" w:cs="Arial"/>
              </w:rPr>
              <w:t xml:space="preserve"> / </w:t>
            </w:r>
            <w:r w:rsidRPr="00AA3EFB">
              <w:rPr>
                <w:rFonts w:ascii="Arial" w:hAnsi="Arial" w:cs="Arial"/>
                <w:i/>
                <w:lang w:val="en-US"/>
              </w:rPr>
              <w:t>Supplementary information</w:t>
            </w:r>
          </w:p>
        </w:tc>
        <w:tc>
          <w:tcPr>
            <w:tcW w:w="5862" w:type="dxa"/>
          </w:tcPr>
          <w:p w14:paraId="2FF873B0" w14:textId="77777777" w:rsidR="00EC1597" w:rsidRDefault="003D69AD" w:rsidP="00EC1597">
            <w:pPr>
              <w:pStyle w:val="Brdtext"/>
              <w:tabs>
                <w:tab w:val="left" w:pos="1685"/>
              </w:tabs>
            </w:pPr>
            <w:sdt>
              <w:sdtPr>
                <w:id w:val="414285291"/>
                <w:placeholder>
                  <w:docPart w:val="0A8C9EA293B24CEB8A7E4012DCA92C16"/>
                </w:placeholder>
                <w:showingPlcHdr/>
              </w:sdtPr>
              <w:sdtEndPr/>
              <w:sdtContent>
                <w:r w:rsidR="00EC1597">
                  <w:rPr>
                    <w:rStyle w:val="Platshllartext"/>
                  </w:rPr>
                  <w:t>Svensk text</w:t>
                </w:r>
                <w:r w:rsidR="00EC1597" w:rsidRPr="00C978E8">
                  <w:rPr>
                    <w:rStyle w:val="Platshllartext"/>
                  </w:rPr>
                  <w:t>.</w:t>
                </w:r>
              </w:sdtContent>
            </w:sdt>
          </w:p>
          <w:p w14:paraId="35829980" w14:textId="697AFA1B" w:rsidR="000471BD" w:rsidRPr="007E2C9F" w:rsidRDefault="003D69AD" w:rsidP="00EC1597">
            <w:pPr>
              <w:pStyle w:val="Brdtext"/>
            </w:pPr>
            <w:sdt>
              <w:sdtPr>
                <w:id w:val="-155224428"/>
                <w:placeholder>
                  <w:docPart w:val="EDE6868B575E45C292A1D2505CAD7053"/>
                </w:placeholder>
                <w:showingPlcHdr/>
              </w:sdtPr>
              <w:sdtEndPr/>
              <w:sdtContent>
                <w:r w:rsidR="00EC1597" w:rsidRPr="002B150E">
                  <w:rPr>
                    <w:rStyle w:val="Platshllartext"/>
                    <w:i/>
                  </w:rPr>
                  <w:t>Text in English.</w:t>
                </w:r>
              </w:sdtContent>
            </w:sdt>
          </w:p>
        </w:tc>
      </w:tr>
    </w:tbl>
    <w:p w14:paraId="33D75E14" w14:textId="48D7AFD5" w:rsidR="000471BD" w:rsidRDefault="000471BD" w:rsidP="00781D57">
      <w:pPr>
        <w:pStyle w:val="Kommentarstextrd"/>
        <w:rPr>
          <w:color w:val="000000" w:themeColor="text1"/>
        </w:rPr>
      </w:pPr>
    </w:p>
    <w:p w14:paraId="02127043" w14:textId="77777777" w:rsidR="00451F35" w:rsidRDefault="00451F35">
      <w:pPr>
        <w:sectPr w:rsidR="00451F35" w:rsidSect="007307B7">
          <w:headerReference w:type="default" r:id="rId10"/>
          <w:footerReference w:type="default" r:id="rId11"/>
          <w:pgSz w:w="11906" w:h="16838" w:code="9"/>
          <w:pgMar w:top="898" w:right="1304" w:bottom="1474" w:left="1474" w:header="652" w:footer="794" w:gutter="0"/>
          <w:cols w:space="708"/>
          <w:docGrid w:linePitch="360"/>
        </w:sectPr>
      </w:pPr>
    </w:p>
    <w:p w14:paraId="556EC4A4" w14:textId="5663E972" w:rsidR="007307B7" w:rsidRDefault="007307B7" w:rsidP="00FB22A9">
      <w:pPr>
        <w:pStyle w:val="Rubrik1"/>
        <w:rPr>
          <w:iCs/>
          <w:color w:val="000000"/>
          <w:shd w:val="clear" w:color="auto" w:fill="FFFFFF"/>
          <w:lang w:val="en-GB"/>
        </w:rPr>
      </w:pPr>
      <w:bookmarkStart w:id="2" w:name="_Toc26444291"/>
      <w:r w:rsidRPr="00A30691">
        <w:rPr>
          <w:lang w:val="en-US"/>
        </w:rPr>
        <w:lastRenderedPageBreak/>
        <w:t xml:space="preserve">Kompletterande information </w:t>
      </w:r>
      <w:r w:rsidR="002A16B9">
        <w:rPr>
          <w:lang w:val="en-US"/>
        </w:rPr>
        <w:t>“Kursomgång”</w:t>
      </w:r>
      <w:r w:rsidR="00FB22A9">
        <w:rPr>
          <w:lang w:val="en-US"/>
        </w:rPr>
        <w:t xml:space="preserve"> / </w:t>
      </w:r>
      <w:r w:rsidRPr="00361FB6">
        <w:rPr>
          <w:lang w:val="en-US"/>
        </w:rPr>
        <w:t xml:space="preserve">Additional information </w:t>
      </w:r>
      <w:r w:rsidR="002A16B9">
        <w:rPr>
          <w:lang w:val="en-US"/>
        </w:rPr>
        <w:t>“</w:t>
      </w:r>
      <w:r w:rsidR="002A16B9" w:rsidRPr="007307B7">
        <w:rPr>
          <w:iCs/>
          <w:color w:val="000000"/>
          <w:shd w:val="clear" w:color="auto" w:fill="FFFFFF"/>
          <w:lang w:val="en-GB"/>
        </w:rPr>
        <w:t>Offering and execution</w:t>
      </w:r>
      <w:r w:rsidR="002A16B9">
        <w:rPr>
          <w:iCs/>
          <w:color w:val="000000"/>
          <w:shd w:val="clear" w:color="auto" w:fill="FFFFFF"/>
          <w:lang w:val="en-GB"/>
        </w:rPr>
        <w:t>”</w:t>
      </w:r>
      <w:bookmarkEnd w:id="2"/>
    </w:p>
    <w:p w14:paraId="51FF942D" w14:textId="06A2AB4B" w:rsidR="006F0ADF" w:rsidRDefault="006F0ADF" w:rsidP="006F0ADF">
      <w:pPr>
        <w:pStyle w:val="Brdtext"/>
        <w:rPr>
          <w:lang w:val="en-GB"/>
        </w:rPr>
      </w:pPr>
      <w:r>
        <w:rPr>
          <w:lang w:val="en-GB"/>
        </w:rPr>
        <w:t xml:space="preserve">Blanketten kan även fyllas i som webb-formulär som finns på CBH:s </w:t>
      </w:r>
      <w:r w:rsidRPr="006F0ADF">
        <w:rPr>
          <w:i/>
          <w:lang w:val="en-GB"/>
        </w:rPr>
        <w:t>Utbildnignsstöd</w:t>
      </w:r>
      <w:r>
        <w:rPr>
          <w:lang w:val="en-GB"/>
        </w:rPr>
        <w:t xml:space="preserve"> under rubriken “</w:t>
      </w:r>
      <w:hyperlink r:id="rId12" w:history="1">
        <w:r w:rsidRPr="006F0ADF">
          <w:rPr>
            <w:rStyle w:val="Hyperlnk"/>
            <w:lang w:val="en-GB"/>
          </w:rPr>
          <w:t>Genomföra kursomgång</w:t>
        </w:r>
      </w:hyperlink>
      <w:r>
        <w:rPr>
          <w:lang w:val="en-GB"/>
        </w:rPr>
        <w:t>”</w:t>
      </w:r>
    </w:p>
    <w:p w14:paraId="6614D5C7" w14:textId="4C29817F" w:rsidR="006F0ADF" w:rsidRDefault="006F0ADF" w:rsidP="006F0ADF">
      <w:pPr>
        <w:pStyle w:val="Brdtext"/>
        <w:rPr>
          <w:lang w:val="en-GB"/>
        </w:rPr>
      </w:pPr>
      <w:r w:rsidRPr="006F0ADF">
        <w:rPr>
          <w:i/>
          <w:lang w:val="en-GB"/>
        </w:rPr>
        <w:t xml:space="preserve">The form can also be filled in as a web form available on CBH's </w:t>
      </w:r>
      <w:r w:rsidRPr="006F0ADF">
        <w:rPr>
          <w:b/>
          <w:i/>
          <w:lang w:val="en-GB"/>
        </w:rPr>
        <w:t>Education Support</w:t>
      </w:r>
      <w:r>
        <w:rPr>
          <w:i/>
          <w:lang w:val="en-GB"/>
        </w:rPr>
        <w:t xml:space="preserve"> under the heading</w:t>
      </w:r>
      <w:r w:rsidRPr="006F0ADF">
        <w:rPr>
          <w:i/>
          <w:lang w:val="en-GB"/>
        </w:rPr>
        <w:t>”</w:t>
      </w:r>
      <w:r>
        <w:rPr>
          <w:i/>
          <w:lang w:val="en-GB"/>
        </w:rPr>
        <w:t xml:space="preserve"> </w:t>
      </w:r>
      <w:r>
        <w:rPr>
          <w:lang w:val="en-GB"/>
        </w:rPr>
        <w:t>“</w:t>
      </w:r>
      <w:hyperlink r:id="rId13" w:history="1">
        <w:r w:rsidRPr="006F0ADF">
          <w:rPr>
            <w:rStyle w:val="Hyperlnk"/>
            <w:lang w:val="en-GB"/>
          </w:rPr>
          <w:t>Genomföra kursomgång</w:t>
        </w:r>
      </w:hyperlink>
      <w:r>
        <w:rPr>
          <w:lang w:val="en-GB"/>
        </w:rPr>
        <w:t>”</w:t>
      </w:r>
    </w:p>
    <w:p w14:paraId="6F59D274" w14:textId="77777777" w:rsidR="00E56A18" w:rsidRPr="006F0ADF" w:rsidRDefault="00E56A18" w:rsidP="006F0ADF">
      <w:pPr>
        <w:pStyle w:val="Brdtext"/>
        <w:rPr>
          <w:i/>
          <w:lang w:val="en-GB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261"/>
        <w:gridCol w:w="5862"/>
      </w:tblGrid>
      <w:tr w:rsidR="000471BD" w:rsidRPr="00B5385A" w14:paraId="7CF7F96F" w14:textId="77777777" w:rsidTr="002A16B9">
        <w:trPr>
          <w:cantSplit/>
        </w:trPr>
        <w:tc>
          <w:tcPr>
            <w:tcW w:w="9123" w:type="dxa"/>
            <w:gridSpan w:val="2"/>
          </w:tcPr>
          <w:p w14:paraId="2166B9F0" w14:textId="28E06E26" w:rsidR="000471BD" w:rsidRPr="0096712E" w:rsidRDefault="000471BD" w:rsidP="001C1158">
            <w:pPr>
              <w:pStyle w:val="Brdtext"/>
              <w:rPr>
                <w:rFonts w:ascii="Arial" w:hAnsi="Arial" w:cs="Arial"/>
                <w:b/>
                <w:i/>
              </w:rPr>
            </w:pPr>
            <w:r>
              <w:br w:type="page"/>
            </w:r>
            <w:r w:rsidRPr="00AE3235">
              <w:rPr>
                <w:rFonts w:ascii="Arial" w:hAnsi="Arial" w:cs="Arial"/>
                <w:b/>
              </w:rPr>
              <w:t>Uppgifter</w:t>
            </w:r>
            <w:r>
              <w:rPr>
                <w:rFonts w:ascii="Arial" w:hAnsi="Arial" w:cs="Arial"/>
                <w:b/>
              </w:rPr>
              <w:t xml:space="preserve"> som</w:t>
            </w:r>
            <w:r w:rsidRPr="00AE323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uppdateras varje läsår / termin</w:t>
            </w:r>
            <w:r>
              <w:rPr>
                <w:rFonts w:ascii="Arial" w:hAnsi="Arial" w:cs="Arial"/>
                <w:b/>
              </w:rPr>
              <w:br/>
            </w:r>
            <w:r w:rsidRPr="00F5290F">
              <w:rPr>
                <w:rFonts w:ascii="Arial" w:hAnsi="Arial" w:cs="Arial"/>
                <w:b/>
                <w:i/>
                <w:lang w:val="en-GB"/>
              </w:rPr>
              <w:t xml:space="preserve">Information, </w:t>
            </w:r>
            <w:r w:rsidR="00F5290F">
              <w:rPr>
                <w:rFonts w:ascii="Arial" w:hAnsi="Arial" w:cs="Arial"/>
                <w:b/>
                <w:i/>
                <w:lang w:val="en-GB"/>
              </w:rPr>
              <w:t xml:space="preserve">to </w:t>
            </w:r>
            <w:r w:rsidRPr="00F5290F">
              <w:rPr>
                <w:rFonts w:ascii="Arial" w:hAnsi="Arial" w:cs="Arial"/>
                <w:b/>
                <w:i/>
                <w:lang w:val="en-GB"/>
              </w:rPr>
              <w:t>be updated every academic year / semester</w:t>
            </w:r>
          </w:p>
        </w:tc>
      </w:tr>
      <w:tr w:rsidR="009233B5" w:rsidRPr="00B5385A" w14:paraId="694A0E08" w14:textId="77777777" w:rsidTr="002A16B9">
        <w:trPr>
          <w:cantSplit/>
        </w:trPr>
        <w:tc>
          <w:tcPr>
            <w:tcW w:w="3261" w:type="dxa"/>
          </w:tcPr>
          <w:p w14:paraId="637F08BA" w14:textId="404BDECB" w:rsidR="009233B5" w:rsidRDefault="009233B5" w:rsidP="00B46CBA">
            <w:pPr>
              <w:pStyle w:val="Brd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Undervisningstid</w:t>
            </w:r>
            <w:r>
              <w:rPr>
                <w:rFonts w:ascii="Arial" w:hAnsi="Arial" w:cs="Arial"/>
              </w:rPr>
              <w:br/>
            </w:r>
            <w:r w:rsidRPr="009233B5">
              <w:rPr>
                <w:rFonts w:ascii="Arial" w:hAnsi="Arial" w:cs="Arial"/>
                <w:i/>
                <w:lang w:val="en-GB"/>
              </w:rPr>
              <w:t>Teaching hours</w:t>
            </w:r>
          </w:p>
        </w:tc>
        <w:tc>
          <w:tcPr>
            <w:tcW w:w="5862" w:type="dxa"/>
          </w:tcPr>
          <w:sdt>
            <w:sdtPr>
              <w:rPr>
                <w:color w:val="808080"/>
              </w:rPr>
              <w:id w:val="-989409905"/>
              <w:placeholder>
                <w:docPart w:val="97EE0B32516C4D0CBE07ACF41B4FB619"/>
              </w:placeholder>
              <w:comboBox>
                <w:listItem w:displayText="Välj / Select" w:value="Välj / Select"/>
                <w:listItem w:displayText="Dagtid / Daytime" w:value="Dagtid / Daytime"/>
                <w:listItem w:displayText="Kvällstid / Evening" w:value="Kvällstid / Evening"/>
                <w:listItem w:displayText="Veckoslut / Weekends" w:value="Veckoslut / Weekends"/>
              </w:comboBox>
            </w:sdtPr>
            <w:sdtEndPr/>
            <w:sdtContent>
              <w:p w14:paraId="1B7EC4A1" w14:textId="25BE8867" w:rsidR="006C3AEA" w:rsidRPr="007E2C9F" w:rsidRDefault="00F4706C" w:rsidP="00451F35">
                <w:pPr>
                  <w:pStyle w:val="Brdtext"/>
                </w:pPr>
                <w:r w:rsidRPr="0057701B">
                  <w:rPr>
                    <w:color w:val="808080"/>
                  </w:rPr>
                  <w:t>Välj ett alternativ / Select an option.</w:t>
                </w:r>
              </w:p>
            </w:sdtContent>
          </w:sdt>
        </w:tc>
      </w:tr>
      <w:tr w:rsidR="009233B5" w:rsidRPr="00D72EFB" w14:paraId="6B94579C" w14:textId="77777777" w:rsidTr="002A16B9">
        <w:trPr>
          <w:cantSplit/>
        </w:trPr>
        <w:tc>
          <w:tcPr>
            <w:tcW w:w="3261" w:type="dxa"/>
          </w:tcPr>
          <w:p w14:paraId="2B593D07" w14:textId="421A81EE" w:rsidR="009233B5" w:rsidRDefault="009233B5" w:rsidP="00B46CBA">
            <w:pPr>
              <w:pStyle w:val="Brd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Undervisningsform</w:t>
            </w:r>
            <w:r>
              <w:rPr>
                <w:rFonts w:ascii="Arial" w:hAnsi="Arial" w:cs="Arial"/>
              </w:rPr>
              <w:br/>
            </w:r>
            <w:r w:rsidRPr="009233B5">
              <w:rPr>
                <w:rFonts w:ascii="Arial" w:hAnsi="Arial" w:cs="Arial"/>
                <w:i/>
                <w:lang w:val="en-GB"/>
              </w:rPr>
              <w:t>Type of instruction</w:t>
            </w:r>
          </w:p>
        </w:tc>
        <w:tc>
          <w:tcPr>
            <w:tcW w:w="5862" w:type="dxa"/>
          </w:tcPr>
          <w:sdt>
            <w:sdtPr>
              <w:rPr>
                <w:color w:val="808080"/>
              </w:rPr>
              <w:id w:val="-502669844"/>
              <w:placeholder>
                <w:docPart w:val="8404824C47BE418AA8E6F9BD90059AB3"/>
              </w:placeholder>
              <w:comboBox>
                <w:listItem w:value="Välj / Select."/>
                <w:listItem w:displayText="Normal / Normal" w:value="Normal / Normal"/>
                <w:listItem w:displayText="Distans / Distance education" w:value="Distans / Distance education"/>
              </w:comboBox>
            </w:sdtPr>
            <w:sdtEndPr/>
            <w:sdtContent>
              <w:p w14:paraId="1987033F" w14:textId="62E98296" w:rsidR="00451F35" w:rsidRPr="002A16B9" w:rsidRDefault="00F4706C" w:rsidP="00451F35">
                <w:pPr>
                  <w:pStyle w:val="Brdtext"/>
                </w:pPr>
                <w:r w:rsidRPr="000B61C0">
                  <w:rPr>
                    <w:color w:val="808080"/>
                  </w:rPr>
                  <w:t>Välj ett alternativ / Select an option.</w:t>
                </w:r>
              </w:p>
            </w:sdtContent>
          </w:sdt>
        </w:tc>
      </w:tr>
      <w:tr w:rsidR="000471BD" w:rsidRPr="00B5385A" w14:paraId="714467F9" w14:textId="77777777" w:rsidTr="002A16B9">
        <w:trPr>
          <w:cantSplit/>
        </w:trPr>
        <w:tc>
          <w:tcPr>
            <w:tcW w:w="3261" w:type="dxa"/>
          </w:tcPr>
          <w:p w14:paraId="1845CB46" w14:textId="77777777" w:rsidR="000471BD" w:rsidRDefault="000471BD" w:rsidP="00B46CBA">
            <w:pPr>
              <w:pStyle w:val="Brd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Studielokalisering</w:t>
            </w:r>
            <w:r>
              <w:rPr>
                <w:rFonts w:ascii="Arial" w:hAnsi="Arial" w:cs="Arial"/>
              </w:rPr>
              <w:br/>
            </w:r>
            <w:r w:rsidRPr="00DA30DB">
              <w:rPr>
                <w:rFonts w:ascii="Arial" w:hAnsi="Arial" w:cs="Arial"/>
                <w:i/>
                <w:lang w:val="en-US"/>
              </w:rPr>
              <w:t>Course location</w:t>
            </w:r>
          </w:p>
        </w:tc>
        <w:tc>
          <w:tcPr>
            <w:tcW w:w="5862" w:type="dxa"/>
          </w:tcPr>
          <w:sdt>
            <w:sdtPr>
              <w:id w:val="-1409300461"/>
              <w:placeholder>
                <w:docPart w:val="5A8D2290708B43A9852E832D56D3B482"/>
              </w:placeholder>
              <w:showingPlcHdr/>
              <w:comboBox>
                <w:listItem w:value="Välj / Select."/>
                <w:listItem w:displayText="KTH-Campus" w:value="KTH-Campus"/>
                <w:listItem w:displayText="KTH-Flemingsberg" w:value="KTH-Flemingsberg"/>
                <w:listItem w:displayText="KTH-Kista" w:value="KTH-Kista"/>
                <w:listItem w:displayText="KTH-Solna" w:value="KTH-Solna"/>
                <w:listItem w:displayText="KTH-Södertälje" w:value="KTH-Södertälje"/>
                <w:listItem w:displayText="Alba Nova" w:value="Alba Nova"/>
                <w:listItem w:displayText="Handelshögskolan" w:value="Handelshögskolan"/>
                <w:listItem w:displayText="KI-Flemingsberg" w:value="KI-Flemingsberg"/>
                <w:listItem w:displayText="KI-Solna" w:value="KI-Solna"/>
                <w:listItem w:displayText="Konstfack" w:value="Konstfack"/>
                <w:listItem w:displayText="Stockholms universitet" w:value="Stockholms universitet"/>
              </w:comboBox>
            </w:sdtPr>
            <w:sdtEndPr/>
            <w:sdtContent>
              <w:p w14:paraId="48940303" w14:textId="34C96E77" w:rsidR="00A31184" w:rsidRPr="007E2C9F" w:rsidRDefault="00A31184" w:rsidP="00797D16">
                <w:pPr>
                  <w:pStyle w:val="Brdtext"/>
                  <w:tabs>
                    <w:tab w:val="left" w:pos="1685"/>
                  </w:tabs>
                </w:pPr>
                <w:r w:rsidRPr="00E82638">
                  <w:rPr>
                    <w:rStyle w:val="Platshllartext"/>
                  </w:rPr>
                  <w:t xml:space="preserve">Välj ett </w:t>
                </w:r>
                <w:r w:rsidR="00797D16">
                  <w:rPr>
                    <w:rStyle w:val="Platshllartext"/>
                  </w:rPr>
                  <w:t>alternativ / Select an option</w:t>
                </w:r>
                <w:r w:rsidRPr="00E82638">
                  <w:rPr>
                    <w:rStyle w:val="Platshllartext"/>
                  </w:rPr>
                  <w:t>.</w:t>
                </w:r>
              </w:p>
            </w:sdtContent>
          </w:sdt>
        </w:tc>
      </w:tr>
      <w:tr w:rsidR="000471BD" w:rsidRPr="00B5385A" w14:paraId="31D80A33" w14:textId="77777777" w:rsidTr="002A16B9">
        <w:trPr>
          <w:cantSplit/>
        </w:trPr>
        <w:tc>
          <w:tcPr>
            <w:tcW w:w="3261" w:type="dxa"/>
          </w:tcPr>
          <w:p w14:paraId="6855AC26" w14:textId="77777777" w:rsidR="000471BD" w:rsidRDefault="000471BD" w:rsidP="00B46CBA">
            <w:pPr>
              <w:pStyle w:val="Brd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Utbildningsspråk</w:t>
            </w:r>
            <w:r>
              <w:rPr>
                <w:rFonts w:ascii="Arial" w:hAnsi="Arial" w:cs="Arial"/>
              </w:rPr>
              <w:br/>
            </w:r>
            <w:r w:rsidRPr="00DA30DB">
              <w:rPr>
                <w:rFonts w:ascii="Arial" w:hAnsi="Arial" w:cs="Arial"/>
                <w:i/>
                <w:lang w:val="en-US"/>
              </w:rPr>
              <w:t>Language of instructions</w:t>
            </w:r>
          </w:p>
        </w:tc>
        <w:tc>
          <w:tcPr>
            <w:tcW w:w="5862" w:type="dxa"/>
          </w:tcPr>
          <w:p w14:paraId="39BA0ED6" w14:textId="77777777" w:rsidR="000471BD" w:rsidRPr="007E2C9F" w:rsidRDefault="000471BD" w:rsidP="007E2C9F">
            <w:pPr>
              <w:pStyle w:val="Brdtext"/>
            </w:pPr>
            <w:r w:rsidRPr="007E2C9F">
              <w:t>Engelska / English</w:t>
            </w:r>
          </w:p>
        </w:tc>
      </w:tr>
      <w:tr w:rsidR="000471BD" w:rsidRPr="00B5385A" w14:paraId="55B8B2D4" w14:textId="77777777" w:rsidTr="002A16B9">
        <w:trPr>
          <w:cantSplit/>
        </w:trPr>
        <w:tc>
          <w:tcPr>
            <w:tcW w:w="3261" w:type="dxa"/>
          </w:tcPr>
          <w:p w14:paraId="480C13EE" w14:textId="49CF064F" w:rsidR="005D4783" w:rsidRDefault="000471BD" w:rsidP="005D4783">
            <w:pPr>
              <w:pStyle w:val="Brd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Studieperiod</w:t>
            </w:r>
            <w:r w:rsidR="00F4706C">
              <w:rPr>
                <w:rFonts w:ascii="Arial" w:hAnsi="Arial" w:cs="Arial"/>
              </w:rPr>
              <w:t xml:space="preserve"> / </w:t>
            </w:r>
            <w:r w:rsidRPr="00420A57">
              <w:rPr>
                <w:rFonts w:ascii="Arial" w:hAnsi="Arial" w:cs="Arial"/>
                <w:i/>
              </w:rPr>
              <w:t>Periods</w:t>
            </w:r>
            <w:r w:rsidR="005D4783">
              <w:rPr>
                <w:rFonts w:ascii="Arial" w:hAnsi="Arial" w:cs="Arial"/>
                <w:i/>
              </w:rPr>
              <w:br/>
            </w:r>
            <w:hyperlink r:id="rId14" w:history="1">
              <w:r w:rsidR="005D4783" w:rsidRPr="005D4783">
                <w:rPr>
                  <w:rStyle w:val="Hyperlnk"/>
                  <w:rFonts w:ascii="Arial" w:hAnsi="Arial" w:cs="Arial"/>
                </w:rPr>
                <w:t>Läsårsindelning</w:t>
              </w:r>
            </w:hyperlink>
          </w:p>
        </w:tc>
        <w:tc>
          <w:tcPr>
            <w:tcW w:w="5862" w:type="dxa"/>
          </w:tcPr>
          <w:p w14:paraId="12655D4B" w14:textId="26FEE756" w:rsidR="000471BD" w:rsidRPr="007E2C9F" w:rsidRDefault="003D69AD" w:rsidP="00F4706C">
            <w:pPr>
              <w:pStyle w:val="Brdtext"/>
              <w:tabs>
                <w:tab w:val="left" w:pos="1685"/>
              </w:tabs>
            </w:pPr>
            <w:sdt>
              <w:sdtPr>
                <w:id w:val="243235681"/>
                <w:placeholder>
                  <w:docPart w:val="0647E281A81A4B0A96E9A09D259EC4D2"/>
                </w:placeholder>
                <w:showingPlcHdr/>
              </w:sdtPr>
              <w:sdtEndPr/>
              <w:sdtContent>
                <w:r w:rsidR="00F4706C">
                  <w:rPr>
                    <w:rStyle w:val="Platshllartext"/>
                  </w:rPr>
                  <w:t>T</w:t>
                </w:r>
                <w:r w:rsidR="00451F35">
                  <w:rPr>
                    <w:rStyle w:val="Platshllartext"/>
                  </w:rPr>
                  <w:t>ext</w:t>
                </w:r>
              </w:sdtContent>
            </w:sdt>
          </w:p>
        </w:tc>
      </w:tr>
      <w:tr w:rsidR="000471BD" w:rsidRPr="00B5385A" w14:paraId="63EF918F" w14:textId="77777777" w:rsidTr="002A16B9">
        <w:trPr>
          <w:cantSplit/>
        </w:trPr>
        <w:tc>
          <w:tcPr>
            <w:tcW w:w="3261" w:type="dxa"/>
          </w:tcPr>
          <w:p w14:paraId="29B14BC7" w14:textId="3FF01A2C" w:rsidR="000471BD" w:rsidRDefault="000471BD" w:rsidP="00F4706C">
            <w:pPr>
              <w:pStyle w:val="Brd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Kursansvarig</w:t>
            </w:r>
            <w:r w:rsidR="00F4706C">
              <w:rPr>
                <w:rFonts w:ascii="Arial" w:hAnsi="Arial" w:cs="Arial"/>
              </w:rPr>
              <w:t xml:space="preserve"> / </w:t>
            </w:r>
            <w:r w:rsidRPr="00DA30DB">
              <w:rPr>
                <w:rFonts w:ascii="Arial" w:hAnsi="Arial" w:cs="Arial"/>
                <w:i/>
                <w:lang w:val="en-US"/>
              </w:rPr>
              <w:t>Course responsible</w:t>
            </w:r>
          </w:p>
        </w:tc>
        <w:tc>
          <w:tcPr>
            <w:tcW w:w="5862" w:type="dxa"/>
          </w:tcPr>
          <w:p w14:paraId="11B4E631" w14:textId="18B78D49" w:rsidR="000471BD" w:rsidRPr="007E2C9F" w:rsidRDefault="003D69AD" w:rsidP="00F4706C">
            <w:pPr>
              <w:pStyle w:val="Brdtext"/>
              <w:tabs>
                <w:tab w:val="left" w:pos="1685"/>
              </w:tabs>
            </w:pPr>
            <w:sdt>
              <w:sdtPr>
                <w:id w:val="-784260104"/>
                <w:placeholder>
                  <w:docPart w:val="C092FF968C65403D9FF3FD3AF7E5DA00"/>
                </w:placeholder>
                <w:showingPlcHdr/>
              </w:sdtPr>
              <w:sdtEndPr/>
              <w:sdtContent>
                <w:r w:rsidR="00F4706C">
                  <w:rPr>
                    <w:rStyle w:val="Platshllartext"/>
                  </w:rPr>
                  <w:t>T</w:t>
                </w:r>
                <w:r w:rsidR="00451F35">
                  <w:rPr>
                    <w:rStyle w:val="Platshllartext"/>
                  </w:rPr>
                  <w:t>ext</w:t>
                </w:r>
              </w:sdtContent>
            </w:sdt>
          </w:p>
        </w:tc>
      </w:tr>
      <w:tr w:rsidR="000471BD" w:rsidRPr="00B5385A" w14:paraId="4F6B6D40" w14:textId="77777777" w:rsidTr="002A16B9">
        <w:trPr>
          <w:cantSplit/>
        </w:trPr>
        <w:tc>
          <w:tcPr>
            <w:tcW w:w="3261" w:type="dxa"/>
          </w:tcPr>
          <w:p w14:paraId="78AFF7C8" w14:textId="1D5AF34C" w:rsidR="000471BD" w:rsidRDefault="000471BD" w:rsidP="00F4706C">
            <w:pPr>
              <w:pStyle w:val="Brd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Lärare</w:t>
            </w:r>
            <w:r w:rsidR="00F4706C">
              <w:rPr>
                <w:rFonts w:ascii="Arial" w:hAnsi="Arial" w:cs="Arial"/>
              </w:rPr>
              <w:t xml:space="preserve"> / </w:t>
            </w:r>
            <w:r w:rsidRPr="00A63222">
              <w:rPr>
                <w:rFonts w:ascii="Arial" w:hAnsi="Arial" w:cs="Arial"/>
                <w:i/>
                <w:lang w:val="en-US"/>
              </w:rPr>
              <w:t>Teacher</w:t>
            </w:r>
          </w:p>
        </w:tc>
        <w:tc>
          <w:tcPr>
            <w:tcW w:w="5862" w:type="dxa"/>
          </w:tcPr>
          <w:p w14:paraId="11C1B5E3" w14:textId="4B60CA67" w:rsidR="000471BD" w:rsidRPr="007E2C9F" w:rsidRDefault="003D69AD" w:rsidP="00F4706C">
            <w:pPr>
              <w:pStyle w:val="Brdtext"/>
              <w:tabs>
                <w:tab w:val="left" w:pos="1685"/>
              </w:tabs>
            </w:pPr>
            <w:sdt>
              <w:sdtPr>
                <w:id w:val="-883491858"/>
                <w:placeholder>
                  <w:docPart w:val="4968ADE36A40450C931E7937F27EFFBD"/>
                </w:placeholder>
                <w:showingPlcHdr/>
              </w:sdtPr>
              <w:sdtEndPr/>
              <w:sdtContent>
                <w:r w:rsidR="00F4706C">
                  <w:rPr>
                    <w:rStyle w:val="Platshllartext"/>
                  </w:rPr>
                  <w:t>Text</w:t>
                </w:r>
              </w:sdtContent>
            </w:sdt>
          </w:p>
        </w:tc>
      </w:tr>
      <w:tr w:rsidR="000471BD" w:rsidRPr="00B5385A" w14:paraId="51E500AD" w14:textId="77777777" w:rsidTr="002A16B9">
        <w:trPr>
          <w:cantSplit/>
        </w:trPr>
        <w:tc>
          <w:tcPr>
            <w:tcW w:w="3261" w:type="dxa"/>
          </w:tcPr>
          <w:p w14:paraId="674B1B65" w14:textId="06944118" w:rsidR="000471BD" w:rsidRDefault="000471BD" w:rsidP="00F4706C">
            <w:pPr>
              <w:pStyle w:val="Brd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Målgrupp</w:t>
            </w:r>
            <w:r w:rsidR="00F4706C">
              <w:rPr>
                <w:rFonts w:ascii="Arial" w:hAnsi="Arial" w:cs="Arial"/>
              </w:rPr>
              <w:t xml:space="preserve"> / </w:t>
            </w:r>
            <w:r w:rsidRPr="00401A6B">
              <w:rPr>
                <w:rFonts w:ascii="Arial" w:hAnsi="Arial" w:cs="Arial"/>
                <w:i/>
                <w:lang w:val="en-US"/>
              </w:rPr>
              <w:t>Target group</w:t>
            </w:r>
          </w:p>
        </w:tc>
        <w:tc>
          <w:tcPr>
            <w:tcW w:w="5862" w:type="dxa"/>
          </w:tcPr>
          <w:p w14:paraId="54F10D9C" w14:textId="77777777" w:rsidR="00451F35" w:rsidRDefault="003D69AD" w:rsidP="00451F35">
            <w:pPr>
              <w:pStyle w:val="Brdtext"/>
              <w:tabs>
                <w:tab w:val="left" w:pos="1685"/>
              </w:tabs>
            </w:pPr>
            <w:sdt>
              <w:sdtPr>
                <w:id w:val="-1133095249"/>
                <w:placeholder>
                  <w:docPart w:val="11C3221FA5C74CB7A884AE03D96FB135"/>
                </w:placeholder>
                <w:showingPlcHdr/>
              </w:sdtPr>
              <w:sdtEndPr/>
              <w:sdtContent>
                <w:r w:rsidR="00451F35">
                  <w:rPr>
                    <w:rStyle w:val="Platshllartext"/>
                  </w:rPr>
                  <w:t>Svensk text</w:t>
                </w:r>
                <w:r w:rsidR="00451F35" w:rsidRPr="00C978E8">
                  <w:rPr>
                    <w:rStyle w:val="Platshllartext"/>
                  </w:rPr>
                  <w:t>.</w:t>
                </w:r>
              </w:sdtContent>
            </w:sdt>
          </w:p>
          <w:sdt>
            <w:sdtPr>
              <w:id w:val="-642581686"/>
              <w:placeholder>
                <w:docPart w:val="10CFE2E625554E959238256D3A24378C"/>
              </w:placeholder>
              <w:showingPlcHdr/>
            </w:sdtPr>
            <w:sdtEndPr/>
            <w:sdtContent>
              <w:p w14:paraId="4766E827" w14:textId="3EA40C8A" w:rsidR="000471BD" w:rsidRPr="007E2C9F" w:rsidRDefault="00451F35" w:rsidP="00451F35">
                <w:pPr>
                  <w:pStyle w:val="Brdtext"/>
                </w:pPr>
                <w:r w:rsidRPr="002B150E">
                  <w:rPr>
                    <w:rStyle w:val="Platshllartext"/>
                    <w:i/>
                  </w:rPr>
                  <w:t>Text in English.</w:t>
                </w:r>
              </w:p>
            </w:sdtContent>
          </w:sdt>
        </w:tc>
      </w:tr>
      <w:tr w:rsidR="000471BD" w:rsidRPr="00B5385A" w14:paraId="20258FB0" w14:textId="77777777" w:rsidTr="002A16B9">
        <w:trPr>
          <w:cantSplit/>
        </w:trPr>
        <w:tc>
          <w:tcPr>
            <w:tcW w:w="3261" w:type="dxa"/>
          </w:tcPr>
          <w:p w14:paraId="5957C4E3" w14:textId="1031E1FE" w:rsidR="000471BD" w:rsidRDefault="000471BD" w:rsidP="005D4783">
            <w:pPr>
              <w:pStyle w:val="Brd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 platser</w:t>
            </w:r>
            <w:r w:rsidR="005D4783">
              <w:rPr>
                <w:rFonts w:ascii="Arial" w:hAnsi="Arial" w:cs="Arial"/>
              </w:rPr>
              <w:t xml:space="preserve"> / </w:t>
            </w:r>
            <w:r w:rsidRPr="00781D57">
              <w:rPr>
                <w:rFonts w:ascii="Arial" w:hAnsi="Arial" w:cs="Arial"/>
                <w:i/>
                <w:lang w:val="en-GB"/>
              </w:rPr>
              <w:t>Number of places</w:t>
            </w:r>
          </w:p>
        </w:tc>
        <w:tc>
          <w:tcPr>
            <w:tcW w:w="5862" w:type="dxa"/>
          </w:tcPr>
          <w:p w14:paraId="172922B7" w14:textId="63E64B6E" w:rsidR="000471BD" w:rsidRPr="007E2C9F" w:rsidRDefault="003D69AD" w:rsidP="005D4783">
            <w:pPr>
              <w:pStyle w:val="Brdtext"/>
              <w:tabs>
                <w:tab w:val="left" w:pos="1685"/>
              </w:tabs>
            </w:pPr>
            <w:sdt>
              <w:sdtPr>
                <w:id w:val="953836780"/>
                <w:placeholder>
                  <w:docPart w:val="D1FAA8B2187F4B7F9212980962D92788"/>
                </w:placeholder>
                <w:showingPlcHdr/>
              </w:sdtPr>
              <w:sdtEndPr/>
              <w:sdtContent>
                <w:r w:rsidR="005D4783">
                  <w:rPr>
                    <w:rStyle w:val="Platshllartext"/>
                  </w:rPr>
                  <w:t>Text.</w:t>
                </w:r>
              </w:sdtContent>
            </w:sdt>
          </w:p>
        </w:tc>
      </w:tr>
    </w:tbl>
    <w:p w14:paraId="5C06182B" w14:textId="77777777" w:rsidR="000471BD" w:rsidRPr="00361FB6" w:rsidRDefault="000471BD">
      <w:pPr>
        <w:rPr>
          <w:rStyle w:val="Hyperlnk"/>
          <w:rFonts w:ascii="Arial" w:hAnsi="Arial" w:cs="Arial"/>
          <w:color w:val="auto"/>
        </w:rPr>
      </w:pPr>
    </w:p>
    <w:sectPr w:rsidR="000471BD" w:rsidRPr="00361FB6" w:rsidSect="007307B7">
      <w:footerReference w:type="default" r:id="rId15"/>
      <w:pgSz w:w="11906" w:h="16838" w:code="9"/>
      <w:pgMar w:top="898" w:right="1304" w:bottom="1474" w:left="1474" w:header="652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C4F6C" w14:textId="77777777" w:rsidR="003D69AD" w:rsidRDefault="003D69AD" w:rsidP="00AB37AC">
      <w:r>
        <w:separator/>
      </w:r>
    </w:p>
  </w:endnote>
  <w:endnote w:type="continuationSeparator" w:id="0">
    <w:p w14:paraId="4363B768" w14:textId="77777777" w:rsidR="003D69AD" w:rsidRDefault="003D69AD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E8106" w14:textId="77777777" w:rsidR="00A150A3" w:rsidRDefault="00A150A3" w:rsidP="00A150A3">
    <w:pPr>
      <w:pStyle w:val="Sidfot"/>
      <w:rPr>
        <w:rFonts w:ascii="Arial" w:hAnsi="Arial" w:cs="Arial"/>
        <w:color w:val="000000" w:themeColor="text1"/>
        <w:sz w:val="20"/>
      </w:rPr>
    </w:pPr>
  </w:p>
  <w:p w14:paraId="45F2EE07" w14:textId="2885038B" w:rsidR="00A150A3" w:rsidRPr="00A150A3" w:rsidRDefault="00A150A3" w:rsidP="00A150A3">
    <w:pPr>
      <w:pStyle w:val="Sidfot"/>
      <w:rPr>
        <w:sz w:val="20"/>
        <w:lang w:val="en-US"/>
      </w:rPr>
    </w:pPr>
    <w:r w:rsidRPr="00A150A3">
      <w:rPr>
        <w:rFonts w:ascii="Arial" w:hAnsi="Arial" w:cs="Arial"/>
        <w:color w:val="000000" w:themeColor="text1"/>
        <w:sz w:val="20"/>
      </w:rPr>
      <w:t xml:space="preserve">* MHU = Miljö och hållbar utveckling / </w:t>
    </w:r>
    <w:r w:rsidRPr="00A150A3">
      <w:rPr>
        <w:rFonts w:ascii="Arial" w:hAnsi="Arial" w:cs="Arial"/>
        <w:i/>
        <w:color w:val="000000" w:themeColor="text1"/>
        <w:sz w:val="20"/>
        <w:lang w:val="en-GB"/>
      </w:rPr>
      <w:t>Environment and Sustainable Development</w:t>
    </w:r>
    <w:r>
      <w:rPr>
        <w:rFonts w:ascii="Arial" w:hAnsi="Arial" w:cs="Arial"/>
        <w:i/>
        <w:color w:val="000000" w:themeColor="text1"/>
        <w:sz w:val="20"/>
        <w:lang w:val="en-GB"/>
      </w:rPr>
      <w:tab/>
    </w:r>
    <w:r w:rsidRPr="00A150A3">
      <w:rPr>
        <w:rFonts w:ascii="Arial" w:hAnsi="Arial" w:cs="Arial"/>
        <w:sz w:val="20"/>
      </w:rPr>
      <w:t xml:space="preserve">Sid </w:t>
    </w:r>
    <w:r w:rsidRPr="00A150A3">
      <w:rPr>
        <w:rFonts w:ascii="Arial" w:hAnsi="Arial" w:cs="Arial"/>
        <w:sz w:val="20"/>
      </w:rPr>
      <w:fldChar w:fldCharType="begin"/>
    </w:r>
    <w:r w:rsidRPr="00A150A3">
      <w:rPr>
        <w:rFonts w:ascii="Arial" w:hAnsi="Arial" w:cs="Arial"/>
        <w:sz w:val="20"/>
      </w:rPr>
      <w:instrText xml:space="preserve"> PAGE   \* MERGEFORMAT </w:instrText>
    </w:r>
    <w:r w:rsidRPr="00A150A3">
      <w:rPr>
        <w:rFonts w:ascii="Arial" w:hAnsi="Arial" w:cs="Arial"/>
        <w:sz w:val="20"/>
      </w:rPr>
      <w:fldChar w:fldCharType="separate"/>
    </w:r>
    <w:r w:rsidR="00776ADC">
      <w:rPr>
        <w:rFonts w:ascii="Arial" w:hAnsi="Arial" w:cs="Arial"/>
        <w:noProof/>
        <w:sz w:val="20"/>
      </w:rPr>
      <w:t>1</w:t>
    </w:r>
    <w:r w:rsidRPr="00A150A3">
      <w:rPr>
        <w:rFonts w:ascii="Arial" w:hAnsi="Arial" w:cs="Arial"/>
        <w:sz w:val="20"/>
      </w:rPr>
      <w:fldChar w:fldCharType="end"/>
    </w:r>
  </w:p>
  <w:p w14:paraId="64FAFC60" w14:textId="344D4FC0" w:rsidR="00A150A3" w:rsidRPr="00A150A3" w:rsidRDefault="00EC1597" w:rsidP="00A150A3">
    <w:pPr>
      <w:pStyle w:val="Sidfot"/>
      <w:rPr>
        <w:rFonts w:ascii="Arial" w:hAnsi="Arial" w:cs="Arial"/>
        <w:sz w:val="20"/>
      </w:rPr>
    </w:pPr>
    <w:r w:rsidRPr="00A150A3">
      <w:rPr>
        <w:rFonts w:ascii="Arial" w:hAnsi="Arial" w:cs="Arial"/>
        <w:sz w:val="20"/>
        <w:lang w:val="en-US"/>
      </w:rPr>
      <w:t xml:space="preserve">** </w:t>
    </w:r>
    <w:r w:rsidRPr="00A150A3">
      <w:rPr>
        <w:rFonts w:ascii="Arial" w:hAnsi="Arial" w:cs="Arial"/>
        <w:sz w:val="20"/>
      </w:rPr>
      <w:t>Texten kan redigeras</w:t>
    </w:r>
    <w:r w:rsidRPr="00A150A3">
      <w:rPr>
        <w:rFonts w:ascii="Arial" w:hAnsi="Arial" w:cs="Arial"/>
        <w:sz w:val="20"/>
        <w:lang w:val="en-US"/>
      </w:rPr>
      <w:t xml:space="preserve"> / </w:t>
    </w:r>
    <w:r w:rsidRPr="00A150A3">
      <w:rPr>
        <w:rFonts w:ascii="Arial" w:hAnsi="Arial" w:cs="Arial"/>
        <w:i/>
        <w:sz w:val="20"/>
        <w:lang w:val="en-US"/>
      </w:rPr>
      <w:t>The text can be edited.</w:t>
    </w:r>
    <w:r w:rsidR="004747AB" w:rsidRPr="00A150A3">
      <w:rPr>
        <w:rFonts w:ascii="Arial" w:hAnsi="Arial" w:cs="Arial"/>
        <w:i/>
        <w:sz w:val="20"/>
        <w:lang w:val="en-US"/>
      </w:rPr>
      <w:tab/>
    </w:r>
    <w:r w:rsidR="004747AB" w:rsidRPr="00A150A3">
      <w:rPr>
        <w:rFonts w:ascii="Arial" w:hAnsi="Arial" w:cs="Arial"/>
        <w:i/>
        <w:sz w:val="20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FA340" w14:textId="1A7FEE96" w:rsidR="00451F35" w:rsidRPr="004747AB" w:rsidRDefault="004747AB" w:rsidP="004747AB">
    <w:pPr>
      <w:pStyle w:val="Sidfot"/>
      <w:jc w:val="right"/>
      <w:rPr>
        <w:sz w:val="20"/>
        <w:lang w:val="en-US"/>
      </w:rPr>
    </w:pPr>
    <w:r>
      <w:rPr>
        <w:rFonts w:ascii="Arial" w:hAnsi="Arial" w:cs="Arial"/>
        <w:sz w:val="20"/>
      </w:rPr>
      <w:t xml:space="preserve">Sid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 \* MERGEFORMAT </w:instrText>
    </w:r>
    <w:r>
      <w:rPr>
        <w:rFonts w:ascii="Arial" w:hAnsi="Arial" w:cs="Arial"/>
        <w:sz w:val="20"/>
      </w:rPr>
      <w:fldChar w:fldCharType="separate"/>
    </w:r>
    <w:r w:rsidR="00776ADC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B7E07" w14:textId="77777777" w:rsidR="003D69AD" w:rsidRDefault="003D69AD" w:rsidP="00AB37AC">
      <w:r>
        <w:separator/>
      </w:r>
    </w:p>
  </w:footnote>
  <w:footnote w:type="continuationSeparator" w:id="0">
    <w:p w14:paraId="0BAAD712" w14:textId="77777777" w:rsidR="003D69AD" w:rsidRDefault="003D69AD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shd w:val="clear" w:color="auto" w:fill="D9D9D9" w:themeFill="background1" w:themeFillShade="D9"/>
      <w:tblLayout w:type="fixed"/>
      <w:tblLook w:val="04A0" w:firstRow="1" w:lastRow="0" w:firstColumn="1" w:lastColumn="0" w:noHBand="0" w:noVBand="1"/>
    </w:tblPr>
    <w:tblGrid>
      <w:gridCol w:w="3261"/>
      <w:gridCol w:w="5862"/>
    </w:tblGrid>
    <w:tr w:rsidR="00A150A3" w:rsidRPr="00B5385A" w14:paraId="534FC0A2" w14:textId="77777777" w:rsidTr="006F013C">
      <w:trPr>
        <w:tblHeader/>
      </w:trPr>
      <w:tc>
        <w:tcPr>
          <w:tcW w:w="3261" w:type="dxa"/>
          <w:shd w:val="clear" w:color="auto" w:fill="auto"/>
        </w:tcPr>
        <w:p w14:paraId="6F42FD81" w14:textId="77777777" w:rsidR="00A150A3" w:rsidRPr="00CC61DE" w:rsidRDefault="00A150A3" w:rsidP="00A150A3">
          <w:pPr>
            <w:pStyle w:val="Brdtext"/>
            <w:rPr>
              <w:rFonts w:ascii="Arial" w:hAnsi="Arial" w:cs="Arial"/>
            </w:rPr>
          </w:pPr>
          <w:r w:rsidRPr="00CC61DE">
            <w:rPr>
              <w:rFonts w:ascii="Arial" w:hAnsi="Arial" w:cs="Arial"/>
            </w:rPr>
            <w:t>Kurskod</w:t>
          </w:r>
          <w:r>
            <w:rPr>
              <w:rFonts w:ascii="Arial" w:hAnsi="Arial" w:cs="Arial"/>
            </w:rPr>
            <w:t xml:space="preserve"> och högskolepoäng /</w:t>
          </w:r>
          <w:r>
            <w:rPr>
              <w:rFonts w:ascii="Arial" w:hAnsi="Arial" w:cs="Arial"/>
            </w:rPr>
            <w:br/>
          </w:r>
          <w:r w:rsidRPr="00BA5A9D">
            <w:rPr>
              <w:rFonts w:ascii="Arial" w:hAnsi="Arial" w:cs="Arial"/>
              <w:i/>
              <w:lang w:val="en-US"/>
            </w:rPr>
            <w:t>Course code and credits</w:t>
          </w:r>
        </w:p>
      </w:tc>
      <w:tc>
        <w:tcPr>
          <w:tcW w:w="5862" w:type="dxa"/>
          <w:shd w:val="clear" w:color="auto" w:fill="auto"/>
        </w:tcPr>
        <w:p w14:paraId="78042D6E" w14:textId="77777777" w:rsidR="00A150A3" w:rsidRPr="00B5385A" w:rsidRDefault="003D69AD" w:rsidP="00A150A3">
          <w:pPr>
            <w:pStyle w:val="Brdtext"/>
            <w:tabs>
              <w:tab w:val="left" w:pos="1685"/>
            </w:tabs>
          </w:pPr>
          <w:sdt>
            <w:sdtPr>
              <w:id w:val="-2039336463"/>
              <w:placeholder>
                <w:docPart w:val="18A260C5B0B34F9BABA2470B4EA1BB33"/>
              </w:placeholder>
              <w:showingPlcHdr/>
            </w:sdtPr>
            <w:sdtEndPr/>
            <w:sdtContent>
              <w:r w:rsidR="00A150A3">
                <w:rPr>
                  <w:rStyle w:val="Platshllartext"/>
                </w:rPr>
                <w:t>Text</w:t>
              </w:r>
            </w:sdtContent>
          </w:sdt>
        </w:p>
      </w:tc>
    </w:tr>
    <w:tr w:rsidR="00A150A3" w:rsidRPr="00B5385A" w14:paraId="657BC7C0" w14:textId="77777777" w:rsidTr="006F013C">
      <w:trPr>
        <w:tblHeader/>
      </w:trPr>
      <w:tc>
        <w:tcPr>
          <w:tcW w:w="3261" w:type="dxa"/>
          <w:shd w:val="clear" w:color="auto" w:fill="auto"/>
        </w:tcPr>
        <w:p w14:paraId="359DE171" w14:textId="77777777" w:rsidR="00A150A3" w:rsidRPr="00CC61DE" w:rsidRDefault="00A150A3" w:rsidP="00A150A3">
          <w:pPr>
            <w:pStyle w:val="Brdtex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Svensk och engelsk benämning /</w:t>
          </w:r>
          <w:r>
            <w:rPr>
              <w:rFonts w:ascii="Arial" w:hAnsi="Arial" w:cs="Arial"/>
            </w:rPr>
            <w:br/>
          </w:r>
          <w:r w:rsidRPr="003E45A9">
            <w:rPr>
              <w:rFonts w:ascii="Arial" w:hAnsi="Arial" w:cs="Arial"/>
              <w:i/>
            </w:rPr>
            <w:t>Swedish</w:t>
          </w:r>
          <w:r>
            <w:rPr>
              <w:rFonts w:ascii="Arial" w:hAnsi="Arial" w:cs="Arial"/>
              <w:i/>
            </w:rPr>
            <w:t xml:space="preserve"> and English</w:t>
          </w:r>
          <w:r w:rsidRPr="003E45A9">
            <w:rPr>
              <w:rFonts w:ascii="Arial" w:hAnsi="Arial" w:cs="Arial"/>
              <w:i/>
            </w:rPr>
            <w:t xml:space="preserve"> term</w:t>
          </w:r>
        </w:p>
      </w:tc>
      <w:tc>
        <w:tcPr>
          <w:tcW w:w="5862" w:type="dxa"/>
          <w:shd w:val="clear" w:color="auto" w:fill="auto"/>
        </w:tcPr>
        <w:p w14:paraId="04DE76AF" w14:textId="77777777" w:rsidR="00A150A3" w:rsidRPr="00F4706C" w:rsidRDefault="003D69AD" w:rsidP="00A150A3">
          <w:pPr>
            <w:pStyle w:val="Brdtext"/>
            <w:tabs>
              <w:tab w:val="left" w:pos="1685"/>
            </w:tabs>
          </w:pPr>
          <w:sdt>
            <w:sdtPr>
              <w:id w:val="-1513764066"/>
              <w:placeholder>
                <w:docPart w:val="C291D8C11BD24692A828059AE43ACE70"/>
              </w:placeholder>
              <w:showingPlcHdr/>
            </w:sdtPr>
            <w:sdtEndPr/>
            <w:sdtContent>
              <w:r w:rsidR="00A150A3">
                <w:rPr>
                  <w:rStyle w:val="Platshllartext"/>
                </w:rPr>
                <w:t>Text</w:t>
              </w:r>
            </w:sdtContent>
          </w:sdt>
        </w:p>
      </w:tc>
    </w:tr>
  </w:tbl>
  <w:p w14:paraId="3E4B3B95" w14:textId="6B62788C" w:rsidR="00E964E3" w:rsidRPr="009C4B76" w:rsidRDefault="00E964E3" w:rsidP="006A74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C0629D"/>
    <w:multiLevelType w:val="multilevel"/>
    <w:tmpl w:val="CF6CF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806BF3"/>
    <w:multiLevelType w:val="hybridMultilevel"/>
    <w:tmpl w:val="5418A44C"/>
    <w:lvl w:ilvl="0" w:tplc="9FF2776A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24793"/>
    <w:multiLevelType w:val="hybridMultilevel"/>
    <w:tmpl w:val="190663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159AE"/>
    <w:multiLevelType w:val="hybridMultilevel"/>
    <w:tmpl w:val="780CD8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0F43"/>
    <w:multiLevelType w:val="hybridMultilevel"/>
    <w:tmpl w:val="676C08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10BF1"/>
    <w:multiLevelType w:val="multilevel"/>
    <w:tmpl w:val="9A4E4CEC"/>
    <w:lvl w:ilvl="0">
      <w:start w:val="1"/>
      <w:numFmt w:val="decimal"/>
      <w:lvlText w:val="%1."/>
      <w:lvlJc w:val="left"/>
      <w:pPr>
        <w:ind w:left="-354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363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265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8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4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6" w:hanging="360"/>
      </w:pPr>
      <w:rPr>
        <w:rFonts w:hint="default"/>
      </w:rPr>
    </w:lvl>
  </w:abstractNum>
  <w:abstractNum w:abstractNumId="12" w15:restartNumberingAfterBreak="0">
    <w:nsid w:val="2E856A6C"/>
    <w:multiLevelType w:val="hybridMultilevel"/>
    <w:tmpl w:val="E68057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76272C"/>
    <w:multiLevelType w:val="hybridMultilevel"/>
    <w:tmpl w:val="7BDE9354"/>
    <w:lvl w:ilvl="0" w:tplc="5D04D008">
      <w:numFmt w:val="bullet"/>
      <w:lvlText w:val=""/>
      <w:lvlJc w:val="left"/>
      <w:pPr>
        <w:ind w:left="720" w:hanging="360"/>
      </w:pPr>
      <w:rPr>
        <w:rFonts w:ascii="Symbol" w:eastAsiaTheme="minorHAnsi" w:hAnsi="Symbol" w:cs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71E3F07"/>
    <w:multiLevelType w:val="hybridMultilevel"/>
    <w:tmpl w:val="7ED642C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5034D87"/>
    <w:multiLevelType w:val="hybridMultilevel"/>
    <w:tmpl w:val="06AA13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E3CED"/>
    <w:multiLevelType w:val="hybridMultilevel"/>
    <w:tmpl w:val="C12420C4"/>
    <w:lvl w:ilvl="0" w:tplc="FE20A6DC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76891"/>
    <w:multiLevelType w:val="hybridMultilevel"/>
    <w:tmpl w:val="EB3620AC"/>
    <w:lvl w:ilvl="0" w:tplc="CFC8E728">
      <w:start w:val="1"/>
      <w:numFmt w:val="bullet"/>
      <w:pStyle w:val="KTHNumreradlistaNumreradlista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100" w:hanging="360"/>
      </w:pPr>
    </w:lvl>
    <w:lvl w:ilvl="2" w:tplc="041D001B" w:tentative="1">
      <w:start w:val="1"/>
      <w:numFmt w:val="lowerRoman"/>
      <w:lvlText w:val="%3."/>
      <w:lvlJc w:val="right"/>
      <w:pPr>
        <w:ind w:left="1820" w:hanging="180"/>
      </w:pPr>
    </w:lvl>
    <w:lvl w:ilvl="3" w:tplc="041D000F" w:tentative="1">
      <w:start w:val="1"/>
      <w:numFmt w:val="decimal"/>
      <w:lvlText w:val="%4."/>
      <w:lvlJc w:val="left"/>
      <w:pPr>
        <w:ind w:left="2540" w:hanging="360"/>
      </w:pPr>
    </w:lvl>
    <w:lvl w:ilvl="4" w:tplc="041D0019" w:tentative="1">
      <w:start w:val="1"/>
      <w:numFmt w:val="lowerLetter"/>
      <w:lvlText w:val="%5."/>
      <w:lvlJc w:val="left"/>
      <w:pPr>
        <w:ind w:left="3260" w:hanging="360"/>
      </w:pPr>
    </w:lvl>
    <w:lvl w:ilvl="5" w:tplc="041D001B" w:tentative="1">
      <w:start w:val="1"/>
      <w:numFmt w:val="lowerRoman"/>
      <w:lvlText w:val="%6."/>
      <w:lvlJc w:val="right"/>
      <w:pPr>
        <w:ind w:left="3980" w:hanging="180"/>
      </w:pPr>
    </w:lvl>
    <w:lvl w:ilvl="6" w:tplc="041D000F" w:tentative="1">
      <w:start w:val="1"/>
      <w:numFmt w:val="decimal"/>
      <w:lvlText w:val="%7."/>
      <w:lvlJc w:val="left"/>
      <w:pPr>
        <w:ind w:left="4700" w:hanging="360"/>
      </w:pPr>
    </w:lvl>
    <w:lvl w:ilvl="7" w:tplc="041D0019" w:tentative="1">
      <w:start w:val="1"/>
      <w:numFmt w:val="lowerLetter"/>
      <w:lvlText w:val="%8."/>
      <w:lvlJc w:val="left"/>
      <w:pPr>
        <w:ind w:left="5420" w:hanging="360"/>
      </w:pPr>
    </w:lvl>
    <w:lvl w:ilvl="8" w:tplc="041D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 w15:restartNumberingAfterBreak="0">
    <w:nsid w:val="52CC1284"/>
    <w:multiLevelType w:val="hybridMultilevel"/>
    <w:tmpl w:val="2C007E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A4435"/>
    <w:multiLevelType w:val="hybridMultilevel"/>
    <w:tmpl w:val="BE58DFCE"/>
    <w:lvl w:ilvl="0" w:tplc="F5D241A4">
      <w:numFmt w:val="bullet"/>
      <w:lvlText w:val=""/>
      <w:lvlJc w:val="left"/>
      <w:pPr>
        <w:ind w:left="720" w:hanging="360"/>
      </w:pPr>
      <w:rPr>
        <w:rFonts w:ascii="Symbol" w:eastAsiaTheme="minorHAnsi" w:hAnsi="Symbol" w:cs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34B78"/>
    <w:multiLevelType w:val="hybridMultilevel"/>
    <w:tmpl w:val="F23683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B733C"/>
    <w:multiLevelType w:val="hybridMultilevel"/>
    <w:tmpl w:val="2D5C871A"/>
    <w:lvl w:ilvl="0" w:tplc="FE20A6DC">
      <w:numFmt w:val="bullet"/>
      <w:lvlText w:val="-"/>
      <w:lvlJc w:val="left"/>
      <w:pPr>
        <w:ind w:left="360" w:hanging="360"/>
      </w:pPr>
      <w:rPr>
        <w:rFonts w:ascii="Georgia" w:eastAsiaTheme="minorHAns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8E0645"/>
    <w:multiLevelType w:val="hybridMultilevel"/>
    <w:tmpl w:val="4CB04FCE"/>
    <w:lvl w:ilvl="0" w:tplc="041D000F">
      <w:start w:val="1"/>
      <w:numFmt w:val="decimal"/>
      <w:lvlText w:val="%1."/>
      <w:lvlJc w:val="left"/>
      <w:pPr>
        <w:ind w:left="380" w:hanging="360"/>
      </w:pPr>
    </w:lvl>
    <w:lvl w:ilvl="1" w:tplc="041D0019" w:tentative="1">
      <w:start w:val="1"/>
      <w:numFmt w:val="lowerLetter"/>
      <w:lvlText w:val="%2."/>
      <w:lvlJc w:val="left"/>
      <w:pPr>
        <w:ind w:left="1100" w:hanging="360"/>
      </w:pPr>
    </w:lvl>
    <w:lvl w:ilvl="2" w:tplc="041D001B" w:tentative="1">
      <w:start w:val="1"/>
      <w:numFmt w:val="lowerRoman"/>
      <w:lvlText w:val="%3."/>
      <w:lvlJc w:val="right"/>
      <w:pPr>
        <w:ind w:left="1820" w:hanging="180"/>
      </w:pPr>
    </w:lvl>
    <w:lvl w:ilvl="3" w:tplc="041D000F" w:tentative="1">
      <w:start w:val="1"/>
      <w:numFmt w:val="decimal"/>
      <w:lvlText w:val="%4."/>
      <w:lvlJc w:val="left"/>
      <w:pPr>
        <w:ind w:left="2540" w:hanging="360"/>
      </w:pPr>
    </w:lvl>
    <w:lvl w:ilvl="4" w:tplc="041D0019" w:tentative="1">
      <w:start w:val="1"/>
      <w:numFmt w:val="lowerLetter"/>
      <w:lvlText w:val="%5."/>
      <w:lvlJc w:val="left"/>
      <w:pPr>
        <w:ind w:left="3260" w:hanging="360"/>
      </w:pPr>
    </w:lvl>
    <w:lvl w:ilvl="5" w:tplc="041D001B" w:tentative="1">
      <w:start w:val="1"/>
      <w:numFmt w:val="lowerRoman"/>
      <w:lvlText w:val="%6."/>
      <w:lvlJc w:val="right"/>
      <w:pPr>
        <w:ind w:left="3980" w:hanging="180"/>
      </w:pPr>
    </w:lvl>
    <w:lvl w:ilvl="6" w:tplc="041D000F" w:tentative="1">
      <w:start w:val="1"/>
      <w:numFmt w:val="decimal"/>
      <w:lvlText w:val="%7."/>
      <w:lvlJc w:val="left"/>
      <w:pPr>
        <w:ind w:left="4700" w:hanging="360"/>
      </w:pPr>
    </w:lvl>
    <w:lvl w:ilvl="7" w:tplc="041D0019" w:tentative="1">
      <w:start w:val="1"/>
      <w:numFmt w:val="lowerLetter"/>
      <w:lvlText w:val="%8."/>
      <w:lvlJc w:val="left"/>
      <w:pPr>
        <w:ind w:left="5420" w:hanging="360"/>
      </w:pPr>
    </w:lvl>
    <w:lvl w:ilvl="8" w:tplc="041D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5" w15:restartNumberingAfterBreak="0">
    <w:nsid w:val="6B990FD9"/>
    <w:multiLevelType w:val="hybridMultilevel"/>
    <w:tmpl w:val="6F883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56E14"/>
    <w:multiLevelType w:val="multilevel"/>
    <w:tmpl w:val="67C0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8E3727"/>
    <w:multiLevelType w:val="hybridMultilevel"/>
    <w:tmpl w:val="45C4E7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34112"/>
    <w:multiLevelType w:val="hybridMultilevel"/>
    <w:tmpl w:val="081213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4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16"/>
  </w:num>
  <w:num w:numId="12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8"/>
  </w:num>
  <w:num w:numId="14">
    <w:abstractNumId w:val="25"/>
  </w:num>
  <w:num w:numId="15">
    <w:abstractNumId w:val="18"/>
  </w:num>
  <w:num w:numId="16">
    <w:abstractNumId w:val="20"/>
  </w:num>
  <w:num w:numId="17">
    <w:abstractNumId w:val="9"/>
  </w:num>
  <w:num w:numId="18">
    <w:abstractNumId w:val="22"/>
  </w:num>
  <w:num w:numId="19">
    <w:abstractNumId w:val="17"/>
  </w:num>
  <w:num w:numId="20">
    <w:abstractNumId w:val="28"/>
  </w:num>
  <w:num w:numId="21">
    <w:abstractNumId w:val="23"/>
  </w:num>
  <w:num w:numId="22">
    <w:abstractNumId w:val="6"/>
  </w:num>
  <w:num w:numId="23">
    <w:abstractNumId w:val="12"/>
  </w:num>
  <w:num w:numId="24">
    <w:abstractNumId w:val="27"/>
  </w:num>
  <w:num w:numId="25">
    <w:abstractNumId w:val="21"/>
  </w:num>
  <w:num w:numId="26">
    <w:abstractNumId w:val="13"/>
  </w:num>
  <w:num w:numId="27">
    <w:abstractNumId w:val="15"/>
  </w:num>
  <w:num w:numId="28">
    <w:abstractNumId w:val="24"/>
  </w:num>
  <w:num w:numId="29">
    <w:abstractNumId w:val="19"/>
  </w:num>
  <w:num w:numId="3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6"/>
  </w:num>
  <w:num w:numId="32">
    <w:abstractNumId w:val="7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1304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CA"/>
    <w:rsid w:val="00002DAD"/>
    <w:rsid w:val="00025FD6"/>
    <w:rsid w:val="00035F6C"/>
    <w:rsid w:val="00037A26"/>
    <w:rsid w:val="00041993"/>
    <w:rsid w:val="00042735"/>
    <w:rsid w:val="0004495B"/>
    <w:rsid w:val="00044AD3"/>
    <w:rsid w:val="00045062"/>
    <w:rsid w:val="000451FD"/>
    <w:rsid w:val="000452DF"/>
    <w:rsid w:val="00045BAA"/>
    <w:rsid w:val="000471BD"/>
    <w:rsid w:val="00052CC7"/>
    <w:rsid w:val="00054B41"/>
    <w:rsid w:val="000565EA"/>
    <w:rsid w:val="0006043C"/>
    <w:rsid w:val="000609DD"/>
    <w:rsid w:val="00061ACE"/>
    <w:rsid w:val="00067204"/>
    <w:rsid w:val="00074364"/>
    <w:rsid w:val="000766C0"/>
    <w:rsid w:val="000810AD"/>
    <w:rsid w:val="000813C1"/>
    <w:rsid w:val="00081930"/>
    <w:rsid w:val="000828C9"/>
    <w:rsid w:val="000830F7"/>
    <w:rsid w:val="000861E7"/>
    <w:rsid w:val="000951C1"/>
    <w:rsid w:val="00096C28"/>
    <w:rsid w:val="000A0EDF"/>
    <w:rsid w:val="000A4BD8"/>
    <w:rsid w:val="000B49C3"/>
    <w:rsid w:val="000B4D37"/>
    <w:rsid w:val="000B6C5B"/>
    <w:rsid w:val="000C2ECC"/>
    <w:rsid w:val="000C5F2C"/>
    <w:rsid w:val="000C7941"/>
    <w:rsid w:val="000C7DC7"/>
    <w:rsid w:val="000D1621"/>
    <w:rsid w:val="000D3549"/>
    <w:rsid w:val="000D6C98"/>
    <w:rsid w:val="000E50C0"/>
    <w:rsid w:val="000F0D78"/>
    <w:rsid w:val="000F145F"/>
    <w:rsid w:val="000F3421"/>
    <w:rsid w:val="000F502F"/>
    <w:rsid w:val="00104217"/>
    <w:rsid w:val="00105C3A"/>
    <w:rsid w:val="001065C1"/>
    <w:rsid w:val="0011236D"/>
    <w:rsid w:val="00114358"/>
    <w:rsid w:val="0011683D"/>
    <w:rsid w:val="001210FB"/>
    <w:rsid w:val="0013227C"/>
    <w:rsid w:val="00135771"/>
    <w:rsid w:val="00140419"/>
    <w:rsid w:val="00140C3A"/>
    <w:rsid w:val="00143167"/>
    <w:rsid w:val="00153834"/>
    <w:rsid w:val="00154BB0"/>
    <w:rsid w:val="001554BB"/>
    <w:rsid w:val="00160659"/>
    <w:rsid w:val="001621F9"/>
    <w:rsid w:val="00164A63"/>
    <w:rsid w:val="00174972"/>
    <w:rsid w:val="0018616E"/>
    <w:rsid w:val="0018642A"/>
    <w:rsid w:val="00187B7B"/>
    <w:rsid w:val="001A38B3"/>
    <w:rsid w:val="001B17E5"/>
    <w:rsid w:val="001B1D60"/>
    <w:rsid w:val="001B33F7"/>
    <w:rsid w:val="001B5DC8"/>
    <w:rsid w:val="001C2669"/>
    <w:rsid w:val="001C67DA"/>
    <w:rsid w:val="001D4CA5"/>
    <w:rsid w:val="001E08EF"/>
    <w:rsid w:val="001E1B51"/>
    <w:rsid w:val="001E326F"/>
    <w:rsid w:val="001E47EB"/>
    <w:rsid w:val="001F2945"/>
    <w:rsid w:val="001F3547"/>
    <w:rsid w:val="001F3B16"/>
    <w:rsid w:val="001F44F0"/>
    <w:rsid w:val="002023FA"/>
    <w:rsid w:val="0020298E"/>
    <w:rsid w:val="00202F61"/>
    <w:rsid w:val="00210198"/>
    <w:rsid w:val="002144C5"/>
    <w:rsid w:val="00215B15"/>
    <w:rsid w:val="00216335"/>
    <w:rsid w:val="002166A5"/>
    <w:rsid w:val="00217975"/>
    <w:rsid w:val="002179BC"/>
    <w:rsid w:val="00220258"/>
    <w:rsid w:val="00224192"/>
    <w:rsid w:val="00230499"/>
    <w:rsid w:val="00235824"/>
    <w:rsid w:val="00237134"/>
    <w:rsid w:val="002429A3"/>
    <w:rsid w:val="00242A7C"/>
    <w:rsid w:val="00250F19"/>
    <w:rsid w:val="00260FD4"/>
    <w:rsid w:val="00261AC8"/>
    <w:rsid w:val="002673FA"/>
    <w:rsid w:val="002704B8"/>
    <w:rsid w:val="00270E28"/>
    <w:rsid w:val="002749BA"/>
    <w:rsid w:val="002857B5"/>
    <w:rsid w:val="00285D50"/>
    <w:rsid w:val="0028725F"/>
    <w:rsid w:val="00293E52"/>
    <w:rsid w:val="00295D24"/>
    <w:rsid w:val="002966F3"/>
    <w:rsid w:val="002A0749"/>
    <w:rsid w:val="002A115A"/>
    <w:rsid w:val="002A16B9"/>
    <w:rsid w:val="002B150E"/>
    <w:rsid w:val="002B6A88"/>
    <w:rsid w:val="002B79FB"/>
    <w:rsid w:val="002C6A1C"/>
    <w:rsid w:val="002C705F"/>
    <w:rsid w:val="002D0168"/>
    <w:rsid w:val="002D2D7B"/>
    <w:rsid w:val="002D3247"/>
    <w:rsid w:val="002D45C2"/>
    <w:rsid w:val="002E224D"/>
    <w:rsid w:val="002E4059"/>
    <w:rsid w:val="002E47D4"/>
    <w:rsid w:val="002E7913"/>
    <w:rsid w:val="002F05E9"/>
    <w:rsid w:val="002F36C8"/>
    <w:rsid w:val="00304B6C"/>
    <w:rsid w:val="00305F59"/>
    <w:rsid w:val="0030748C"/>
    <w:rsid w:val="003077A4"/>
    <w:rsid w:val="00307BD1"/>
    <w:rsid w:val="00307C62"/>
    <w:rsid w:val="00310604"/>
    <w:rsid w:val="00311425"/>
    <w:rsid w:val="00313A94"/>
    <w:rsid w:val="00320EE5"/>
    <w:rsid w:val="00322DFF"/>
    <w:rsid w:val="00326A21"/>
    <w:rsid w:val="00340D98"/>
    <w:rsid w:val="00342071"/>
    <w:rsid w:val="003479F0"/>
    <w:rsid w:val="00352056"/>
    <w:rsid w:val="003535D7"/>
    <w:rsid w:val="00354E81"/>
    <w:rsid w:val="00355549"/>
    <w:rsid w:val="00356808"/>
    <w:rsid w:val="00360C9F"/>
    <w:rsid w:val="00361BD1"/>
    <w:rsid w:val="00362052"/>
    <w:rsid w:val="00363407"/>
    <w:rsid w:val="0036420B"/>
    <w:rsid w:val="003665A5"/>
    <w:rsid w:val="003731A4"/>
    <w:rsid w:val="003735DA"/>
    <w:rsid w:val="00380FB6"/>
    <w:rsid w:val="003812E6"/>
    <w:rsid w:val="00383258"/>
    <w:rsid w:val="00392B1C"/>
    <w:rsid w:val="00393C54"/>
    <w:rsid w:val="003943B8"/>
    <w:rsid w:val="003A221F"/>
    <w:rsid w:val="003A3344"/>
    <w:rsid w:val="003A76C6"/>
    <w:rsid w:val="003B0E94"/>
    <w:rsid w:val="003B31D7"/>
    <w:rsid w:val="003B32EC"/>
    <w:rsid w:val="003B352D"/>
    <w:rsid w:val="003B55F6"/>
    <w:rsid w:val="003B78A5"/>
    <w:rsid w:val="003B7D49"/>
    <w:rsid w:val="003C2D30"/>
    <w:rsid w:val="003C36A0"/>
    <w:rsid w:val="003C46B3"/>
    <w:rsid w:val="003C5AD7"/>
    <w:rsid w:val="003C5C7A"/>
    <w:rsid w:val="003D106D"/>
    <w:rsid w:val="003D5DC5"/>
    <w:rsid w:val="003D5E50"/>
    <w:rsid w:val="003D69AD"/>
    <w:rsid w:val="003E4438"/>
    <w:rsid w:val="003E53A6"/>
    <w:rsid w:val="003F0FAA"/>
    <w:rsid w:val="003F3245"/>
    <w:rsid w:val="003F35E7"/>
    <w:rsid w:val="003F438B"/>
    <w:rsid w:val="00401A6B"/>
    <w:rsid w:val="004028F8"/>
    <w:rsid w:val="004032B8"/>
    <w:rsid w:val="00404B07"/>
    <w:rsid w:val="00405999"/>
    <w:rsid w:val="00416FA7"/>
    <w:rsid w:val="00421444"/>
    <w:rsid w:val="0042439E"/>
    <w:rsid w:val="00426071"/>
    <w:rsid w:val="004301DF"/>
    <w:rsid w:val="00430A6D"/>
    <w:rsid w:val="00432215"/>
    <w:rsid w:val="004353F7"/>
    <w:rsid w:val="00435B17"/>
    <w:rsid w:val="00445282"/>
    <w:rsid w:val="004469CC"/>
    <w:rsid w:val="00451F35"/>
    <w:rsid w:val="0045476C"/>
    <w:rsid w:val="00454F50"/>
    <w:rsid w:val="00462571"/>
    <w:rsid w:val="004628C4"/>
    <w:rsid w:val="00462B27"/>
    <w:rsid w:val="0046301A"/>
    <w:rsid w:val="00464ACA"/>
    <w:rsid w:val="00472797"/>
    <w:rsid w:val="004747AB"/>
    <w:rsid w:val="00475A1B"/>
    <w:rsid w:val="004778D9"/>
    <w:rsid w:val="00480899"/>
    <w:rsid w:val="00484AB4"/>
    <w:rsid w:val="0048507E"/>
    <w:rsid w:val="00486122"/>
    <w:rsid w:val="00492B2D"/>
    <w:rsid w:val="00494739"/>
    <w:rsid w:val="004976DF"/>
    <w:rsid w:val="004A0577"/>
    <w:rsid w:val="004A262E"/>
    <w:rsid w:val="004A3440"/>
    <w:rsid w:val="004A644F"/>
    <w:rsid w:val="004A6832"/>
    <w:rsid w:val="004A7821"/>
    <w:rsid w:val="004B2331"/>
    <w:rsid w:val="004B264F"/>
    <w:rsid w:val="004B710F"/>
    <w:rsid w:val="004C40D8"/>
    <w:rsid w:val="004C5905"/>
    <w:rsid w:val="004E4434"/>
    <w:rsid w:val="004E6579"/>
    <w:rsid w:val="004F2F3B"/>
    <w:rsid w:val="004F463B"/>
    <w:rsid w:val="004F5516"/>
    <w:rsid w:val="004F6C30"/>
    <w:rsid w:val="00503A65"/>
    <w:rsid w:val="0050473C"/>
    <w:rsid w:val="00505470"/>
    <w:rsid w:val="00507BEC"/>
    <w:rsid w:val="0051395C"/>
    <w:rsid w:val="00513C8C"/>
    <w:rsid w:val="00516DE4"/>
    <w:rsid w:val="00520A56"/>
    <w:rsid w:val="00523FF5"/>
    <w:rsid w:val="00524DAF"/>
    <w:rsid w:val="0052542F"/>
    <w:rsid w:val="005267E7"/>
    <w:rsid w:val="0054358A"/>
    <w:rsid w:val="00543D67"/>
    <w:rsid w:val="005445A9"/>
    <w:rsid w:val="00547786"/>
    <w:rsid w:val="00547E65"/>
    <w:rsid w:val="00550869"/>
    <w:rsid w:val="0055565A"/>
    <w:rsid w:val="005561B1"/>
    <w:rsid w:val="00556917"/>
    <w:rsid w:val="005621BF"/>
    <w:rsid w:val="00564333"/>
    <w:rsid w:val="0056630D"/>
    <w:rsid w:val="00566CEC"/>
    <w:rsid w:val="00571435"/>
    <w:rsid w:val="00572589"/>
    <w:rsid w:val="005752E4"/>
    <w:rsid w:val="0057553D"/>
    <w:rsid w:val="0058004B"/>
    <w:rsid w:val="00582FBD"/>
    <w:rsid w:val="00584C53"/>
    <w:rsid w:val="00591AE4"/>
    <w:rsid w:val="005921A7"/>
    <w:rsid w:val="005A0961"/>
    <w:rsid w:val="005A179E"/>
    <w:rsid w:val="005A32B4"/>
    <w:rsid w:val="005A4267"/>
    <w:rsid w:val="005B1BBC"/>
    <w:rsid w:val="005C084C"/>
    <w:rsid w:val="005D0B29"/>
    <w:rsid w:val="005D4783"/>
    <w:rsid w:val="005E06A3"/>
    <w:rsid w:val="005E126A"/>
    <w:rsid w:val="005E1503"/>
    <w:rsid w:val="005E1583"/>
    <w:rsid w:val="005E1D03"/>
    <w:rsid w:val="005E2696"/>
    <w:rsid w:val="005F08E5"/>
    <w:rsid w:val="005F3129"/>
    <w:rsid w:val="005F63F7"/>
    <w:rsid w:val="006003B0"/>
    <w:rsid w:val="006013A0"/>
    <w:rsid w:val="006116A1"/>
    <w:rsid w:val="00611DEC"/>
    <w:rsid w:val="00612377"/>
    <w:rsid w:val="006124F4"/>
    <w:rsid w:val="00612B17"/>
    <w:rsid w:val="006267C3"/>
    <w:rsid w:val="0063421A"/>
    <w:rsid w:val="00635AAA"/>
    <w:rsid w:val="006367A5"/>
    <w:rsid w:val="00640BED"/>
    <w:rsid w:val="00641112"/>
    <w:rsid w:val="00643EE7"/>
    <w:rsid w:val="00645EBC"/>
    <w:rsid w:val="00646D9D"/>
    <w:rsid w:val="006532DC"/>
    <w:rsid w:val="006574CC"/>
    <w:rsid w:val="00664945"/>
    <w:rsid w:val="00664A29"/>
    <w:rsid w:val="00671BBB"/>
    <w:rsid w:val="00675365"/>
    <w:rsid w:val="00675453"/>
    <w:rsid w:val="00675A1C"/>
    <w:rsid w:val="0068122B"/>
    <w:rsid w:val="0068637D"/>
    <w:rsid w:val="00692949"/>
    <w:rsid w:val="00693055"/>
    <w:rsid w:val="006A00F1"/>
    <w:rsid w:val="006A12B6"/>
    <w:rsid w:val="006A3FB5"/>
    <w:rsid w:val="006A4684"/>
    <w:rsid w:val="006A6702"/>
    <w:rsid w:val="006A7494"/>
    <w:rsid w:val="006B0321"/>
    <w:rsid w:val="006B4921"/>
    <w:rsid w:val="006B79C8"/>
    <w:rsid w:val="006B7A59"/>
    <w:rsid w:val="006C001E"/>
    <w:rsid w:val="006C27BA"/>
    <w:rsid w:val="006C2BCB"/>
    <w:rsid w:val="006C3154"/>
    <w:rsid w:val="006C3AEA"/>
    <w:rsid w:val="006C4124"/>
    <w:rsid w:val="006C670E"/>
    <w:rsid w:val="006C7D46"/>
    <w:rsid w:val="006D2CD9"/>
    <w:rsid w:val="006D4085"/>
    <w:rsid w:val="006D7C02"/>
    <w:rsid w:val="006F0ADF"/>
    <w:rsid w:val="006F609C"/>
    <w:rsid w:val="006F7577"/>
    <w:rsid w:val="006F79EC"/>
    <w:rsid w:val="00707D88"/>
    <w:rsid w:val="007119D1"/>
    <w:rsid w:val="00715562"/>
    <w:rsid w:val="00717E1B"/>
    <w:rsid w:val="00724283"/>
    <w:rsid w:val="00726429"/>
    <w:rsid w:val="00730430"/>
    <w:rsid w:val="007307B7"/>
    <w:rsid w:val="00731608"/>
    <w:rsid w:val="007327CE"/>
    <w:rsid w:val="007372F8"/>
    <w:rsid w:val="00741D22"/>
    <w:rsid w:val="00744B3B"/>
    <w:rsid w:val="00746AA3"/>
    <w:rsid w:val="00747783"/>
    <w:rsid w:val="00751FA9"/>
    <w:rsid w:val="0075344B"/>
    <w:rsid w:val="0076033E"/>
    <w:rsid w:val="007620A4"/>
    <w:rsid w:val="00764A9E"/>
    <w:rsid w:val="007675F4"/>
    <w:rsid w:val="00767C9A"/>
    <w:rsid w:val="00771163"/>
    <w:rsid w:val="0077195E"/>
    <w:rsid w:val="00771E5F"/>
    <w:rsid w:val="007749A2"/>
    <w:rsid w:val="0077517F"/>
    <w:rsid w:val="00776ADC"/>
    <w:rsid w:val="007835A7"/>
    <w:rsid w:val="00792464"/>
    <w:rsid w:val="00796692"/>
    <w:rsid w:val="00797357"/>
    <w:rsid w:val="00797D16"/>
    <w:rsid w:val="007A0B7D"/>
    <w:rsid w:val="007A54DF"/>
    <w:rsid w:val="007A6379"/>
    <w:rsid w:val="007B03D2"/>
    <w:rsid w:val="007B03F4"/>
    <w:rsid w:val="007B0A8C"/>
    <w:rsid w:val="007B2045"/>
    <w:rsid w:val="007B6AA2"/>
    <w:rsid w:val="007B6B24"/>
    <w:rsid w:val="007C1264"/>
    <w:rsid w:val="007C1B27"/>
    <w:rsid w:val="007C28D4"/>
    <w:rsid w:val="007D118C"/>
    <w:rsid w:val="007D6F87"/>
    <w:rsid w:val="007D70E3"/>
    <w:rsid w:val="007E2D18"/>
    <w:rsid w:val="007E487D"/>
    <w:rsid w:val="007F0769"/>
    <w:rsid w:val="007F0773"/>
    <w:rsid w:val="007F3C19"/>
    <w:rsid w:val="007F479E"/>
    <w:rsid w:val="007F4B0F"/>
    <w:rsid w:val="007F61F6"/>
    <w:rsid w:val="007F67AA"/>
    <w:rsid w:val="007F78EC"/>
    <w:rsid w:val="00800020"/>
    <w:rsid w:val="008007C7"/>
    <w:rsid w:val="00803FDF"/>
    <w:rsid w:val="00806B87"/>
    <w:rsid w:val="00807806"/>
    <w:rsid w:val="00815654"/>
    <w:rsid w:val="00815814"/>
    <w:rsid w:val="00815C54"/>
    <w:rsid w:val="00822CCF"/>
    <w:rsid w:val="00825507"/>
    <w:rsid w:val="00827D11"/>
    <w:rsid w:val="00830421"/>
    <w:rsid w:val="00834CA6"/>
    <w:rsid w:val="0083597F"/>
    <w:rsid w:val="00835CFB"/>
    <w:rsid w:val="00835E60"/>
    <w:rsid w:val="00836593"/>
    <w:rsid w:val="0084033B"/>
    <w:rsid w:val="008408F1"/>
    <w:rsid w:val="00843584"/>
    <w:rsid w:val="00843F91"/>
    <w:rsid w:val="008445EE"/>
    <w:rsid w:val="00846624"/>
    <w:rsid w:val="0084748E"/>
    <w:rsid w:val="00852834"/>
    <w:rsid w:val="00857285"/>
    <w:rsid w:val="00860FF0"/>
    <w:rsid w:val="0086109E"/>
    <w:rsid w:val="00863257"/>
    <w:rsid w:val="008666D5"/>
    <w:rsid w:val="00873303"/>
    <w:rsid w:val="008736EA"/>
    <w:rsid w:val="00874874"/>
    <w:rsid w:val="00876EE3"/>
    <w:rsid w:val="00877938"/>
    <w:rsid w:val="008815CA"/>
    <w:rsid w:val="0088172D"/>
    <w:rsid w:val="00881FCF"/>
    <w:rsid w:val="008822FA"/>
    <w:rsid w:val="0088381A"/>
    <w:rsid w:val="00883C59"/>
    <w:rsid w:val="00884C0F"/>
    <w:rsid w:val="008863E0"/>
    <w:rsid w:val="00886AA6"/>
    <w:rsid w:val="0089073E"/>
    <w:rsid w:val="00897E36"/>
    <w:rsid w:val="008A1084"/>
    <w:rsid w:val="008A1BB1"/>
    <w:rsid w:val="008A5046"/>
    <w:rsid w:val="008A5129"/>
    <w:rsid w:val="008A7383"/>
    <w:rsid w:val="008B09A7"/>
    <w:rsid w:val="008B1661"/>
    <w:rsid w:val="008C379A"/>
    <w:rsid w:val="008C3F83"/>
    <w:rsid w:val="008C63FC"/>
    <w:rsid w:val="008D0FCC"/>
    <w:rsid w:val="008D1599"/>
    <w:rsid w:val="008D200D"/>
    <w:rsid w:val="008D295F"/>
    <w:rsid w:val="008D602B"/>
    <w:rsid w:val="008D6A20"/>
    <w:rsid w:val="008E007F"/>
    <w:rsid w:val="008E4593"/>
    <w:rsid w:val="008F6F4E"/>
    <w:rsid w:val="009002E5"/>
    <w:rsid w:val="00903261"/>
    <w:rsid w:val="009064DF"/>
    <w:rsid w:val="009102D3"/>
    <w:rsid w:val="00912797"/>
    <w:rsid w:val="0091566C"/>
    <w:rsid w:val="00916344"/>
    <w:rsid w:val="009164ED"/>
    <w:rsid w:val="00916CC8"/>
    <w:rsid w:val="00917577"/>
    <w:rsid w:val="00922C2C"/>
    <w:rsid w:val="00922FFA"/>
    <w:rsid w:val="009233B5"/>
    <w:rsid w:val="00923EA9"/>
    <w:rsid w:val="009242DC"/>
    <w:rsid w:val="009245AC"/>
    <w:rsid w:val="00924C8B"/>
    <w:rsid w:val="00931172"/>
    <w:rsid w:val="00932DF6"/>
    <w:rsid w:val="00933D51"/>
    <w:rsid w:val="009356F4"/>
    <w:rsid w:val="009361E7"/>
    <w:rsid w:val="00941C68"/>
    <w:rsid w:val="0094778E"/>
    <w:rsid w:val="00965199"/>
    <w:rsid w:val="00966028"/>
    <w:rsid w:val="00975678"/>
    <w:rsid w:val="00981197"/>
    <w:rsid w:val="00982284"/>
    <w:rsid w:val="00982B5C"/>
    <w:rsid w:val="00982D16"/>
    <w:rsid w:val="009851E8"/>
    <w:rsid w:val="00985E8F"/>
    <w:rsid w:val="0098707E"/>
    <w:rsid w:val="00991CF5"/>
    <w:rsid w:val="009A096F"/>
    <w:rsid w:val="009A3428"/>
    <w:rsid w:val="009A37D1"/>
    <w:rsid w:val="009A59C3"/>
    <w:rsid w:val="009A5C05"/>
    <w:rsid w:val="009A6C7D"/>
    <w:rsid w:val="009A73A7"/>
    <w:rsid w:val="009B098B"/>
    <w:rsid w:val="009B0C17"/>
    <w:rsid w:val="009B1B0A"/>
    <w:rsid w:val="009B576C"/>
    <w:rsid w:val="009C5566"/>
    <w:rsid w:val="009D1A92"/>
    <w:rsid w:val="009D32F7"/>
    <w:rsid w:val="009D425C"/>
    <w:rsid w:val="009D4DBB"/>
    <w:rsid w:val="009D77E8"/>
    <w:rsid w:val="009E15A1"/>
    <w:rsid w:val="009E2354"/>
    <w:rsid w:val="009E41A6"/>
    <w:rsid w:val="009E4BEC"/>
    <w:rsid w:val="009E5755"/>
    <w:rsid w:val="009E73E8"/>
    <w:rsid w:val="00A000C7"/>
    <w:rsid w:val="00A011CC"/>
    <w:rsid w:val="00A1108C"/>
    <w:rsid w:val="00A150A3"/>
    <w:rsid w:val="00A168C3"/>
    <w:rsid w:val="00A17F98"/>
    <w:rsid w:val="00A21A7F"/>
    <w:rsid w:val="00A21E1F"/>
    <w:rsid w:val="00A27D60"/>
    <w:rsid w:val="00A303A3"/>
    <w:rsid w:val="00A30691"/>
    <w:rsid w:val="00A31184"/>
    <w:rsid w:val="00A3168C"/>
    <w:rsid w:val="00A34AE1"/>
    <w:rsid w:val="00A37248"/>
    <w:rsid w:val="00A41D26"/>
    <w:rsid w:val="00A43279"/>
    <w:rsid w:val="00A44174"/>
    <w:rsid w:val="00A44FE8"/>
    <w:rsid w:val="00A4703B"/>
    <w:rsid w:val="00A506FD"/>
    <w:rsid w:val="00A50E88"/>
    <w:rsid w:val="00A53524"/>
    <w:rsid w:val="00A62153"/>
    <w:rsid w:val="00A63222"/>
    <w:rsid w:val="00A635CF"/>
    <w:rsid w:val="00A6683C"/>
    <w:rsid w:val="00A73716"/>
    <w:rsid w:val="00A77340"/>
    <w:rsid w:val="00A81859"/>
    <w:rsid w:val="00A833EA"/>
    <w:rsid w:val="00A853E8"/>
    <w:rsid w:val="00A90F49"/>
    <w:rsid w:val="00A91E3F"/>
    <w:rsid w:val="00A9392D"/>
    <w:rsid w:val="00A9393C"/>
    <w:rsid w:val="00A93DA2"/>
    <w:rsid w:val="00AA3086"/>
    <w:rsid w:val="00AA3946"/>
    <w:rsid w:val="00AA3EFB"/>
    <w:rsid w:val="00AA544B"/>
    <w:rsid w:val="00AA7130"/>
    <w:rsid w:val="00AA744A"/>
    <w:rsid w:val="00AB37AC"/>
    <w:rsid w:val="00AB3B1A"/>
    <w:rsid w:val="00AB5D2D"/>
    <w:rsid w:val="00AC0A0F"/>
    <w:rsid w:val="00AC44C0"/>
    <w:rsid w:val="00AC5439"/>
    <w:rsid w:val="00AD5261"/>
    <w:rsid w:val="00AE299D"/>
    <w:rsid w:val="00AE3235"/>
    <w:rsid w:val="00AE3800"/>
    <w:rsid w:val="00AE6E7A"/>
    <w:rsid w:val="00AE725C"/>
    <w:rsid w:val="00AE7924"/>
    <w:rsid w:val="00AE7BC3"/>
    <w:rsid w:val="00AE7CD7"/>
    <w:rsid w:val="00AF0371"/>
    <w:rsid w:val="00AF0F77"/>
    <w:rsid w:val="00B02309"/>
    <w:rsid w:val="00B04ADE"/>
    <w:rsid w:val="00B05B8E"/>
    <w:rsid w:val="00B067D6"/>
    <w:rsid w:val="00B11C48"/>
    <w:rsid w:val="00B223B6"/>
    <w:rsid w:val="00B25B01"/>
    <w:rsid w:val="00B335ED"/>
    <w:rsid w:val="00B352F7"/>
    <w:rsid w:val="00B36535"/>
    <w:rsid w:val="00B411DA"/>
    <w:rsid w:val="00B43624"/>
    <w:rsid w:val="00B45082"/>
    <w:rsid w:val="00B5121A"/>
    <w:rsid w:val="00B5385A"/>
    <w:rsid w:val="00B60D1F"/>
    <w:rsid w:val="00B658C5"/>
    <w:rsid w:val="00B757C9"/>
    <w:rsid w:val="00B768AB"/>
    <w:rsid w:val="00B82A28"/>
    <w:rsid w:val="00B9043D"/>
    <w:rsid w:val="00B90528"/>
    <w:rsid w:val="00B925DC"/>
    <w:rsid w:val="00B932AE"/>
    <w:rsid w:val="00B94F2E"/>
    <w:rsid w:val="00BA03A8"/>
    <w:rsid w:val="00BA2BC6"/>
    <w:rsid w:val="00BA553B"/>
    <w:rsid w:val="00BA5A9D"/>
    <w:rsid w:val="00BA5B6E"/>
    <w:rsid w:val="00BA65BA"/>
    <w:rsid w:val="00BB0603"/>
    <w:rsid w:val="00BB150B"/>
    <w:rsid w:val="00BC1C59"/>
    <w:rsid w:val="00BC378B"/>
    <w:rsid w:val="00BC64D7"/>
    <w:rsid w:val="00BD10EE"/>
    <w:rsid w:val="00BD43FB"/>
    <w:rsid w:val="00BD5215"/>
    <w:rsid w:val="00BD65A8"/>
    <w:rsid w:val="00BD7634"/>
    <w:rsid w:val="00BE4769"/>
    <w:rsid w:val="00BE4CBA"/>
    <w:rsid w:val="00BF43A1"/>
    <w:rsid w:val="00BF6053"/>
    <w:rsid w:val="00BF6859"/>
    <w:rsid w:val="00C0089C"/>
    <w:rsid w:val="00C0191D"/>
    <w:rsid w:val="00C02956"/>
    <w:rsid w:val="00C03402"/>
    <w:rsid w:val="00C06690"/>
    <w:rsid w:val="00C12424"/>
    <w:rsid w:val="00C133C2"/>
    <w:rsid w:val="00C161E5"/>
    <w:rsid w:val="00C16823"/>
    <w:rsid w:val="00C27B3D"/>
    <w:rsid w:val="00C3783A"/>
    <w:rsid w:val="00C42333"/>
    <w:rsid w:val="00C42D02"/>
    <w:rsid w:val="00C44E41"/>
    <w:rsid w:val="00C46B7C"/>
    <w:rsid w:val="00C50BEB"/>
    <w:rsid w:val="00C50E65"/>
    <w:rsid w:val="00C52BB9"/>
    <w:rsid w:val="00C53302"/>
    <w:rsid w:val="00C54733"/>
    <w:rsid w:val="00C567E8"/>
    <w:rsid w:val="00C56BAF"/>
    <w:rsid w:val="00C60E03"/>
    <w:rsid w:val="00C61213"/>
    <w:rsid w:val="00C6324A"/>
    <w:rsid w:val="00C64B04"/>
    <w:rsid w:val="00C65034"/>
    <w:rsid w:val="00C65DA1"/>
    <w:rsid w:val="00C67C89"/>
    <w:rsid w:val="00C75F19"/>
    <w:rsid w:val="00C87FA2"/>
    <w:rsid w:val="00C9028E"/>
    <w:rsid w:val="00C9103F"/>
    <w:rsid w:val="00C94D66"/>
    <w:rsid w:val="00C95C8A"/>
    <w:rsid w:val="00C96E16"/>
    <w:rsid w:val="00CA07A0"/>
    <w:rsid w:val="00CA08EF"/>
    <w:rsid w:val="00CA4FA8"/>
    <w:rsid w:val="00CA5A61"/>
    <w:rsid w:val="00CA7D4C"/>
    <w:rsid w:val="00CB011B"/>
    <w:rsid w:val="00CB0969"/>
    <w:rsid w:val="00CB24A5"/>
    <w:rsid w:val="00CB6E39"/>
    <w:rsid w:val="00CB7191"/>
    <w:rsid w:val="00CB7448"/>
    <w:rsid w:val="00CC040C"/>
    <w:rsid w:val="00CC61DE"/>
    <w:rsid w:val="00CC7AEF"/>
    <w:rsid w:val="00CD1DBB"/>
    <w:rsid w:val="00CD3A39"/>
    <w:rsid w:val="00CD677C"/>
    <w:rsid w:val="00CD6E06"/>
    <w:rsid w:val="00CD7746"/>
    <w:rsid w:val="00CE20F8"/>
    <w:rsid w:val="00CE3C34"/>
    <w:rsid w:val="00CE62F0"/>
    <w:rsid w:val="00CE7220"/>
    <w:rsid w:val="00CF0201"/>
    <w:rsid w:val="00D13B21"/>
    <w:rsid w:val="00D15988"/>
    <w:rsid w:val="00D2245B"/>
    <w:rsid w:val="00D247C9"/>
    <w:rsid w:val="00D25166"/>
    <w:rsid w:val="00D2521F"/>
    <w:rsid w:val="00D307AC"/>
    <w:rsid w:val="00D40099"/>
    <w:rsid w:val="00D40200"/>
    <w:rsid w:val="00D501AC"/>
    <w:rsid w:val="00D62C4B"/>
    <w:rsid w:val="00D6669C"/>
    <w:rsid w:val="00D72EFB"/>
    <w:rsid w:val="00D75A8F"/>
    <w:rsid w:val="00D76C3D"/>
    <w:rsid w:val="00D804BD"/>
    <w:rsid w:val="00D83CB6"/>
    <w:rsid w:val="00D86917"/>
    <w:rsid w:val="00D93B7B"/>
    <w:rsid w:val="00DA008A"/>
    <w:rsid w:val="00DA1437"/>
    <w:rsid w:val="00DA1590"/>
    <w:rsid w:val="00DA281F"/>
    <w:rsid w:val="00DA38CA"/>
    <w:rsid w:val="00DA5477"/>
    <w:rsid w:val="00DA5CC7"/>
    <w:rsid w:val="00DA7805"/>
    <w:rsid w:val="00DB304F"/>
    <w:rsid w:val="00DB42D2"/>
    <w:rsid w:val="00DC518E"/>
    <w:rsid w:val="00DD06D3"/>
    <w:rsid w:val="00DD1700"/>
    <w:rsid w:val="00DD3620"/>
    <w:rsid w:val="00DE4A92"/>
    <w:rsid w:val="00DE647F"/>
    <w:rsid w:val="00DE681B"/>
    <w:rsid w:val="00DF0551"/>
    <w:rsid w:val="00DF551F"/>
    <w:rsid w:val="00DF5C68"/>
    <w:rsid w:val="00DF6D7F"/>
    <w:rsid w:val="00E00137"/>
    <w:rsid w:val="00E00324"/>
    <w:rsid w:val="00E0646E"/>
    <w:rsid w:val="00E06933"/>
    <w:rsid w:val="00E06B63"/>
    <w:rsid w:val="00E07EC9"/>
    <w:rsid w:val="00E11591"/>
    <w:rsid w:val="00E12534"/>
    <w:rsid w:val="00E1308B"/>
    <w:rsid w:val="00E179F1"/>
    <w:rsid w:val="00E233A4"/>
    <w:rsid w:val="00E248BD"/>
    <w:rsid w:val="00E24DB5"/>
    <w:rsid w:val="00E25EDA"/>
    <w:rsid w:val="00E26741"/>
    <w:rsid w:val="00E278D4"/>
    <w:rsid w:val="00E278D6"/>
    <w:rsid w:val="00E35B6A"/>
    <w:rsid w:val="00E37861"/>
    <w:rsid w:val="00E454E2"/>
    <w:rsid w:val="00E45E38"/>
    <w:rsid w:val="00E46DD7"/>
    <w:rsid w:val="00E525DF"/>
    <w:rsid w:val="00E56A18"/>
    <w:rsid w:val="00E609CA"/>
    <w:rsid w:val="00E61D4B"/>
    <w:rsid w:val="00E61ED9"/>
    <w:rsid w:val="00E62085"/>
    <w:rsid w:val="00E72F7E"/>
    <w:rsid w:val="00E77571"/>
    <w:rsid w:val="00E77FAA"/>
    <w:rsid w:val="00E82D66"/>
    <w:rsid w:val="00E85BB8"/>
    <w:rsid w:val="00E9053B"/>
    <w:rsid w:val="00E90F44"/>
    <w:rsid w:val="00E948D6"/>
    <w:rsid w:val="00E95CE0"/>
    <w:rsid w:val="00E96477"/>
    <w:rsid w:val="00E964E3"/>
    <w:rsid w:val="00EB07F4"/>
    <w:rsid w:val="00EB1A6B"/>
    <w:rsid w:val="00EB1D22"/>
    <w:rsid w:val="00EB59C4"/>
    <w:rsid w:val="00EB690F"/>
    <w:rsid w:val="00EC1597"/>
    <w:rsid w:val="00EC18EC"/>
    <w:rsid w:val="00EC6D3C"/>
    <w:rsid w:val="00EC7587"/>
    <w:rsid w:val="00EC7631"/>
    <w:rsid w:val="00ED0FD6"/>
    <w:rsid w:val="00ED35D2"/>
    <w:rsid w:val="00ED4B4B"/>
    <w:rsid w:val="00ED4DD9"/>
    <w:rsid w:val="00EE0557"/>
    <w:rsid w:val="00EE1F51"/>
    <w:rsid w:val="00EF136B"/>
    <w:rsid w:val="00EF1D64"/>
    <w:rsid w:val="00EF2221"/>
    <w:rsid w:val="00EF2A97"/>
    <w:rsid w:val="00EF40E4"/>
    <w:rsid w:val="00EF5062"/>
    <w:rsid w:val="00EF6F99"/>
    <w:rsid w:val="00F042F8"/>
    <w:rsid w:val="00F1160E"/>
    <w:rsid w:val="00F149B7"/>
    <w:rsid w:val="00F14CAF"/>
    <w:rsid w:val="00F22B36"/>
    <w:rsid w:val="00F24F46"/>
    <w:rsid w:val="00F367EC"/>
    <w:rsid w:val="00F400DF"/>
    <w:rsid w:val="00F40657"/>
    <w:rsid w:val="00F4706C"/>
    <w:rsid w:val="00F50609"/>
    <w:rsid w:val="00F5118A"/>
    <w:rsid w:val="00F5290F"/>
    <w:rsid w:val="00F556C5"/>
    <w:rsid w:val="00F55BB0"/>
    <w:rsid w:val="00F55C60"/>
    <w:rsid w:val="00F56175"/>
    <w:rsid w:val="00F57388"/>
    <w:rsid w:val="00F64442"/>
    <w:rsid w:val="00F65891"/>
    <w:rsid w:val="00F6608F"/>
    <w:rsid w:val="00F7044A"/>
    <w:rsid w:val="00F7096D"/>
    <w:rsid w:val="00F721A1"/>
    <w:rsid w:val="00F8265D"/>
    <w:rsid w:val="00F86AE6"/>
    <w:rsid w:val="00F876AB"/>
    <w:rsid w:val="00F91257"/>
    <w:rsid w:val="00F922F5"/>
    <w:rsid w:val="00F92460"/>
    <w:rsid w:val="00F93DFF"/>
    <w:rsid w:val="00F94E56"/>
    <w:rsid w:val="00F979B6"/>
    <w:rsid w:val="00F97B27"/>
    <w:rsid w:val="00FA0886"/>
    <w:rsid w:val="00FA1405"/>
    <w:rsid w:val="00FA2711"/>
    <w:rsid w:val="00FA3FA5"/>
    <w:rsid w:val="00FA6E39"/>
    <w:rsid w:val="00FB22A9"/>
    <w:rsid w:val="00FB2753"/>
    <w:rsid w:val="00FC0FF3"/>
    <w:rsid w:val="00FC5FBC"/>
    <w:rsid w:val="00FC66B4"/>
    <w:rsid w:val="00FC6ACD"/>
    <w:rsid w:val="00FD20BB"/>
    <w:rsid w:val="00FD22A5"/>
    <w:rsid w:val="00FD3159"/>
    <w:rsid w:val="00FD4303"/>
    <w:rsid w:val="00FE0999"/>
    <w:rsid w:val="00FE0ABD"/>
    <w:rsid w:val="00FE0B4C"/>
    <w:rsid w:val="00FE1C12"/>
    <w:rsid w:val="00FE3A70"/>
    <w:rsid w:val="00FE5085"/>
    <w:rsid w:val="00FF1101"/>
    <w:rsid w:val="00FF245A"/>
    <w:rsid w:val="00FF337B"/>
    <w:rsid w:val="00FF540C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C85D8D"/>
  <w15:docId w15:val="{D1903EFE-3F5C-3D4B-A92E-0CED9594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semiHidden="1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233B5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CD6E06"/>
    <w:pPr>
      <w:keepNext/>
      <w:keepLines/>
      <w:spacing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uiPriority w:val="1"/>
    <w:qFormat/>
    <w:rsid w:val="000471BD"/>
    <w:pPr>
      <w:spacing w:after="12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uiPriority w:val="1"/>
    <w:rsid w:val="000471BD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CD6E06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9E5755"/>
    <w:pPr>
      <w:numPr>
        <w:numId w:val="29"/>
      </w:numPr>
      <w:spacing w:after="120" w:line="260" w:lineRule="atLeast"/>
      <w:ind w:left="357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9"/>
    <w:qFormat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4747AB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3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64ACA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71BB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71BBB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71BBB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71BB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71BBB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916CC8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C60E03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924C8B"/>
    <w:pPr>
      <w:ind w:left="720"/>
      <w:contextualSpacing/>
    </w:pPr>
  </w:style>
  <w:style w:type="paragraph" w:styleId="Ingetavstnd">
    <w:name w:val="No Spacing"/>
    <w:qFormat/>
    <w:rsid w:val="00524DAF"/>
  </w:style>
  <w:style w:type="character" w:customStyle="1" w:styleId="tlid-translation">
    <w:name w:val="tlid-translation"/>
    <w:basedOn w:val="Standardstycketeckensnitt"/>
    <w:rsid w:val="00F876AB"/>
  </w:style>
  <w:style w:type="character" w:styleId="AnvndHyperlnk">
    <w:name w:val="FollowedHyperlink"/>
    <w:basedOn w:val="Standardstycketeckensnitt"/>
    <w:uiPriority w:val="99"/>
    <w:semiHidden/>
    <w:unhideWhenUsed/>
    <w:rsid w:val="00426071"/>
    <w:rPr>
      <w:color w:val="800080" w:themeColor="followedHyperlink"/>
      <w:u w:val="single"/>
    </w:rPr>
  </w:style>
  <w:style w:type="paragraph" w:customStyle="1" w:styleId="Default">
    <w:name w:val="Default"/>
    <w:rsid w:val="00B538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F22B36"/>
    <w:rPr>
      <w:b/>
      <w:bCs/>
    </w:rPr>
  </w:style>
  <w:style w:type="character" w:styleId="Betoning">
    <w:name w:val="Emphasis"/>
    <w:basedOn w:val="Standardstycketeckensnitt"/>
    <w:uiPriority w:val="20"/>
    <w:qFormat/>
    <w:rsid w:val="00F22B36"/>
    <w:rPr>
      <w:i/>
      <w:iCs/>
    </w:rPr>
  </w:style>
  <w:style w:type="paragraph" w:customStyle="1" w:styleId="Kommentarstextrd">
    <w:name w:val="Kommentarstext röd"/>
    <w:basedOn w:val="Brdtext"/>
    <w:autoRedefine/>
    <w:qFormat/>
    <w:rsid w:val="002673FA"/>
    <w:pPr>
      <w:spacing w:line="240" w:lineRule="atLeast"/>
    </w:pPr>
    <w:rPr>
      <w:rFonts w:ascii="Arial" w:hAnsi="Arial"/>
      <w:bCs/>
      <w:color w:val="FF0000"/>
    </w:rPr>
  </w:style>
  <w:style w:type="paragraph" w:customStyle="1" w:styleId="Kommentartextsvart">
    <w:name w:val="Kommentartext svart"/>
    <w:basedOn w:val="Kommentarstextrd"/>
    <w:qFormat/>
    <w:rsid w:val="000471BD"/>
    <w:pPr>
      <w:spacing w:after="0"/>
    </w:pPr>
    <w:rPr>
      <w:rFonts w:eastAsia="Times New Roman" w:cs="Arial"/>
      <w:bCs w:val="0"/>
      <w:color w:val="auto"/>
    </w:rPr>
  </w:style>
  <w:style w:type="paragraph" w:styleId="Revision">
    <w:name w:val="Revision"/>
    <w:hidden/>
    <w:uiPriority w:val="99"/>
    <w:semiHidden/>
    <w:rsid w:val="00DF6D7F"/>
  </w:style>
  <w:style w:type="character" w:styleId="Platshllartext">
    <w:name w:val="Placeholder Text"/>
    <w:basedOn w:val="Standardstycketeckensnitt"/>
    <w:uiPriority w:val="99"/>
    <w:semiHidden/>
    <w:rsid w:val="00DF6D7F"/>
    <w:rPr>
      <w:color w:val="808080"/>
    </w:rPr>
  </w:style>
  <w:style w:type="paragraph" w:customStyle="1" w:styleId="Fldesschema">
    <w:name w:val="Flödesschema"/>
    <w:basedOn w:val="Ingetavstnd"/>
    <w:qFormat/>
    <w:rsid w:val="00EE0557"/>
    <w:pPr>
      <w:jc w:val="center"/>
    </w:pPr>
    <w:rPr>
      <w:rFonts w:ascii="Arial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72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single" w:sz="6" w:space="0" w:color="auto"/>
                        <w:right w:val="none" w:sz="0" w:space="0" w:color="auto"/>
                      </w:divBdr>
                      <w:divsChild>
                        <w:div w:id="367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16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5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48727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9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7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43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62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5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17677">
                                      <w:marLeft w:val="0"/>
                                      <w:marRight w:val="30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90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20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24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dadmin@cbh.kth.se" TargetMode="External"/><Relationship Id="rId13" Type="http://schemas.openxmlformats.org/officeDocument/2006/relationships/hyperlink" Target="https://intra.kth.se/cbh/utbildning/forskarstuderande/kursadministration/kursinformaton-for-l/genomfora-kursomgang-1.93014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ra.kth.se/cbh/utbildning/forskarstuderande/kursadministration/kursinformaton-for-l/genomfora-kursomgang-1.930144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hdadmin@cbh.kth.se" TargetMode="External"/><Relationship Id="rId14" Type="http://schemas.openxmlformats.org/officeDocument/2006/relationships/hyperlink" Target="https://www.kth.se/student/schema/lasarsindelning/2019-2020-1.91237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_Beslut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3413318587437987CAF8AA389364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EFEB91-4588-42F0-A42B-F6DD49283496}"/>
      </w:docPartPr>
      <w:docPartBody>
        <w:p w:rsidR="00325EC1" w:rsidRDefault="00485246">
          <w:r>
            <w:t>Kontakta kursansvarig för information.**</w:t>
          </w:r>
        </w:p>
      </w:docPartBody>
    </w:docPart>
    <w:docPart>
      <w:docPartPr>
        <w:name w:val="62A9FAB12A31406A8E699B0664AC86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B45842-9DE2-4D73-B66A-66B551731F7F}"/>
      </w:docPartPr>
      <w:docPartBody>
        <w:p w:rsidR="00325EC1" w:rsidRDefault="00485246" w:rsidP="00485246">
          <w:pPr>
            <w:pStyle w:val="62A9FAB12A31406A8E699B0664AC869E25"/>
          </w:pPr>
          <w:r w:rsidRPr="00F5290F">
            <w:rPr>
              <w:lang w:val="en-GB"/>
            </w:rPr>
            <w:t>Contact the course coordinator for information.</w:t>
          </w:r>
          <w:r>
            <w:rPr>
              <w:lang w:val="en-GB"/>
            </w:rPr>
            <w:t>**</w:t>
          </w:r>
        </w:p>
      </w:docPartBody>
    </w:docPart>
    <w:docPart>
      <w:docPartPr>
        <w:name w:val="FFBC3026E27548ACBF8091FAABD675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48EF78-C6CB-4C5D-B2DB-64364157797D}"/>
      </w:docPartPr>
      <w:docPartBody>
        <w:p w:rsidR="00325EC1" w:rsidRDefault="00485246">
          <w:r>
            <w:t>Diskutera med din handledare vilka kurser som kan vara lämpliga i din individuella studieplan.**</w:t>
          </w:r>
        </w:p>
      </w:docPartBody>
    </w:docPart>
    <w:docPart>
      <w:docPartPr>
        <w:name w:val="EA97EC690C3D4956A4733A2140FC28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2C6912-AF24-4EF1-8820-1FFFF29FA222}"/>
      </w:docPartPr>
      <w:docPartBody>
        <w:p w:rsidR="00325EC1" w:rsidRDefault="00485246" w:rsidP="00485246">
          <w:pPr>
            <w:pStyle w:val="EA97EC690C3D4956A4733A2140FC286E23"/>
          </w:pPr>
          <w:r>
            <w:rPr>
              <w:lang w:val="en-US"/>
            </w:rPr>
            <w:t>Have a d</w:t>
          </w:r>
          <w:r w:rsidRPr="001945C6">
            <w:rPr>
              <w:lang w:val="en-US"/>
            </w:rPr>
            <w:t>iscuss</w:t>
          </w:r>
          <w:r>
            <w:rPr>
              <w:lang w:val="en-US"/>
            </w:rPr>
            <w:t>ion</w:t>
          </w:r>
          <w:r w:rsidRPr="001945C6">
            <w:rPr>
              <w:lang w:val="en-US"/>
            </w:rPr>
            <w:t xml:space="preserve"> with your supervisor which courses may be appropriate in your individual study plan.</w:t>
          </w:r>
          <w:r>
            <w:rPr>
              <w:lang w:val="en-US"/>
            </w:rPr>
            <w:t>**</w:t>
          </w:r>
        </w:p>
      </w:docPartBody>
    </w:docPart>
    <w:docPart>
      <w:docPartPr>
        <w:name w:val="F63E9A0E64DA4516BAA80E3B9BA179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CC48C2-F9FB-4833-8E6F-CD41A93A99C7}"/>
      </w:docPartPr>
      <w:docPartBody>
        <w:p w:rsidR="00325EC1" w:rsidRDefault="00485246" w:rsidP="00485246">
          <w:pPr>
            <w:pStyle w:val="F63E9A0E64DA4516BAA80E3B9BA179A015"/>
          </w:pPr>
          <w:r>
            <w:rPr>
              <w:rStyle w:val="Platshllartext"/>
            </w:rPr>
            <w:t>Text</w:t>
          </w:r>
        </w:p>
      </w:docPartBody>
    </w:docPart>
    <w:docPart>
      <w:docPartPr>
        <w:name w:val="910A4AE14E244D6C9E9A8FF5E448C4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1723EC-34EE-4822-9704-5D75BA03FD5E}"/>
      </w:docPartPr>
      <w:docPartBody>
        <w:p w:rsidR="00325EC1" w:rsidRDefault="00485246" w:rsidP="00485246">
          <w:pPr>
            <w:pStyle w:val="910A4AE14E244D6C9E9A8FF5E448C41315"/>
          </w:pPr>
          <w:r>
            <w:rPr>
              <w:rStyle w:val="Platshllartext"/>
            </w:rPr>
            <w:t>Text</w:t>
          </w:r>
        </w:p>
      </w:docPartBody>
    </w:docPart>
    <w:docPart>
      <w:docPartPr>
        <w:name w:val="A1D44BE147B54413AE0325B867BDA7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F5C3DF-0854-4E96-B38F-550EAF16E97E}"/>
      </w:docPartPr>
      <w:docPartBody>
        <w:p w:rsidR="00325EC1" w:rsidRDefault="00485246" w:rsidP="00485246">
          <w:pPr>
            <w:pStyle w:val="A1D44BE147B54413AE0325B867BDA7BA15"/>
          </w:pPr>
          <w:r>
            <w:rPr>
              <w:rStyle w:val="Platshllartext"/>
            </w:rPr>
            <w:t>Svensk text</w:t>
          </w:r>
          <w:r w:rsidRPr="00C978E8">
            <w:rPr>
              <w:rStyle w:val="Platshllartext"/>
            </w:rPr>
            <w:t>.</w:t>
          </w:r>
        </w:p>
      </w:docPartBody>
    </w:docPart>
    <w:docPart>
      <w:docPartPr>
        <w:name w:val="A06E0B4BF62A49F7AB25E2D308593E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6E1248-8019-40E6-B123-04860F2A8809}"/>
      </w:docPartPr>
      <w:docPartBody>
        <w:p w:rsidR="00325EC1" w:rsidRDefault="00485246" w:rsidP="00485246">
          <w:pPr>
            <w:pStyle w:val="A06E0B4BF62A49F7AB25E2D308593E8515"/>
          </w:pPr>
          <w:r>
            <w:rPr>
              <w:rStyle w:val="Platshllartext"/>
            </w:rPr>
            <w:t>Text</w:t>
          </w:r>
        </w:p>
      </w:docPartBody>
    </w:docPart>
    <w:docPart>
      <w:docPartPr>
        <w:name w:val="38859515A99E43A19F62007897C791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DE116F-219B-4E6B-A4E7-EC4D13510591}"/>
      </w:docPartPr>
      <w:docPartBody>
        <w:p w:rsidR="00325EC1" w:rsidRDefault="00485246" w:rsidP="00485246">
          <w:pPr>
            <w:pStyle w:val="38859515A99E43A19F62007897C791B415"/>
          </w:pPr>
          <w:r>
            <w:rPr>
              <w:rStyle w:val="Platshllartext"/>
            </w:rPr>
            <w:t>Svensk text</w:t>
          </w:r>
          <w:r w:rsidRPr="00C978E8">
            <w:rPr>
              <w:rStyle w:val="Platshllartext"/>
            </w:rPr>
            <w:t>.</w:t>
          </w:r>
        </w:p>
      </w:docPartBody>
    </w:docPart>
    <w:docPart>
      <w:docPartPr>
        <w:name w:val="33B6D2ABA9EB4C478FCB1FC30F4395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D3D433-2DA1-4059-B643-DB0E2F5FACF3}"/>
      </w:docPartPr>
      <w:docPartBody>
        <w:p w:rsidR="00325EC1" w:rsidRDefault="00485246" w:rsidP="00485246">
          <w:pPr>
            <w:pStyle w:val="33B6D2ABA9EB4C478FCB1FC30F4395B115"/>
          </w:pPr>
          <w:r w:rsidRPr="002B150E">
            <w:rPr>
              <w:rStyle w:val="Platshllartext"/>
              <w:i/>
            </w:rPr>
            <w:t>Text in English.</w:t>
          </w:r>
        </w:p>
      </w:docPartBody>
    </w:docPart>
    <w:docPart>
      <w:docPartPr>
        <w:name w:val="0A8C9EA293B24CEB8A7E4012DCA92C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F40BBA-5080-4ED7-9ADD-8F2B103FB780}"/>
      </w:docPartPr>
      <w:docPartBody>
        <w:p w:rsidR="00325EC1" w:rsidRDefault="00485246" w:rsidP="00485246">
          <w:pPr>
            <w:pStyle w:val="0A8C9EA293B24CEB8A7E4012DCA92C1615"/>
          </w:pPr>
          <w:r>
            <w:rPr>
              <w:rStyle w:val="Platshllartext"/>
            </w:rPr>
            <w:t>Svensk text</w:t>
          </w:r>
          <w:r w:rsidRPr="00C978E8">
            <w:rPr>
              <w:rStyle w:val="Platshllartext"/>
            </w:rPr>
            <w:t>.</w:t>
          </w:r>
        </w:p>
      </w:docPartBody>
    </w:docPart>
    <w:docPart>
      <w:docPartPr>
        <w:name w:val="EDE6868B575E45C292A1D2505CAD70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E9AEA8-3283-4212-9144-A06133DC390B}"/>
      </w:docPartPr>
      <w:docPartBody>
        <w:p w:rsidR="00325EC1" w:rsidRDefault="00485246" w:rsidP="00485246">
          <w:pPr>
            <w:pStyle w:val="EDE6868B575E45C292A1D2505CAD705315"/>
          </w:pPr>
          <w:r w:rsidRPr="002B150E">
            <w:rPr>
              <w:rStyle w:val="Platshllartext"/>
              <w:i/>
            </w:rPr>
            <w:t>Text in English.</w:t>
          </w:r>
        </w:p>
      </w:docPartBody>
    </w:docPart>
    <w:docPart>
      <w:docPartPr>
        <w:name w:val="0647E281A81A4B0A96E9A09D259EC4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B11D26-7509-4D14-A351-50D9FF0FCF13}"/>
      </w:docPartPr>
      <w:docPartBody>
        <w:p w:rsidR="00325EC1" w:rsidRDefault="00485246" w:rsidP="00485246">
          <w:pPr>
            <w:pStyle w:val="0647E281A81A4B0A96E9A09D259EC4D214"/>
          </w:pPr>
          <w:r>
            <w:rPr>
              <w:rStyle w:val="Platshllartext"/>
            </w:rPr>
            <w:t>Text</w:t>
          </w:r>
        </w:p>
      </w:docPartBody>
    </w:docPart>
    <w:docPart>
      <w:docPartPr>
        <w:name w:val="C092FF968C65403D9FF3FD3AF7E5DA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1A672A-AB6F-44B8-9CA8-E1CBFEC71580}"/>
      </w:docPartPr>
      <w:docPartBody>
        <w:p w:rsidR="00325EC1" w:rsidRDefault="00485246" w:rsidP="00485246">
          <w:pPr>
            <w:pStyle w:val="C092FF968C65403D9FF3FD3AF7E5DA0014"/>
          </w:pPr>
          <w:r>
            <w:rPr>
              <w:rStyle w:val="Platshllartext"/>
            </w:rPr>
            <w:t>Text</w:t>
          </w:r>
        </w:p>
      </w:docPartBody>
    </w:docPart>
    <w:docPart>
      <w:docPartPr>
        <w:name w:val="4968ADE36A40450C931E7937F27EFF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3DBAC9-9B53-4AD2-876D-CEF059B03C44}"/>
      </w:docPartPr>
      <w:docPartBody>
        <w:p w:rsidR="00325EC1" w:rsidRDefault="00485246" w:rsidP="00485246">
          <w:pPr>
            <w:pStyle w:val="4968ADE36A40450C931E7937F27EFFBD14"/>
          </w:pPr>
          <w:r>
            <w:rPr>
              <w:rStyle w:val="Platshllartext"/>
            </w:rPr>
            <w:t>Text</w:t>
          </w:r>
        </w:p>
      </w:docPartBody>
    </w:docPart>
    <w:docPart>
      <w:docPartPr>
        <w:name w:val="11C3221FA5C74CB7A884AE03D96FB1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CC0005-DCA0-49C1-AC6C-4147B69AC29D}"/>
      </w:docPartPr>
      <w:docPartBody>
        <w:p w:rsidR="00325EC1" w:rsidRDefault="00485246" w:rsidP="00485246">
          <w:pPr>
            <w:pStyle w:val="11C3221FA5C74CB7A884AE03D96FB13514"/>
          </w:pPr>
          <w:r>
            <w:rPr>
              <w:rStyle w:val="Platshllartext"/>
            </w:rPr>
            <w:t>Svensk text</w:t>
          </w:r>
          <w:r w:rsidRPr="00C978E8">
            <w:rPr>
              <w:rStyle w:val="Platshllartext"/>
            </w:rPr>
            <w:t>.</w:t>
          </w:r>
        </w:p>
      </w:docPartBody>
    </w:docPart>
    <w:docPart>
      <w:docPartPr>
        <w:name w:val="10CFE2E625554E959238256D3A2437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B40215-0B3B-4A7F-AF1D-082372D6A49D}"/>
      </w:docPartPr>
      <w:docPartBody>
        <w:p w:rsidR="00325EC1" w:rsidRDefault="00485246" w:rsidP="00485246">
          <w:pPr>
            <w:pStyle w:val="10CFE2E625554E959238256D3A24378C14"/>
          </w:pPr>
          <w:r w:rsidRPr="002B150E">
            <w:rPr>
              <w:rStyle w:val="Platshllartext"/>
              <w:i/>
            </w:rPr>
            <w:t>Text in English.</w:t>
          </w:r>
        </w:p>
      </w:docPartBody>
    </w:docPart>
    <w:docPart>
      <w:docPartPr>
        <w:name w:val="D1FAA8B2187F4B7F9212980962D927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25EA3E-5D85-4798-9860-FCBFAB503AAC}"/>
      </w:docPartPr>
      <w:docPartBody>
        <w:p w:rsidR="00325EC1" w:rsidRDefault="00485246" w:rsidP="00485246">
          <w:pPr>
            <w:pStyle w:val="D1FAA8B2187F4B7F9212980962D9278814"/>
          </w:pPr>
          <w:r>
            <w:rPr>
              <w:rStyle w:val="Platshllartext"/>
            </w:rPr>
            <w:t>Text.</w:t>
          </w:r>
        </w:p>
      </w:docPartBody>
    </w:docPart>
    <w:docPart>
      <w:docPartPr>
        <w:name w:val="97EE0B32516C4D0CBE07ACF41B4FB6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2C5489-68CC-44A7-B77E-82C2F9FDCD2B}"/>
      </w:docPartPr>
      <w:docPartBody>
        <w:p w:rsidR="00325EC1" w:rsidRDefault="000231BB" w:rsidP="000231BB">
          <w:pPr>
            <w:pStyle w:val="97EE0B32516C4D0CBE07ACF41B4FB6194"/>
          </w:pPr>
          <w:r w:rsidRPr="00C978E8">
            <w:rPr>
              <w:rStyle w:val="Platshllartext"/>
            </w:rPr>
            <w:t xml:space="preserve">Välj ett </w:t>
          </w:r>
          <w:r>
            <w:rPr>
              <w:rStyle w:val="Platshllartext"/>
            </w:rPr>
            <w:t>alternativ / Select an option</w:t>
          </w:r>
        </w:p>
      </w:docPartBody>
    </w:docPart>
    <w:docPart>
      <w:docPartPr>
        <w:name w:val="8404824C47BE418AA8E6F9BD90059A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E75CF3-D67F-4C71-A048-E50CD1060637}"/>
      </w:docPartPr>
      <w:docPartBody>
        <w:p w:rsidR="00325EC1" w:rsidRDefault="000231BB" w:rsidP="000231BB">
          <w:pPr>
            <w:pStyle w:val="8404824C47BE418AA8E6F9BD90059AB33"/>
          </w:pPr>
          <w:r w:rsidRPr="00E82638">
            <w:rPr>
              <w:rStyle w:val="Platshllartext"/>
            </w:rPr>
            <w:t xml:space="preserve">Välj ett </w:t>
          </w:r>
          <w:r>
            <w:rPr>
              <w:rStyle w:val="Platshllartext"/>
            </w:rPr>
            <w:t>alternativ / Select an option</w:t>
          </w:r>
          <w:r w:rsidRPr="00E82638">
            <w:rPr>
              <w:rStyle w:val="Platshllartext"/>
            </w:rPr>
            <w:t>.</w:t>
          </w:r>
        </w:p>
      </w:docPartBody>
    </w:docPart>
    <w:docPart>
      <w:docPartPr>
        <w:name w:val="5A8D2290708B43A9852E832D56D3B4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AE011D-1C7A-482A-8FFE-51EA003EC690}"/>
      </w:docPartPr>
      <w:docPartBody>
        <w:p w:rsidR="00325EC1" w:rsidRDefault="00485246" w:rsidP="00485246">
          <w:pPr>
            <w:pStyle w:val="5A8D2290708B43A9852E832D56D3B48211"/>
          </w:pPr>
          <w:r w:rsidRPr="00E82638">
            <w:rPr>
              <w:rStyle w:val="Platshllartext"/>
            </w:rPr>
            <w:t xml:space="preserve">Välj ett </w:t>
          </w:r>
          <w:r>
            <w:rPr>
              <w:rStyle w:val="Platshllartext"/>
            </w:rPr>
            <w:t>alternativ / Select an option</w:t>
          </w:r>
          <w:r w:rsidRPr="00E82638">
            <w:rPr>
              <w:rStyle w:val="Platshllartext"/>
            </w:rPr>
            <w:t>.</w:t>
          </w:r>
        </w:p>
      </w:docPartBody>
    </w:docPart>
    <w:docPart>
      <w:docPartPr>
        <w:name w:val="6EEDB6CC07FF4514A43835D66FA81D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CD652C-3CCE-4DFF-B882-D30E3F6EED58}"/>
      </w:docPartPr>
      <w:docPartBody>
        <w:p w:rsidR="005F2348" w:rsidRDefault="00485246" w:rsidP="00485246">
          <w:pPr>
            <w:pStyle w:val="6EEDB6CC07FF4514A43835D66FA81D715"/>
          </w:pPr>
          <w:r w:rsidRPr="002B150E">
            <w:rPr>
              <w:rStyle w:val="Platshllartext"/>
              <w:i/>
            </w:rPr>
            <w:t>Text in English.</w:t>
          </w:r>
        </w:p>
      </w:docPartBody>
    </w:docPart>
    <w:docPart>
      <w:docPartPr>
        <w:name w:val="18A260C5B0B34F9BABA2470B4EA1BB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60C66E-19C1-43A1-913C-0CC95082A45B}"/>
      </w:docPartPr>
      <w:docPartBody>
        <w:p w:rsidR="00485246" w:rsidRDefault="00485246" w:rsidP="00485246">
          <w:pPr>
            <w:pStyle w:val="18A260C5B0B34F9BABA2470B4EA1BB332"/>
          </w:pPr>
          <w:r>
            <w:rPr>
              <w:rStyle w:val="Platshllartext"/>
            </w:rPr>
            <w:t>Text</w:t>
          </w:r>
        </w:p>
      </w:docPartBody>
    </w:docPart>
    <w:docPart>
      <w:docPartPr>
        <w:name w:val="C291D8C11BD24692A828059AE43ACE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E5AC4E-BC79-483D-967D-1619B41D1F5A}"/>
      </w:docPartPr>
      <w:docPartBody>
        <w:p w:rsidR="00485246" w:rsidRDefault="00485246" w:rsidP="00485246">
          <w:pPr>
            <w:pStyle w:val="C291D8C11BD24692A828059AE43ACE702"/>
          </w:pPr>
          <w:r>
            <w:rPr>
              <w:rStyle w:val="Platshllartext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F0"/>
    <w:rsid w:val="000231BB"/>
    <w:rsid w:val="00156E75"/>
    <w:rsid w:val="00325EC1"/>
    <w:rsid w:val="003B0E85"/>
    <w:rsid w:val="00485246"/>
    <w:rsid w:val="005606A2"/>
    <w:rsid w:val="005F2348"/>
    <w:rsid w:val="006A607F"/>
    <w:rsid w:val="00725D7E"/>
    <w:rsid w:val="007F3DEA"/>
    <w:rsid w:val="009C6C87"/>
    <w:rsid w:val="00B661F0"/>
    <w:rsid w:val="00B92451"/>
    <w:rsid w:val="00C35CAD"/>
    <w:rsid w:val="00CA0EA1"/>
    <w:rsid w:val="00CD6046"/>
    <w:rsid w:val="00D02899"/>
    <w:rsid w:val="00E6564B"/>
    <w:rsid w:val="00E955B9"/>
    <w:rsid w:val="00F076E6"/>
    <w:rsid w:val="00F3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85246"/>
    <w:rPr>
      <w:color w:val="808080"/>
    </w:rPr>
  </w:style>
  <w:style w:type="paragraph" w:customStyle="1" w:styleId="86D6F3CC3864444DA7310D828A738D62">
    <w:name w:val="86D6F3CC3864444DA7310D828A738D62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CC2CC7D80F448D8FBF038123847487">
    <w:name w:val="7FCC2CC7D80F448D8FBF038123847487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43287E9CAB740BBBEEE358FBE16FA8C">
    <w:name w:val="F43287E9CAB740BBBEEE358FBE16FA8C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9E1E1690D3418181A263FCDE0106FF">
    <w:name w:val="249E1E1690D3418181A263FCDE0106FF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BADC06E54BAFBD21ABC7A6303929">
    <w:name w:val="2123BADC06E54BAFBD21ABC7A6303929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F9E11B63A347DDAC8C633EFEC17F17">
    <w:name w:val="24F9E11B63A347DDAC8C633EFEC17F17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6DD5E8511FA4007BBCFB53EFFA3643F">
    <w:name w:val="86DD5E8511FA4007BBCFB53EFFA3643F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239B6370750459AA430B422597E70D1">
    <w:name w:val="9239B6370750459AA430B422597E70D1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0E51986FC414A3982C41E2CD26F166C">
    <w:name w:val="90E51986FC414A3982C41E2CD26F166C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92FC326F87A4954871BF9E8854759C6">
    <w:name w:val="592FC326F87A4954871BF9E8854759C6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BC7355888A249F3928654485ED966C3">
    <w:name w:val="2BC7355888A249F3928654485ED966C3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A5AE12134E74EDF9918D5ED73002667">
    <w:name w:val="2A5AE12134E74EDF9918D5ED73002667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C98112CA784C5DA7DD777F539DDF17">
    <w:name w:val="4EC98112CA784C5DA7DD777F539DDF17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F400A475BAC45CEA9D98627F9FB8525">
    <w:name w:val="EF400A475BAC45CEA9D98627F9FB8525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2132479AB744B51A11FC76EB6691A88">
    <w:name w:val="02132479AB744B51A11FC76EB6691A88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F955D82DD20435682975A7FC323866A">
    <w:name w:val="AF955D82DD20435682975A7FC323866A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885E92E30F74426BB3E7FCC85848F8C">
    <w:name w:val="A885E92E30F74426BB3E7FCC85848F8C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15D109A14D74347A6D3079B315BB7C6">
    <w:name w:val="B15D109A14D74347A6D3079B315BB7C6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11A5EC54070422CB4BB2EFEBCAAC9D2">
    <w:name w:val="D11A5EC54070422CB4BB2EFEBCAAC9D2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F8CF6B482DF46D4876BC4085BF32CF4">
    <w:name w:val="0F8CF6B482DF46D4876BC4085BF32CF4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1277122B4244D03B37F2BD082D1E6BA">
    <w:name w:val="11277122B4244D03B37F2BD082D1E6BA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604106A3B984DB6A18569246FDC0561">
    <w:name w:val="5604106A3B984DB6A18569246FDC0561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3EEBD2DAC2C43DCB25D31F30946D2C9">
    <w:name w:val="E3EEBD2DAC2C43DCB25D31F30946D2C9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685B07139C24D61BE14D55E1DF2F292">
    <w:name w:val="2685B07139C24D61BE14D55E1DF2F292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4D750DE1E8F4FA7B0A1F233C28BA763">
    <w:name w:val="B4D750DE1E8F4FA7B0A1F233C28BA763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285DDC8F3094418A9855F3A1CE925DD">
    <w:name w:val="5285DDC8F3094418A9855F3A1CE925DD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BB234124F0E4F1A981A8AB16AC3B31D">
    <w:name w:val="0BB234124F0E4F1A981A8AB16AC3B31D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36CA2BE09734A66B7BBA523A7B4BA34">
    <w:name w:val="336CA2BE09734A66B7BBA523A7B4BA34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79EF6A7FBD54638AE33C98F4A62E00E">
    <w:name w:val="F79EF6A7FBD54638AE33C98F4A62E00E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5CA2AEFE6CA40A2A2B9255EA70DFC4C">
    <w:name w:val="25CA2AEFE6CA40A2A2B9255EA70DFC4C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7F59C3E5F8E4E3E841A25D5F3360C16">
    <w:name w:val="97F59C3E5F8E4E3E841A25D5F3360C16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1FF0AF76C844F5DAB44D9B8F659201F">
    <w:name w:val="71FF0AF76C844F5DAB44D9B8F659201F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4A8B638BDA64CCAA90BD409DB850D3C">
    <w:name w:val="84A8B638BDA64CCAA90BD409DB850D3C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3AF49B2D4EB43E29D700CF8F00E83FF">
    <w:name w:val="93AF49B2D4EB43E29D700CF8F00E83FF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D95ED76B9EB484388AEA9893E5E1A98">
    <w:name w:val="8D95ED76B9EB484388AEA9893E5E1A98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03B9A796FA42B082F9123F7EC39935">
    <w:name w:val="A003B9A796FA42B082F9123F7EC39935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591DA1780AA4DFC85FBE276AE1D154A">
    <w:name w:val="5591DA1780AA4DFC85FBE276AE1D154A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89745C4D05F4C408884FA60B997FBA4">
    <w:name w:val="F89745C4D05F4C408884FA60B997FBA4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D685980F2E440E6B690CC53980CCDFB">
    <w:name w:val="1D685980F2E440E6B690CC53980CCDFB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B08BA4CC65D47AE90D28C4D8DD62C1E">
    <w:name w:val="6B08BA4CC65D47AE90D28C4D8DD62C1E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9B35EBAD5944CC898872400AEA7870">
    <w:name w:val="7F9B35EBAD5944CC898872400AEA7870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DDCEF0E1294432A924C6615664DD1C6">
    <w:name w:val="BDDCEF0E1294432A924C6615664DD1C6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DB5A45CDF8249639615D04C40291C23">
    <w:name w:val="FDB5A45CDF8249639615D04C40291C23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8A8C6EFD00A42F7B3F269B2D1AC5C9C">
    <w:name w:val="B8A8C6EFD00A42F7B3F269B2D1AC5C9C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D65E5E0F6AE463DB143C4CD7C3A7000">
    <w:name w:val="ED65E5E0F6AE463DB143C4CD7C3A7000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035E6CB9ECD402DBCE72CBDBA4D64AF">
    <w:name w:val="1035E6CB9ECD402DBCE72CBDBA4D64AF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7422DEC6B054F9FB4C0882395DCD21D">
    <w:name w:val="B7422DEC6B054F9FB4C0882395DCD21D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803C22C26B34AC4BC8D14FFC91C1EB2">
    <w:name w:val="7803C22C26B34AC4BC8D14FFC91C1EB2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25034CD31043D59DD371B9E55ECCE4">
    <w:name w:val="4E25034CD31043D59DD371B9E55ECCE4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6D6F3CC3864444DA7310D828A738D621">
    <w:name w:val="86D6F3CC3864444DA7310D828A738D621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CC2CC7D80F448D8FBF0381238474871">
    <w:name w:val="7FCC2CC7D80F448D8FBF0381238474871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43287E9CAB740BBBEEE358FBE16FA8C1">
    <w:name w:val="F43287E9CAB740BBBEEE358FBE16FA8C1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9E1E1690D3418181A263FCDE0106FF1">
    <w:name w:val="249E1E1690D3418181A263FCDE0106FF1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BADC06E54BAFBD21ABC7A63039291">
    <w:name w:val="2123BADC06E54BAFBD21ABC7A63039291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F9E11B63A347DDAC8C633EFEC17F171">
    <w:name w:val="24F9E11B63A347DDAC8C633EFEC17F171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6DD5E8511FA4007BBCFB53EFFA3643F1">
    <w:name w:val="86DD5E8511FA4007BBCFB53EFFA3643F1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239B6370750459AA430B422597E70D11">
    <w:name w:val="9239B6370750459AA430B422597E70D11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0E51986FC414A3982C41E2CD26F166C1">
    <w:name w:val="90E51986FC414A3982C41E2CD26F166C1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92FC326F87A4954871BF9E8854759C61">
    <w:name w:val="592FC326F87A4954871BF9E8854759C61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BC7355888A249F3928654485ED966C31">
    <w:name w:val="2BC7355888A249F3928654485ED966C31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A5AE12134E74EDF9918D5ED730026671">
    <w:name w:val="2A5AE12134E74EDF9918D5ED730026671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C98112CA784C5DA7DD777F539DDF171">
    <w:name w:val="4EC98112CA784C5DA7DD777F539DDF171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F400A475BAC45CEA9D98627F9FB85251">
    <w:name w:val="EF400A475BAC45CEA9D98627F9FB85251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2132479AB744B51A11FC76EB6691A881">
    <w:name w:val="02132479AB744B51A11FC76EB6691A881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F955D82DD20435682975A7FC323866A1">
    <w:name w:val="AF955D82DD20435682975A7FC323866A1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885E92E30F74426BB3E7FCC85848F8C1">
    <w:name w:val="A885E92E30F74426BB3E7FCC85848F8C1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15D109A14D74347A6D3079B315BB7C61">
    <w:name w:val="B15D109A14D74347A6D3079B315BB7C61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11A5EC54070422CB4BB2EFEBCAAC9D21">
    <w:name w:val="D11A5EC54070422CB4BB2EFEBCAAC9D21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F8CF6B482DF46D4876BC4085BF32CF41">
    <w:name w:val="0F8CF6B482DF46D4876BC4085BF32CF41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1277122B4244D03B37F2BD082D1E6BA1">
    <w:name w:val="11277122B4244D03B37F2BD082D1E6BA1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604106A3B984DB6A18569246FDC05611">
    <w:name w:val="5604106A3B984DB6A18569246FDC05611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3EEBD2DAC2C43DCB25D31F30946D2C91">
    <w:name w:val="E3EEBD2DAC2C43DCB25D31F30946D2C91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685B07139C24D61BE14D55E1DF2F2921">
    <w:name w:val="2685B07139C24D61BE14D55E1DF2F2921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4D750DE1E8F4FA7B0A1F233C28BA7631">
    <w:name w:val="B4D750DE1E8F4FA7B0A1F233C28BA7631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285DDC8F3094418A9855F3A1CE925DD1">
    <w:name w:val="5285DDC8F3094418A9855F3A1CE925DD1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BB234124F0E4F1A981A8AB16AC3B31D1">
    <w:name w:val="0BB234124F0E4F1A981A8AB16AC3B31D1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36CA2BE09734A66B7BBA523A7B4BA341">
    <w:name w:val="336CA2BE09734A66B7BBA523A7B4BA341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79EF6A7FBD54638AE33C98F4A62E00E1">
    <w:name w:val="F79EF6A7FBD54638AE33C98F4A62E00E1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5CA2AEFE6CA40A2A2B9255EA70DFC4C1">
    <w:name w:val="25CA2AEFE6CA40A2A2B9255EA70DFC4C1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7F59C3E5F8E4E3E841A25D5F3360C161">
    <w:name w:val="97F59C3E5F8E4E3E841A25D5F3360C161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1FF0AF76C844F5DAB44D9B8F659201F1">
    <w:name w:val="71FF0AF76C844F5DAB44D9B8F659201F1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4A8B638BDA64CCAA90BD409DB850D3C1">
    <w:name w:val="84A8B638BDA64CCAA90BD409DB850D3C1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3AF49B2D4EB43E29D700CF8F00E83FF1">
    <w:name w:val="93AF49B2D4EB43E29D700CF8F00E83FF1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D95ED76B9EB484388AEA9893E5E1A981">
    <w:name w:val="8D95ED76B9EB484388AEA9893E5E1A981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03B9A796FA42B082F9123F7EC399351">
    <w:name w:val="A003B9A796FA42B082F9123F7EC399351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591DA1780AA4DFC85FBE276AE1D154A1">
    <w:name w:val="5591DA1780AA4DFC85FBE276AE1D154A1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89745C4D05F4C408884FA60B997FBA41">
    <w:name w:val="F89745C4D05F4C408884FA60B997FBA41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D685980F2E440E6B690CC53980CCDFB1">
    <w:name w:val="1D685980F2E440E6B690CC53980CCDFB1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B08BA4CC65D47AE90D28C4D8DD62C1E1">
    <w:name w:val="6B08BA4CC65D47AE90D28C4D8DD62C1E1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9B35EBAD5944CC898872400AEA78701">
    <w:name w:val="7F9B35EBAD5944CC898872400AEA78701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DDCEF0E1294432A924C6615664DD1C61">
    <w:name w:val="BDDCEF0E1294432A924C6615664DD1C61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DB5A45CDF8249639615D04C40291C231">
    <w:name w:val="FDB5A45CDF8249639615D04C40291C231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51F9BF3503042438295A20512D66D5A">
    <w:name w:val="F51F9BF3503042438295A20512D66D5A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8A8C6EFD00A42F7B3F269B2D1AC5C9C1">
    <w:name w:val="B8A8C6EFD00A42F7B3F269B2D1AC5C9C1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D65E5E0F6AE463DB143C4CD7C3A70001">
    <w:name w:val="ED65E5E0F6AE463DB143C4CD7C3A70001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035E6CB9ECD402DBCE72CBDBA4D64AF1">
    <w:name w:val="1035E6CB9ECD402DBCE72CBDBA4D64AF1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7422DEC6B054F9FB4C0882395DCD21D1">
    <w:name w:val="B7422DEC6B054F9FB4C0882395DCD21D1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803C22C26B34AC4BC8D14FFC91C1EB21">
    <w:name w:val="7803C22C26B34AC4BC8D14FFC91C1EB21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25034CD31043D59DD371B9E55ECCE41">
    <w:name w:val="4E25034CD31043D59DD371B9E55ECCE41"/>
    <w:rsid w:val="00B661F0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6D6F3CC3864444DA7310D828A738D622">
    <w:name w:val="86D6F3CC3864444DA7310D828A738D62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CC2CC7D80F448D8FBF0381238474872">
    <w:name w:val="7FCC2CC7D80F448D8FBF038123847487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43287E9CAB740BBBEEE358FBE16FA8C2">
    <w:name w:val="F43287E9CAB740BBBEEE358FBE16FA8C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9E1E1690D3418181A263FCDE0106FF2">
    <w:name w:val="249E1E1690D3418181A263FCDE0106FF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BADC06E54BAFBD21ABC7A63039292">
    <w:name w:val="2123BADC06E54BAFBD21ABC7A6303929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F9E11B63A347DDAC8C633EFEC17F172">
    <w:name w:val="24F9E11B63A347DDAC8C633EFEC17F17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0BBEF60E3A64DAAB2882C07533786E9">
    <w:name w:val="50BBEF60E3A64DAAB2882C07533786E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6DD5E8511FA4007BBCFB53EFFA3643F2">
    <w:name w:val="86DD5E8511FA4007BBCFB53EFFA3643F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239B6370750459AA430B422597E70D12">
    <w:name w:val="9239B6370750459AA430B422597E70D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0E51986FC414A3982C41E2CD26F166C2">
    <w:name w:val="90E51986FC414A3982C41E2CD26F166C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92FC326F87A4954871BF9E8854759C62">
    <w:name w:val="592FC326F87A4954871BF9E8854759C6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BC7355888A249F3928654485ED966C32">
    <w:name w:val="2BC7355888A249F3928654485ED966C3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A5AE12134E74EDF9918D5ED730026672">
    <w:name w:val="2A5AE12134E74EDF9918D5ED73002667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C98112CA784C5DA7DD777F539DDF172">
    <w:name w:val="4EC98112CA784C5DA7DD777F539DDF17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F400A475BAC45CEA9D98627F9FB85252">
    <w:name w:val="EF400A475BAC45CEA9D98627F9FB8525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2132479AB744B51A11FC76EB6691A882">
    <w:name w:val="02132479AB744B51A11FC76EB6691A88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F955D82DD20435682975A7FC323866A2">
    <w:name w:val="AF955D82DD20435682975A7FC323866A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885E92E30F74426BB3E7FCC85848F8C2">
    <w:name w:val="A885E92E30F74426BB3E7FCC85848F8C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15D109A14D74347A6D3079B315BB7C62">
    <w:name w:val="B15D109A14D74347A6D3079B315BB7C6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11A5EC54070422CB4BB2EFEBCAAC9D22">
    <w:name w:val="D11A5EC54070422CB4BB2EFEBCAAC9D2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F8CF6B482DF46D4876BC4085BF32CF42">
    <w:name w:val="0F8CF6B482DF46D4876BC4085BF32CF4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1277122B4244D03B37F2BD082D1E6BA2">
    <w:name w:val="11277122B4244D03B37F2BD082D1E6BA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604106A3B984DB6A18569246FDC05612">
    <w:name w:val="5604106A3B984DB6A18569246FDC056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3EEBD2DAC2C43DCB25D31F30946D2C92">
    <w:name w:val="E3EEBD2DAC2C43DCB25D31F30946D2C9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685B07139C24D61BE14D55E1DF2F2922">
    <w:name w:val="2685B07139C24D61BE14D55E1DF2F292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4D750DE1E8F4FA7B0A1F233C28BA7632">
    <w:name w:val="B4D750DE1E8F4FA7B0A1F233C28BA763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285DDC8F3094418A9855F3A1CE925DD2">
    <w:name w:val="5285DDC8F3094418A9855F3A1CE925DD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BB234124F0E4F1A981A8AB16AC3B31D2">
    <w:name w:val="0BB234124F0E4F1A981A8AB16AC3B31D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36CA2BE09734A66B7BBA523A7B4BA342">
    <w:name w:val="336CA2BE09734A66B7BBA523A7B4BA34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79EF6A7FBD54638AE33C98F4A62E00E2">
    <w:name w:val="F79EF6A7FBD54638AE33C98F4A62E00E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5CA2AEFE6CA40A2A2B9255EA70DFC4C2">
    <w:name w:val="25CA2AEFE6CA40A2A2B9255EA70DFC4C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7F59C3E5F8E4E3E841A25D5F3360C162">
    <w:name w:val="97F59C3E5F8E4E3E841A25D5F3360C16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1FF0AF76C844F5DAB44D9B8F659201F2">
    <w:name w:val="71FF0AF76C844F5DAB44D9B8F659201F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4A8B638BDA64CCAA90BD409DB850D3C2">
    <w:name w:val="84A8B638BDA64CCAA90BD409DB850D3C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3AF49B2D4EB43E29D700CF8F00E83FF2">
    <w:name w:val="93AF49B2D4EB43E29D700CF8F00E83FF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D95ED76B9EB484388AEA9893E5E1A982">
    <w:name w:val="8D95ED76B9EB484388AEA9893E5E1A98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03B9A796FA42B082F9123F7EC399352">
    <w:name w:val="A003B9A796FA42B082F9123F7EC39935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591DA1780AA4DFC85FBE276AE1D154A2">
    <w:name w:val="5591DA1780AA4DFC85FBE276AE1D154A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89745C4D05F4C408884FA60B997FBA42">
    <w:name w:val="F89745C4D05F4C408884FA60B997FBA4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D685980F2E440E6B690CC53980CCDFB2">
    <w:name w:val="1D685980F2E440E6B690CC53980CCDFB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B08BA4CC65D47AE90D28C4D8DD62C1E2">
    <w:name w:val="6B08BA4CC65D47AE90D28C4D8DD62C1E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9B35EBAD5944CC898872400AEA78702">
    <w:name w:val="7F9B35EBAD5944CC898872400AEA7870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DDCEF0E1294432A924C6615664DD1C62">
    <w:name w:val="BDDCEF0E1294432A924C6615664DD1C6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DB5A45CDF8249639615D04C40291C232">
    <w:name w:val="FDB5A45CDF8249639615D04C40291C23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51F9BF3503042438295A20512D66D5A1">
    <w:name w:val="F51F9BF3503042438295A20512D66D5A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8A8C6EFD00A42F7B3F269B2D1AC5C9C2">
    <w:name w:val="B8A8C6EFD00A42F7B3F269B2D1AC5C9C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D65E5E0F6AE463DB143C4CD7C3A70002">
    <w:name w:val="ED65E5E0F6AE463DB143C4CD7C3A7000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035E6CB9ECD402DBCE72CBDBA4D64AF2">
    <w:name w:val="1035E6CB9ECD402DBCE72CBDBA4D64AF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7422DEC6B054F9FB4C0882395DCD21D2">
    <w:name w:val="B7422DEC6B054F9FB4C0882395DCD21D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803C22C26B34AC4BC8D14FFC91C1EB22">
    <w:name w:val="7803C22C26B34AC4BC8D14FFC91C1EB2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25034CD31043D59DD371B9E55ECCE42">
    <w:name w:val="4E25034CD31043D59DD371B9E55ECCE4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6D6F3CC3864444DA7310D828A738D623">
    <w:name w:val="86D6F3CC3864444DA7310D828A738D62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CC2CC7D80F448D8FBF0381238474873">
    <w:name w:val="7FCC2CC7D80F448D8FBF038123847487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43287E9CAB740BBBEEE358FBE16FA8C3">
    <w:name w:val="F43287E9CAB740BBBEEE358FBE16FA8C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9E1E1690D3418181A263FCDE0106FF3">
    <w:name w:val="249E1E1690D3418181A263FCDE0106FF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BADC06E54BAFBD21ABC7A63039293">
    <w:name w:val="2123BADC06E54BAFBD21ABC7A6303929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F9E11B63A347DDAC8C633EFEC17F173">
    <w:name w:val="24F9E11B63A347DDAC8C633EFEC17F17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0BBEF60E3A64DAAB2882C07533786E91">
    <w:name w:val="50BBEF60E3A64DAAB2882C07533786E9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6DD5E8511FA4007BBCFB53EFFA3643F3">
    <w:name w:val="86DD5E8511FA4007BBCFB53EFFA3643F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239B6370750459AA430B422597E70D13">
    <w:name w:val="9239B6370750459AA430B422597E70D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0E51986FC414A3982C41E2CD26F166C3">
    <w:name w:val="90E51986FC414A3982C41E2CD26F166C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92FC326F87A4954871BF9E8854759C63">
    <w:name w:val="592FC326F87A4954871BF9E8854759C6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BC7355888A249F3928654485ED966C33">
    <w:name w:val="2BC7355888A249F3928654485ED966C3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A5AE12134E74EDF9918D5ED730026673">
    <w:name w:val="2A5AE12134E74EDF9918D5ED73002667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C98112CA784C5DA7DD777F539DDF173">
    <w:name w:val="4EC98112CA784C5DA7DD777F539DDF17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F400A475BAC45CEA9D98627F9FB85253">
    <w:name w:val="EF400A475BAC45CEA9D98627F9FB8525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2132479AB744B51A11FC76EB6691A883">
    <w:name w:val="02132479AB744B51A11FC76EB6691A88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F955D82DD20435682975A7FC323866A3">
    <w:name w:val="AF955D82DD20435682975A7FC323866A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885E92E30F74426BB3E7FCC85848F8C3">
    <w:name w:val="A885E92E30F74426BB3E7FCC85848F8C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15D109A14D74347A6D3079B315BB7C63">
    <w:name w:val="B15D109A14D74347A6D3079B315BB7C6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11A5EC54070422CB4BB2EFEBCAAC9D23">
    <w:name w:val="D11A5EC54070422CB4BB2EFEBCAAC9D2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F8CF6B482DF46D4876BC4085BF32CF43">
    <w:name w:val="0F8CF6B482DF46D4876BC4085BF32CF4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1277122B4244D03B37F2BD082D1E6BA3">
    <w:name w:val="11277122B4244D03B37F2BD082D1E6BA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604106A3B984DB6A18569246FDC05613">
    <w:name w:val="5604106A3B984DB6A18569246FDC056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3EEBD2DAC2C43DCB25D31F30946D2C93">
    <w:name w:val="E3EEBD2DAC2C43DCB25D31F30946D2C9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685B07139C24D61BE14D55E1DF2F2923">
    <w:name w:val="2685B07139C24D61BE14D55E1DF2F292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4D750DE1E8F4FA7B0A1F233C28BA7633">
    <w:name w:val="B4D750DE1E8F4FA7B0A1F233C28BA763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285DDC8F3094418A9855F3A1CE925DD3">
    <w:name w:val="5285DDC8F3094418A9855F3A1CE925DD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BB234124F0E4F1A981A8AB16AC3B31D3">
    <w:name w:val="0BB234124F0E4F1A981A8AB16AC3B31D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36CA2BE09734A66B7BBA523A7B4BA343">
    <w:name w:val="336CA2BE09734A66B7BBA523A7B4BA34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79EF6A7FBD54638AE33C98F4A62E00E3">
    <w:name w:val="F79EF6A7FBD54638AE33C98F4A62E00E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5CA2AEFE6CA40A2A2B9255EA70DFC4C3">
    <w:name w:val="25CA2AEFE6CA40A2A2B9255EA70DFC4C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7F59C3E5F8E4E3E841A25D5F3360C163">
    <w:name w:val="97F59C3E5F8E4E3E841A25D5F3360C16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1FF0AF76C844F5DAB44D9B8F659201F3">
    <w:name w:val="71FF0AF76C844F5DAB44D9B8F659201F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4A8B638BDA64CCAA90BD409DB850D3C3">
    <w:name w:val="84A8B638BDA64CCAA90BD409DB850D3C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3AF49B2D4EB43E29D700CF8F00E83FF3">
    <w:name w:val="93AF49B2D4EB43E29D700CF8F00E83FF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D95ED76B9EB484388AEA9893E5E1A983">
    <w:name w:val="8D95ED76B9EB484388AEA9893E5E1A98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03B9A796FA42B082F9123F7EC399353">
    <w:name w:val="A003B9A796FA42B082F9123F7EC39935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591DA1780AA4DFC85FBE276AE1D154A3">
    <w:name w:val="5591DA1780AA4DFC85FBE276AE1D154A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89745C4D05F4C408884FA60B997FBA43">
    <w:name w:val="F89745C4D05F4C408884FA60B997FBA4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D685980F2E440E6B690CC53980CCDFB3">
    <w:name w:val="1D685980F2E440E6B690CC53980CCDFB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B08BA4CC65D47AE90D28C4D8DD62C1E3">
    <w:name w:val="6B08BA4CC65D47AE90D28C4D8DD62C1E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9B35EBAD5944CC898872400AEA78703">
    <w:name w:val="7F9B35EBAD5944CC898872400AEA7870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DDCEF0E1294432A924C6615664DD1C63">
    <w:name w:val="BDDCEF0E1294432A924C6615664DD1C6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DB5A45CDF8249639615D04C40291C233">
    <w:name w:val="FDB5A45CDF8249639615D04C40291C23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51F9BF3503042438295A20512D66D5A2">
    <w:name w:val="F51F9BF3503042438295A20512D66D5A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8A8C6EFD00A42F7B3F269B2D1AC5C9C3">
    <w:name w:val="B8A8C6EFD00A42F7B3F269B2D1AC5C9C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D65E5E0F6AE463DB143C4CD7C3A70003">
    <w:name w:val="ED65E5E0F6AE463DB143C4CD7C3A7000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035E6CB9ECD402DBCE72CBDBA4D64AF3">
    <w:name w:val="1035E6CB9ECD402DBCE72CBDBA4D64AF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7422DEC6B054F9FB4C0882395DCD21D3">
    <w:name w:val="B7422DEC6B054F9FB4C0882395DCD21D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803C22C26B34AC4BC8D14FFC91C1EB23">
    <w:name w:val="7803C22C26B34AC4BC8D14FFC91C1EB2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25034CD31043D59DD371B9E55ECCE43">
    <w:name w:val="4E25034CD31043D59DD371B9E55ECCE4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6D6F3CC3864444DA7310D828A738D624">
    <w:name w:val="86D6F3CC3864444DA7310D828A738D62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CC2CC7D80F448D8FBF0381238474874">
    <w:name w:val="7FCC2CC7D80F448D8FBF038123847487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43287E9CAB740BBBEEE358FBE16FA8C4">
    <w:name w:val="F43287E9CAB740BBBEEE358FBE16FA8C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9E1E1690D3418181A263FCDE0106FF4">
    <w:name w:val="249E1E1690D3418181A263FCDE0106FF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BADC06E54BAFBD21ABC7A63039294">
    <w:name w:val="2123BADC06E54BAFBD21ABC7A6303929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F9E11B63A347DDAC8C633EFEC17F174">
    <w:name w:val="24F9E11B63A347DDAC8C633EFEC17F17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0BBEF60E3A64DAAB2882C07533786E92">
    <w:name w:val="50BBEF60E3A64DAAB2882C07533786E9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6DD5E8511FA4007BBCFB53EFFA3643F4">
    <w:name w:val="86DD5E8511FA4007BBCFB53EFFA3643F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239B6370750459AA430B422597E70D14">
    <w:name w:val="9239B6370750459AA430B422597E70D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0E51986FC414A3982C41E2CD26F166C4">
    <w:name w:val="90E51986FC414A3982C41E2CD26F166C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92FC326F87A4954871BF9E8854759C64">
    <w:name w:val="592FC326F87A4954871BF9E8854759C6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BC7355888A249F3928654485ED966C34">
    <w:name w:val="2BC7355888A249F3928654485ED966C3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A5AE12134E74EDF9918D5ED730026674">
    <w:name w:val="2A5AE12134E74EDF9918D5ED73002667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C98112CA784C5DA7DD777F539DDF174">
    <w:name w:val="4EC98112CA784C5DA7DD777F539DDF17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F400A475BAC45CEA9D98627F9FB85254">
    <w:name w:val="EF400A475BAC45CEA9D98627F9FB8525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2132479AB744B51A11FC76EB6691A884">
    <w:name w:val="02132479AB744B51A11FC76EB6691A88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F955D82DD20435682975A7FC323866A4">
    <w:name w:val="AF955D82DD20435682975A7FC323866A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885E92E30F74426BB3E7FCC85848F8C4">
    <w:name w:val="A885E92E30F74426BB3E7FCC85848F8C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15D109A14D74347A6D3079B315BB7C64">
    <w:name w:val="B15D109A14D74347A6D3079B315BB7C6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11A5EC54070422CB4BB2EFEBCAAC9D24">
    <w:name w:val="D11A5EC54070422CB4BB2EFEBCAAC9D2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F8CF6B482DF46D4876BC4085BF32CF44">
    <w:name w:val="0F8CF6B482DF46D4876BC4085BF32CF4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1277122B4244D03B37F2BD082D1E6BA4">
    <w:name w:val="11277122B4244D03B37F2BD082D1E6BA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604106A3B984DB6A18569246FDC05614">
    <w:name w:val="5604106A3B984DB6A18569246FDC056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3EEBD2DAC2C43DCB25D31F30946D2C94">
    <w:name w:val="E3EEBD2DAC2C43DCB25D31F30946D2C9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685B07139C24D61BE14D55E1DF2F2924">
    <w:name w:val="2685B07139C24D61BE14D55E1DF2F292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4D750DE1E8F4FA7B0A1F233C28BA7634">
    <w:name w:val="B4D750DE1E8F4FA7B0A1F233C28BA763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285DDC8F3094418A9855F3A1CE925DD4">
    <w:name w:val="5285DDC8F3094418A9855F3A1CE925DD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BB234124F0E4F1A981A8AB16AC3B31D4">
    <w:name w:val="0BB234124F0E4F1A981A8AB16AC3B31D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36CA2BE09734A66B7BBA523A7B4BA344">
    <w:name w:val="336CA2BE09734A66B7BBA523A7B4BA34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79EF6A7FBD54638AE33C98F4A62E00E4">
    <w:name w:val="F79EF6A7FBD54638AE33C98F4A62E00E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5CA2AEFE6CA40A2A2B9255EA70DFC4C4">
    <w:name w:val="25CA2AEFE6CA40A2A2B9255EA70DFC4C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7F59C3E5F8E4E3E841A25D5F3360C164">
    <w:name w:val="97F59C3E5F8E4E3E841A25D5F3360C16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1FF0AF76C844F5DAB44D9B8F659201F4">
    <w:name w:val="71FF0AF76C844F5DAB44D9B8F659201F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4A8B638BDA64CCAA90BD409DB850D3C4">
    <w:name w:val="84A8B638BDA64CCAA90BD409DB850D3C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3AF49B2D4EB43E29D700CF8F00E83FF4">
    <w:name w:val="93AF49B2D4EB43E29D700CF8F00E83FF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D95ED76B9EB484388AEA9893E5E1A984">
    <w:name w:val="8D95ED76B9EB484388AEA9893E5E1A98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03B9A796FA42B082F9123F7EC399354">
    <w:name w:val="A003B9A796FA42B082F9123F7EC39935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591DA1780AA4DFC85FBE276AE1D154A4">
    <w:name w:val="5591DA1780AA4DFC85FBE276AE1D154A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89745C4D05F4C408884FA60B997FBA44">
    <w:name w:val="F89745C4D05F4C408884FA60B997FBA4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D685980F2E440E6B690CC53980CCDFB4">
    <w:name w:val="1D685980F2E440E6B690CC53980CCDFB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B08BA4CC65D47AE90D28C4D8DD62C1E4">
    <w:name w:val="6B08BA4CC65D47AE90D28C4D8DD62C1E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9B35EBAD5944CC898872400AEA78704">
    <w:name w:val="7F9B35EBAD5944CC898872400AEA7870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DDCEF0E1294432A924C6615664DD1C64">
    <w:name w:val="BDDCEF0E1294432A924C6615664DD1C6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DB5A45CDF8249639615D04C40291C234">
    <w:name w:val="FDB5A45CDF8249639615D04C40291C23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51F9BF3503042438295A20512D66D5A3">
    <w:name w:val="F51F9BF3503042438295A20512D66D5A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8A8C6EFD00A42F7B3F269B2D1AC5C9C4">
    <w:name w:val="B8A8C6EFD00A42F7B3F269B2D1AC5C9C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D65E5E0F6AE463DB143C4CD7C3A70004">
    <w:name w:val="ED65E5E0F6AE463DB143C4CD7C3A7000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035E6CB9ECD402DBCE72CBDBA4D64AF4">
    <w:name w:val="1035E6CB9ECD402DBCE72CBDBA4D64AF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7422DEC6B054F9FB4C0882395DCD21D4">
    <w:name w:val="B7422DEC6B054F9FB4C0882395DCD21D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803C22C26B34AC4BC8D14FFC91C1EB24">
    <w:name w:val="7803C22C26B34AC4BC8D14FFC91C1EB2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25034CD31043D59DD371B9E55ECCE44">
    <w:name w:val="4E25034CD31043D59DD371B9E55ECCE4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6D6F3CC3864444DA7310D828A738D625">
    <w:name w:val="86D6F3CC3864444DA7310D828A738D62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CC2CC7D80F448D8FBF0381238474875">
    <w:name w:val="7FCC2CC7D80F448D8FBF038123847487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43287E9CAB740BBBEEE358FBE16FA8C5">
    <w:name w:val="F43287E9CAB740BBBEEE358FBE16FA8C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9E1E1690D3418181A263FCDE0106FF5">
    <w:name w:val="249E1E1690D3418181A263FCDE0106FF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BADC06E54BAFBD21ABC7A63039295">
    <w:name w:val="2123BADC06E54BAFBD21ABC7A6303929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F9E11B63A347DDAC8C633EFEC17F175">
    <w:name w:val="24F9E11B63A347DDAC8C633EFEC17F17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0BBEF60E3A64DAAB2882C07533786E93">
    <w:name w:val="50BBEF60E3A64DAAB2882C07533786E9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DBFA919ADE4AF48D0CAB6C4AD71BFE">
    <w:name w:val="C4DBFA919ADE4AF48D0CAB6C4AD71BFE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239B6370750459AA430B422597E70D15">
    <w:name w:val="9239B6370750459AA430B422597E70D1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0E51986FC414A3982C41E2CD26F166C5">
    <w:name w:val="90E51986FC414A3982C41E2CD26F166C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92FC326F87A4954871BF9E8854759C65">
    <w:name w:val="592FC326F87A4954871BF9E8854759C6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BC7355888A249F3928654485ED966C35">
    <w:name w:val="2BC7355888A249F3928654485ED966C3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A5AE12134E74EDF9918D5ED730026675">
    <w:name w:val="2A5AE12134E74EDF9918D5ED73002667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C98112CA784C5DA7DD777F539DDF175">
    <w:name w:val="4EC98112CA784C5DA7DD777F539DDF17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F400A475BAC45CEA9D98627F9FB85255">
    <w:name w:val="EF400A475BAC45CEA9D98627F9FB8525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2132479AB744B51A11FC76EB6691A885">
    <w:name w:val="02132479AB744B51A11FC76EB6691A88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F955D82DD20435682975A7FC323866A5">
    <w:name w:val="AF955D82DD20435682975A7FC323866A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885E92E30F74426BB3E7FCC85848F8C5">
    <w:name w:val="A885E92E30F74426BB3E7FCC85848F8C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15D109A14D74347A6D3079B315BB7C65">
    <w:name w:val="B15D109A14D74347A6D3079B315BB7C6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11A5EC54070422CB4BB2EFEBCAAC9D25">
    <w:name w:val="D11A5EC54070422CB4BB2EFEBCAAC9D2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F8CF6B482DF46D4876BC4085BF32CF45">
    <w:name w:val="0F8CF6B482DF46D4876BC4085BF32CF4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1277122B4244D03B37F2BD082D1E6BA5">
    <w:name w:val="11277122B4244D03B37F2BD082D1E6BA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604106A3B984DB6A18569246FDC05615">
    <w:name w:val="5604106A3B984DB6A18569246FDC0561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3EEBD2DAC2C43DCB25D31F30946D2C95">
    <w:name w:val="E3EEBD2DAC2C43DCB25D31F30946D2C9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685B07139C24D61BE14D55E1DF2F2925">
    <w:name w:val="2685B07139C24D61BE14D55E1DF2F292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4D750DE1E8F4FA7B0A1F233C28BA7635">
    <w:name w:val="B4D750DE1E8F4FA7B0A1F233C28BA763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285DDC8F3094418A9855F3A1CE925DD5">
    <w:name w:val="5285DDC8F3094418A9855F3A1CE925DD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BB234124F0E4F1A981A8AB16AC3B31D5">
    <w:name w:val="0BB234124F0E4F1A981A8AB16AC3B31D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36CA2BE09734A66B7BBA523A7B4BA345">
    <w:name w:val="336CA2BE09734A66B7BBA523A7B4BA34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79EF6A7FBD54638AE33C98F4A62E00E5">
    <w:name w:val="F79EF6A7FBD54638AE33C98F4A62E00E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5CA2AEFE6CA40A2A2B9255EA70DFC4C5">
    <w:name w:val="25CA2AEFE6CA40A2A2B9255EA70DFC4C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7F59C3E5F8E4E3E841A25D5F3360C165">
    <w:name w:val="97F59C3E5F8E4E3E841A25D5F3360C16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1FF0AF76C844F5DAB44D9B8F659201F5">
    <w:name w:val="71FF0AF76C844F5DAB44D9B8F659201F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4A8B638BDA64CCAA90BD409DB850D3C5">
    <w:name w:val="84A8B638BDA64CCAA90BD409DB850D3C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3AF49B2D4EB43E29D700CF8F00E83FF5">
    <w:name w:val="93AF49B2D4EB43E29D700CF8F00E83FF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D95ED76B9EB484388AEA9893E5E1A985">
    <w:name w:val="8D95ED76B9EB484388AEA9893E5E1A98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03B9A796FA42B082F9123F7EC399355">
    <w:name w:val="A003B9A796FA42B082F9123F7EC39935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591DA1780AA4DFC85FBE276AE1D154A5">
    <w:name w:val="5591DA1780AA4DFC85FBE276AE1D154A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89745C4D05F4C408884FA60B997FBA45">
    <w:name w:val="F89745C4D05F4C408884FA60B997FBA4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D685980F2E440E6B690CC53980CCDFB5">
    <w:name w:val="1D685980F2E440E6B690CC53980CCDFB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B08BA4CC65D47AE90D28C4D8DD62C1E5">
    <w:name w:val="6B08BA4CC65D47AE90D28C4D8DD62C1E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9B35EBAD5944CC898872400AEA78705">
    <w:name w:val="7F9B35EBAD5944CC898872400AEA7870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DDCEF0E1294432A924C6615664DD1C65">
    <w:name w:val="BDDCEF0E1294432A924C6615664DD1C6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DB5A45CDF8249639615D04C40291C235">
    <w:name w:val="FDB5A45CDF8249639615D04C40291C23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51F9BF3503042438295A20512D66D5A4">
    <w:name w:val="F51F9BF3503042438295A20512D66D5A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8A8C6EFD00A42F7B3F269B2D1AC5C9C5">
    <w:name w:val="B8A8C6EFD00A42F7B3F269B2D1AC5C9C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D65E5E0F6AE463DB143C4CD7C3A70005">
    <w:name w:val="ED65E5E0F6AE463DB143C4CD7C3A7000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035E6CB9ECD402DBCE72CBDBA4D64AF5">
    <w:name w:val="1035E6CB9ECD402DBCE72CBDBA4D64AF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7422DEC6B054F9FB4C0882395DCD21D5">
    <w:name w:val="B7422DEC6B054F9FB4C0882395DCD21D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803C22C26B34AC4BC8D14FFC91C1EB25">
    <w:name w:val="7803C22C26B34AC4BC8D14FFC91C1EB2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25034CD31043D59DD371B9E55ECCE45">
    <w:name w:val="4E25034CD31043D59DD371B9E55ECCE4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6D6F3CC3864444DA7310D828A738D626">
    <w:name w:val="86D6F3CC3864444DA7310D828A738D62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CC2CC7D80F448D8FBF0381238474876">
    <w:name w:val="7FCC2CC7D80F448D8FBF038123847487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43287E9CAB740BBBEEE358FBE16FA8C6">
    <w:name w:val="F43287E9CAB740BBBEEE358FBE16FA8C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9E1E1690D3418181A263FCDE0106FF6">
    <w:name w:val="249E1E1690D3418181A263FCDE0106FF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BADC06E54BAFBD21ABC7A63039296">
    <w:name w:val="2123BADC06E54BAFBD21ABC7A6303929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F9E11B63A347DDAC8C633EFEC17F176">
    <w:name w:val="24F9E11B63A347DDAC8C633EFEC17F17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0BBEF60E3A64DAAB2882C07533786E94">
    <w:name w:val="50BBEF60E3A64DAAB2882C07533786E9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DBFA919ADE4AF48D0CAB6C4AD71BFE1">
    <w:name w:val="C4DBFA919ADE4AF48D0CAB6C4AD71BFE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239B6370750459AA430B422597E70D16">
    <w:name w:val="9239B6370750459AA430B422597E70D1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0E51986FC414A3982C41E2CD26F166C6">
    <w:name w:val="90E51986FC414A3982C41E2CD26F166C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92FC326F87A4954871BF9E8854759C66">
    <w:name w:val="592FC326F87A4954871BF9E8854759C6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BC7355888A249F3928654485ED966C36">
    <w:name w:val="2BC7355888A249F3928654485ED966C3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A5AE12134E74EDF9918D5ED730026676">
    <w:name w:val="2A5AE12134E74EDF9918D5ED73002667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C98112CA784C5DA7DD777F539DDF176">
    <w:name w:val="4EC98112CA784C5DA7DD777F539DDF17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F400A475BAC45CEA9D98627F9FB85256">
    <w:name w:val="EF400A475BAC45CEA9D98627F9FB8525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2132479AB744B51A11FC76EB6691A886">
    <w:name w:val="02132479AB744B51A11FC76EB6691A88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F955D82DD20435682975A7FC323866A6">
    <w:name w:val="AF955D82DD20435682975A7FC323866A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885E92E30F74426BB3E7FCC85848F8C6">
    <w:name w:val="A885E92E30F74426BB3E7FCC85848F8C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15D109A14D74347A6D3079B315BB7C66">
    <w:name w:val="B15D109A14D74347A6D3079B315BB7C6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11A5EC54070422CB4BB2EFEBCAAC9D26">
    <w:name w:val="D11A5EC54070422CB4BB2EFEBCAAC9D2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F8CF6B482DF46D4876BC4085BF32CF46">
    <w:name w:val="0F8CF6B482DF46D4876BC4085BF32CF4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1277122B4244D03B37F2BD082D1E6BA6">
    <w:name w:val="11277122B4244D03B37F2BD082D1E6BA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604106A3B984DB6A18569246FDC05616">
    <w:name w:val="5604106A3B984DB6A18569246FDC0561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3EEBD2DAC2C43DCB25D31F30946D2C96">
    <w:name w:val="E3EEBD2DAC2C43DCB25D31F30946D2C9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685B07139C24D61BE14D55E1DF2F2926">
    <w:name w:val="2685B07139C24D61BE14D55E1DF2F292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4D750DE1E8F4FA7B0A1F233C28BA7636">
    <w:name w:val="B4D750DE1E8F4FA7B0A1F233C28BA763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285DDC8F3094418A9855F3A1CE925DD6">
    <w:name w:val="5285DDC8F3094418A9855F3A1CE925DD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BB234124F0E4F1A981A8AB16AC3B31D6">
    <w:name w:val="0BB234124F0E4F1A981A8AB16AC3B31D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36CA2BE09734A66B7BBA523A7B4BA346">
    <w:name w:val="336CA2BE09734A66B7BBA523A7B4BA34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79EF6A7FBD54638AE33C98F4A62E00E6">
    <w:name w:val="F79EF6A7FBD54638AE33C98F4A62E00E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5CA2AEFE6CA40A2A2B9255EA70DFC4C6">
    <w:name w:val="25CA2AEFE6CA40A2A2B9255EA70DFC4C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7F59C3E5F8E4E3E841A25D5F3360C166">
    <w:name w:val="97F59C3E5F8E4E3E841A25D5F3360C16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1FF0AF76C844F5DAB44D9B8F659201F6">
    <w:name w:val="71FF0AF76C844F5DAB44D9B8F659201F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4A8B638BDA64CCAA90BD409DB850D3C6">
    <w:name w:val="84A8B638BDA64CCAA90BD409DB850D3C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3AF49B2D4EB43E29D700CF8F00E83FF6">
    <w:name w:val="93AF49B2D4EB43E29D700CF8F00E83FF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D95ED76B9EB484388AEA9893E5E1A986">
    <w:name w:val="8D95ED76B9EB484388AEA9893E5E1A98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03B9A796FA42B082F9123F7EC399356">
    <w:name w:val="A003B9A796FA42B082F9123F7EC39935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591DA1780AA4DFC85FBE276AE1D154A6">
    <w:name w:val="5591DA1780AA4DFC85FBE276AE1D154A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89745C4D05F4C408884FA60B997FBA46">
    <w:name w:val="F89745C4D05F4C408884FA60B997FBA4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D685980F2E440E6B690CC53980CCDFB6">
    <w:name w:val="1D685980F2E440E6B690CC53980CCDFB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B08BA4CC65D47AE90D28C4D8DD62C1E6">
    <w:name w:val="6B08BA4CC65D47AE90D28C4D8DD62C1E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9B35EBAD5944CC898872400AEA78706">
    <w:name w:val="7F9B35EBAD5944CC898872400AEA7870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DDCEF0E1294432A924C6615664DD1C66">
    <w:name w:val="BDDCEF0E1294432A924C6615664DD1C6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DB5A45CDF8249639615D04C40291C236">
    <w:name w:val="FDB5A45CDF8249639615D04C40291C23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51F9BF3503042438295A20512D66D5A5">
    <w:name w:val="F51F9BF3503042438295A20512D66D5A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8A8C6EFD00A42F7B3F269B2D1AC5C9C6">
    <w:name w:val="B8A8C6EFD00A42F7B3F269B2D1AC5C9C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D65E5E0F6AE463DB143C4CD7C3A70006">
    <w:name w:val="ED65E5E0F6AE463DB143C4CD7C3A7000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035E6CB9ECD402DBCE72CBDBA4D64AF6">
    <w:name w:val="1035E6CB9ECD402DBCE72CBDBA4D64AF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7422DEC6B054F9FB4C0882395DCD21D6">
    <w:name w:val="B7422DEC6B054F9FB4C0882395DCD21D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803C22C26B34AC4BC8D14FFC91C1EB26">
    <w:name w:val="7803C22C26B34AC4BC8D14FFC91C1EB2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25034CD31043D59DD371B9E55ECCE46">
    <w:name w:val="4E25034CD31043D59DD371B9E55ECCE4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6D6F3CC3864444DA7310D828A738D627">
    <w:name w:val="86D6F3CC3864444DA7310D828A738D62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CC2CC7D80F448D8FBF0381238474877">
    <w:name w:val="7FCC2CC7D80F448D8FBF038123847487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43287E9CAB740BBBEEE358FBE16FA8C7">
    <w:name w:val="F43287E9CAB740BBBEEE358FBE16FA8C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9E1E1690D3418181A263FCDE0106FF7">
    <w:name w:val="249E1E1690D3418181A263FCDE0106FF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BADC06E54BAFBD21ABC7A63039297">
    <w:name w:val="2123BADC06E54BAFBD21ABC7A6303929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F9E11B63A347DDAC8C633EFEC17F177">
    <w:name w:val="24F9E11B63A347DDAC8C633EFEC17F17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0BBEF60E3A64DAAB2882C07533786E95">
    <w:name w:val="50BBEF60E3A64DAAB2882C07533786E9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DBFA919ADE4AF48D0CAB6C4AD71BFE2">
    <w:name w:val="C4DBFA919ADE4AF48D0CAB6C4AD71BFE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239B6370750459AA430B422597E70D17">
    <w:name w:val="9239B6370750459AA430B422597E70D1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0E51986FC414A3982C41E2CD26F166C7">
    <w:name w:val="90E51986FC414A3982C41E2CD26F166C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92FC326F87A4954871BF9E8854759C67">
    <w:name w:val="592FC326F87A4954871BF9E8854759C6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BC7355888A249F3928654485ED966C37">
    <w:name w:val="2BC7355888A249F3928654485ED966C3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A5AE12134E74EDF9918D5ED730026677">
    <w:name w:val="2A5AE12134E74EDF9918D5ED73002667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C98112CA784C5DA7DD777F539DDF177">
    <w:name w:val="4EC98112CA784C5DA7DD777F539DDF17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F400A475BAC45CEA9D98627F9FB85257">
    <w:name w:val="EF400A475BAC45CEA9D98627F9FB8525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2132479AB744B51A11FC76EB6691A887">
    <w:name w:val="02132479AB744B51A11FC76EB6691A88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F955D82DD20435682975A7FC323866A7">
    <w:name w:val="AF955D82DD20435682975A7FC323866A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885E92E30F74426BB3E7FCC85848F8C7">
    <w:name w:val="A885E92E30F74426BB3E7FCC85848F8C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15D109A14D74347A6D3079B315BB7C67">
    <w:name w:val="B15D109A14D74347A6D3079B315BB7C6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11A5EC54070422CB4BB2EFEBCAAC9D27">
    <w:name w:val="D11A5EC54070422CB4BB2EFEBCAAC9D2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F8CF6B482DF46D4876BC4085BF32CF47">
    <w:name w:val="0F8CF6B482DF46D4876BC4085BF32CF4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1277122B4244D03B37F2BD082D1E6BA7">
    <w:name w:val="11277122B4244D03B37F2BD082D1E6BA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604106A3B984DB6A18569246FDC05617">
    <w:name w:val="5604106A3B984DB6A18569246FDC0561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3EEBD2DAC2C43DCB25D31F30946D2C97">
    <w:name w:val="E3EEBD2DAC2C43DCB25D31F30946D2C9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685B07139C24D61BE14D55E1DF2F2927">
    <w:name w:val="2685B07139C24D61BE14D55E1DF2F292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4D750DE1E8F4FA7B0A1F233C28BA7637">
    <w:name w:val="B4D750DE1E8F4FA7B0A1F233C28BA763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285DDC8F3094418A9855F3A1CE925DD7">
    <w:name w:val="5285DDC8F3094418A9855F3A1CE925DD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BB234124F0E4F1A981A8AB16AC3B31D7">
    <w:name w:val="0BB234124F0E4F1A981A8AB16AC3B31D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36CA2BE09734A66B7BBA523A7B4BA347">
    <w:name w:val="336CA2BE09734A66B7BBA523A7B4BA34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79EF6A7FBD54638AE33C98F4A62E00E7">
    <w:name w:val="F79EF6A7FBD54638AE33C98F4A62E00E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5CA2AEFE6CA40A2A2B9255EA70DFC4C7">
    <w:name w:val="25CA2AEFE6CA40A2A2B9255EA70DFC4C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7F59C3E5F8E4E3E841A25D5F3360C167">
    <w:name w:val="97F59C3E5F8E4E3E841A25D5F3360C16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1FF0AF76C844F5DAB44D9B8F659201F7">
    <w:name w:val="71FF0AF76C844F5DAB44D9B8F659201F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4A8B638BDA64CCAA90BD409DB850D3C7">
    <w:name w:val="84A8B638BDA64CCAA90BD409DB850D3C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3AF49B2D4EB43E29D700CF8F00E83FF7">
    <w:name w:val="93AF49B2D4EB43E29D700CF8F00E83FF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D95ED76B9EB484388AEA9893E5E1A987">
    <w:name w:val="8D95ED76B9EB484388AEA9893E5E1A98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03B9A796FA42B082F9123F7EC399357">
    <w:name w:val="A003B9A796FA42B082F9123F7EC39935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591DA1780AA4DFC85FBE276AE1D154A7">
    <w:name w:val="5591DA1780AA4DFC85FBE276AE1D154A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89745C4D05F4C408884FA60B997FBA47">
    <w:name w:val="F89745C4D05F4C408884FA60B997FBA4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D685980F2E440E6B690CC53980CCDFB7">
    <w:name w:val="1D685980F2E440E6B690CC53980CCDFB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B08BA4CC65D47AE90D28C4D8DD62C1E7">
    <w:name w:val="6B08BA4CC65D47AE90D28C4D8DD62C1E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9B35EBAD5944CC898872400AEA78707">
    <w:name w:val="7F9B35EBAD5944CC898872400AEA7870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DDCEF0E1294432A924C6615664DD1C67">
    <w:name w:val="BDDCEF0E1294432A924C6615664DD1C6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DB5A45CDF8249639615D04C40291C237">
    <w:name w:val="FDB5A45CDF8249639615D04C40291C23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51F9BF3503042438295A20512D66D5A6">
    <w:name w:val="F51F9BF3503042438295A20512D66D5A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8A8C6EFD00A42F7B3F269B2D1AC5C9C7">
    <w:name w:val="B8A8C6EFD00A42F7B3F269B2D1AC5C9C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D65E5E0F6AE463DB143C4CD7C3A70007">
    <w:name w:val="ED65E5E0F6AE463DB143C4CD7C3A7000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035E6CB9ECD402DBCE72CBDBA4D64AF7">
    <w:name w:val="1035E6CB9ECD402DBCE72CBDBA4D64AF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7422DEC6B054F9FB4C0882395DCD21D7">
    <w:name w:val="B7422DEC6B054F9FB4C0882395DCD21D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803C22C26B34AC4BC8D14FFC91C1EB27">
    <w:name w:val="7803C22C26B34AC4BC8D14FFC91C1EB2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25034CD31043D59DD371B9E55ECCE47">
    <w:name w:val="4E25034CD31043D59DD371B9E55ECCE4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4B7B5D671244142B6C39132C5CB4404">
    <w:name w:val="04B7B5D671244142B6C39132C5CB4404"/>
    <w:rsid w:val="000231BB"/>
  </w:style>
  <w:style w:type="paragraph" w:customStyle="1" w:styleId="3EA23763FE124999A7D2B407BF2C40EC">
    <w:name w:val="3EA23763FE124999A7D2B407BF2C40EC"/>
    <w:rsid w:val="000231BB"/>
  </w:style>
  <w:style w:type="paragraph" w:customStyle="1" w:styleId="24B0913D5AB846FA8BC02CC655C07A88">
    <w:name w:val="24B0913D5AB846FA8BC02CC655C07A88"/>
    <w:rsid w:val="000231BB"/>
  </w:style>
  <w:style w:type="paragraph" w:customStyle="1" w:styleId="DD31D7B1F3A04A4D9668CD06BE5EC301">
    <w:name w:val="DD31D7B1F3A04A4D9668CD06BE5EC301"/>
    <w:rsid w:val="000231BB"/>
  </w:style>
  <w:style w:type="paragraph" w:customStyle="1" w:styleId="6489301654134754907632A906B3B068">
    <w:name w:val="6489301654134754907632A906B3B068"/>
    <w:rsid w:val="000231BB"/>
  </w:style>
  <w:style w:type="paragraph" w:customStyle="1" w:styleId="A6AC06BC35644C2BA4E451DDEAF486F6">
    <w:name w:val="A6AC06BC35644C2BA4E451DDEAF486F6"/>
    <w:rsid w:val="000231BB"/>
  </w:style>
  <w:style w:type="paragraph" w:customStyle="1" w:styleId="2123C256D5B44B6E92810D2C8E9BED6D">
    <w:name w:val="2123C256D5B44B6E92810D2C8E9BED6D"/>
    <w:rsid w:val="000231BB"/>
  </w:style>
  <w:style w:type="paragraph" w:customStyle="1" w:styleId="A55349E547BF489D9E157391AD3382FE">
    <w:name w:val="A55349E547BF489D9E157391AD3382FE"/>
    <w:rsid w:val="000231BB"/>
  </w:style>
  <w:style w:type="paragraph" w:customStyle="1" w:styleId="83CD5F57CD8B4EF5B358CBC820CD2C97">
    <w:name w:val="83CD5F57CD8B4EF5B358CBC820CD2C97"/>
    <w:rsid w:val="000231BB"/>
  </w:style>
  <w:style w:type="paragraph" w:customStyle="1" w:styleId="E0FA268AF61B4DB6BCC1554386AAE723">
    <w:name w:val="E0FA268AF61B4DB6BCC1554386AAE723"/>
    <w:rsid w:val="000231BB"/>
  </w:style>
  <w:style w:type="paragraph" w:customStyle="1" w:styleId="86D6F3CC3864444DA7310D828A738D628">
    <w:name w:val="86D6F3CC3864444DA7310D828A738D62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CC2CC7D80F448D8FBF0381238474878">
    <w:name w:val="7FCC2CC7D80F448D8FBF038123847487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43287E9CAB740BBBEEE358FBE16FA8C8">
    <w:name w:val="F43287E9CAB740BBBEEE358FBE16FA8C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9E1E1690D3418181A263FCDE0106FF8">
    <w:name w:val="249E1E1690D3418181A263FCDE0106FF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BADC06E54BAFBD21ABC7A63039298">
    <w:name w:val="2123BADC06E54BAFBD21ABC7A6303929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F9E11B63A347DDAC8C633EFEC17F178">
    <w:name w:val="24F9E11B63A347DDAC8C633EFEC17F17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0BBEF60E3A64DAAB2882C07533786E96">
    <w:name w:val="50BBEF60E3A64DAAB2882C07533786E9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DBFA919ADE4AF48D0CAB6C4AD71BFE3">
    <w:name w:val="C4DBFA919ADE4AF48D0CAB6C4AD71BFE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239B6370750459AA430B422597E70D18">
    <w:name w:val="9239B6370750459AA430B422597E70D1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0E51986FC414A3982C41E2CD26F166C8">
    <w:name w:val="90E51986FC414A3982C41E2CD26F166C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92FC326F87A4954871BF9E8854759C68">
    <w:name w:val="592FC326F87A4954871BF9E8854759C6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BC7355888A249F3928654485ED966C38">
    <w:name w:val="2BC7355888A249F3928654485ED966C3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A5AE12134E74EDF9918D5ED730026678">
    <w:name w:val="2A5AE12134E74EDF9918D5ED73002667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C98112CA784C5DA7DD777F539DDF178">
    <w:name w:val="4EC98112CA784C5DA7DD777F539DDF17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4B7B5D671244142B6C39132C5CB44041">
    <w:name w:val="04B7B5D671244142B6C39132C5CB4404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EA23763FE124999A7D2B407BF2C40EC1">
    <w:name w:val="3EA23763FE124999A7D2B407BF2C40EC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B0913D5AB846FA8BC02CC655C07A881">
    <w:name w:val="24B0913D5AB846FA8BC02CC655C07A88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31D7B1F3A04A4D9668CD06BE5EC3011">
    <w:name w:val="DD31D7B1F3A04A4D9668CD06BE5EC30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489301654134754907632A906B3B0681">
    <w:name w:val="6489301654134754907632A906B3B068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6AC06BC35644C2BA4E451DDEAF486F61">
    <w:name w:val="A6AC06BC35644C2BA4E451DDEAF486F6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C256D5B44B6E92810D2C8E9BED6D1">
    <w:name w:val="2123C256D5B44B6E92810D2C8E9BED6D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55349E547BF489D9E157391AD3382FE1">
    <w:name w:val="A55349E547BF489D9E157391AD3382FE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3CD5F57CD8B4EF5B358CBC820CD2C971">
    <w:name w:val="83CD5F57CD8B4EF5B358CBC820CD2C97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0FA268AF61B4DB6BCC1554386AAE7231">
    <w:name w:val="E0FA268AF61B4DB6BCC1554386AAE723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685B07139C24D61BE14D55E1DF2F2928">
    <w:name w:val="2685B07139C24D61BE14D55E1DF2F292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4D750DE1E8F4FA7B0A1F233C28BA7638">
    <w:name w:val="B4D750DE1E8F4FA7B0A1F233C28BA763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285DDC8F3094418A9855F3A1CE925DD8">
    <w:name w:val="5285DDC8F3094418A9855F3A1CE925DD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BB234124F0E4F1A981A8AB16AC3B31D8">
    <w:name w:val="0BB234124F0E4F1A981A8AB16AC3B31D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36CA2BE09734A66B7BBA523A7B4BA348">
    <w:name w:val="336CA2BE09734A66B7BBA523A7B4BA34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79EF6A7FBD54638AE33C98F4A62E00E8">
    <w:name w:val="F79EF6A7FBD54638AE33C98F4A62E00E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5CA2AEFE6CA40A2A2B9255EA70DFC4C8">
    <w:name w:val="25CA2AEFE6CA40A2A2B9255EA70DFC4C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7F59C3E5F8E4E3E841A25D5F3360C168">
    <w:name w:val="97F59C3E5F8E4E3E841A25D5F3360C16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1FF0AF76C844F5DAB44D9B8F659201F8">
    <w:name w:val="71FF0AF76C844F5DAB44D9B8F659201F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4A8B638BDA64CCAA90BD409DB850D3C8">
    <w:name w:val="84A8B638BDA64CCAA90BD409DB850D3C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3AF49B2D4EB43E29D700CF8F00E83FF8">
    <w:name w:val="93AF49B2D4EB43E29D700CF8F00E83FF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D95ED76B9EB484388AEA9893E5E1A988">
    <w:name w:val="8D95ED76B9EB484388AEA9893E5E1A98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03B9A796FA42B082F9123F7EC399358">
    <w:name w:val="A003B9A796FA42B082F9123F7EC39935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591DA1780AA4DFC85FBE276AE1D154A8">
    <w:name w:val="5591DA1780AA4DFC85FBE276AE1D154A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89745C4D05F4C408884FA60B997FBA48">
    <w:name w:val="F89745C4D05F4C408884FA60B997FBA4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D685980F2E440E6B690CC53980CCDFB8">
    <w:name w:val="1D685980F2E440E6B690CC53980CCDFB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B08BA4CC65D47AE90D28C4D8DD62C1E8">
    <w:name w:val="6B08BA4CC65D47AE90D28C4D8DD62C1E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9B35EBAD5944CC898872400AEA78708">
    <w:name w:val="7F9B35EBAD5944CC898872400AEA7870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DDCEF0E1294432A924C6615664DD1C68">
    <w:name w:val="BDDCEF0E1294432A924C6615664DD1C6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DB5A45CDF8249639615D04C40291C238">
    <w:name w:val="FDB5A45CDF8249639615D04C40291C23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51F9BF3503042438295A20512D66D5A7">
    <w:name w:val="F51F9BF3503042438295A20512D66D5A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8A8C6EFD00A42F7B3F269B2D1AC5C9C8">
    <w:name w:val="B8A8C6EFD00A42F7B3F269B2D1AC5C9C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D65E5E0F6AE463DB143C4CD7C3A70008">
    <w:name w:val="ED65E5E0F6AE463DB143C4CD7C3A7000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035E6CB9ECD402DBCE72CBDBA4D64AF8">
    <w:name w:val="1035E6CB9ECD402DBCE72CBDBA4D64AF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7422DEC6B054F9FB4C0882395DCD21D8">
    <w:name w:val="B7422DEC6B054F9FB4C0882395DCD21D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803C22C26B34AC4BC8D14FFC91C1EB28">
    <w:name w:val="7803C22C26B34AC4BC8D14FFC91C1EB2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25034CD31043D59DD371B9E55ECCE48">
    <w:name w:val="4E25034CD31043D59DD371B9E55ECCE4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6D6F3CC3864444DA7310D828A738D629">
    <w:name w:val="86D6F3CC3864444DA7310D828A738D62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CC2CC7D80F448D8FBF0381238474879">
    <w:name w:val="7FCC2CC7D80F448D8FBF038123847487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43287E9CAB740BBBEEE358FBE16FA8C9">
    <w:name w:val="F43287E9CAB740BBBEEE358FBE16FA8C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9E1E1690D3418181A263FCDE0106FF9">
    <w:name w:val="249E1E1690D3418181A263FCDE0106FF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BADC06E54BAFBD21ABC7A63039299">
    <w:name w:val="2123BADC06E54BAFBD21ABC7A6303929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F9E11B63A347DDAC8C633EFEC17F179">
    <w:name w:val="24F9E11B63A347DDAC8C633EFEC17F17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0BBEF60E3A64DAAB2882C07533786E97">
    <w:name w:val="50BBEF60E3A64DAAB2882C07533786E9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DBFA919ADE4AF48D0CAB6C4AD71BFE4">
    <w:name w:val="C4DBFA919ADE4AF48D0CAB6C4AD71BFE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239B6370750459AA430B422597E70D19">
    <w:name w:val="9239B6370750459AA430B422597E70D1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0E51986FC414A3982C41E2CD26F166C9">
    <w:name w:val="90E51986FC414A3982C41E2CD26F166C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92FC326F87A4954871BF9E8854759C69">
    <w:name w:val="592FC326F87A4954871BF9E8854759C6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BC7355888A249F3928654485ED966C39">
    <w:name w:val="2BC7355888A249F3928654485ED966C3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A5AE12134E74EDF9918D5ED730026679">
    <w:name w:val="2A5AE12134E74EDF9918D5ED73002667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C98112CA784C5DA7DD777F539DDF179">
    <w:name w:val="4EC98112CA784C5DA7DD777F539DDF17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4B7B5D671244142B6C39132C5CB44042">
    <w:name w:val="04B7B5D671244142B6C39132C5CB4404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EA23763FE124999A7D2B407BF2C40EC2">
    <w:name w:val="3EA23763FE124999A7D2B407BF2C40EC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B0913D5AB846FA8BC02CC655C07A882">
    <w:name w:val="24B0913D5AB846FA8BC02CC655C07A88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31D7B1F3A04A4D9668CD06BE5EC3012">
    <w:name w:val="DD31D7B1F3A04A4D9668CD06BE5EC30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489301654134754907632A906B3B0682">
    <w:name w:val="6489301654134754907632A906B3B068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6AC06BC35644C2BA4E451DDEAF486F62">
    <w:name w:val="A6AC06BC35644C2BA4E451DDEAF486F6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C256D5B44B6E92810D2C8E9BED6D2">
    <w:name w:val="2123C256D5B44B6E92810D2C8E9BED6D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55349E547BF489D9E157391AD3382FE2">
    <w:name w:val="A55349E547BF489D9E157391AD3382FE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3CD5F57CD8B4EF5B358CBC820CD2C972">
    <w:name w:val="83CD5F57CD8B4EF5B358CBC820CD2C97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0FA268AF61B4DB6BCC1554386AAE7232">
    <w:name w:val="E0FA268AF61B4DB6BCC1554386AAE723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685B07139C24D61BE14D55E1DF2F2929">
    <w:name w:val="2685B07139C24D61BE14D55E1DF2F292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4D750DE1E8F4FA7B0A1F233C28BA7639">
    <w:name w:val="B4D750DE1E8F4FA7B0A1F233C28BA763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285DDC8F3094418A9855F3A1CE925DD9">
    <w:name w:val="5285DDC8F3094418A9855F3A1CE925DD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BB234124F0E4F1A981A8AB16AC3B31D9">
    <w:name w:val="0BB234124F0E4F1A981A8AB16AC3B31D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36CA2BE09734A66B7BBA523A7B4BA349">
    <w:name w:val="336CA2BE09734A66B7BBA523A7B4BA34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79EF6A7FBD54638AE33C98F4A62E00E9">
    <w:name w:val="F79EF6A7FBD54638AE33C98F4A62E00E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5CA2AEFE6CA40A2A2B9255EA70DFC4C9">
    <w:name w:val="25CA2AEFE6CA40A2A2B9255EA70DFC4C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7F59C3E5F8E4E3E841A25D5F3360C169">
    <w:name w:val="97F59C3E5F8E4E3E841A25D5F3360C16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1FF0AF76C844F5DAB44D9B8F659201F9">
    <w:name w:val="71FF0AF76C844F5DAB44D9B8F659201F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4A8B638BDA64CCAA90BD409DB850D3C9">
    <w:name w:val="84A8B638BDA64CCAA90BD409DB850D3C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3AF49B2D4EB43E29D700CF8F00E83FF9">
    <w:name w:val="93AF49B2D4EB43E29D700CF8F00E83FF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D95ED76B9EB484388AEA9893E5E1A989">
    <w:name w:val="8D95ED76B9EB484388AEA9893E5E1A98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03B9A796FA42B082F9123F7EC399359">
    <w:name w:val="A003B9A796FA42B082F9123F7EC39935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591DA1780AA4DFC85FBE276AE1D154A9">
    <w:name w:val="5591DA1780AA4DFC85FBE276AE1D154A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89745C4D05F4C408884FA60B997FBA49">
    <w:name w:val="F89745C4D05F4C408884FA60B997FBA4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D685980F2E440E6B690CC53980CCDFB9">
    <w:name w:val="1D685980F2E440E6B690CC53980CCDFB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B08BA4CC65D47AE90D28C4D8DD62C1E9">
    <w:name w:val="6B08BA4CC65D47AE90D28C4D8DD62C1E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9B35EBAD5944CC898872400AEA78709">
    <w:name w:val="7F9B35EBAD5944CC898872400AEA7870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DDCEF0E1294432A924C6615664DD1C69">
    <w:name w:val="BDDCEF0E1294432A924C6615664DD1C6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DB5A45CDF8249639615D04C40291C239">
    <w:name w:val="FDB5A45CDF8249639615D04C40291C23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51F9BF3503042438295A20512D66D5A8">
    <w:name w:val="F51F9BF3503042438295A20512D66D5A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8A8C6EFD00A42F7B3F269B2D1AC5C9C9">
    <w:name w:val="B8A8C6EFD00A42F7B3F269B2D1AC5C9C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D65E5E0F6AE463DB143C4CD7C3A70009">
    <w:name w:val="ED65E5E0F6AE463DB143C4CD7C3A7000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035E6CB9ECD402DBCE72CBDBA4D64AF9">
    <w:name w:val="1035E6CB9ECD402DBCE72CBDBA4D64AF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7422DEC6B054F9FB4C0882395DCD21D9">
    <w:name w:val="B7422DEC6B054F9FB4C0882395DCD21D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803C22C26B34AC4BC8D14FFC91C1EB29">
    <w:name w:val="7803C22C26B34AC4BC8D14FFC91C1EB2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25034CD31043D59DD371B9E55ECCE49">
    <w:name w:val="4E25034CD31043D59DD371B9E55ECCE4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6D6F3CC3864444DA7310D828A738D6210">
    <w:name w:val="86D6F3CC3864444DA7310D828A738D62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CC2CC7D80F448D8FBF03812384748710">
    <w:name w:val="7FCC2CC7D80F448D8FBF038123847487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43287E9CAB740BBBEEE358FBE16FA8C10">
    <w:name w:val="F43287E9CAB740BBBEEE358FBE16FA8C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9E1E1690D3418181A263FCDE0106FF10">
    <w:name w:val="249E1E1690D3418181A263FCDE0106FF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BADC06E54BAFBD21ABC7A630392910">
    <w:name w:val="2123BADC06E54BAFBD21ABC7A6303929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F9E11B63A347DDAC8C633EFEC17F1710">
    <w:name w:val="24F9E11B63A347DDAC8C633EFEC17F17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0BBEF60E3A64DAAB2882C07533786E98">
    <w:name w:val="50BBEF60E3A64DAAB2882C07533786E9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DBFA919ADE4AF48D0CAB6C4AD71BFE5">
    <w:name w:val="C4DBFA919ADE4AF48D0CAB6C4AD71BFE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239B6370750459AA430B422597E70D110">
    <w:name w:val="9239B6370750459AA430B422597E70D1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0E51986FC414A3982C41E2CD26F166C10">
    <w:name w:val="90E51986FC414A3982C41E2CD26F166C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92FC326F87A4954871BF9E8854759C610">
    <w:name w:val="592FC326F87A4954871BF9E8854759C6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BC7355888A249F3928654485ED966C310">
    <w:name w:val="2BC7355888A249F3928654485ED966C3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A5AE12134E74EDF9918D5ED7300266710">
    <w:name w:val="2A5AE12134E74EDF9918D5ED73002667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C98112CA784C5DA7DD777F539DDF1710">
    <w:name w:val="4EC98112CA784C5DA7DD777F539DDF17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4B7B5D671244142B6C39132C5CB44043">
    <w:name w:val="04B7B5D671244142B6C39132C5CB4404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EA23763FE124999A7D2B407BF2C40EC3">
    <w:name w:val="3EA23763FE124999A7D2B407BF2C40EC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B0913D5AB846FA8BC02CC655C07A883">
    <w:name w:val="24B0913D5AB846FA8BC02CC655C07A88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31D7B1F3A04A4D9668CD06BE5EC3013">
    <w:name w:val="DD31D7B1F3A04A4D9668CD06BE5EC30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489301654134754907632A906B3B0683">
    <w:name w:val="6489301654134754907632A906B3B068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6AC06BC35644C2BA4E451DDEAF486F63">
    <w:name w:val="A6AC06BC35644C2BA4E451DDEAF486F6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C256D5B44B6E92810D2C8E9BED6D3">
    <w:name w:val="2123C256D5B44B6E92810D2C8E9BED6D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55349E547BF489D9E157391AD3382FE3">
    <w:name w:val="A55349E547BF489D9E157391AD3382FE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3CD5F57CD8B4EF5B358CBC820CD2C973">
    <w:name w:val="83CD5F57CD8B4EF5B358CBC820CD2C97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0FA268AF61B4DB6BCC1554386AAE7233">
    <w:name w:val="E0FA268AF61B4DB6BCC1554386AAE723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685B07139C24D61BE14D55E1DF2F29210">
    <w:name w:val="2685B07139C24D61BE14D55E1DF2F292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4D750DE1E8F4FA7B0A1F233C28BA76310">
    <w:name w:val="B4D750DE1E8F4FA7B0A1F233C28BA763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285DDC8F3094418A9855F3A1CE925DD10">
    <w:name w:val="5285DDC8F3094418A9855F3A1CE925DD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BB234124F0E4F1A981A8AB16AC3B31D10">
    <w:name w:val="0BB234124F0E4F1A981A8AB16AC3B31D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36CA2BE09734A66B7BBA523A7B4BA3410">
    <w:name w:val="336CA2BE09734A66B7BBA523A7B4BA34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79EF6A7FBD54638AE33C98F4A62E00E10">
    <w:name w:val="F79EF6A7FBD54638AE33C98F4A62E00E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5CA2AEFE6CA40A2A2B9255EA70DFC4C10">
    <w:name w:val="25CA2AEFE6CA40A2A2B9255EA70DFC4C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7F59C3E5F8E4E3E841A25D5F3360C1610">
    <w:name w:val="97F59C3E5F8E4E3E841A25D5F3360C16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1FF0AF76C844F5DAB44D9B8F659201F10">
    <w:name w:val="71FF0AF76C844F5DAB44D9B8F659201F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4A8B638BDA64CCAA90BD409DB850D3C10">
    <w:name w:val="84A8B638BDA64CCAA90BD409DB850D3C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3AF49B2D4EB43E29D700CF8F00E83FF10">
    <w:name w:val="93AF49B2D4EB43E29D700CF8F00E83FF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D95ED76B9EB484388AEA9893E5E1A9810">
    <w:name w:val="8D95ED76B9EB484388AEA9893E5E1A98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03B9A796FA42B082F9123F7EC3993510">
    <w:name w:val="A003B9A796FA42B082F9123F7EC39935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styleId="Brdtext">
    <w:name w:val="Body Text"/>
    <w:aliases w:val="KTH Brödtext"/>
    <w:basedOn w:val="Normal"/>
    <w:link w:val="BrdtextChar"/>
    <w:uiPriority w:val="1"/>
    <w:qFormat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character" w:customStyle="1" w:styleId="BrdtextChar">
    <w:name w:val="Brödtext Char"/>
    <w:aliases w:val="KTH Brödtext Char"/>
    <w:basedOn w:val="Standardstycketeckensnitt"/>
    <w:link w:val="Brdtext"/>
    <w:uiPriority w:val="1"/>
    <w:rsid w:val="000231BB"/>
    <w:rPr>
      <w:rFonts w:eastAsiaTheme="minorHAnsi"/>
      <w:sz w:val="20"/>
      <w:szCs w:val="20"/>
      <w:lang w:eastAsia="en-US"/>
    </w:rPr>
  </w:style>
  <w:style w:type="paragraph" w:customStyle="1" w:styleId="5591DA1780AA4DFC85FBE276AE1D154A10">
    <w:name w:val="5591DA1780AA4DFC85FBE276AE1D154A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89745C4D05F4C408884FA60B997FBA410">
    <w:name w:val="F89745C4D05F4C408884FA60B997FBA4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D685980F2E440E6B690CC53980CCDFB10">
    <w:name w:val="1D685980F2E440E6B690CC53980CCDFB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B08BA4CC65D47AE90D28C4D8DD62C1E10">
    <w:name w:val="6B08BA4CC65D47AE90D28C4D8DD62C1E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9B35EBAD5944CC898872400AEA787010">
    <w:name w:val="7F9B35EBAD5944CC898872400AEA7870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DDCEF0E1294432A924C6615664DD1C610">
    <w:name w:val="BDDCEF0E1294432A924C6615664DD1C6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DB5A45CDF8249639615D04C40291C2310">
    <w:name w:val="FDB5A45CDF8249639615D04C40291C23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51F9BF3503042438295A20512D66D5A9">
    <w:name w:val="F51F9BF3503042438295A20512D66D5A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8A8C6EFD00A42F7B3F269B2D1AC5C9C10">
    <w:name w:val="B8A8C6EFD00A42F7B3F269B2D1AC5C9C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D65E5E0F6AE463DB143C4CD7C3A700010">
    <w:name w:val="ED65E5E0F6AE463DB143C4CD7C3A7000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035E6CB9ECD402DBCE72CBDBA4D64AF10">
    <w:name w:val="1035E6CB9ECD402DBCE72CBDBA4D64AF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7422DEC6B054F9FB4C0882395DCD21D10">
    <w:name w:val="B7422DEC6B054F9FB4C0882395DCD21D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803C22C26B34AC4BC8D14FFC91C1EB210">
    <w:name w:val="7803C22C26B34AC4BC8D14FFC91C1EB2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25034CD31043D59DD371B9E55ECCE410">
    <w:name w:val="4E25034CD31043D59DD371B9E55ECCE4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6D6F3CC3864444DA7310D828A738D6211">
    <w:name w:val="86D6F3CC3864444DA7310D828A738D62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CC2CC7D80F448D8FBF03812384748711">
    <w:name w:val="7FCC2CC7D80F448D8FBF038123847487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43287E9CAB740BBBEEE358FBE16FA8C11">
    <w:name w:val="F43287E9CAB740BBBEEE358FBE16FA8C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9E1E1690D3418181A263FCDE0106FF11">
    <w:name w:val="249E1E1690D3418181A263FCDE0106FF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BADC06E54BAFBD21ABC7A630392911">
    <w:name w:val="2123BADC06E54BAFBD21ABC7A6303929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F9E11B63A347DDAC8C633EFEC17F1711">
    <w:name w:val="24F9E11B63A347DDAC8C633EFEC17F17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0BBEF60E3A64DAAB2882C07533786E99">
    <w:name w:val="50BBEF60E3A64DAAB2882C07533786E9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DBFA919ADE4AF48D0CAB6C4AD71BFE6">
    <w:name w:val="C4DBFA919ADE4AF48D0CAB6C4AD71BFE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239B6370750459AA430B422597E70D111">
    <w:name w:val="9239B6370750459AA430B422597E70D1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0E51986FC414A3982C41E2CD26F166C11">
    <w:name w:val="90E51986FC414A3982C41E2CD26F166C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92FC326F87A4954871BF9E8854759C611">
    <w:name w:val="592FC326F87A4954871BF9E8854759C6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BC7355888A249F3928654485ED966C311">
    <w:name w:val="2BC7355888A249F3928654485ED966C3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A5AE12134E74EDF9918D5ED7300266711">
    <w:name w:val="2A5AE12134E74EDF9918D5ED73002667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C98112CA784C5DA7DD777F539DDF1711">
    <w:name w:val="4EC98112CA784C5DA7DD777F539DDF17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4B7B5D671244142B6C39132C5CB44044">
    <w:name w:val="04B7B5D671244142B6C39132C5CB4404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EA23763FE124999A7D2B407BF2C40EC4">
    <w:name w:val="3EA23763FE124999A7D2B407BF2C40EC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B0913D5AB846FA8BC02CC655C07A884">
    <w:name w:val="24B0913D5AB846FA8BC02CC655C07A88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31D7B1F3A04A4D9668CD06BE5EC3014">
    <w:name w:val="DD31D7B1F3A04A4D9668CD06BE5EC30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489301654134754907632A906B3B0684">
    <w:name w:val="6489301654134754907632A906B3B068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6AC06BC35644C2BA4E451DDEAF486F64">
    <w:name w:val="A6AC06BC35644C2BA4E451DDEAF486F6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C256D5B44B6E92810D2C8E9BED6D4">
    <w:name w:val="2123C256D5B44B6E92810D2C8E9BED6D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55349E547BF489D9E157391AD3382FE4">
    <w:name w:val="A55349E547BF489D9E157391AD3382FE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3CD5F57CD8B4EF5B358CBC820CD2C974">
    <w:name w:val="83CD5F57CD8B4EF5B358CBC820CD2C97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0FA268AF61B4DB6BCC1554386AAE7234">
    <w:name w:val="E0FA268AF61B4DB6BCC1554386AAE723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685B07139C24D61BE14D55E1DF2F29211">
    <w:name w:val="2685B07139C24D61BE14D55E1DF2F292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4D750DE1E8F4FA7B0A1F233C28BA76311">
    <w:name w:val="B4D750DE1E8F4FA7B0A1F233C28BA763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285DDC8F3094418A9855F3A1CE925DD11">
    <w:name w:val="5285DDC8F3094418A9855F3A1CE925DD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BB234124F0E4F1A981A8AB16AC3B31D11">
    <w:name w:val="0BB234124F0E4F1A981A8AB16AC3B31D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36CA2BE09734A66B7BBA523A7B4BA3411">
    <w:name w:val="336CA2BE09734A66B7BBA523A7B4BA34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79EF6A7FBD54638AE33C98F4A62E00E11">
    <w:name w:val="F79EF6A7FBD54638AE33C98F4A62E00E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5CA2AEFE6CA40A2A2B9255EA70DFC4C11">
    <w:name w:val="25CA2AEFE6CA40A2A2B9255EA70DFC4C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7F59C3E5F8E4E3E841A25D5F3360C1611">
    <w:name w:val="97F59C3E5F8E4E3E841A25D5F3360C16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1FF0AF76C844F5DAB44D9B8F659201F11">
    <w:name w:val="71FF0AF76C844F5DAB44D9B8F659201F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4A8B638BDA64CCAA90BD409DB850D3C11">
    <w:name w:val="84A8B638BDA64CCAA90BD409DB850D3C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3AF49B2D4EB43E29D700CF8F00E83FF11">
    <w:name w:val="93AF49B2D4EB43E29D700CF8F00E83FF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D95ED76B9EB484388AEA9893E5E1A9811">
    <w:name w:val="8D95ED76B9EB484388AEA9893E5E1A98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03B9A796FA42B082F9123F7EC3993511">
    <w:name w:val="A003B9A796FA42B082F9123F7EC39935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591DA1780AA4DFC85FBE276AE1D154A11">
    <w:name w:val="5591DA1780AA4DFC85FBE276AE1D154A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89745C4D05F4C408884FA60B997FBA411">
    <w:name w:val="F89745C4D05F4C408884FA60B997FBA4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D685980F2E440E6B690CC53980CCDFB11">
    <w:name w:val="1D685980F2E440E6B690CC53980CCDFB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B08BA4CC65D47AE90D28C4D8DD62C1E11">
    <w:name w:val="6B08BA4CC65D47AE90D28C4D8DD62C1E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9B35EBAD5944CC898872400AEA787011">
    <w:name w:val="7F9B35EBAD5944CC898872400AEA7870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DDCEF0E1294432A924C6615664DD1C611">
    <w:name w:val="BDDCEF0E1294432A924C6615664DD1C6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DB5A45CDF8249639615D04C40291C2311">
    <w:name w:val="FDB5A45CDF8249639615D04C40291C23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51F9BF3503042438295A20512D66D5A10">
    <w:name w:val="F51F9BF3503042438295A20512D66D5A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8A8C6EFD00A42F7B3F269B2D1AC5C9C11">
    <w:name w:val="B8A8C6EFD00A42F7B3F269B2D1AC5C9C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D65E5E0F6AE463DB143C4CD7C3A700011">
    <w:name w:val="ED65E5E0F6AE463DB143C4CD7C3A7000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035E6CB9ECD402DBCE72CBDBA4D64AF11">
    <w:name w:val="1035E6CB9ECD402DBCE72CBDBA4D64AF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7422DEC6B054F9FB4C0882395DCD21D11">
    <w:name w:val="B7422DEC6B054F9FB4C0882395DCD21D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803C22C26B34AC4BC8D14FFC91C1EB211">
    <w:name w:val="7803C22C26B34AC4BC8D14FFC91C1EB2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25034CD31043D59DD371B9E55ECCE411">
    <w:name w:val="4E25034CD31043D59DD371B9E55ECCE4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6D6F3CC3864444DA7310D828A738D6212">
    <w:name w:val="86D6F3CC3864444DA7310D828A738D62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CC2CC7D80F448D8FBF03812384748712">
    <w:name w:val="7FCC2CC7D80F448D8FBF038123847487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43287E9CAB740BBBEEE358FBE16FA8C12">
    <w:name w:val="F43287E9CAB740BBBEEE358FBE16FA8C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9E1E1690D3418181A263FCDE0106FF12">
    <w:name w:val="249E1E1690D3418181A263FCDE0106FF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BADC06E54BAFBD21ABC7A630392912">
    <w:name w:val="2123BADC06E54BAFBD21ABC7A6303929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F9E11B63A347DDAC8C633EFEC17F1712">
    <w:name w:val="24F9E11B63A347DDAC8C633EFEC17F17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0BBEF60E3A64DAAB2882C07533786E910">
    <w:name w:val="50BBEF60E3A64DAAB2882C07533786E9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DBFA919ADE4AF48D0CAB6C4AD71BFE7">
    <w:name w:val="C4DBFA919ADE4AF48D0CAB6C4AD71BFE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239B6370750459AA430B422597E70D112">
    <w:name w:val="9239B6370750459AA430B422597E70D1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0E51986FC414A3982C41E2CD26F166C12">
    <w:name w:val="90E51986FC414A3982C41E2CD26F166C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92FC326F87A4954871BF9E8854759C612">
    <w:name w:val="592FC326F87A4954871BF9E8854759C6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BC7355888A249F3928654485ED966C312">
    <w:name w:val="2BC7355888A249F3928654485ED966C3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A5AE12134E74EDF9918D5ED7300266712">
    <w:name w:val="2A5AE12134E74EDF9918D5ED73002667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C98112CA784C5DA7DD777F539DDF1712">
    <w:name w:val="4EC98112CA784C5DA7DD777F539DDF17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4B7B5D671244142B6C39132C5CB44045">
    <w:name w:val="04B7B5D671244142B6C39132C5CB4404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EA23763FE124999A7D2B407BF2C40EC5">
    <w:name w:val="3EA23763FE124999A7D2B407BF2C40EC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B0913D5AB846FA8BC02CC655C07A885">
    <w:name w:val="24B0913D5AB846FA8BC02CC655C07A88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31D7B1F3A04A4D9668CD06BE5EC3015">
    <w:name w:val="DD31D7B1F3A04A4D9668CD06BE5EC301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489301654134754907632A906B3B0685">
    <w:name w:val="6489301654134754907632A906B3B068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6AC06BC35644C2BA4E451DDEAF486F65">
    <w:name w:val="A6AC06BC35644C2BA4E451DDEAF486F6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C256D5B44B6E92810D2C8E9BED6D5">
    <w:name w:val="2123C256D5B44B6E92810D2C8E9BED6D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55349E547BF489D9E157391AD3382FE5">
    <w:name w:val="A55349E547BF489D9E157391AD3382FE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3CD5F57CD8B4EF5B358CBC820CD2C975">
    <w:name w:val="83CD5F57CD8B4EF5B358CBC820CD2C97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0FA268AF61B4DB6BCC1554386AAE7235">
    <w:name w:val="E0FA268AF61B4DB6BCC1554386AAE723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685B07139C24D61BE14D55E1DF2F29212">
    <w:name w:val="2685B07139C24D61BE14D55E1DF2F292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4D750DE1E8F4FA7B0A1F233C28BA76312">
    <w:name w:val="B4D750DE1E8F4FA7B0A1F233C28BA763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285DDC8F3094418A9855F3A1CE925DD12">
    <w:name w:val="5285DDC8F3094418A9855F3A1CE925DD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BB234124F0E4F1A981A8AB16AC3B31D12">
    <w:name w:val="0BB234124F0E4F1A981A8AB16AC3B31D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36CA2BE09734A66B7BBA523A7B4BA3412">
    <w:name w:val="336CA2BE09734A66B7BBA523A7B4BA34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79EF6A7FBD54638AE33C98F4A62E00E12">
    <w:name w:val="F79EF6A7FBD54638AE33C98F4A62E00E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5CA2AEFE6CA40A2A2B9255EA70DFC4C12">
    <w:name w:val="25CA2AEFE6CA40A2A2B9255EA70DFC4C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7F59C3E5F8E4E3E841A25D5F3360C1612">
    <w:name w:val="97F59C3E5F8E4E3E841A25D5F3360C16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1FF0AF76C844F5DAB44D9B8F659201F12">
    <w:name w:val="71FF0AF76C844F5DAB44D9B8F659201F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4A8B638BDA64CCAA90BD409DB850D3C12">
    <w:name w:val="84A8B638BDA64CCAA90BD409DB850D3C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3AF49B2D4EB43E29D700CF8F00E83FF12">
    <w:name w:val="93AF49B2D4EB43E29D700CF8F00E83FF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D95ED76B9EB484388AEA9893E5E1A9812">
    <w:name w:val="8D95ED76B9EB484388AEA9893E5E1A98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03B9A796FA42B082F9123F7EC3993512">
    <w:name w:val="A003B9A796FA42B082F9123F7EC39935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2A9FAB12A31406A8E699B0664AC869E">
    <w:name w:val="62A9FAB12A31406A8E699B0664AC869E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591DA1780AA4DFC85FBE276AE1D154A12">
    <w:name w:val="5591DA1780AA4DFC85FBE276AE1D154A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89745C4D05F4C408884FA60B997FBA412">
    <w:name w:val="F89745C4D05F4C408884FA60B997FBA4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D685980F2E440E6B690CC53980CCDFB12">
    <w:name w:val="1D685980F2E440E6B690CC53980CCDFB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B08BA4CC65D47AE90D28C4D8DD62C1E12">
    <w:name w:val="6B08BA4CC65D47AE90D28C4D8DD62C1E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9B35EBAD5944CC898872400AEA787012">
    <w:name w:val="7F9B35EBAD5944CC898872400AEA7870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DDCEF0E1294432A924C6615664DD1C612">
    <w:name w:val="BDDCEF0E1294432A924C6615664DD1C6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DB5A45CDF8249639615D04C40291C2312">
    <w:name w:val="FDB5A45CDF8249639615D04C40291C23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51F9BF3503042438295A20512D66D5A11">
    <w:name w:val="F51F9BF3503042438295A20512D66D5A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8A8C6EFD00A42F7B3F269B2D1AC5C9C12">
    <w:name w:val="B8A8C6EFD00A42F7B3F269B2D1AC5C9C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D65E5E0F6AE463DB143C4CD7C3A700012">
    <w:name w:val="ED65E5E0F6AE463DB143C4CD7C3A7000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035E6CB9ECD402DBCE72CBDBA4D64AF12">
    <w:name w:val="1035E6CB9ECD402DBCE72CBDBA4D64AF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7422DEC6B054F9FB4C0882395DCD21D12">
    <w:name w:val="B7422DEC6B054F9FB4C0882395DCD21D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803C22C26B34AC4BC8D14FFC91C1EB212">
    <w:name w:val="7803C22C26B34AC4BC8D14FFC91C1EB2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25034CD31043D59DD371B9E55ECCE412">
    <w:name w:val="4E25034CD31043D59DD371B9E55ECCE4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6D6F3CC3864444DA7310D828A738D6213">
    <w:name w:val="86D6F3CC3864444DA7310D828A738D62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CC2CC7D80F448D8FBF03812384748713">
    <w:name w:val="7FCC2CC7D80F448D8FBF038123847487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43287E9CAB740BBBEEE358FBE16FA8C13">
    <w:name w:val="F43287E9CAB740BBBEEE358FBE16FA8C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9E1E1690D3418181A263FCDE0106FF13">
    <w:name w:val="249E1E1690D3418181A263FCDE0106FF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BADC06E54BAFBD21ABC7A630392913">
    <w:name w:val="2123BADC06E54BAFBD21ABC7A6303929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F9E11B63A347DDAC8C633EFEC17F1713">
    <w:name w:val="24F9E11B63A347DDAC8C633EFEC17F17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0BBEF60E3A64DAAB2882C07533786E911">
    <w:name w:val="50BBEF60E3A64DAAB2882C07533786E9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DBFA919ADE4AF48D0CAB6C4AD71BFE8">
    <w:name w:val="C4DBFA919ADE4AF48D0CAB6C4AD71BFE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239B6370750459AA430B422597E70D113">
    <w:name w:val="9239B6370750459AA430B422597E70D1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0E51986FC414A3982C41E2CD26F166C13">
    <w:name w:val="90E51986FC414A3982C41E2CD26F166C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92FC326F87A4954871BF9E8854759C613">
    <w:name w:val="592FC326F87A4954871BF9E8854759C6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BC7355888A249F3928654485ED966C313">
    <w:name w:val="2BC7355888A249F3928654485ED966C3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A5AE12134E74EDF9918D5ED7300266713">
    <w:name w:val="2A5AE12134E74EDF9918D5ED73002667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C98112CA784C5DA7DD777F539DDF1713">
    <w:name w:val="4EC98112CA784C5DA7DD777F539DDF17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4B7B5D671244142B6C39132C5CB44046">
    <w:name w:val="04B7B5D671244142B6C39132C5CB4404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EA23763FE124999A7D2B407BF2C40EC6">
    <w:name w:val="3EA23763FE124999A7D2B407BF2C40EC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B0913D5AB846FA8BC02CC655C07A886">
    <w:name w:val="24B0913D5AB846FA8BC02CC655C07A88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31D7B1F3A04A4D9668CD06BE5EC3016">
    <w:name w:val="DD31D7B1F3A04A4D9668CD06BE5EC301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489301654134754907632A906B3B0686">
    <w:name w:val="6489301654134754907632A906B3B068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6AC06BC35644C2BA4E451DDEAF486F66">
    <w:name w:val="A6AC06BC35644C2BA4E451DDEAF486F6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C256D5B44B6E92810D2C8E9BED6D6">
    <w:name w:val="2123C256D5B44B6E92810D2C8E9BED6D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55349E547BF489D9E157391AD3382FE6">
    <w:name w:val="A55349E547BF489D9E157391AD3382FE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3CD5F57CD8B4EF5B358CBC820CD2C976">
    <w:name w:val="83CD5F57CD8B4EF5B358CBC820CD2C97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0FA268AF61B4DB6BCC1554386AAE7236">
    <w:name w:val="E0FA268AF61B4DB6BCC1554386AAE723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685B07139C24D61BE14D55E1DF2F29213">
    <w:name w:val="2685B07139C24D61BE14D55E1DF2F292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4D750DE1E8F4FA7B0A1F233C28BA76313">
    <w:name w:val="B4D750DE1E8F4FA7B0A1F233C28BA763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285DDC8F3094418A9855F3A1CE925DD13">
    <w:name w:val="5285DDC8F3094418A9855F3A1CE925DD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BB234124F0E4F1A981A8AB16AC3B31D13">
    <w:name w:val="0BB234124F0E4F1A981A8AB16AC3B31D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36CA2BE09734A66B7BBA523A7B4BA3413">
    <w:name w:val="336CA2BE09734A66B7BBA523A7B4BA34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79EF6A7FBD54638AE33C98F4A62E00E13">
    <w:name w:val="F79EF6A7FBD54638AE33C98F4A62E00E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5CA2AEFE6CA40A2A2B9255EA70DFC4C13">
    <w:name w:val="25CA2AEFE6CA40A2A2B9255EA70DFC4C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7F59C3E5F8E4E3E841A25D5F3360C1613">
    <w:name w:val="97F59C3E5F8E4E3E841A25D5F3360C16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1FF0AF76C844F5DAB44D9B8F659201F13">
    <w:name w:val="71FF0AF76C844F5DAB44D9B8F659201F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4A8B638BDA64CCAA90BD409DB850D3C13">
    <w:name w:val="84A8B638BDA64CCAA90BD409DB850D3C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3AF49B2D4EB43E29D700CF8F00E83FF13">
    <w:name w:val="93AF49B2D4EB43E29D700CF8F00E83FF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D95ED76B9EB484388AEA9893E5E1A9813">
    <w:name w:val="8D95ED76B9EB484388AEA9893E5E1A98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03B9A796FA42B082F9123F7EC3993513">
    <w:name w:val="A003B9A796FA42B082F9123F7EC39935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2A9FAB12A31406A8E699B0664AC869E1">
    <w:name w:val="62A9FAB12A31406A8E699B0664AC869E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591DA1780AA4DFC85FBE276AE1D154A13">
    <w:name w:val="5591DA1780AA4DFC85FBE276AE1D154A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89745C4D05F4C408884FA60B997FBA413">
    <w:name w:val="F89745C4D05F4C408884FA60B997FBA4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D685980F2E440E6B690CC53980CCDFB13">
    <w:name w:val="1D685980F2E440E6B690CC53980CCDFB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B08BA4CC65D47AE90D28C4D8DD62C1E13">
    <w:name w:val="6B08BA4CC65D47AE90D28C4D8DD62C1E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9B35EBAD5944CC898872400AEA787013">
    <w:name w:val="7F9B35EBAD5944CC898872400AEA7870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DDCEF0E1294432A924C6615664DD1C613">
    <w:name w:val="BDDCEF0E1294432A924C6615664DD1C6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DB5A45CDF8249639615D04C40291C2313">
    <w:name w:val="FDB5A45CDF8249639615D04C40291C23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51F9BF3503042438295A20512D66D5A12">
    <w:name w:val="F51F9BF3503042438295A20512D66D5A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8A8C6EFD00A42F7B3F269B2D1AC5C9C13">
    <w:name w:val="B8A8C6EFD00A42F7B3F269B2D1AC5C9C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D65E5E0F6AE463DB143C4CD7C3A700013">
    <w:name w:val="ED65E5E0F6AE463DB143C4CD7C3A7000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035E6CB9ECD402DBCE72CBDBA4D64AF13">
    <w:name w:val="1035E6CB9ECD402DBCE72CBDBA4D64AF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7422DEC6B054F9FB4C0882395DCD21D13">
    <w:name w:val="B7422DEC6B054F9FB4C0882395DCD21D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803C22C26B34AC4BC8D14FFC91C1EB213">
    <w:name w:val="7803C22C26B34AC4BC8D14FFC91C1EB2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25034CD31043D59DD371B9E55ECCE413">
    <w:name w:val="4E25034CD31043D59DD371B9E55ECCE4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6D6F3CC3864444DA7310D828A738D6214">
    <w:name w:val="86D6F3CC3864444DA7310D828A738D62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CC2CC7D80F448D8FBF03812384748714">
    <w:name w:val="7FCC2CC7D80F448D8FBF038123847487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43287E9CAB740BBBEEE358FBE16FA8C14">
    <w:name w:val="F43287E9CAB740BBBEEE358FBE16FA8C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9E1E1690D3418181A263FCDE0106FF14">
    <w:name w:val="249E1E1690D3418181A263FCDE0106FF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BADC06E54BAFBD21ABC7A630392914">
    <w:name w:val="2123BADC06E54BAFBD21ABC7A6303929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F9E11B63A347DDAC8C633EFEC17F1714">
    <w:name w:val="24F9E11B63A347DDAC8C633EFEC17F17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0BBEF60E3A64DAAB2882C07533786E912">
    <w:name w:val="50BBEF60E3A64DAAB2882C07533786E9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DBFA919ADE4AF48D0CAB6C4AD71BFE9">
    <w:name w:val="C4DBFA919ADE4AF48D0CAB6C4AD71BFE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239B6370750459AA430B422597E70D114">
    <w:name w:val="9239B6370750459AA430B422597E70D1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0E51986FC414A3982C41E2CD26F166C14">
    <w:name w:val="90E51986FC414A3982C41E2CD26F166C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92FC326F87A4954871BF9E8854759C614">
    <w:name w:val="592FC326F87A4954871BF9E8854759C6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BC7355888A249F3928654485ED966C314">
    <w:name w:val="2BC7355888A249F3928654485ED966C3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A5AE12134E74EDF9918D5ED7300266714">
    <w:name w:val="2A5AE12134E74EDF9918D5ED73002667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C98112CA784C5DA7DD777F539DDF1714">
    <w:name w:val="4EC98112CA784C5DA7DD777F539DDF17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4B7B5D671244142B6C39132C5CB44047">
    <w:name w:val="04B7B5D671244142B6C39132C5CB4404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EA23763FE124999A7D2B407BF2C40EC7">
    <w:name w:val="3EA23763FE124999A7D2B407BF2C40EC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B0913D5AB846FA8BC02CC655C07A887">
    <w:name w:val="24B0913D5AB846FA8BC02CC655C07A88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31D7B1F3A04A4D9668CD06BE5EC3017">
    <w:name w:val="DD31D7B1F3A04A4D9668CD06BE5EC301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489301654134754907632A906B3B0687">
    <w:name w:val="6489301654134754907632A906B3B068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6AC06BC35644C2BA4E451DDEAF486F67">
    <w:name w:val="A6AC06BC35644C2BA4E451DDEAF486F6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C256D5B44B6E92810D2C8E9BED6D7">
    <w:name w:val="2123C256D5B44B6E92810D2C8E9BED6D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55349E547BF489D9E157391AD3382FE7">
    <w:name w:val="A55349E547BF489D9E157391AD3382FE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3CD5F57CD8B4EF5B358CBC820CD2C977">
    <w:name w:val="83CD5F57CD8B4EF5B358CBC820CD2C97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0FA268AF61B4DB6BCC1554386AAE7237">
    <w:name w:val="E0FA268AF61B4DB6BCC1554386AAE723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685B07139C24D61BE14D55E1DF2F29214">
    <w:name w:val="2685B07139C24D61BE14D55E1DF2F292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4D750DE1E8F4FA7B0A1F233C28BA76314">
    <w:name w:val="B4D750DE1E8F4FA7B0A1F233C28BA763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285DDC8F3094418A9855F3A1CE925DD14">
    <w:name w:val="5285DDC8F3094418A9855F3A1CE925DD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BB234124F0E4F1A981A8AB16AC3B31D14">
    <w:name w:val="0BB234124F0E4F1A981A8AB16AC3B31D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36CA2BE09734A66B7BBA523A7B4BA3414">
    <w:name w:val="336CA2BE09734A66B7BBA523A7B4BA34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79EF6A7FBD54638AE33C98F4A62E00E14">
    <w:name w:val="F79EF6A7FBD54638AE33C98F4A62E00E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5CA2AEFE6CA40A2A2B9255EA70DFC4C14">
    <w:name w:val="25CA2AEFE6CA40A2A2B9255EA70DFC4C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7F59C3E5F8E4E3E841A25D5F3360C1614">
    <w:name w:val="97F59C3E5F8E4E3E841A25D5F3360C16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1FF0AF76C844F5DAB44D9B8F659201F14">
    <w:name w:val="71FF0AF76C844F5DAB44D9B8F659201F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4A8B638BDA64CCAA90BD409DB850D3C14">
    <w:name w:val="84A8B638BDA64CCAA90BD409DB850D3C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3AF49B2D4EB43E29D700CF8F00E83FF14">
    <w:name w:val="93AF49B2D4EB43E29D700CF8F00E83FF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D95ED76B9EB484388AEA9893E5E1A9814">
    <w:name w:val="8D95ED76B9EB484388AEA9893E5E1A98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03B9A796FA42B082F9123F7EC3993514">
    <w:name w:val="A003B9A796FA42B082F9123F7EC39935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2A9FAB12A31406A8E699B0664AC869E2">
    <w:name w:val="62A9FAB12A31406A8E699B0664AC869E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A97EC690C3D4956A4733A2140FC286E">
    <w:name w:val="EA97EC690C3D4956A4733A2140FC286E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591DA1780AA4DFC85FBE276AE1D154A14">
    <w:name w:val="5591DA1780AA4DFC85FBE276AE1D154A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89745C4D05F4C408884FA60B997FBA414">
    <w:name w:val="F89745C4D05F4C408884FA60B997FBA4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D685980F2E440E6B690CC53980CCDFB14">
    <w:name w:val="1D685980F2E440E6B690CC53980CCDFB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B08BA4CC65D47AE90D28C4D8DD62C1E14">
    <w:name w:val="6B08BA4CC65D47AE90D28C4D8DD62C1E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9B35EBAD5944CC898872400AEA787014">
    <w:name w:val="7F9B35EBAD5944CC898872400AEA7870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DDCEF0E1294432A924C6615664DD1C614">
    <w:name w:val="BDDCEF0E1294432A924C6615664DD1C6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DB5A45CDF8249639615D04C40291C2314">
    <w:name w:val="FDB5A45CDF8249639615D04C40291C23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51F9BF3503042438295A20512D66D5A13">
    <w:name w:val="F51F9BF3503042438295A20512D66D5A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8A8C6EFD00A42F7B3F269B2D1AC5C9C14">
    <w:name w:val="B8A8C6EFD00A42F7B3F269B2D1AC5C9C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D65E5E0F6AE463DB143C4CD7C3A700014">
    <w:name w:val="ED65E5E0F6AE463DB143C4CD7C3A7000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035E6CB9ECD402DBCE72CBDBA4D64AF14">
    <w:name w:val="1035E6CB9ECD402DBCE72CBDBA4D64AF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7422DEC6B054F9FB4C0882395DCD21D14">
    <w:name w:val="B7422DEC6B054F9FB4C0882395DCD21D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803C22C26B34AC4BC8D14FFC91C1EB214">
    <w:name w:val="7803C22C26B34AC4BC8D14FFC91C1EB2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25034CD31043D59DD371B9E55ECCE414">
    <w:name w:val="4E25034CD31043D59DD371B9E55ECCE4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6D6F3CC3864444DA7310D828A738D6215">
    <w:name w:val="86D6F3CC3864444DA7310D828A738D621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CC2CC7D80F448D8FBF03812384748715">
    <w:name w:val="7FCC2CC7D80F448D8FBF0381238474871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43287E9CAB740BBBEEE358FBE16FA8C15">
    <w:name w:val="F43287E9CAB740BBBEEE358FBE16FA8C1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9E1E1690D3418181A263FCDE0106FF15">
    <w:name w:val="249E1E1690D3418181A263FCDE0106FF1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BADC06E54BAFBD21ABC7A630392915">
    <w:name w:val="2123BADC06E54BAFBD21ABC7A63039291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F9E11B63A347DDAC8C633EFEC17F1715">
    <w:name w:val="24F9E11B63A347DDAC8C633EFEC17F171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0BBEF60E3A64DAAB2882C07533786E913">
    <w:name w:val="50BBEF60E3A64DAAB2882C07533786E9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DBFA919ADE4AF48D0CAB6C4AD71BFE10">
    <w:name w:val="C4DBFA919ADE4AF48D0CAB6C4AD71BFE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239B6370750459AA430B422597E70D115">
    <w:name w:val="9239B6370750459AA430B422597E70D11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0E51986FC414A3982C41E2CD26F166C15">
    <w:name w:val="90E51986FC414A3982C41E2CD26F166C1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92FC326F87A4954871BF9E8854759C615">
    <w:name w:val="592FC326F87A4954871BF9E8854759C61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BC7355888A249F3928654485ED966C315">
    <w:name w:val="2BC7355888A249F3928654485ED966C31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A5AE12134E74EDF9918D5ED7300266715">
    <w:name w:val="2A5AE12134E74EDF9918D5ED730026671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C98112CA784C5DA7DD777F539DDF1715">
    <w:name w:val="4EC98112CA784C5DA7DD777F539DDF171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4B7B5D671244142B6C39132C5CB44048">
    <w:name w:val="04B7B5D671244142B6C39132C5CB4404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EA23763FE124999A7D2B407BF2C40EC8">
    <w:name w:val="3EA23763FE124999A7D2B407BF2C40EC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B0913D5AB846FA8BC02CC655C07A888">
    <w:name w:val="24B0913D5AB846FA8BC02CC655C07A88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31D7B1F3A04A4D9668CD06BE5EC3018">
    <w:name w:val="DD31D7B1F3A04A4D9668CD06BE5EC301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489301654134754907632A906B3B0688">
    <w:name w:val="6489301654134754907632A906B3B068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6AC06BC35644C2BA4E451DDEAF486F68">
    <w:name w:val="A6AC06BC35644C2BA4E451DDEAF486F6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C256D5B44B6E92810D2C8E9BED6D8">
    <w:name w:val="2123C256D5B44B6E92810D2C8E9BED6D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55349E547BF489D9E157391AD3382FE8">
    <w:name w:val="A55349E547BF489D9E157391AD3382FE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3CD5F57CD8B4EF5B358CBC820CD2C978">
    <w:name w:val="83CD5F57CD8B4EF5B358CBC820CD2C97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0FA268AF61B4DB6BCC1554386AAE7238">
    <w:name w:val="E0FA268AF61B4DB6BCC1554386AAE723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685B07139C24D61BE14D55E1DF2F29215">
    <w:name w:val="2685B07139C24D61BE14D55E1DF2F2921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4D750DE1E8F4FA7B0A1F233C28BA76315">
    <w:name w:val="B4D750DE1E8F4FA7B0A1F233C28BA7631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285DDC8F3094418A9855F3A1CE925DD15">
    <w:name w:val="5285DDC8F3094418A9855F3A1CE925DD1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BB234124F0E4F1A981A8AB16AC3B31D15">
    <w:name w:val="0BB234124F0E4F1A981A8AB16AC3B31D1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36CA2BE09734A66B7BBA523A7B4BA3415">
    <w:name w:val="336CA2BE09734A66B7BBA523A7B4BA341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79EF6A7FBD54638AE33C98F4A62E00E15">
    <w:name w:val="F79EF6A7FBD54638AE33C98F4A62E00E1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5CA2AEFE6CA40A2A2B9255EA70DFC4C15">
    <w:name w:val="25CA2AEFE6CA40A2A2B9255EA70DFC4C1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7F59C3E5F8E4E3E841A25D5F3360C1615">
    <w:name w:val="97F59C3E5F8E4E3E841A25D5F3360C161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1FF0AF76C844F5DAB44D9B8F659201F15">
    <w:name w:val="71FF0AF76C844F5DAB44D9B8F659201F1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4A8B638BDA64CCAA90BD409DB850D3C15">
    <w:name w:val="84A8B638BDA64CCAA90BD409DB850D3C1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3AF49B2D4EB43E29D700CF8F00E83FF15">
    <w:name w:val="93AF49B2D4EB43E29D700CF8F00E83FF1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D95ED76B9EB484388AEA9893E5E1A9815">
    <w:name w:val="8D95ED76B9EB484388AEA9893E5E1A981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03B9A796FA42B082F9123F7EC3993515">
    <w:name w:val="A003B9A796FA42B082F9123F7EC399351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2A9FAB12A31406A8E699B0664AC869E3">
    <w:name w:val="62A9FAB12A31406A8E699B0664AC869E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A97EC690C3D4956A4733A2140FC286E1">
    <w:name w:val="EA97EC690C3D4956A4733A2140FC286E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591DA1780AA4DFC85FBE276AE1D154A15">
    <w:name w:val="5591DA1780AA4DFC85FBE276AE1D154A1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89745C4D05F4C408884FA60B997FBA415">
    <w:name w:val="F89745C4D05F4C408884FA60B997FBA41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D685980F2E440E6B690CC53980CCDFB15">
    <w:name w:val="1D685980F2E440E6B690CC53980CCDFB1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B08BA4CC65D47AE90D28C4D8DD62C1E15">
    <w:name w:val="6B08BA4CC65D47AE90D28C4D8DD62C1E1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9B35EBAD5944CC898872400AEA787015">
    <w:name w:val="7F9B35EBAD5944CC898872400AEA78701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DDCEF0E1294432A924C6615664DD1C615">
    <w:name w:val="BDDCEF0E1294432A924C6615664DD1C61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DB5A45CDF8249639615D04C40291C2315">
    <w:name w:val="FDB5A45CDF8249639615D04C40291C231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51F9BF3503042438295A20512D66D5A14">
    <w:name w:val="F51F9BF3503042438295A20512D66D5A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8A8C6EFD00A42F7B3F269B2D1AC5C9C15">
    <w:name w:val="B8A8C6EFD00A42F7B3F269B2D1AC5C9C1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D65E5E0F6AE463DB143C4CD7C3A700015">
    <w:name w:val="ED65E5E0F6AE463DB143C4CD7C3A70001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035E6CB9ECD402DBCE72CBDBA4D64AF15">
    <w:name w:val="1035E6CB9ECD402DBCE72CBDBA4D64AF1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7422DEC6B054F9FB4C0882395DCD21D15">
    <w:name w:val="B7422DEC6B054F9FB4C0882395DCD21D1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803C22C26B34AC4BC8D14FFC91C1EB215">
    <w:name w:val="7803C22C26B34AC4BC8D14FFC91C1EB21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25034CD31043D59DD371B9E55ECCE415">
    <w:name w:val="4E25034CD31043D59DD371B9E55ECCE41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6D6F3CC3864444DA7310D828A738D6216">
    <w:name w:val="86D6F3CC3864444DA7310D828A738D621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CC2CC7D80F448D8FBF03812384748716">
    <w:name w:val="7FCC2CC7D80F448D8FBF0381238474871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43287E9CAB740BBBEEE358FBE16FA8C16">
    <w:name w:val="F43287E9CAB740BBBEEE358FBE16FA8C1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9E1E1690D3418181A263FCDE0106FF16">
    <w:name w:val="249E1E1690D3418181A263FCDE0106FF1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BADC06E54BAFBD21ABC7A630392916">
    <w:name w:val="2123BADC06E54BAFBD21ABC7A63039291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F9E11B63A347DDAC8C633EFEC17F1716">
    <w:name w:val="24F9E11B63A347DDAC8C633EFEC17F171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0BBEF60E3A64DAAB2882C07533786E914">
    <w:name w:val="50BBEF60E3A64DAAB2882C07533786E9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DBFA919ADE4AF48D0CAB6C4AD71BFE11">
    <w:name w:val="C4DBFA919ADE4AF48D0CAB6C4AD71BFE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239B6370750459AA430B422597E70D116">
    <w:name w:val="9239B6370750459AA430B422597E70D11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0E51986FC414A3982C41E2CD26F166C16">
    <w:name w:val="90E51986FC414A3982C41E2CD26F166C1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92FC326F87A4954871BF9E8854759C616">
    <w:name w:val="592FC326F87A4954871BF9E8854759C61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BC7355888A249F3928654485ED966C316">
    <w:name w:val="2BC7355888A249F3928654485ED966C31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A5AE12134E74EDF9918D5ED7300266716">
    <w:name w:val="2A5AE12134E74EDF9918D5ED730026671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C98112CA784C5DA7DD777F539DDF1716">
    <w:name w:val="4EC98112CA784C5DA7DD777F539DDF171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4B7B5D671244142B6C39132C5CB44049">
    <w:name w:val="04B7B5D671244142B6C39132C5CB4404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EA23763FE124999A7D2B407BF2C40EC9">
    <w:name w:val="3EA23763FE124999A7D2B407BF2C40EC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B0913D5AB846FA8BC02CC655C07A889">
    <w:name w:val="24B0913D5AB846FA8BC02CC655C07A88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31D7B1F3A04A4D9668CD06BE5EC3019">
    <w:name w:val="DD31D7B1F3A04A4D9668CD06BE5EC301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489301654134754907632A906B3B0689">
    <w:name w:val="6489301654134754907632A906B3B068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6AC06BC35644C2BA4E451DDEAF486F69">
    <w:name w:val="A6AC06BC35644C2BA4E451DDEAF486F6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C256D5B44B6E92810D2C8E9BED6D9">
    <w:name w:val="2123C256D5B44B6E92810D2C8E9BED6D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55349E547BF489D9E157391AD3382FE9">
    <w:name w:val="A55349E547BF489D9E157391AD3382FE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3CD5F57CD8B4EF5B358CBC820CD2C979">
    <w:name w:val="83CD5F57CD8B4EF5B358CBC820CD2C97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0FA268AF61B4DB6BCC1554386AAE7239">
    <w:name w:val="E0FA268AF61B4DB6BCC1554386AAE723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685B07139C24D61BE14D55E1DF2F29216">
    <w:name w:val="2685B07139C24D61BE14D55E1DF2F2921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A5922FADF84A4EA23D5A06E3D0BE75">
    <w:name w:val="A0A5922FADF84A4EA23D5A06E3D0BE7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4D750DE1E8F4FA7B0A1F233C28BA76316">
    <w:name w:val="B4D750DE1E8F4FA7B0A1F233C28BA7631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285DDC8F3094418A9855F3A1CE925DD16">
    <w:name w:val="5285DDC8F3094418A9855F3A1CE925DD1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BB234124F0E4F1A981A8AB16AC3B31D16">
    <w:name w:val="0BB234124F0E4F1A981A8AB16AC3B31D1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36CA2BE09734A66B7BBA523A7B4BA3416">
    <w:name w:val="336CA2BE09734A66B7BBA523A7B4BA341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79EF6A7FBD54638AE33C98F4A62E00E16">
    <w:name w:val="F79EF6A7FBD54638AE33C98F4A62E00E1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5CA2AEFE6CA40A2A2B9255EA70DFC4C16">
    <w:name w:val="25CA2AEFE6CA40A2A2B9255EA70DFC4C1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7F59C3E5F8E4E3E841A25D5F3360C1616">
    <w:name w:val="97F59C3E5F8E4E3E841A25D5F3360C161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1FF0AF76C844F5DAB44D9B8F659201F16">
    <w:name w:val="71FF0AF76C844F5DAB44D9B8F659201F1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4A8B638BDA64CCAA90BD409DB850D3C16">
    <w:name w:val="84A8B638BDA64CCAA90BD409DB850D3C1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3AF49B2D4EB43E29D700CF8F00E83FF16">
    <w:name w:val="93AF49B2D4EB43E29D700CF8F00E83FF1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D95ED76B9EB484388AEA9893E5E1A9816">
    <w:name w:val="8D95ED76B9EB484388AEA9893E5E1A981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03B9A796FA42B082F9123F7EC3993516">
    <w:name w:val="A003B9A796FA42B082F9123F7EC399351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2A9FAB12A31406A8E699B0664AC869E4">
    <w:name w:val="62A9FAB12A31406A8E699B0664AC869E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A97EC690C3D4956A4733A2140FC286E2">
    <w:name w:val="EA97EC690C3D4956A4733A2140FC286E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591DA1780AA4DFC85FBE276AE1D154A16">
    <w:name w:val="5591DA1780AA4DFC85FBE276AE1D154A1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89745C4D05F4C408884FA60B997FBA416">
    <w:name w:val="F89745C4D05F4C408884FA60B997FBA41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D685980F2E440E6B690CC53980CCDFB16">
    <w:name w:val="1D685980F2E440E6B690CC53980CCDFB1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B08BA4CC65D47AE90D28C4D8DD62C1E16">
    <w:name w:val="6B08BA4CC65D47AE90D28C4D8DD62C1E1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9B35EBAD5944CC898872400AEA787016">
    <w:name w:val="7F9B35EBAD5944CC898872400AEA78701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DDCEF0E1294432A924C6615664DD1C616">
    <w:name w:val="BDDCEF0E1294432A924C6615664DD1C61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DB5A45CDF8249639615D04C40291C2316">
    <w:name w:val="FDB5A45CDF8249639615D04C40291C231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51F9BF3503042438295A20512D66D5A15">
    <w:name w:val="F51F9BF3503042438295A20512D66D5A1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8A8C6EFD00A42F7B3F269B2D1AC5C9C16">
    <w:name w:val="B8A8C6EFD00A42F7B3F269B2D1AC5C9C1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D65E5E0F6AE463DB143C4CD7C3A700016">
    <w:name w:val="ED65E5E0F6AE463DB143C4CD7C3A70001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035E6CB9ECD402DBCE72CBDBA4D64AF16">
    <w:name w:val="1035E6CB9ECD402DBCE72CBDBA4D64AF1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7422DEC6B054F9FB4C0882395DCD21D16">
    <w:name w:val="B7422DEC6B054F9FB4C0882395DCD21D1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803C22C26B34AC4BC8D14FFC91C1EB216">
    <w:name w:val="7803C22C26B34AC4BC8D14FFC91C1EB21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25034CD31043D59DD371B9E55ECCE416">
    <w:name w:val="4E25034CD31043D59DD371B9E55ECCE41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81E9131EEF4107A722CEEADEB33C80">
    <w:name w:val="1F81E9131EEF4107A722CEEADEB33C80"/>
    <w:rsid w:val="000231BB"/>
  </w:style>
  <w:style w:type="paragraph" w:customStyle="1" w:styleId="94C76AB17C9C41748DD22475E09726A3">
    <w:name w:val="94C76AB17C9C41748DD22475E09726A3"/>
    <w:rsid w:val="000231BB"/>
  </w:style>
  <w:style w:type="paragraph" w:customStyle="1" w:styleId="CAF8CF526BF343528548806CE0CD9D56">
    <w:name w:val="CAF8CF526BF343528548806CE0CD9D56"/>
    <w:rsid w:val="000231BB"/>
  </w:style>
  <w:style w:type="paragraph" w:customStyle="1" w:styleId="418035802CA64ECA8AF9747553EE6FB9">
    <w:name w:val="418035802CA64ECA8AF9747553EE6FB9"/>
    <w:rsid w:val="000231BB"/>
  </w:style>
  <w:style w:type="paragraph" w:customStyle="1" w:styleId="330BDA38813D46CDAD8AF7B6BD352A1E">
    <w:name w:val="330BDA38813D46CDAD8AF7B6BD352A1E"/>
    <w:rsid w:val="000231BB"/>
  </w:style>
  <w:style w:type="paragraph" w:customStyle="1" w:styleId="4F04A1CFA1324913AE2846D9E8BE6C4E">
    <w:name w:val="4F04A1CFA1324913AE2846D9E8BE6C4E"/>
    <w:rsid w:val="000231BB"/>
  </w:style>
  <w:style w:type="paragraph" w:customStyle="1" w:styleId="0964F09EB5B24DEF98F24CBB0AA87770">
    <w:name w:val="0964F09EB5B24DEF98F24CBB0AA87770"/>
    <w:rsid w:val="000231BB"/>
  </w:style>
  <w:style w:type="paragraph" w:customStyle="1" w:styleId="5CEA819B1B5B46C5B179EC1ABE130594">
    <w:name w:val="5CEA819B1B5B46C5B179EC1ABE130594"/>
    <w:rsid w:val="000231BB"/>
  </w:style>
  <w:style w:type="paragraph" w:customStyle="1" w:styleId="7EDC3C53BE4F4A49B1E591DC6D471E8C">
    <w:name w:val="7EDC3C53BE4F4A49B1E591DC6D471E8C"/>
    <w:rsid w:val="000231BB"/>
  </w:style>
  <w:style w:type="paragraph" w:customStyle="1" w:styleId="12BDE3F11ECB48C7B81785744C720D34">
    <w:name w:val="12BDE3F11ECB48C7B81785744C720D34"/>
    <w:rsid w:val="000231BB"/>
  </w:style>
  <w:style w:type="paragraph" w:customStyle="1" w:styleId="B56E36C3532645E0BE9F2B5914F6612C">
    <w:name w:val="B56E36C3532645E0BE9F2B5914F6612C"/>
    <w:rsid w:val="000231BB"/>
  </w:style>
  <w:style w:type="paragraph" w:customStyle="1" w:styleId="8C588089F399417687C6BFE22B59DAE2">
    <w:name w:val="8C588089F399417687C6BFE22B59DAE2"/>
    <w:rsid w:val="000231BB"/>
  </w:style>
  <w:style w:type="paragraph" w:customStyle="1" w:styleId="6D01819266674DA98582B97BC0C85F25">
    <w:name w:val="6D01819266674DA98582B97BC0C85F25"/>
    <w:rsid w:val="000231BB"/>
  </w:style>
  <w:style w:type="paragraph" w:customStyle="1" w:styleId="E0F9A3560DF64484A212D158EDBB2BD9">
    <w:name w:val="E0F9A3560DF64484A212D158EDBB2BD9"/>
    <w:rsid w:val="000231BB"/>
  </w:style>
  <w:style w:type="paragraph" w:customStyle="1" w:styleId="382E45EBBB104EE6B965140847D18718">
    <w:name w:val="382E45EBBB104EE6B965140847D18718"/>
    <w:rsid w:val="000231BB"/>
  </w:style>
  <w:style w:type="paragraph" w:customStyle="1" w:styleId="8512D118BBA147C9BAB922A3873EF9A0">
    <w:name w:val="8512D118BBA147C9BAB922A3873EF9A0"/>
    <w:rsid w:val="000231BB"/>
  </w:style>
  <w:style w:type="paragraph" w:customStyle="1" w:styleId="86D6F3CC3864444DA7310D828A738D6217">
    <w:name w:val="86D6F3CC3864444DA7310D828A738D621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CC2CC7D80F448D8FBF03812384748717">
    <w:name w:val="7FCC2CC7D80F448D8FBF0381238474871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43287E9CAB740BBBEEE358FBE16FA8C17">
    <w:name w:val="F43287E9CAB740BBBEEE358FBE16FA8C1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9E1E1690D3418181A263FCDE0106FF17">
    <w:name w:val="249E1E1690D3418181A263FCDE0106FF1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BADC06E54BAFBD21ABC7A630392917">
    <w:name w:val="2123BADC06E54BAFBD21ABC7A63039291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F9E11B63A347DDAC8C633EFEC17F1717">
    <w:name w:val="24F9E11B63A347DDAC8C633EFEC17F171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0BBEF60E3A64DAAB2882C07533786E915">
    <w:name w:val="50BBEF60E3A64DAAB2882C07533786E91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DBFA919ADE4AF48D0CAB6C4AD71BFE12">
    <w:name w:val="C4DBFA919ADE4AF48D0CAB6C4AD71BFE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239B6370750459AA430B422597E70D117">
    <w:name w:val="9239B6370750459AA430B422597E70D11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0E51986FC414A3982C41E2CD26F166C17">
    <w:name w:val="90E51986FC414A3982C41E2CD26F166C1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92FC326F87A4954871BF9E8854759C617">
    <w:name w:val="592FC326F87A4954871BF9E8854759C61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BC7355888A249F3928654485ED966C317">
    <w:name w:val="2BC7355888A249F3928654485ED966C31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A5AE12134E74EDF9918D5ED7300266717">
    <w:name w:val="2A5AE12134E74EDF9918D5ED730026671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C98112CA784C5DA7DD777F539DDF1717">
    <w:name w:val="4EC98112CA784C5DA7DD777F539DDF171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4B7B5D671244142B6C39132C5CB440410">
    <w:name w:val="04B7B5D671244142B6C39132C5CB4404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EA23763FE124999A7D2B407BF2C40EC10">
    <w:name w:val="3EA23763FE124999A7D2B407BF2C40EC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B0913D5AB846FA8BC02CC655C07A8810">
    <w:name w:val="24B0913D5AB846FA8BC02CC655C07A88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31D7B1F3A04A4D9668CD06BE5EC30110">
    <w:name w:val="DD31D7B1F3A04A4D9668CD06BE5EC301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489301654134754907632A906B3B06810">
    <w:name w:val="6489301654134754907632A906B3B068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6AC06BC35644C2BA4E451DDEAF486F610">
    <w:name w:val="A6AC06BC35644C2BA4E451DDEAF486F6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C256D5B44B6E92810D2C8E9BED6D10">
    <w:name w:val="2123C256D5B44B6E92810D2C8E9BED6D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55349E547BF489D9E157391AD3382FE10">
    <w:name w:val="A55349E547BF489D9E157391AD3382FE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3CD5F57CD8B4EF5B358CBC820CD2C9710">
    <w:name w:val="83CD5F57CD8B4EF5B358CBC820CD2C97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0FA268AF61B4DB6BCC1554386AAE72310">
    <w:name w:val="E0FA268AF61B4DB6BCC1554386AAE723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685B07139C24D61BE14D55E1DF2F29217">
    <w:name w:val="2685B07139C24D61BE14D55E1DF2F2921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A5922FADF84A4EA23D5A06E3D0BE751">
    <w:name w:val="A0A5922FADF84A4EA23D5A06E3D0BE75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81E9131EEF4107A722CEEADEB33C801">
    <w:name w:val="1F81E9131EEF4107A722CEEADEB33C80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4C76AB17C9C41748DD22475E09726A31">
    <w:name w:val="94C76AB17C9C41748DD22475E09726A3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AF8CF526BF343528548806CE0CD9D561">
    <w:name w:val="CAF8CF526BF343528548806CE0CD9D56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18035802CA64ECA8AF9747553EE6FB91">
    <w:name w:val="418035802CA64ECA8AF9747553EE6FB9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30BDA38813D46CDAD8AF7B6BD352A1E1">
    <w:name w:val="330BDA38813D46CDAD8AF7B6BD352A1E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F04A1CFA1324913AE2846D9E8BE6C4E1">
    <w:name w:val="4F04A1CFA1324913AE2846D9E8BE6C4E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964F09EB5B24DEF98F24CBB0AA877701">
    <w:name w:val="0964F09EB5B24DEF98F24CBB0AA87770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CEA819B1B5B46C5B179EC1ABE1305941">
    <w:name w:val="5CEA819B1B5B46C5B179EC1ABE130594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EDC3C53BE4F4A49B1E591DC6D471E8C1">
    <w:name w:val="7EDC3C53BE4F4A49B1E591DC6D471E8C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C588089F399417687C6BFE22B59DAE21">
    <w:name w:val="8C588089F399417687C6BFE22B59DAE2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D01819266674DA98582B97BC0C85F251">
    <w:name w:val="6D01819266674DA98582B97BC0C85F25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512D118BBA147C9BAB922A3873EF9A01">
    <w:name w:val="8512D118BBA147C9BAB922A3873EF9A0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1FF0AF76C844F5DAB44D9B8F659201F17">
    <w:name w:val="71FF0AF76C844F5DAB44D9B8F659201F1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4A8B638BDA64CCAA90BD409DB850D3C17">
    <w:name w:val="84A8B638BDA64CCAA90BD409DB850D3C1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3AF49B2D4EB43E29D700CF8F00E83FF17">
    <w:name w:val="93AF49B2D4EB43E29D700CF8F00E83FF1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D95ED76B9EB484388AEA9893E5E1A9817">
    <w:name w:val="8D95ED76B9EB484388AEA9893E5E1A981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03B9A796FA42B082F9123F7EC3993517">
    <w:name w:val="A003B9A796FA42B082F9123F7EC399351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2A9FAB12A31406A8E699B0664AC869E5">
    <w:name w:val="62A9FAB12A31406A8E699B0664AC869E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A97EC690C3D4956A4733A2140FC286E3">
    <w:name w:val="EA97EC690C3D4956A4733A2140FC286E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591DA1780AA4DFC85FBE276AE1D154A17">
    <w:name w:val="5591DA1780AA4DFC85FBE276AE1D154A1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89745C4D05F4C408884FA60B997FBA417">
    <w:name w:val="F89745C4D05F4C408884FA60B997FBA41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D685980F2E440E6B690CC53980CCDFB17">
    <w:name w:val="1D685980F2E440E6B690CC53980CCDFB1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B08BA4CC65D47AE90D28C4D8DD62C1E17">
    <w:name w:val="6B08BA4CC65D47AE90D28C4D8DD62C1E1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9B35EBAD5944CC898872400AEA787017">
    <w:name w:val="7F9B35EBAD5944CC898872400AEA78701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DDCEF0E1294432A924C6615664DD1C617">
    <w:name w:val="BDDCEF0E1294432A924C6615664DD1C61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DB5A45CDF8249639615D04C40291C2317">
    <w:name w:val="FDB5A45CDF8249639615D04C40291C231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51F9BF3503042438295A20512D66D5A16">
    <w:name w:val="F51F9BF3503042438295A20512D66D5A1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8A8C6EFD00A42F7B3F269B2D1AC5C9C17">
    <w:name w:val="B8A8C6EFD00A42F7B3F269B2D1AC5C9C1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D65E5E0F6AE463DB143C4CD7C3A700017">
    <w:name w:val="ED65E5E0F6AE463DB143C4CD7C3A70001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035E6CB9ECD402DBCE72CBDBA4D64AF17">
    <w:name w:val="1035E6CB9ECD402DBCE72CBDBA4D64AF1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7422DEC6B054F9FB4C0882395DCD21D17">
    <w:name w:val="B7422DEC6B054F9FB4C0882395DCD21D1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803C22C26B34AC4BC8D14FFC91C1EB217">
    <w:name w:val="7803C22C26B34AC4BC8D14FFC91C1EB21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25034CD31043D59DD371B9E55ECCE417">
    <w:name w:val="4E25034CD31043D59DD371B9E55ECCE41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A0FDDA2073D4B4EBC5BE3A960690BB5">
    <w:name w:val="9A0FDDA2073D4B4EBC5BE3A960690BB5"/>
    <w:rsid w:val="000231BB"/>
  </w:style>
  <w:style w:type="paragraph" w:customStyle="1" w:styleId="86D6F3CC3864444DA7310D828A738D6218">
    <w:name w:val="86D6F3CC3864444DA7310D828A738D621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CC2CC7D80F448D8FBF03812384748718">
    <w:name w:val="7FCC2CC7D80F448D8FBF0381238474871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43287E9CAB740BBBEEE358FBE16FA8C18">
    <w:name w:val="F43287E9CAB740BBBEEE358FBE16FA8C1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9E1E1690D3418181A263FCDE0106FF18">
    <w:name w:val="249E1E1690D3418181A263FCDE0106FF1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BADC06E54BAFBD21ABC7A630392918">
    <w:name w:val="2123BADC06E54BAFBD21ABC7A63039291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F9E11B63A347DDAC8C633EFEC17F1718">
    <w:name w:val="24F9E11B63A347DDAC8C633EFEC17F171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0BBEF60E3A64DAAB2882C07533786E916">
    <w:name w:val="50BBEF60E3A64DAAB2882C07533786E91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DBFA919ADE4AF48D0CAB6C4AD71BFE13">
    <w:name w:val="C4DBFA919ADE4AF48D0CAB6C4AD71BFE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239B6370750459AA430B422597E70D118">
    <w:name w:val="9239B6370750459AA430B422597E70D11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0E51986FC414A3982C41E2CD26F166C18">
    <w:name w:val="90E51986FC414A3982C41E2CD26F166C1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92FC326F87A4954871BF9E8854759C618">
    <w:name w:val="592FC326F87A4954871BF9E8854759C61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BC7355888A249F3928654485ED966C318">
    <w:name w:val="2BC7355888A249F3928654485ED966C31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A5AE12134E74EDF9918D5ED7300266718">
    <w:name w:val="2A5AE12134E74EDF9918D5ED730026671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C98112CA784C5DA7DD777F539DDF1718">
    <w:name w:val="4EC98112CA784C5DA7DD777F539DDF171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4B7B5D671244142B6C39132C5CB440411">
    <w:name w:val="04B7B5D671244142B6C39132C5CB4404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EA23763FE124999A7D2B407BF2C40EC11">
    <w:name w:val="3EA23763FE124999A7D2B407BF2C40EC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B0913D5AB846FA8BC02CC655C07A8811">
    <w:name w:val="24B0913D5AB846FA8BC02CC655C07A88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31D7B1F3A04A4D9668CD06BE5EC30111">
    <w:name w:val="DD31D7B1F3A04A4D9668CD06BE5EC301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489301654134754907632A906B3B06811">
    <w:name w:val="6489301654134754907632A906B3B068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6AC06BC35644C2BA4E451DDEAF486F611">
    <w:name w:val="A6AC06BC35644C2BA4E451DDEAF486F6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C256D5B44B6E92810D2C8E9BED6D11">
    <w:name w:val="2123C256D5B44B6E92810D2C8E9BED6D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55349E547BF489D9E157391AD3382FE11">
    <w:name w:val="A55349E547BF489D9E157391AD3382FE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3CD5F57CD8B4EF5B358CBC820CD2C9711">
    <w:name w:val="83CD5F57CD8B4EF5B358CBC820CD2C97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0FA268AF61B4DB6BCC1554386AAE72311">
    <w:name w:val="E0FA268AF61B4DB6BCC1554386AAE723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685B07139C24D61BE14D55E1DF2F29218">
    <w:name w:val="2685B07139C24D61BE14D55E1DF2F2921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A5922FADF84A4EA23D5A06E3D0BE752">
    <w:name w:val="A0A5922FADF84A4EA23D5A06E3D0BE75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81E9131EEF4107A722CEEADEB33C802">
    <w:name w:val="1F81E9131EEF4107A722CEEADEB33C80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4C76AB17C9C41748DD22475E09726A32">
    <w:name w:val="94C76AB17C9C41748DD22475E09726A3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AF8CF526BF343528548806CE0CD9D562">
    <w:name w:val="CAF8CF526BF343528548806CE0CD9D56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18035802CA64ECA8AF9747553EE6FB92">
    <w:name w:val="418035802CA64ECA8AF9747553EE6FB9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30BDA38813D46CDAD8AF7B6BD352A1E2">
    <w:name w:val="330BDA38813D46CDAD8AF7B6BD352A1E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F04A1CFA1324913AE2846D9E8BE6C4E2">
    <w:name w:val="4F04A1CFA1324913AE2846D9E8BE6C4E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964F09EB5B24DEF98F24CBB0AA877702">
    <w:name w:val="0964F09EB5B24DEF98F24CBB0AA87770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CEA819B1B5B46C5B179EC1ABE1305942">
    <w:name w:val="5CEA819B1B5B46C5B179EC1ABE130594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EDC3C53BE4F4A49B1E591DC6D471E8C2">
    <w:name w:val="7EDC3C53BE4F4A49B1E591DC6D471E8C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C588089F399417687C6BFE22B59DAE22">
    <w:name w:val="8C588089F399417687C6BFE22B59DAE2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A0FDDA2073D4B4EBC5BE3A960690BB51">
    <w:name w:val="9A0FDDA2073D4B4EBC5BE3A960690BB5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512D118BBA147C9BAB922A3873EF9A02">
    <w:name w:val="8512D118BBA147C9BAB922A3873EF9A0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1FF0AF76C844F5DAB44D9B8F659201F18">
    <w:name w:val="71FF0AF76C844F5DAB44D9B8F659201F1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4A8B638BDA64CCAA90BD409DB850D3C18">
    <w:name w:val="84A8B638BDA64CCAA90BD409DB850D3C1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3AF49B2D4EB43E29D700CF8F00E83FF18">
    <w:name w:val="93AF49B2D4EB43E29D700CF8F00E83FF1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D95ED76B9EB484388AEA9893E5E1A9818">
    <w:name w:val="8D95ED76B9EB484388AEA9893E5E1A981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03B9A796FA42B082F9123F7EC3993518">
    <w:name w:val="A003B9A796FA42B082F9123F7EC399351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2A9FAB12A31406A8E699B0664AC869E6">
    <w:name w:val="62A9FAB12A31406A8E699B0664AC869E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A97EC690C3D4956A4733A2140FC286E4">
    <w:name w:val="EA97EC690C3D4956A4733A2140FC286E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591DA1780AA4DFC85FBE276AE1D154A18">
    <w:name w:val="5591DA1780AA4DFC85FBE276AE1D154A1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89745C4D05F4C408884FA60B997FBA418">
    <w:name w:val="F89745C4D05F4C408884FA60B997FBA41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D685980F2E440E6B690CC53980CCDFB18">
    <w:name w:val="1D685980F2E440E6B690CC53980CCDFB1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B08BA4CC65D47AE90D28C4D8DD62C1E18">
    <w:name w:val="6B08BA4CC65D47AE90D28C4D8DD62C1E1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9B35EBAD5944CC898872400AEA787018">
    <w:name w:val="7F9B35EBAD5944CC898872400AEA78701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DDCEF0E1294432A924C6615664DD1C618">
    <w:name w:val="BDDCEF0E1294432A924C6615664DD1C61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DB5A45CDF8249639615D04C40291C2318">
    <w:name w:val="FDB5A45CDF8249639615D04C40291C231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51F9BF3503042438295A20512D66D5A17">
    <w:name w:val="F51F9BF3503042438295A20512D66D5A1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8A8C6EFD00A42F7B3F269B2D1AC5C9C18">
    <w:name w:val="B8A8C6EFD00A42F7B3F269B2D1AC5C9C1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D65E5E0F6AE463DB143C4CD7C3A700018">
    <w:name w:val="ED65E5E0F6AE463DB143C4CD7C3A70001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035E6CB9ECD402DBCE72CBDBA4D64AF18">
    <w:name w:val="1035E6CB9ECD402DBCE72CBDBA4D64AF1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7422DEC6B054F9FB4C0882395DCD21D18">
    <w:name w:val="B7422DEC6B054F9FB4C0882395DCD21D1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803C22C26B34AC4BC8D14FFC91C1EB218">
    <w:name w:val="7803C22C26B34AC4BC8D14FFC91C1EB21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25034CD31043D59DD371B9E55ECCE418">
    <w:name w:val="4E25034CD31043D59DD371B9E55ECCE41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6D6F3CC3864444DA7310D828A738D6219">
    <w:name w:val="86D6F3CC3864444DA7310D828A738D621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CC2CC7D80F448D8FBF03812384748719">
    <w:name w:val="7FCC2CC7D80F448D8FBF0381238474871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43287E9CAB740BBBEEE358FBE16FA8C19">
    <w:name w:val="F43287E9CAB740BBBEEE358FBE16FA8C1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9E1E1690D3418181A263FCDE0106FF19">
    <w:name w:val="249E1E1690D3418181A263FCDE0106FF1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BADC06E54BAFBD21ABC7A630392919">
    <w:name w:val="2123BADC06E54BAFBD21ABC7A63039291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F9E11B63A347DDAC8C633EFEC17F1719">
    <w:name w:val="24F9E11B63A347DDAC8C633EFEC17F171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0BBEF60E3A64DAAB2882C07533786E917">
    <w:name w:val="50BBEF60E3A64DAAB2882C07533786E91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DBFA919ADE4AF48D0CAB6C4AD71BFE14">
    <w:name w:val="C4DBFA919ADE4AF48D0CAB6C4AD71BFE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239B6370750459AA430B422597E70D119">
    <w:name w:val="9239B6370750459AA430B422597E70D11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0E51986FC414A3982C41E2CD26F166C19">
    <w:name w:val="90E51986FC414A3982C41E2CD26F166C1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92FC326F87A4954871BF9E8854759C619">
    <w:name w:val="592FC326F87A4954871BF9E8854759C61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BC7355888A249F3928654485ED966C319">
    <w:name w:val="2BC7355888A249F3928654485ED966C31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A5AE12134E74EDF9918D5ED7300266719">
    <w:name w:val="2A5AE12134E74EDF9918D5ED730026671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C98112CA784C5DA7DD777F539DDF1719">
    <w:name w:val="4EC98112CA784C5DA7DD777F539DDF171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4B7B5D671244142B6C39132C5CB440412">
    <w:name w:val="04B7B5D671244142B6C39132C5CB4404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EA23763FE124999A7D2B407BF2C40EC12">
    <w:name w:val="3EA23763FE124999A7D2B407BF2C40EC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B0913D5AB846FA8BC02CC655C07A8812">
    <w:name w:val="24B0913D5AB846FA8BC02CC655C07A88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31D7B1F3A04A4D9668CD06BE5EC30112">
    <w:name w:val="DD31D7B1F3A04A4D9668CD06BE5EC301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489301654134754907632A906B3B06812">
    <w:name w:val="6489301654134754907632A906B3B068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6AC06BC35644C2BA4E451DDEAF486F612">
    <w:name w:val="A6AC06BC35644C2BA4E451DDEAF486F6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C256D5B44B6E92810D2C8E9BED6D12">
    <w:name w:val="2123C256D5B44B6E92810D2C8E9BED6D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55349E547BF489D9E157391AD3382FE12">
    <w:name w:val="A55349E547BF489D9E157391AD3382FE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3CD5F57CD8B4EF5B358CBC820CD2C9712">
    <w:name w:val="83CD5F57CD8B4EF5B358CBC820CD2C97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0FA268AF61B4DB6BCC1554386AAE72312">
    <w:name w:val="E0FA268AF61B4DB6BCC1554386AAE723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685B07139C24D61BE14D55E1DF2F29219">
    <w:name w:val="2685B07139C24D61BE14D55E1DF2F2921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A5922FADF84A4EA23D5A06E3D0BE753">
    <w:name w:val="A0A5922FADF84A4EA23D5A06E3D0BE75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81E9131EEF4107A722CEEADEB33C803">
    <w:name w:val="1F81E9131EEF4107A722CEEADEB33C80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4C76AB17C9C41748DD22475E09726A33">
    <w:name w:val="94C76AB17C9C41748DD22475E09726A3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AF8CF526BF343528548806CE0CD9D563">
    <w:name w:val="CAF8CF526BF343528548806CE0CD9D56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18035802CA64ECA8AF9747553EE6FB93">
    <w:name w:val="418035802CA64ECA8AF9747553EE6FB9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30BDA38813D46CDAD8AF7B6BD352A1E3">
    <w:name w:val="330BDA38813D46CDAD8AF7B6BD352A1E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F04A1CFA1324913AE2846D9E8BE6C4E3">
    <w:name w:val="4F04A1CFA1324913AE2846D9E8BE6C4E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964F09EB5B24DEF98F24CBB0AA877703">
    <w:name w:val="0964F09EB5B24DEF98F24CBB0AA87770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CEA819B1B5B46C5B179EC1ABE1305943">
    <w:name w:val="5CEA819B1B5B46C5B179EC1ABE130594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EDC3C53BE4F4A49B1E591DC6D471E8C3">
    <w:name w:val="7EDC3C53BE4F4A49B1E591DC6D471E8C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C588089F399417687C6BFE22B59DAE23">
    <w:name w:val="8C588089F399417687C6BFE22B59DAE2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A0FDDA2073D4B4EBC5BE3A960690BB52">
    <w:name w:val="9A0FDDA2073D4B4EBC5BE3A960690BB5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512D118BBA147C9BAB922A3873EF9A03">
    <w:name w:val="8512D118BBA147C9BAB922A3873EF9A0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1FF0AF76C844F5DAB44D9B8F659201F19">
    <w:name w:val="71FF0AF76C844F5DAB44D9B8F659201F1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4A8B638BDA64CCAA90BD409DB850D3C19">
    <w:name w:val="84A8B638BDA64CCAA90BD409DB850D3C1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3AF49B2D4EB43E29D700CF8F00E83FF19">
    <w:name w:val="93AF49B2D4EB43E29D700CF8F00E83FF1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D95ED76B9EB484388AEA9893E5E1A9819">
    <w:name w:val="8D95ED76B9EB484388AEA9893E5E1A981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03B9A796FA42B082F9123F7EC3993519">
    <w:name w:val="A003B9A796FA42B082F9123F7EC399351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2A9FAB12A31406A8E699B0664AC869E7">
    <w:name w:val="62A9FAB12A31406A8E699B0664AC869E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A97EC690C3D4956A4733A2140FC286E5">
    <w:name w:val="EA97EC690C3D4956A4733A2140FC286E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591DA1780AA4DFC85FBE276AE1D154A19">
    <w:name w:val="5591DA1780AA4DFC85FBE276AE1D154A1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89745C4D05F4C408884FA60B997FBA419">
    <w:name w:val="F89745C4D05F4C408884FA60B997FBA41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D685980F2E440E6B690CC53980CCDFB19">
    <w:name w:val="1D685980F2E440E6B690CC53980CCDFB1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B08BA4CC65D47AE90D28C4D8DD62C1E19">
    <w:name w:val="6B08BA4CC65D47AE90D28C4D8DD62C1E1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9B35EBAD5944CC898872400AEA787019">
    <w:name w:val="7F9B35EBAD5944CC898872400AEA78701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DDCEF0E1294432A924C6615664DD1C619">
    <w:name w:val="BDDCEF0E1294432A924C6615664DD1C61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DB5A45CDF8249639615D04C40291C2319">
    <w:name w:val="FDB5A45CDF8249639615D04C40291C231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51F9BF3503042438295A20512D66D5A18">
    <w:name w:val="F51F9BF3503042438295A20512D66D5A1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8A8C6EFD00A42F7B3F269B2D1AC5C9C19">
    <w:name w:val="B8A8C6EFD00A42F7B3F269B2D1AC5C9C1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D65E5E0F6AE463DB143C4CD7C3A700019">
    <w:name w:val="ED65E5E0F6AE463DB143C4CD7C3A70001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035E6CB9ECD402DBCE72CBDBA4D64AF19">
    <w:name w:val="1035E6CB9ECD402DBCE72CBDBA4D64AF1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7422DEC6B054F9FB4C0882395DCD21D19">
    <w:name w:val="B7422DEC6B054F9FB4C0882395DCD21D1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803C22C26B34AC4BC8D14FFC91C1EB219">
    <w:name w:val="7803C22C26B34AC4BC8D14FFC91C1EB21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25034CD31043D59DD371B9E55ECCE419">
    <w:name w:val="4E25034CD31043D59DD371B9E55ECCE41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6D6F3CC3864444DA7310D828A738D6220">
    <w:name w:val="86D6F3CC3864444DA7310D828A738D622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CC2CC7D80F448D8FBF03812384748720">
    <w:name w:val="7FCC2CC7D80F448D8FBF0381238474872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43287E9CAB740BBBEEE358FBE16FA8C20">
    <w:name w:val="F43287E9CAB740BBBEEE358FBE16FA8C2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9E1E1690D3418181A263FCDE0106FF20">
    <w:name w:val="249E1E1690D3418181A263FCDE0106FF2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BADC06E54BAFBD21ABC7A630392920">
    <w:name w:val="2123BADC06E54BAFBD21ABC7A63039292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F9E11B63A347DDAC8C633EFEC17F1720">
    <w:name w:val="24F9E11B63A347DDAC8C633EFEC17F172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0BBEF60E3A64DAAB2882C07533786E918">
    <w:name w:val="50BBEF60E3A64DAAB2882C07533786E91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DBFA919ADE4AF48D0CAB6C4AD71BFE15">
    <w:name w:val="C4DBFA919ADE4AF48D0CAB6C4AD71BFE1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239B6370750459AA430B422597E70D120">
    <w:name w:val="9239B6370750459AA430B422597E70D12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0E51986FC414A3982C41E2CD26F166C20">
    <w:name w:val="90E51986FC414A3982C41E2CD26F166C2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92FC326F87A4954871BF9E8854759C620">
    <w:name w:val="592FC326F87A4954871BF9E8854759C62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BC7355888A249F3928654485ED966C320">
    <w:name w:val="2BC7355888A249F3928654485ED966C32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A5AE12134E74EDF9918D5ED7300266720">
    <w:name w:val="2A5AE12134E74EDF9918D5ED730026672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C98112CA784C5DA7DD777F539DDF1720">
    <w:name w:val="4EC98112CA784C5DA7DD777F539DDF172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4B7B5D671244142B6C39132C5CB440413">
    <w:name w:val="04B7B5D671244142B6C39132C5CB4404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EA23763FE124999A7D2B407BF2C40EC13">
    <w:name w:val="3EA23763FE124999A7D2B407BF2C40EC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B0913D5AB846FA8BC02CC655C07A8813">
    <w:name w:val="24B0913D5AB846FA8BC02CC655C07A88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31D7B1F3A04A4D9668CD06BE5EC30113">
    <w:name w:val="DD31D7B1F3A04A4D9668CD06BE5EC301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489301654134754907632A906B3B06813">
    <w:name w:val="6489301654134754907632A906B3B068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E44C1803CA24A9394CB9277B14713CC">
    <w:name w:val="0E44C1803CA24A9394CB9277B14713CC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6AC06BC35644C2BA4E451DDEAF486F613">
    <w:name w:val="A6AC06BC35644C2BA4E451DDEAF486F6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C256D5B44B6E92810D2C8E9BED6D13">
    <w:name w:val="2123C256D5B44B6E92810D2C8E9BED6D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55349E547BF489D9E157391AD3382FE13">
    <w:name w:val="A55349E547BF489D9E157391AD3382FE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3CD5F57CD8B4EF5B358CBC820CD2C9713">
    <w:name w:val="83CD5F57CD8B4EF5B358CBC820CD2C97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0FA268AF61B4DB6BCC1554386AAE72313">
    <w:name w:val="E0FA268AF61B4DB6BCC1554386AAE723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685B07139C24D61BE14D55E1DF2F29220">
    <w:name w:val="2685B07139C24D61BE14D55E1DF2F2922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A5922FADF84A4EA23D5A06E3D0BE754">
    <w:name w:val="A0A5922FADF84A4EA23D5A06E3D0BE75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81E9131EEF4107A722CEEADEB33C804">
    <w:name w:val="1F81E9131EEF4107A722CEEADEB33C80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4C76AB17C9C41748DD22475E09726A34">
    <w:name w:val="94C76AB17C9C41748DD22475E09726A3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AF8CF526BF343528548806CE0CD9D564">
    <w:name w:val="CAF8CF526BF343528548806CE0CD9D56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18035802CA64ECA8AF9747553EE6FB94">
    <w:name w:val="418035802CA64ECA8AF9747553EE6FB9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30BDA38813D46CDAD8AF7B6BD352A1E4">
    <w:name w:val="330BDA38813D46CDAD8AF7B6BD352A1E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F04A1CFA1324913AE2846D9E8BE6C4E4">
    <w:name w:val="4F04A1CFA1324913AE2846D9E8BE6C4E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964F09EB5B24DEF98F24CBB0AA877704">
    <w:name w:val="0964F09EB5B24DEF98F24CBB0AA87770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CEA819B1B5B46C5B179EC1ABE1305944">
    <w:name w:val="5CEA819B1B5B46C5B179EC1ABE130594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EDC3C53BE4F4A49B1E591DC6D471E8C4">
    <w:name w:val="7EDC3C53BE4F4A49B1E591DC6D471E8C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C588089F399417687C6BFE22B59DAE24">
    <w:name w:val="8C588089F399417687C6BFE22B59DAE2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A0FDDA2073D4B4EBC5BE3A960690BB53">
    <w:name w:val="9A0FDDA2073D4B4EBC5BE3A960690BB5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512D118BBA147C9BAB922A3873EF9A04">
    <w:name w:val="8512D118BBA147C9BAB922A3873EF9A0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1FF0AF76C844F5DAB44D9B8F659201F20">
    <w:name w:val="71FF0AF76C844F5DAB44D9B8F659201F2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4A8B638BDA64CCAA90BD409DB850D3C20">
    <w:name w:val="84A8B638BDA64CCAA90BD409DB850D3C2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3AF49B2D4EB43E29D700CF8F00E83FF20">
    <w:name w:val="93AF49B2D4EB43E29D700CF8F00E83FF2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D95ED76B9EB484388AEA9893E5E1A9820">
    <w:name w:val="8D95ED76B9EB484388AEA9893E5E1A982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03B9A796FA42B082F9123F7EC3993520">
    <w:name w:val="A003B9A796FA42B082F9123F7EC399352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2A9FAB12A31406A8E699B0664AC869E8">
    <w:name w:val="62A9FAB12A31406A8E699B0664AC869E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A97EC690C3D4956A4733A2140FC286E6">
    <w:name w:val="EA97EC690C3D4956A4733A2140FC286E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591DA1780AA4DFC85FBE276AE1D154A20">
    <w:name w:val="5591DA1780AA4DFC85FBE276AE1D154A2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89745C4D05F4C408884FA60B997FBA420">
    <w:name w:val="F89745C4D05F4C408884FA60B997FBA42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D685980F2E440E6B690CC53980CCDFB20">
    <w:name w:val="1D685980F2E440E6B690CC53980CCDFB2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B08BA4CC65D47AE90D28C4D8DD62C1E20">
    <w:name w:val="6B08BA4CC65D47AE90D28C4D8DD62C1E2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9B35EBAD5944CC898872400AEA787020">
    <w:name w:val="7F9B35EBAD5944CC898872400AEA78702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DDCEF0E1294432A924C6615664DD1C620">
    <w:name w:val="BDDCEF0E1294432A924C6615664DD1C62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DB5A45CDF8249639615D04C40291C2320">
    <w:name w:val="FDB5A45CDF8249639615D04C40291C232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51F9BF3503042438295A20512D66D5A19">
    <w:name w:val="F51F9BF3503042438295A20512D66D5A1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8A8C6EFD00A42F7B3F269B2D1AC5C9C20">
    <w:name w:val="B8A8C6EFD00A42F7B3F269B2D1AC5C9C2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D65E5E0F6AE463DB143C4CD7C3A700020">
    <w:name w:val="ED65E5E0F6AE463DB143C4CD7C3A70002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035E6CB9ECD402DBCE72CBDBA4D64AF20">
    <w:name w:val="1035E6CB9ECD402DBCE72CBDBA4D64AF2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7422DEC6B054F9FB4C0882395DCD21D20">
    <w:name w:val="B7422DEC6B054F9FB4C0882395DCD21D2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803C22C26B34AC4BC8D14FFC91C1EB220">
    <w:name w:val="7803C22C26B34AC4BC8D14FFC91C1EB22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25034CD31043D59DD371B9E55ECCE420">
    <w:name w:val="4E25034CD31043D59DD371B9E55ECCE42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6D6F3CC3864444DA7310D828A738D6221">
    <w:name w:val="86D6F3CC3864444DA7310D828A738D622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CC2CC7D80F448D8FBF03812384748721">
    <w:name w:val="7FCC2CC7D80F448D8FBF0381238474872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43287E9CAB740BBBEEE358FBE16FA8C21">
    <w:name w:val="F43287E9CAB740BBBEEE358FBE16FA8C2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9E1E1690D3418181A263FCDE0106FF21">
    <w:name w:val="249E1E1690D3418181A263FCDE0106FF2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BADC06E54BAFBD21ABC7A630392921">
    <w:name w:val="2123BADC06E54BAFBD21ABC7A63039292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F9E11B63A347DDAC8C633EFEC17F1721">
    <w:name w:val="24F9E11B63A347DDAC8C633EFEC17F172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0BBEF60E3A64DAAB2882C07533786E919">
    <w:name w:val="50BBEF60E3A64DAAB2882C07533786E91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DBFA919ADE4AF48D0CAB6C4AD71BFE16">
    <w:name w:val="C4DBFA919ADE4AF48D0CAB6C4AD71BFE1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239B6370750459AA430B422597E70D121">
    <w:name w:val="9239B6370750459AA430B422597E70D12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0E51986FC414A3982C41E2CD26F166C21">
    <w:name w:val="90E51986FC414A3982C41E2CD26F166C2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92FC326F87A4954871BF9E8854759C621">
    <w:name w:val="592FC326F87A4954871BF9E8854759C62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BC7355888A249F3928654485ED966C321">
    <w:name w:val="2BC7355888A249F3928654485ED966C32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A5AE12134E74EDF9918D5ED7300266721">
    <w:name w:val="2A5AE12134E74EDF9918D5ED730026672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C98112CA784C5DA7DD777F539DDF1721">
    <w:name w:val="4EC98112CA784C5DA7DD777F539DDF172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4B7B5D671244142B6C39132C5CB440414">
    <w:name w:val="04B7B5D671244142B6C39132C5CB4404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EA23763FE124999A7D2B407BF2C40EC14">
    <w:name w:val="3EA23763FE124999A7D2B407BF2C40EC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B0913D5AB846FA8BC02CC655C07A8814">
    <w:name w:val="24B0913D5AB846FA8BC02CC655C07A88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31D7B1F3A04A4D9668CD06BE5EC30114">
    <w:name w:val="DD31D7B1F3A04A4D9668CD06BE5EC301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489301654134754907632A906B3B06814">
    <w:name w:val="6489301654134754907632A906B3B068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E44C1803CA24A9394CB9277B14713CC1">
    <w:name w:val="0E44C1803CA24A9394CB9277B14713CC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6AC06BC35644C2BA4E451DDEAF486F614">
    <w:name w:val="A6AC06BC35644C2BA4E451DDEAF486F6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C256D5B44B6E92810D2C8E9BED6D14">
    <w:name w:val="2123C256D5B44B6E92810D2C8E9BED6D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55349E547BF489D9E157391AD3382FE14">
    <w:name w:val="A55349E547BF489D9E157391AD3382FE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3CD5F57CD8B4EF5B358CBC820CD2C9714">
    <w:name w:val="83CD5F57CD8B4EF5B358CBC820CD2C97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0FA268AF61B4DB6BCC1554386AAE72314">
    <w:name w:val="E0FA268AF61B4DB6BCC1554386AAE723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685B07139C24D61BE14D55E1DF2F29221">
    <w:name w:val="2685B07139C24D61BE14D55E1DF2F2922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A5922FADF84A4EA23D5A06E3D0BE755">
    <w:name w:val="A0A5922FADF84A4EA23D5A06E3D0BE75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81E9131EEF4107A722CEEADEB33C805">
    <w:name w:val="1F81E9131EEF4107A722CEEADEB33C80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4C76AB17C9C41748DD22475E09726A35">
    <w:name w:val="94C76AB17C9C41748DD22475E09726A3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AF8CF526BF343528548806CE0CD9D565">
    <w:name w:val="CAF8CF526BF343528548806CE0CD9D56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18035802CA64ECA8AF9747553EE6FB95">
    <w:name w:val="418035802CA64ECA8AF9747553EE6FB9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30BDA38813D46CDAD8AF7B6BD352A1E5">
    <w:name w:val="330BDA38813D46CDAD8AF7B6BD352A1E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F04A1CFA1324913AE2846D9E8BE6C4E5">
    <w:name w:val="4F04A1CFA1324913AE2846D9E8BE6C4E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964F09EB5B24DEF98F24CBB0AA877705">
    <w:name w:val="0964F09EB5B24DEF98F24CBB0AA87770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CEA819B1B5B46C5B179EC1ABE1305945">
    <w:name w:val="5CEA819B1B5B46C5B179EC1ABE130594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EDC3C53BE4F4A49B1E591DC6D471E8C5">
    <w:name w:val="7EDC3C53BE4F4A49B1E591DC6D471E8C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C588089F399417687C6BFE22B59DAE25">
    <w:name w:val="8C588089F399417687C6BFE22B59DAE2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A0FDDA2073D4B4EBC5BE3A960690BB54">
    <w:name w:val="9A0FDDA2073D4B4EBC5BE3A960690BB5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512D118BBA147C9BAB922A3873EF9A05">
    <w:name w:val="8512D118BBA147C9BAB922A3873EF9A0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1FF0AF76C844F5DAB44D9B8F659201F21">
    <w:name w:val="71FF0AF76C844F5DAB44D9B8F659201F2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4A8B638BDA64CCAA90BD409DB850D3C21">
    <w:name w:val="84A8B638BDA64CCAA90BD409DB850D3C2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3AF49B2D4EB43E29D700CF8F00E83FF21">
    <w:name w:val="93AF49B2D4EB43E29D700CF8F00E83FF2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D95ED76B9EB484388AEA9893E5E1A9821">
    <w:name w:val="8D95ED76B9EB484388AEA9893E5E1A982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03B9A796FA42B082F9123F7EC3993521">
    <w:name w:val="A003B9A796FA42B082F9123F7EC399352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2A9FAB12A31406A8E699B0664AC869E9">
    <w:name w:val="62A9FAB12A31406A8E699B0664AC869E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A97EC690C3D4956A4733A2140FC286E7">
    <w:name w:val="EA97EC690C3D4956A4733A2140FC286E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591DA1780AA4DFC85FBE276AE1D154A21">
    <w:name w:val="5591DA1780AA4DFC85FBE276AE1D154A2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89745C4D05F4C408884FA60B997FBA421">
    <w:name w:val="F89745C4D05F4C408884FA60B997FBA42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D685980F2E440E6B690CC53980CCDFB21">
    <w:name w:val="1D685980F2E440E6B690CC53980CCDFB2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B08BA4CC65D47AE90D28C4D8DD62C1E21">
    <w:name w:val="6B08BA4CC65D47AE90D28C4D8DD62C1E2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9B35EBAD5944CC898872400AEA787021">
    <w:name w:val="7F9B35EBAD5944CC898872400AEA78702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DDCEF0E1294432A924C6615664DD1C621">
    <w:name w:val="BDDCEF0E1294432A924C6615664DD1C62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DB5A45CDF8249639615D04C40291C2321">
    <w:name w:val="FDB5A45CDF8249639615D04C40291C232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51F9BF3503042438295A20512D66D5A20">
    <w:name w:val="F51F9BF3503042438295A20512D66D5A2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8A8C6EFD00A42F7B3F269B2D1AC5C9C21">
    <w:name w:val="B8A8C6EFD00A42F7B3F269B2D1AC5C9C2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D65E5E0F6AE463DB143C4CD7C3A700021">
    <w:name w:val="ED65E5E0F6AE463DB143C4CD7C3A70002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035E6CB9ECD402DBCE72CBDBA4D64AF21">
    <w:name w:val="1035E6CB9ECD402DBCE72CBDBA4D64AF2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7422DEC6B054F9FB4C0882395DCD21D21">
    <w:name w:val="B7422DEC6B054F9FB4C0882395DCD21D2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803C22C26B34AC4BC8D14FFC91C1EB221">
    <w:name w:val="7803C22C26B34AC4BC8D14FFC91C1EB22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25034CD31043D59DD371B9E55ECCE421">
    <w:name w:val="4E25034CD31043D59DD371B9E55ECCE42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2688EB05EE14C29A7CF19C6ECCD3157">
    <w:name w:val="52688EB05EE14C29A7CF19C6ECCD3157"/>
    <w:rsid w:val="000231BB"/>
  </w:style>
  <w:style w:type="paragraph" w:customStyle="1" w:styleId="15E71ABB19B54C9181EA2726027869D0">
    <w:name w:val="15E71ABB19B54C9181EA2726027869D0"/>
    <w:rsid w:val="000231BB"/>
  </w:style>
  <w:style w:type="paragraph" w:customStyle="1" w:styleId="D609AD314DC64DA0B7ED8D56299E641E">
    <w:name w:val="D609AD314DC64DA0B7ED8D56299E641E"/>
    <w:rsid w:val="000231BB"/>
  </w:style>
  <w:style w:type="paragraph" w:customStyle="1" w:styleId="8981078816BC432D89A4A0B9EBD2FB0A">
    <w:name w:val="8981078816BC432D89A4A0B9EBD2FB0A"/>
    <w:rsid w:val="000231BB"/>
  </w:style>
  <w:style w:type="paragraph" w:customStyle="1" w:styleId="195EC072C08843E2BA0582AFC628E81B">
    <w:name w:val="195EC072C08843E2BA0582AFC628E81B"/>
    <w:rsid w:val="000231BB"/>
  </w:style>
  <w:style w:type="paragraph" w:customStyle="1" w:styleId="3402DDA0823A4221AF09C36F58A882CD">
    <w:name w:val="3402DDA0823A4221AF09C36F58A882CD"/>
    <w:rsid w:val="000231BB"/>
  </w:style>
  <w:style w:type="paragraph" w:customStyle="1" w:styleId="47C91DED82C74FEDA969D0A4EAC33C45">
    <w:name w:val="47C91DED82C74FEDA969D0A4EAC33C45"/>
    <w:rsid w:val="000231BB"/>
  </w:style>
  <w:style w:type="paragraph" w:customStyle="1" w:styleId="86D6F3CC3864444DA7310D828A738D6222">
    <w:name w:val="86D6F3CC3864444DA7310D828A738D622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CC2CC7D80F448D8FBF03812384748722">
    <w:name w:val="7FCC2CC7D80F448D8FBF0381238474872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43287E9CAB740BBBEEE358FBE16FA8C22">
    <w:name w:val="F43287E9CAB740BBBEEE358FBE16FA8C2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9E1E1690D3418181A263FCDE0106FF22">
    <w:name w:val="249E1E1690D3418181A263FCDE0106FF2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BADC06E54BAFBD21ABC7A630392922">
    <w:name w:val="2123BADC06E54BAFBD21ABC7A63039292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F9E11B63A347DDAC8C633EFEC17F1722">
    <w:name w:val="24F9E11B63A347DDAC8C633EFEC17F172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0BBEF60E3A64DAAB2882C07533786E920">
    <w:name w:val="50BBEF60E3A64DAAB2882C07533786E92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DBFA919ADE4AF48D0CAB6C4AD71BFE17">
    <w:name w:val="C4DBFA919ADE4AF48D0CAB6C4AD71BFE1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239B6370750459AA430B422597E70D122">
    <w:name w:val="9239B6370750459AA430B422597E70D12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0E51986FC414A3982C41E2CD26F166C22">
    <w:name w:val="90E51986FC414A3982C41E2CD26F166C2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92FC326F87A4954871BF9E8854759C622">
    <w:name w:val="592FC326F87A4954871BF9E8854759C62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BC7355888A249F3928654485ED966C322">
    <w:name w:val="2BC7355888A249F3928654485ED966C32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A5AE12134E74EDF9918D5ED7300266722">
    <w:name w:val="2A5AE12134E74EDF9918D5ED730026672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C98112CA784C5DA7DD777F539DDF1722">
    <w:name w:val="4EC98112CA784C5DA7DD777F539DDF172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4B7B5D671244142B6C39132C5CB440415">
    <w:name w:val="04B7B5D671244142B6C39132C5CB44041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EA23763FE124999A7D2B407BF2C40EC15">
    <w:name w:val="3EA23763FE124999A7D2B407BF2C40EC1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B0913D5AB846FA8BC02CC655C07A8815">
    <w:name w:val="24B0913D5AB846FA8BC02CC655C07A881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31D7B1F3A04A4D9668CD06BE5EC30115">
    <w:name w:val="DD31D7B1F3A04A4D9668CD06BE5EC3011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489301654134754907632A906B3B06815">
    <w:name w:val="6489301654134754907632A906B3B0681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E44C1803CA24A9394CB9277B14713CC2">
    <w:name w:val="0E44C1803CA24A9394CB9277B14713CC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6AC06BC35644C2BA4E451DDEAF486F615">
    <w:name w:val="A6AC06BC35644C2BA4E451DDEAF486F61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C256D5B44B6E92810D2C8E9BED6D15">
    <w:name w:val="2123C256D5B44B6E92810D2C8E9BED6D1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55349E547BF489D9E157391AD3382FE15">
    <w:name w:val="A55349E547BF489D9E157391AD3382FE1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3CD5F57CD8B4EF5B358CBC820CD2C9715">
    <w:name w:val="83CD5F57CD8B4EF5B358CBC820CD2C971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0FA268AF61B4DB6BCC1554386AAE72315">
    <w:name w:val="E0FA268AF61B4DB6BCC1554386AAE7231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685B07139C24D61BE14D55E1DF2F29222">
    <w:name w:val="2685B07139C24D61BE14D55E1DF2F2922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A5922FADF84A4EA23D5A06E3D0BE756">
    <w:name w:val="A0A5922FADF84A4EA23D5A06E3D0BE75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81E9131EEF4107A722CEEADEB33C806">
    <w:name w:val="1F81E9131EEF4107A722CEEADEB33C80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2688EB05EE14C29A7CF19C6ECCD31571">
    <w:name w:val="52688EB05EE14C29A7CF19C6ECCD3157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AF8CF526BF343528548806CE0CD9D566">
    <w:name w:val="CAF8CF526BF343528548806CE0CD9D56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5E71ABB19B54C9181EA2726027869D01">
    <w:name w:val="15E71ABB19B54C9181EA2726027869D0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30BDA38813D46CDAD8AF7B6BD352A1E6">
    <w:name w:val="330BDA38813D46CDAD8AF7B6BD352A1E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95EC072C08843E2BA0582AFC628E81B1">
    <w:name w:val="195EC072C08843E2BA0582AFC628E81B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964F09EB5B24DEF98F24CBB0AA877706">
    <w:name w:val="0964F09EB5B24DEF98F24CBB0AA87770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402DDA0823A4221AF09C36F58A882CD1">
    <w:name w:val="3402DDA0823A4221AF09C36F58A882CD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EDC3C53BE4F4A49B1E591DC6D471E8C6">
    <w:name w:val="7EDC3C53BE4F4A49B1E591DC6D471E8C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7C91DED82C74FEDA969D0A4EAC33C451">
    <w:name w:val="47C91DED82C74FEDA969D0A4EAC33C45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A0FDDA2073D4B4EBC5BE3A960690BB55">
    <w:name w:val="9A0FDDA2073D4B4EBC5BE3A960690BB5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512D118BBA147C9BAB922A3873EF9A06">
    <w:name w:val="8512D118BBA147C9BAB922A3873EF9A0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1FF0AF76C844F5DAB44D9B8F659201F22">
    <w:name w:val="71FF0AF76C844F5DAB44D9B8F659201F2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4A8B638BDA64CCAA90BD409DB850D3C22">
    <w:name w:val="84A8B638BDA64CCAA90BD409DB850D3C2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3AF49B2D4EB43E29D700CF8F00E83FF22">
    <w:name w:val="93AF49B2D4EB43E29D700CF8F00E83FF2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D95ED76B9EB484388AEA9893E5E1A9822">
    <w:name w:val="8D95ED76B9EB484388AEA9893E5E1A982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03B9A796FA42B082F9123F7EC3993522">
    <w:name w:val="A003B9A796FA42B082F9123F7EC399352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2A9FAB12A31406A8E699B0664AC869E10">
    <w:name w:val="62A9FAB12A31406A8E699B0664AC869E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A97EC690C3D4956A4733A2140FC286E8">
    <w:name w:val="EA97EC690C3D4956A4733A2140FC286E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591DA1780AA4DFC85FBE276AE1D154A22">
    <w:name w:val="5591DA1780AA4DFC85FBE276AE1D154A2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89745C4D05F4C408884FA60B997FBA422">
    <w:name w:val="F89745C4D05F4C408884FA60B997FBA42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D685980F2E440E6B690CC53980CCDFB22">
    <w:name w:val="1D685980F2E440E6B690CC53980CCDFB2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B08BA4CC65D47AE90D28C4D8DD62C1E22">
    <w:name w:val="6B08BA4CC65D47AE90D28C4D8DD62C1E2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9B35EBAD5944CC898872400AEA787022">
    <w:name w:val="7F9B35EBAD5944CC898872400AEA78702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DDCEF0E1294432A924C6615664DD1C622">
    <w:name w:val="BDDCEF0E1294432A924C6615664DD1C62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DB5A45CDF8249639615D04C40291C2322">
    <w:name w:val="FDB5A45CDF8249639615D04C40291C232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51F9BF3503042438295A20512D66D5A21">
    <w:name w:val="F51F9BF3503042438295A20512D66D5A2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8A8C6EFD00A42F7B3F269B2D1AC5C9C22">
    <w:name w:val="B8A8C6EFD00A42F7B3F269B2D1AC5C9C2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D65E5E0F6AE463DB143C4CD7C3A700022">
    <w:name w:val="ED65E5E0F6AE463DB143C4CD7C3A70002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035E6CB9ECD402DBCE72CBDBA4D64AF22">
    <w:name w:val="1035E6CB9ECD402DBCE72CBDBA4D64AF2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7422DEC6B054F9FB4C0882395DCD21D22">
    <w:name w:val="B7422DEC6B054F9FB4C0882395DCD21D2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803C22C26B34AC4BC8D14FFC91C1EB222">
    <w:name w:val="7803C22C26B34AC4BC8D14FFC91C1EB22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25034CD31043D59DD371B9E55ECCE422">
    <w:name w:val="4E25034CD31043D59DD371B9E55ECCE42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B49342140E4421882FC520F1E1426BD">
    <w:name w:val="8B49342140E4421882FC520F1E1426BD"/>
    <w:rsid w:val="000231BB"/>
  </w:style>
  <w:style w:type="paragraph" w:customStyle="1" w:styleId="86A6AA5A3CD548549F09D1008D731120">
    <w:name w:val="86A6AA5A3CD548549F09D1008D731120"/>
    <w:rsid w:val="000231BB"/>
  </w:style>
  <w:style w:type="paragraph" w:customStyle="1" w:styleId="EA4488F4F3394D138D245B117F4788EC">
    <w:name w:val="EA4488F4F3394D138D245B117F4788EC"/>
    <w:rsid w:val="000231BB"/>
  </w:style>
  <w:style w:type="paragraph" w:customStyle="1" w:styleId="80491DB5638A43AD96165F117F2A6A63">
    <w:name w:val="80491DB5638A43AD96165F117F2A6A63"/>
    <w:rsid w:val="000231BB"/>
  </w:style>
  <w:style w:type="paragraph" w:customStyle="1" w:styleId="F63E9A0E64DA4516BAA80E3B9BA179A0">
    <w:name w:val="F63E9A0E64DA4516BAA80E3B9BA179A0"/>
    <w:rsid w:val="000231BB"/>
  </w:style>
  <w:style w:type="paragraph" w:customStyle="1" w:styleId="3B11812DB4CB4B92B256A3727D1D590C">
    <w:name w:val="3B11812DB4CB4B92B256A3727D1D590C"/>
    <w:rsid w:val="000231BB"/>
  </w:style>
  <w:style w:type="paragraph" w:customStyle="1" w:styleId="910A4AE14E244D6C9E9A8FF5E448C413">
    <w:name w:val="910A4AE14E244D6C9E9A8FF5E448C413"/>
    <w:rsid w:val="000231BB"/>
  </w:style>
  <w:style w:type="paragraph" w:customStyle="1" w:styleId="367F98844FCE44B987D88CBBEBCF435C">
    <w:name w:val="367F98844FCE44B987D88CBBEBCF435C"/>
    <w:rsid w:val="000231BB"/>
  </w:style>
  <w:style w:type="paragraph" w:customStyle="1" w:styleId="A1D44BE147B54413AE0325B867BDA7BA">
    <w:name w:val="A1D44BE147B54413AE0325B867BDA7BA"/>
    <w:rsid w:val="000231BB"/>
  </w:style>
  <w:style w:type="paragraph" w:customStyle="1" w:styleId="1B5E72FF894649DA8DE3EC437209662B">
    <w:name w:val="1B5E72FF894649DA8DE3EC437209662B"/>
    <w:rsid w:val="000231BB"/>
  </w:style>
  <w:style w:type="paragraph" w:customStyle="1" w:styleId="A06E0B4BF62A49F7AB25E2D308593E85">
    <w:name w:val="A06E0B4BF62A49F7AB25E2D308593E85"/>
    <w:rsid w:val="000231BB"/>
  </w:style>
  <w:style w:type="paragraph" w:customStyle="1" w:styleId="4B7F3E50D16647D3A6C4318B0D20A383">
    <w:name w:val="4B7F3E50D16647D3A6C4318B0D20A383"/>
    <w:rsid w:val="000231BB"/>
  </w:style>
  <w:style w:type="paragraph" w:customStyle="1" w:styleId="38859515A99E43A19F62007897C791B4">
    <w:name w:val="38859515A99E43A19F62007897C791B4"/>
    <w:rsid w:val="000231BB"/>
  </w:style>
  <w:style w:type="paragraph" w:customStyle="1" w:styleId="33B6D2ABA9EB4C478FCB1FC30F4395B1">
    <w:name w:val="33B6D2ABA9EB4C478FCB1FC30F4395B1"/>
    <w:rsid w:val="000231BB"/>
  </w:style>
  <w:style w:type="paragraph" w:customStyle="1" w:styleId="0A8C9EA293B24CEB8A7E4012DCA92C16">
    <w:name w:val="0A8C9EA293B24CEB8A7E4012DCA92C16"/>
    <w:rsid w:val="000231BB"/>
  </w:style>
  <w:style w:type="paragraph" w:customStyle="1" w:styleId="EDE6868B575E45C292A1D2505CAD7053">
    <w:name w:val="EDE6868B575E45C292A1D2505CAD7053"/>
    <w:rsid w:val="000231BB"/>
  </w:style>
  <w:style w:type="paragraph" w:customStyle="1" w:styleId="86D6F3CC3864444DA7310D828A738D6223">
    <w:name w:val="86D6F3CC3864444DA7310D828A738D622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CC2CC7D80F448D8FBF03812384748723">
    <w:name w:val="7FCC2CC7D80F448D8FBF0381238474872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43287E9CAB740BBBEEE358FBE16FA8C23">
    <w:name w:val="F43287E9CAB740BBBEEE358FBE16FA8C2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9E1E1690D3418181A263FCDE0106FF23">
    <w:name w:val="249E1E1690D3418181A263FCDE0106FF2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BADC06E54BAFBD21ABC7A630392923">
    <w:name w:val="2123BADC06E54BAFBD21ABC7A63039292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F9E11B63A347DDAC8C633EFEC17F1723">
    <w:name w:val="24F9E11B63A347DDAC8C633EFEC17F172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0BBEF60E3A64DAAB2882C07533786E921">
    <w:name w:val="50BBEF60E3A64DAAB2882C07533786E92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DBFA919ADE4AF48D0CAB6C4AD71BFE18">
    <w:name w:val="C4DBFA919ADE4AF48D0CAB6C4AD71BFE1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239B6370750459AA430B422597E70D123">
    <w:name w:val="9239B6370750459AA430B422597E70D12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0E51986FC414A3982C41E2CD26F166C23">
    <w:name w:val="90E51986FC414A3982C41E2CD26F166C2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92FC326F87A4954871BF9E8854759C623">
    <w:name w:val="592FC326F87A4954871BF9E8854759C62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BC7355888A249F3928654485ED966C323">
    <w:name w:val="2BC7355888A249F3928654485ED966C32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A5AE12134E74EDF9918D5ED7300266723">
    <w:name w:val="2A5AE12134E74EDF9918D5ED730026672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C98112CA784C5DA7DD777F539DDF1723">
    <w:name w:val="4EC98112CA784C5DA7DD777F539DDF172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4B7B5D671244142B6C39132C5CB440416">
    <w:name w:val="04B7B5D671244142B6C39132C5CB44041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EA23763FE124999A7D2B407BF2C40EC16">
    <w:name w:val="3EA23763FE124999A7D2B407BF2C40EC1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B0913D5AB846FA8BC02CC655C07A8816">
    <w:name w:val="24B0913D5AB846FA8BC02CC655C07A881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31D7B1F3A04A4D9668CD06BE5EC30116">
    <w:name w:val="DD31D7B1F3A04A4D9668CD06BE5EC3011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489301654134754907632A906B3B06816">
    <w:name w:val="6489301654134754907632A906B3B0681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E44C1803CA24A9394CB9277B14713CC3">
    <w:name w:val="0E44C1803CA24A9394CB9277B14713CC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6AC06BC35644C2BA4E451DDEAF486F616">
    <w:name w:val="A6AC06BC35644C2BA4E451DDEAF486F61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C256D5B44B6E92810D2C8E9BED6D16">
    <w:name w:val="2123C256D5B44B6E92810D2C8E9BED6D1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55349E547BF489D9E157391AD3382FE16">
    <w:name w:val="A55349E547BF489D9E157391AD3382FE1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3CD5F57CD8B4EF5B358CBC820CD2C9716">
    <w:name w:val="83CD5F57CD8B4EF5B358CBC820CD2C971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0FA268AF61B4DB6BCC1554386AAE72316">
    <w:name w:val="E0FA268AF61B4DB6BCC1554386AAE7231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685B07139C24D61BE14D55E1DF2F29223">
    <w:name w:val="2685B07139C24D61BE14D55E1DF2F2922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A5922FADF84A4EA23D5A06E3D0BE757">
    <w:name w:val="A0A5922FADF84A4EA23D5A06E3D0BE75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81E9131EEF4107A722CEEADEB33C807">
    <w:name w:val="1F81E9131EEF4107A722CEEADEB33C80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2688EB05EE14C29A7CF19C6ECCD31572">
    <w:name w:val="52688EB05EE14C29A7CF19C6ECCD3157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AF8CF526BF343528548806CE0CD9D567">
    <w:name w:val="CAF8CF526BF343528548806CE0CD9D56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5E71ABB19B54C9181EA2726027869D02">
    <w:name w:val="15E71ABB19B54C9181EA2726027869D0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30BDA38813D46CDAD8AF7B6BD352A1E7">
    <w:name w:val="330BDA38813D46CDAD8AF7B6BD352A1E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95EC072C08843E2BA0582AFC628E81B2">
    <w:name w:val="195EC072C08843E2BA0582AFC628E81B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964F09EB5B24DEF98F24CBB0AA877707">
    <w:name w:val="0964F09EB5B24DEF98F24CBB0AA87770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402DDA0823A4221AF09C36F58A882CD2">
    <w:name w:val="3402DDA0823A4221AF09C36F58A882CD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EDC3C53BE4F4A49B1E591DC6D471E8C7">
    <w:name w:val="7EDC3C53BE4F4A49B1E591DC6D471E8C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7C91DED82C74FEDA969D0A4EAC33C452">
    <w:name w:val="47C91DED82C74FEDA969D0A4EAC33C45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A0FDDA2073D4B4EBC5BE3A960690BB56">
    <w:name w:val="9A0FDDA2073D4B4EBC5BE3A960690BB5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512D118BBA147C9BAB922A3873EF9A07">
    <w:name w:val="8512D118BBA147C9BAB922A3873EF9A0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B49342140E4421882FC520F1E1426BD1">
    <w:name w:val="8B49342140E4421882FC520F1E1426BD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6A6AA5A3CD548549F09D1008D7311201">
    <w:name w:val="86A6AA5A3CD548549F09D1008D731120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A4488F4F3394D138D245B117F4788EC1">
    <w:name w:val="EA4488F4F3394D138D245B117F4788EC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0491DB5638A43AD96165F117F2A6A631">
    <w:name w:val="80491DB5638A43AD96165F117F2A6A63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63E9A0E64DA4516BAA80E3B9BA179A01">
    <w:name w:val="F63E9A0E64DA4516BAA80E3B9BA179A0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B11812DB4CB4B92B256A3727D1D590C1">
    <w:name w:val="3B11812DB4CB4B92B256A3727D1D590C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10A4AE14E244D6C9E9A8FF5E448C4131">
    <w:name w:val="910A4AE14E244D6C9E9A8FF5E448C413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67F98844FCE44B987D88CBBEBCF435C1">
    <w:name w:val="367F98844FCE44B987D88CBBEBCF435C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1D44BE147B54413AE0325B867BDA7BA1">
    <w:name w:val="A1D44BE147B54413AE0325B867BDA7BA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B5E72FF894649DA8DE3EC437209662B1">
    <w:name w:val="1B5E72FF894649DA8DE3EC437209662B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2A9FAB12A31406A8E699B0664AC869E11">
    <w:name w:val="62A9FAB12A31406A8E699B0664AC869E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A97EC690C3D4956A4733A2140FC286E9">
    <w:name w:val="EA97EC690C3D4956A4733A2140FC286E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6E0B4BF62A49F7AB25E2D308593E851">
    <w:name w:val="A06E0B4BF62A49F7AB25E2D308593E85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B7F3E50D16647D3A6C4318B0D20A3831">
    <w:name w:val="4B7F3E50D16647D3A6C4318B0D20A383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8859515A99E43A19F62007897C791B41">
    <w:name w:val="38859515A99E43A19F62007897C791B4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3B6D2ABA9EB4C478FCB1FC30F4395B11">
    <w:name w:val="33B6D2ABA9EB4C478FCB1FC30F4395B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A8C9EA293B24CEB8A7E4012DCA92C161">
    <w:name w:val="0A8C9EA293B24CEB8A7E4012DCA92C16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DE6868B575E45C292A1D2505CAD70531">
    <w:name w:val="EDE6868B575E45C292A1D2505CAD7053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B08BA4CC65D47AE90D28C4D8DD62C1E23">
    <w:name w:val="6B08BA4CC65D47AE90D28C4D8DD62C1E2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9B35EBAD5944CC898872400AEA787023">
    <w:name w:val="7F9B35EBAD5944CC898872400AEA78702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DDCEF0E1294432A924C6615664DD1C623">
    <w:name w:val="BDDCEF0E1294432A924C6615664DD1C62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DB5A45CDF8249639615D04C40291C2323">
    <w:name w:val="FDB5A45CDF8249639615D04C40291C232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51F9BF3503042438295A20512D66D5A22">
    <w:name w:val="F51F9BF3503042438295A20512D66D5A2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8A8C6EFD00A42F7B3F269B2D1AC5C9C23">
    <w:name w:val="B8A8C6EFD00A42F7B3F269B2D1AC5C9C2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D65E5E0F6AE463DB143C4CD7C3A700023">
    <w:name w:val="ED65E5E0F6AE463DB143C4CD7C3A70002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035E6CB9ECD402DBCE72CBDBA4D64AF23">
    <w:name w:val="1035E6CB9ECD402DBCE72CBDBA4D64AF2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7422DEC6B054F9FB4C0882395DCD21D23">
    <w:name w:val="B7422DEC6B054F9FB4C0882395DCD21D2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803C22C26B34AC4BC8D14FFC91C1EB223">
    <w:name w:val="7803C22C26B34AC4BC8D14FFC91C1EB22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25034CD31043D59DD371B9E55ECCE423">
    <w:name w:val="4E25034CD31043D59DD371B9E55ECCE42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B7C373FF0C645BF8F5AFA560A803480">
    <w:name w:val="6B7C373FF0C645BF8F5AFA560A803480"/>
    <w:rsid w:val="000231BB"/>
  </w:style>
  <w:style w:type="paragraph" w:customStyle="1" w:styleId="3BC4097DE3D84B4AB2A2B4268950B01F">
    <w:name w:val="3BC4097DE3D84B4AB2A2B4268950B01F"/>
    <w:rsid w:val="000231BB"/>
  </w:style>
  <w:style w:type="paragraph" w:customStyle="1" w:styleId="C4688D278A4D4F65AEFA1BED8D428C27">
    <w:name w:val="C4688D278A4D4F65AEFA1BED8D428C27"/>
    <w:rsid w:val="000231BB"/>
  </w:style>
  <w:style w:type="paragraph" w:customStyle="1" w:styleId="99FD60A3B20140AAB3011A36648FE866">
    <w:name w:val="99FD60A3B20140AAB3011A36648FE866"/>
    <w:rsid w:val="000231BB"/>
  </w:style>
  <w:style w:type="paragraph" w:customStyle="1" w:styleId="5BEF10EEA75A41B0AF4282D94FCAF07A">
    <w:name w:val="5BEF10EEA75A41B0AF4282D94FCAF07A"/>
    <w:rsid w:val="000231BB"/>
  </w:style>
  <w:style w:type="paragraph" w:customStyle="1" w:styleId="E1BEEB704B3B4E859AFDDC2082518F10">
    <w:name w:val="E1BEEB704B3B4E859AFDDC2082518F10"/>
    <w:rsid w:val="000231BB"/>
  </w:style>
  <w:style w:type="paragraph" w:customStyle="1" w:styleId="0921DE8DACB342C099A49D236F05F17E">
    <w:name w:val="0921DE8DACB342C099A49D236F05F17E"/>
    <w:rsid w:val="000231BB"/>
  </w:style>
  <w:style w:type="paragraph" w:customStyle="1" w:styleId="8DEF5E0AFC3C4FAB9A76985F22F8D8BE">
    <w:name w:val="8DEF5E0AFC3C4FAB9A76985F22F8D8BE"/>
    <w:rsid w:val="000231BB"/>
  </w:style>
  <w:style w:type="paragraph" w:customStyle="1" w:styleId="0647E281A81A4B0A96E9A09D259EC4D2">
    <w:name w:val="0647E281A81A4B0A96E9A09D259EC4D2"/>
    <w:rsid w:val="000231BB"/>
  </w:style>
  <w:style w:type="paragraph" w:customStyle="1" w:styleId="27FD2057797E4F648515DFA86C484466">
    <w:name w:val="27FD2057797E4F648515DFA86C484466"/>
    <w:rsid w:val="000231BB"/>
  </w:style>
  <w:style w:type="paragraph" w:customStyle="1" w:styleId="C092FF968C65403D9FF3FD3AF7E5DA00">
    <w:name w:val="C092FF968C65403D9FF3FD3AF7E5DA00"/>
    <w:rsid w:val="000231BB"/>
  </w:style>
  <w:style w:type="paragraph" w:customStyle="1" w:styleId="570E9BFD740546EFB5E9AF61B2C6CDD1">
    <w:name w:val="570E9BFD740546EFB5E9AF61B2C6CDD1"/>
    <w:rsid w:val="000231BB"/>
  </w:style>
  <w:style w:type="paragraph" w:customStyle="1" w:styleId="4968ADE36A40450C931E7937F27EFFBD">
    <w:name w:val="4968ADE36A40450C931E7937F27EFFBD"/>
    <w:rsid w:val="000231BB"/>
  </w:style>
  <w:style w:type="paragraph" w:customStyle="1" w:styleId="6552E5EA63BC4F8A92C938A1B11A119C">
    <w:name w:val="6552E5EA63BC4F8A92C938A1B11A119C"/>
    <w:rsid w:val="000231BB"/>
  </w:style>
  <w:style w:type="paragraph" w:customStyle="1" w:styleId="11C3221FA5C74CB7A884AE03D96FB135">
    <w:name w:val="11C3221FA5C74CB7A884AE03D96FB135"/>
    <w:rsid w:val="000231BB"/>
  </w:style>
  <w:style w:type="paragraph" w:customStyle="1" w:styleId="10CFE2E625554E959238256D3A24378C">
    <w:name w:val="10CFE2E625554E959238256D3A24378C"/>
    <w:rsid w:val="000231BB"/>
  </w:style>
  <w:style w:type="paragraph" w:customStyle="1" w:styleId="D1FAA8B2187F4B7F9212980962D92788">
    <w:name w:val="D1FAA8B2187F4B7F9212980962D92788"/>
    <w:rsid w:val="000231BB"/>
  </w:style>
  <w:style w:type="paragraph" w:customStyle="1" w:styleId="57C541D78FEA448A938E69ABB2E7F8ED">
    <w:name w:val="57C541D78FEA448A938E69ABB2E7F8ED"/>
    <w:rsid w:val="000231BB"/>
  </w:style>
  <w:style w:type="paragraph" w:customStyle="1" w:styleId="97EE0B32516C4D0CBE07ACF41B4FB619">
    <w:name w:val="97EE0B32516C4D0CBE07ACF41B4FB619"/>
    <w:rsid w:val="000231BB"/>
  </w:style>
  <w:style w:type="paragraph" w:customStyle="1" w:styleId="F5E838C08AED420D9D8C2E79FE8A6671">
    <w:name w:val="F5E838C08AED420D9D8C2E79FE8A6671"/>
    <w:rsid w:val="000231BB"/>
  </w:style>
  <w:style w:type="paragraph" w:customStyle="1" w:styleId="86D6F3CC3864444DA7310D828A738D6224">
    <w:name w:val="86D6F3CC3864444DA7310D828A738D622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CC2CC7D80F448D8FBF03812384748724">
    <w:name w:val="7FCC2CC7D80F448D8FBF0381238474872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43287E9CAB740BBBEEE358FBE16FA8C24">
    <w:name w:val="F43287E9CAB740BBBEEE358FBE16FA8C2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9E1E1690D3418181A263FCDE0106FF24">
    <w:name w:val="249E1E1690D3418181A263FCDE0106FF2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BADC06E54BAFBD21ABC7A630392924">
    <w:name w:val="2123BADC06E54BAFBD21ABC7A63039292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F9E11B63A347DDAC8C633EFEC17F1724">
    <w:name w:val="24F9E11B63A347DDAC8C633EFEC17F172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0BBEF60E3A64DAAB2882C07533786E922">
    <w:name w:val="50BBEF60E3A64DAAB2882C07533786E92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DBFA919ADE4AF48D0CAB6C4AD71BFE19">
    <w:name w:val="C4DBFA919ADE4AF48D0CAB6C4AD71BFE1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239B6370750459AA430B422597E70D124">
    <w:name w:val="9239B6370750459AA430B422597E70D12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0E51986FC414A3982C41E2CD26F166C24">
    <w:name w:val="90E51986FC414A3982C41E2CD26F166C2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92FC326F87A4954871BF9E8854759C624">
    <w:name w:val="592FC326F87A4954871BF9E8854759C62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BC7355888A249F3928654485ED966C324">
    <w:name w:val="2BC7355888A249F3928654485ED966C32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A5AE12134E74EDF9918D5ED7300266724">
    <w:name w:val="2A5AE12134E74EDF9918D5ED730026672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C98112CA784C5DA7DD777F539DDF1724">
    <w:name w:val="4EC98112CA784C5DA7DD777F539DDF172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4B7B5D671244142B6C39132C5CB440417">
    <w:name w:val="04B7B5D671244142B6C39132C5CB44041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EA23763FE124999A7D2B407BF2C40EC17">
    <w:name w:val="3EA23763FE124999A7D2B407BF2C40EC1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B0913D5AB846FA8BC02CC655C07A8817">
    <w:name w:val="24B0913D5AB846FA8BC02CC655C07A881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31D7B1F3A04A4D9668CD06BE5EC30117">
    <w:name w:val="DD31D7B1F3A04A4D9668CD06BE5EC3011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489301654134754907632A906B3B06817">
    <w:name w:val="6489301654134754907632A906B3B0681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E44C1803CA24A9394CB9277B14713CC4">
    <w:name w:val="0E44C1803CA24A9394CB9277B14713CC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6AC06BC35644C2BA4E451DDEAF486F617">
    <w:name w:val="A6AC06BC35644C2BA4E451DDEAF486F61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C256D5B44B6E92810D2C8E9BED6D17">
    <w:name w:val="2123C256D5B44B6E92810D2C8E9BED6D1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55349E547BF489D9E157391AD3382FE17">
    <w:name w:val="A55349E547BF489D9E157391AD3382FE1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3CD5F57CD8B4EF5B358CBC820CD2C9717">
    <w:name w:val="83CD5F57CD8B4EF5B358CBC820CD2C971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0FA268AF61B4DB6BCC1554386AAE72317">
    <w:name w:val="E0FA268AF61B4DB6BCC1554386AAE7231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685B07139C24D61BE14D55E1DF2F29224">
    <w:name w:val="2685B07139C24D61BE14D55E1DF2F2922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A5922FADF84A4EA23D5A06E3D0BE758">
    <w:name w:val="A0A5922FADF84A4EA23D5A06E3D0BE75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81E9131EEF4107A722CEEADEB33C808">
    <w:name w:val="1F81E9131EEF4107A722CEEADEB33C80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2688EB05EE14C29A7CF19C6ECCD31573">
    <w:name w:val="52688EB05EE14C29A7CF19C6ECCD3157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AF8CF526BF343528548806CE0CD9D568">
    <w:name w:val="CAF8CF526BF343528548806CE0CD9D56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5E71ABB19B54C9181EA2726027869D03">
    <w:name w:val="15E71ABB19B54C9181EA2726027869D0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30BDA38813D46CDAD8AF7B6BD352A1E8">
    <w:name w:val="330BDA38813D46CDAD8AF7B6BD352A1E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95EC072C08843E2BA0582AFC628E81B3">
    <w:name w:val="195EC072C08843E2BA0582AFC628E81B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964F09EB5B24DEF98F24CBB0AA877708">
    <w:name w:val="0964F09EB5B24DEF98F24CBB0AA87770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402DDA0823A4221AF09C36F58A882CD3">
    <w:name w:val="3402DDA0823A4221AF09C36F58A882CD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EDC3C53BE4F4A49B1E591DC6D471E8C8">
    <w:name w:val="7EDC3C53BE4F4A49B1E591DC6D471E8C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7C91DED82C74FEDA969D0A4EAC33C453">
    <w:name w:val="47C91DED82C74FEDA969D0A4EAC33C45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A0FDDA2073D4B4EBC5BE3A960690BB57">
    <w:name w:val="9A0FDDA2073D4B4EBC5BE3A960690BB5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512D118BBA147C9BAB922A3873EF9A08">
    <w:name w:val="8512D118BBA147C9BAB922A3873EF9A0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B49342140E4421882FC520F1E1426BD2">
    <w:name w:val="8B49342140E4421882FC520F1E1426BD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6A6AA5A3CD548549F09D1008D7311202">
    <w:name w:val="86A6AA5A3CD548549F09D1008D731120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A4488F4F3394D138D245B117F4788EC2">
    <w:name w:val="EA4488F4F3394D138D245B117F4788EC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0491DB5638A43AD96165F117F2A6A632">
    <w:name w:val="80491DB5638A43AD96165F117F2A6A63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63E9A0E64DA4516BAA80E3B9BA179A02">
    <w:name w:val="F63E9A0E64DA4516BAA80E3B9BA179A0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B11812DB4CB4B92B256A3727D1D590C2">
    <w:name w:val="3B11812DB4CB4B92B256A3727D1D590C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10A4AE14E244D6C9E9A8FF5E448C4132">
    <w:name w:val="910A4AE14E244D6C9E9A8FF5E448C413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67F98844FCE44B987D88CBBEBCF435C2">
    <w:name w:val="367F98844FCE44B987D88CBBEBCF435C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1D44BE147B54413AE0325B867BDA7BA2">
    <w:name w:val="A1D44BE147B54413AE0325B867BDA7BA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B5E72FF894649DA8DE3EC437209662B2">
    <w:name w:val="1B5E72FF894649DA8DE3EC437209662B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2A9FAB12A31406A8E699B0664AC869E12">
    <w:name w:val="62A9FAB12A31406A8E699B0664AC869E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A97EC690C3D4956A4733A2140FC286E10">
    <w:name w:val="EA97EC690C3D4956A4733A2140FC286E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6E0B4BF62A49F7AB25E2D308593E852">
    <w:name w:val="A06E0B4BF62A49F7AB25E2D308593E85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B7F3E50D16647D3A6C4318B0D20A3832">
    <w:name w:val="4B7F3E50D16647D3A6C4318B0D20A383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8859515A99E43A19F62007897C791B42">
    <w:name w:val="38859515A99E43A19F62007897C791B4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3B6D2ABA9EB4C478FCB1FC30F4395B12">
    <w:name w:val="33B6D2ABA9EB4C478FCB1FC30F4395B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A8C9EA293B24CEB8A7E4012DCA92C162">
    <w:name w:val="0A8C9EA293B24CEB8A7E4012DCA92C16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DE6868B575E45C292A1D2505CAD70532">
    <w:name w:val="EDE6868B575E45C292A1D2505CAD7053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B7C373FF0C645BF8F5AFA560A8034801">
    <w:name w:val="6B7C373FF0C645BF8F5AFA560A803480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BC4097DE3D84B4AB2A2B4268950B01F1">
    <w:name w:val="3BC4097DE3D84B4AB2A2B4268950B01F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9B35EBAD5944CC898872400AEA787024">
    <w:name w:val="7F9B35EBAD5944CC898872400AEA78702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688D278A4D4F65AEFA1BED8D428C271">
    <w:name w:val="C4688D278A4D4F65AEFA1BED8D428C27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9FD60A3B20140AAB3011A36648FE8661">
    <w:name w:val="99FD60A3B20140AAB3011A36648FE866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7EE0B32516C4D0CBE07ACF41B4FB6191">
    <w:name w:val="97EE0B32516C4D0CBE07ACF41B4FB619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404824C47BE418AA8E6F9BD90059AB3">
    <w:name w:val="8404824C47BE418AA8E6F9BD90059AB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921DE8DACB342C099A49D236F05F17E1">
    <w:name w:val="0921DE8DACB342C099A49D236F05F17E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DEF5E0AFC3C4FAB9A76985F22F8D8BE1">
    <w:name w:val="8DEF5E0AFC3C4FAB9A76985F22F8D8BE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647E281A81A4B0A96E9A09D259EC4D21">
    <w:name w:val="0647E281A81A4B0A96E9A09D259EC4D2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7FD2057797E4F648515DFA86C4844661">
    <w:name w:val="27FD2057797E4F648515DFA86C484466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092FF968C65403D9FF3FD3AF7E5DA001">
    <w:name w:val="C092FF968C65403D9FF3FD3AF7E5DA00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70E9BFD740546EFB5E9AF61B2C6CDD11">
    <w:name w:val="570E9BFD740546EFB5E9AF61B2C6CDD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968ADE36A40450C931E7937F27EFFBD1">
    <w:name w:val="4968ADE36A40450C931E7937F27EFFBD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552E5EA63BC4F8A92C938A1B11A119C1">
    <w:name w:val="6552E5EA63BC4F8A92C938A1B11A119C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1C3221FA5C74CB7A884AE03D96FB1351">
    <w:name w:val="11C3221FA5C74CB7A884AE03D96FB135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0CFE2E625554E959238256D3A24378C1">
    <w:name w:val="10CFE2E625554E959238256D3A24378C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1FAA8B2187F4B7F9212980962D927881">
    <w:name w:val="D1FAA8B2187F4B7F9212980962D92788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7C541D78FEA448A938E69ABB2E7F8ED1">
    <w:name w:val="57C541D78FEA448A938E69ABB2E7F8ED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1762F45CB7D4CDCA2BB7ED0334444B5">
    <w:name w:val="B1762F45CB7D4CDCA2BB7ED0334444B5"/>
    <w:rsid w:val="000231BB"/>
  </w:style>
  <w:style w:type="paragraph" w:customStyle="1" w:styleId="A3BD346BC3CE4548A1069F24E18CFE20">
    <w:name w:val="A3BD346BC3CE4548A1069F24E18CFE20"/>
    <w:rsid w:val="000231BB"/>
  </w:style>
  <w:style w:type="paragraph" w:customStyle="1" w:styleId="86D6F3CC3864444DA7310D828A738D6225">
    <w:name w:val="86D6F3CC3864444DA7310D828A738D622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CC2CC7D80F448D8FBF03812384748725">
    <w:name w:val="7FCC2CC7D80F448D8FBF0381238474872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43287E9CAB740BBBEEE358FBE16FA8C25">
    <w:name w:val="F43287E9CAB740BBBEEE358FBE16FA8C2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9E1E1690D3418181A263FCDE0106FF25">
    <w:name w:val="249E1E1690D3418181A263FCDE0106FF2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BADC06E54BAFBD21ABC7A630392925">
    <w:name w:val="2123BADC06E54BAFBD21ABC7A63039292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F9E11B63A347DDAC8C633EFEC17F1725">
    <w:name w:val="24F9E11B63A347DDAC8C633EFEC17F172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0BBEF60E3A64DAAB2882C07533786E923">
    <w:name w:val="50BBEF60E3A64DAAB2882C07533786E92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DBFA919ADE4AF48D0CAB6C4AD71BFE20">
    <w:name w:val="C4DBFA919ADE4AF48D0CAB6C4AD71BFE2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239B6370750459AA430B422597E70D125">
    <w:name w:val="9239B6370750459AA430B422597E70D12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0E51986FC414A3982C41E2CD26F166C25">
    <w:name w:val="90E51986FC414A3982C41E2CD26F166C2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92FC326F87A4954871BF9E8854759C625">
    <w:name w:val="592FC326F87A4954871BF9E8854759C62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BC7355888A249F3928654485ED966C325">
    <w:name w:val="2BC7355888A249F3928654485ED966C32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A5AE12134E74EDF9918D5ED7300266725">
    <w:name w:val="2A5AE12134E74EDF9918D5ED730026672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C98112CA784C5DA7DD777F539DDF1725">
    <w:name w:val="4EC98112CA784C5DA7DD777F539DDF172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4B7B5D671244142B6C39132C5CB440418">
    <w:name w:val="04B7B5D671244142B6C39132C5CB44041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EA23763FE124999A7D2B407BF2C40EC18">
    <w:name w:val="3EA23763FE124999A7D2B407BF2C40EC1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B0913D5AB846FA8BC02CC655C07A8818">
    <w:name w:val="24B0913D5AB846FA8BC02CC655C07A881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31D7B1F3A04A4D9668CD06BE5EC30118">
    <w:name w:val="DD31D7B1F3A04A4D9668CD06BE5EC3011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489301654134754907632A906B3B06818">
    <w:name w:val="6489301654134754907632A906B3B0681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E44C1803CA24A9394CB9277B14713CC5">
    <w:name w:val="0E44C1803CA24A9394CB9277B14713CC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6AC06BC35644C2BA4E451DDEAF486F618">
    <w:name w:val="A6AC06BC35644C2BA4E451DDEAF486F61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C256D5B44B6E92810D2C8E9BED6D18">
    <w:name w:val="2123C256D5B44B6E92810D2C8E9BED6D1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55349E547BF489D9E157391AD3382FE18">
    <w:name w:val="A55349E547BF489D9E157391AD3382FE1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3CD5F57CD8B4EF5B358CBC820CD2C9718">
    <w:name w:val="83CD5F57CD8B4EF5B358CBC820CD2C971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0FA268AF61B4DB6BCC1554386AAE72318">
    <w:name w:val="E0FA268AF61B4DB6BCC1554386AAE7231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685B07139C24D61BE14D55E1DF2F29225">
    <w:name w:val="2685B07139C24D61BE14D55E1DF2F2922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A5922FADF84A4EA23D5A06E3D0BE759">
    <w:name w:val="A0A5922FADF84A4EA23D5A06E3D0BE75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81E9131EEF4107A722CEEADEB33C809">
    <w:name w:val="1F81E9131EEF4107A722CEEADEB33C80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2688EB05EE14C29A7CF19C6ECCD31574">
    <w:name w:val="52688EB05EE14C29A7CF19C6ECCD3157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AF8CF526BF343528548806CE0CD9D569">
    <w:name w:val="CAF8CF526BF343528548806CE0CD9D56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5E71ABB19B54C9181EA2726027869D04">
    <w:name w:val="15E71ABB19B54C9181EA2726027869D0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30BDA38813D46CDAD8AF7B6BD352A1E9">
    <w:name w:val="330BDA38813D46CDAD8AF7B6BD352A1E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95EC072C08843E2BA0582AFC628E81B4">
    <w:name w:val="195EC072C08843E2BA0582AFC628E81B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964F09EB5B24DEF98F24CBB0AA877709">
    <w:name w:val="0964F09EB5B24DEF98F24CBB0AA87770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402DDA0823A4221AF09C36F58A882CD4">
    <w:name w:val="3402DDA0823A4221AF09C36F58A882CD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EDC3C53BE4F4A49B1E591DC6D471E8C9">
    <w:name w:val="7EDC3C53BE4F4A49B1E591DC6D471E8C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7C91DED82C74FEDA969D0A4EAC33C454">
    <w:name w:val="47C91DED82C74FEDA969D0A4EAC33C45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A0FDDA2073D4B4EBC5BE3A960690BB58">
    <w:name w:val="9A0FDDA2073D4B4EBC5BE3A960690BB58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512D118BBA147C9BAB922A3873EF9A09">
    <w:name w:val="8512D118BBA147C9BAB922A3873EF9A0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B49342140E4421882FC520F1E1426BD3">
    <w:name w:val="8B49342140E4421882FC520F1E1426BD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6A6AA5A3CD548549F09D1008D7311203">
    <w:name w:val="86A6AA5A3CD548549F09D1008D731120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A4488F4F3394D138D245B117F4788EC3">
    <w:name w:val="EA4488F4F3394D138D245B117F4788EC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0491DB5638A43AD96165F117F2A6A633">
    <w:name w:val="80491DB5638A43AD96165F117F2A6A63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63E9A0E64DA4516BAA80E3B9BA179A03">
    <w:name w:val="F63E9A0E64DA4516BAA80E3B9BA179A0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B11812DB4CB4B92B256A3727D1D590C3">
    <w:name w:val="3B11812DB4CB4B92B256A3727D1D590C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10A4AE14E244D6C9E9A8FF5E448C4133">
    <w:name w:val="910A4AE14E244D6C9E9A8FF5E448C413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67F98844FCE44B987D88CBBEBCF435C3">
    <w:name w:val="367F98844FCE44B987D88CBBEBCF435C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1D44BE147B54413AE0325B867BDA7BA3">
    <w:name w:val="A1D44BE147B54413AE0325B867BDA7BA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B5E72FF894649DA8DE3EC437209662B3">
    <w:name w:val="1B5E72FF894649DA8DE3EC437209662B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2A9FAB12A31406A8E699B0664AC869E13">
    <w:name w:val="62A9FAB12A31406A8E699B0664AC869E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A97EC690C3D4956A4733A2140FC286E11">
    <w:name w:val="EA97EC690C3D4956A4733A2140FC286E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6E0B4BF62A49F7AB25E2D308593E853">
    <w:name w:val="A06E0B4BF62A49F7AB25E2D308593E85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B7F3E50D16647D3A6C4318B0D20A3833">
    <w:name w:val="4B7F3E50D16647D3A6C4318B0D20A383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8859515A99E43A19F62007897C791B43">
    <w:name w:val="38859515A99E43A19F62007897C791B4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3B6D2ABA9EB4C478FCB1FC30F4395B13">
    <w:name w:val="33B6D2ABA9EB4C478FCB1FC30F4395B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A8C9EA293B24CEB8A7E4012DCA92C163">
    <w:name w:val="0A8C9EA293B24CEB8A7E4012DCA92C16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DE6868B575E45C292A1D2505CAD70533">
    <w:name w:val="EDE6868B575E45C292A1D2505CAD7053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B7C373FF0C645BF8F5AFA560A8034802">
    <w:name w:val="6B7C373FF0C645BF8F5AFA560A803480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BC4097DE3D84B4AB2A2B4268950B01F2">
    <w:name w:val="3BC4097DE3D84B4AB2A2B4268950B01F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9B35EBAD5944CC898872400AEA787025">
    <w:name w:val="7F9B35EBAD5944CC898872400AEA78702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688D278A4D4F65AEFA1BED8D428C272">
    <w:name w:val="C4688D278A4D4F65AEFA1BED8D428C27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9FD60A3B20140AAB3011A36648FE8662">
    <w:name w:val="99FD60A3B20140AAB3011A36648FE866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7EE0B32516C4D0CBE07ACF41B4FB6192">
    <w:name w:val="97EE0B32516C4D0CBE07ACF41B4FB619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404824C47BE418AA8E6F9BD90059AB31">
    <w:name w:val="8404824C47BE418AA8E6F9BD90059AB3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921DE8DACB342C099A49D236F05F17E2">
    <w:name w:val="0921DE8DACB342C099A49D236F05F17E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3BD346BC3CE4548A1069F24E18CFE201">
    <w:name w:val="A3BD346BC3CE4548A1069F24E18CFE20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DEF5E0AFC3C4FAB9A76985F22F8D8BE2">
    <w:name w:val="8DEF5E0AFC3C4FAB9A76985F22F8D8BE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D7EA2FDFA23450680C37FDBDD401BF3">
    <w:name w:val="6D7EA2FDFA23450680C37FDBDD401BF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647E281A81A4B0A96E9A09D259EC4D22">
    <w:name w:val="0647E281A81A4B0A96E9A09D259EC4D2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7FD2057797E4F648515DFA86C4844662">
    <w:name w:val="27FD2057797E4F648515DFA86C484466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092FF968C65403D9FF3FD3AF7E5DA002">
    <w:name w:val="C092FF968C65403D9FF3FD3AF7E5DA00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70E9BFD740546EFB5E9AF61B2C6CDD12">
    <w:name w:val="570E9BFD740546EFB5E9AF61B2C6CDD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968ADE36A40450C931E7937F27EFFBD2">
    <w:name w:val="4968ADE36A40450C931E7937F27EFFBD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552E5EA63BC4F8A92C938A1B11A119C2">
    <w:name w:val="6552E5EA63BC4F8A92C938A1B11A119C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1C3221FA5C74CB7A884AE03D96FB1352">
    <w:name w:val="11C3221FA5C74CB7A884AE03D96FB135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0CFE2E625554E959238256D3A24378C2">
    <w:name w:val="10CFE2E625554E959238256D3A24378C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1FAA8B2187F4B7F9212980962D927882">
    <w:name w:val="D1FAA8B2187F4B7F9212980962D92788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7C541D78FEA448A938E69ABB2E7F8ED2">
    <w:name w:val="57C541D78FEA448A938E69ABB2E7F8ED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6D6F3CC3864444DA7310D828A738D6226">
    <w:name w:val="86D6F3CC3864444DA7310D828A738D622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CC2CC7D80F448D8FBF03812384748726">
    <w:name w:val="7FCC2CC7D80F448D8FBF0381238474872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43287E9CAB740BBBEEE358FBE16FA8C26">
    <w:name w:val="F43287E9CAB740BBBEEE358FBE16FA8C2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9E1E1690D3418181A263FCDE0106FF26">
    <w:name w:val="249E1E1690D3418181A263FCDE0106FF2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BADC06E54BAFBD21ABC7A630392926">
    <w:name w:val="2123BADC06E54BAFBD21ABC7A63039292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F9E11B63A347DDAC8C633EFEC17F1726">
    <w:name w:val="24F9E11B63A347DDAC8C633EFEC17F172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0BBEF60E3A64DAAB2882C07533786E924">
    <w:name w:val="50BBEF60E3A64DAAB2882C07533786E92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DBFA919ADE4AF48D0CAB6C4AD71BFE21">
    <w:name w:val="C4DBFA919ADE4AF48D0CAB6C4AD71BFE2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239B6370750459AA430B422597E70D126">
    <w:name w:val="9239B6370750459AA430B422597E70D12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0E51986FC414A3982C41E2CD26F166C26">
    <w:name w:val="90E51986FC414A3982C41E2CD26F166C2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92FC326F87A4954871BF9E8854759C626">
    <w:name w:val="592FC326F87A4954871BF9E8854759C62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BC7355888A249F3928654485ED966C326">
    <w:name w:val="2BC7355888A249F3928654485ED966C32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A5AE12134E74EDF9918D5ED7300266726">
    <w:name w:val="2A5AE12134E74EDF9918D5ED730026672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C98112CA784C5DA7DD777F539DDF1726">
    <w:name w:val="4EC98112CA784C5DA7DD777F539DDF172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4B7B5D671244142B6C39132C5CB440419">
    <w:name w:val="04B7B5D671244142B6C39132C5CB44041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EA23763FE124999A7D2B407BF2C40EC19">
    <w:name w:val="3EA23763FE124999A7D2B407BF2C40EC1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B0913D5AB846FA8BC02CC655C07A8819">
    <w:name w:val="24B0913D5AB846FA8BC02CC655C07A881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31D7B1F3A04A4D9668CD06BE5EC30119">
    <w:name w:val="DD31D7B1F3A04A4D9668CD06BE5EC3011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489301654134754907632A906B3B06819">
    <w:name w:val="6489301654134754907632A906B3B0681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E44C1803CA24A9394CB9277B14713CC6">
    <w:name w:val="0E44C1803CA24A9394CB9277B14713CC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6AC06BC35644C2BA4E451DDEAF486F619">
    <w:name w:val="A6AC06BC35644C2BA4E451DDEAF486F61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C256D5B44B6E92810D2C8E9BED6D19">
    <w:name w:val="2123C256D5B44B6E92810D2C8E9BED6D1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55349E547BF489D9E157391AD3382FE19">
    <w:name w:val="A55349E547BF489D9E157391AD3382FE1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3CD5F57CD8B4EF5B358CBC820CD2C9719">
    <w:name w:val="83CD5F57CD8B4EF5B358CBC820CD2C971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0FA268AF61B4DB6BCC1554386AAE72319">
    <w:name w:val="E0FA268AF61B4DB6BCC1554386AAE7231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685B07139C24D61BE14D55E1DF2F29226">
    <w:name w:val="2685B07139C24D61BE14D55E1DF2F2922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A5922FADF84A4EA23D5A06E3D0BE7510">
    <w:name w:val="A0A5922FADF84A4EA23D5A06E3D0BE75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81E9131EEF4107A722CEEADEB33C8010">
    <w:name w:val="1F81E9131EEF4107A722CEEADEB33C80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2688EB05EE14C29A7CF19C6ECCD31575">
    <w:name w:val="52688EB05EE14C29A7CF19C6ECCD3157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AF8CF526BF343528548806CE0CD9D5610">
    <w:name w:val="CAF8CF526BF343528548806CE0CD9D56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5E71ABB19B54C9181EA2726027869D05">
    <w:name w:val="15E71ABB19B54C9181EA2726027869D0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30BDA38813D46CDAD8AF7B6BD352A1E10">
    <w:name w:val="330BDA38813D46CDAD8AF7B6BD352A1E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95EC072C08843E2BA0582AFC628E81B5">
    <w:name w:val="195EC072C08843E2BA0582AFC628E81B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964F09EB5B24DEF98F24CBB0AA8777010">
    <w:name w:val="0964F09EB5B24DEF98F24CBB0AA87770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402DDA0823A4221AF09C36F58A882CD5">
    <w:name w:val="3402DDA0823A4221AF09C36F58A882CD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EDC3C53BE4F4A49B1E591DC6D471E8C10">
    <w:name w:val="7EDC3C53BE4F4A49B1E591DC6D471E8C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7C91DED82C74FEDA969D0A4EAC33C455">
    <w:name w:val="47C91DED82C74FEDA969D0A4EAC33C45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A0FDDA2073D4B4EBC5BE3A960690BB59">
    <w:name w:val="9A0FDDA2073D4B4EBC5BE3A960690BB59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512D118BBA147C9BAB922A3873EF9A010">
    <w:name w:val="8512D118BBA147C9BAB922A3873EF9A0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B49342140E4421882FC520F1E1426BD4">
    <w:name w:val="8B49342140E4421882FC520F1E1426BD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6A6AA5A3CD548549F09D1008D7311204">
    <w:name w:val="86A6AA5A3CD548549F09D1008D731120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A4488F4F3394D138D245B117F4788EC4">
    <w:name w:val="EA4488F4F3394D138D245B117F4788EC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0491DB5638A43AD96165F117F2A6A634">
    <w:name w:val="80491DB5638A43AD96165F117F2A6A63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63E9A0E64DA4516BAA80E3B9BA179A04">
    <w:name w:val="F63E9A0E64DA4516BAA80E3B9BA179A0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B11812DB4CB4B92B256A3727D1D590C4">
    <w:name w:val="3B11812DB4CB4B92B256A3727D1D590C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10A4AE14E244D6C9E9A8FF5E448C4134">
    <w:name w:val="910A4AE14E244D6C9E9A8FF5E448C413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67F98844FCE44B987D88CBBEBCF435C4">
    <w:name w:val="367F98844FCE44B987D88CBBEBCF435C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1D44BE147B54413AE0325B867BDA7BA4">
    <w:name w:val="A1D44BE147B54413AE0325B867BDA7BA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B5E72FF894649DA8DE3EC437209662B4">
    <w:name w:val="1B5E72FF894649DA8DE3EC437209662B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2A9FAB12A31406A8E699B0664AC869E14">
    <w:name w:val="62A9FAB12A31406A8E699B0664AC869E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A97EC690C3D4956A4733A2140FC286E12">
    <w:name w:val="EA97EC690C3D4956A4733A2140FC286E1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6E0B4BF62A49F7AB25E2D308593E854">
    <w:name w:val="A06E0B4BF62A49F7AB25E2D308593E85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B7F3E50D16647D3A6C4318B0D20A3834">
    <w:name w:val="4B7F3E50D16647D3A6C4318B0D20A383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8859515A99E43A19F62007897C791B44">
    <w:name w:val="38859515A99E43A19F62007897C791B4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3B6D2ABA9EB4C478FCB1FC30F4395B14">
    <w:name w:val="33B6D2ABA9EB4C478FCB1FC30F4395B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A8C9EA293B24CEB8A7E4012DCA92C164">
    <w:name w:val="0A8C9EA293B24CEB8A7E4012DCA92C16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DE6868B575E45C292A1D2505CAD70534">
    <w:name w:val="EDE6868B575E45C292A1D2505CAD7053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B7C373FF0C645BF8F5AFA560A8034803">
    <w:name w:val="6B7C373FF0C645BF8F5AFA560A803480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BC4097DE3D84B4AB2A2B4268950B01F3">
    <w:name w:val="3BC4097DE3D84B4AB2A2B4268950B01F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9B35EBAD5944CC898872400AEA787026">
    <w:name w:val="7F9B35EBAD5944CC898872400AEA78702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688D278A4D4F65AEFA1BED8D428C273">
    <w:name w:val="C4688D278A4D4F65AEFA1BED8D428C27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9FD60A3B20140AAB3011A36648FE8663">
    <w:name w:val="99FD60A3B20140AAB3011A36648FE866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7EE0B32516C4D0CBE07ACF41B4FB6193">
    <w:name w:val="97EE0B32516C4D0CBE07ACF41B4FB619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404824C47BE418AA8E6F9BD90059AB32">
    <w:name w:val="8404824C47BE418AA8E6F9BD90059AB3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A8D2290708B43A9852E832D56D3B482">
    <w:name w:val="5A8D2290708B43A9852E832D56D3B48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647E281A81A4B0A96E9A09D259EC4D23">
    <w:name w:val="0647E281A81A4B0A96E9A09D259EC4D2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7FD2057797E4F648515DFA86C4844663">
    <w:name w:val="27FD2057797E4F648515DFA86C484466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092FF968C65403D9FF3FD3AF7E5DA003">
    <w:name w:val="C092FF968C65403D9FF3FD3AF7E5DA00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70E9BFD740546EFB5E9AF61B2C6CDD13">
    <w:name w:val="570E9BFD740546EFB5E9AF61B2C6CDD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968ADE36A40450C931E7937F27EFFBD3">
    <w:name w:val="4968ADE36A40450C931E7937F27EFFBD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552E5EA63BC4F8A92C938A1B11A119C3">
    <w:name w:val="6552E5EA63BC4F8A92C938A1B11A119C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1C3221FA5C74CB7A884AE03D96FB1353">
    <w:name w:val="11C3221FA5C74CB7A884AE03D96FB135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0CFE2E625554E959238256D3A24378C3">
    <w:name w:val="10CFE2E625554E959238256D3A24378C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1FAA8B2187F4B7F9212980962D927883">
    <w:name w:val="D1FAA8B2187F4B7F9212980962D92788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7C541D78FEA448A938E69ABB2E7F8ED3">
    <w:name w:val="57C541D78FEA448A938E69ABB2E7F8ED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6D6F3CC3864444DA7310D828A738D6227">
    <w:name w:val="86D6F3CC3864444DA7310D828A738D622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CC2CC7D80F448D8FBF03812384748727">
    <w:name w:val="7FCC2CC7D80F448D8FBF0381238474872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43287E9CAB740BBBEEE358FBE16FA8C27">
    <w:name w:val="F43287E9CAB740BBBEEE358FBE16FA8C2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9E1E1690D3418181A263FCDE0106FF27">
    <w:name w:val="249E1E1690D3418181A263FCDE0106FF2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BADC06E54BAFBD21ABC7A630392927">
    <w:name w:val="2123BADC06E54BAFBD21ABC7A63039292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F9E11B63A347DDAC8C633EFEC17F1727">
    <w:name w:val="24F9E11B63A347DDAC8C633EFEC17F172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0BBEF60E3A64DAAB2882C07533786E925">
    <w:name w:val="50BBEF60E3A64DAAB2882C07533786E92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DBFA919ADE4AF48D0CAB6C4AD71BFE22">
    <w:name w:val="C4DBFA919ADE4AF48D0CAB6C4AD71BFE22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239B6370750459AA430B422597E70D127">
    <w:name w:val="9239B6370750459AA430B422597E70D12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0E51986FC414A3982C41E2CD26F166C27">
    <w:name w:val="90E51986FC414A3982C41E2CD26F166C2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92FC326F87A4954871BF9E8854759C627">
    <w:name w:val="592FC326F87A4954871BF9E8854759C62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BC7355888A249F3928654485ED966C327">
    <w:name w:val="2BC7355888A249F3928654485ED966C32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A5AE12134E74EDF9918D5ED7300266727">
    <w:name w:val="2A5AE12134E74EDF9918D5ED730026672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C98112CA784C5DA7DD777F539DDF1727">
    <w:name w:val="4EC98112CA784C5DA7DD777F539DDF172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4B7B5D671244142B6C39132C5CB440420">
    <w:name w:val="04B7B5D671244142B6C39132C5CB44042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EA23763FE124999A7D2B407BF2C40EC20">
    <w:name w:val="3EA23763FE124999A7D2B407BF2C40EC2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B0913D5AB846FA8BC02CC655C07A8820">
    <w:name w:val="24B0913D5AB846FA8BC02CC655C07A882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31D7B1F3A04A4D9668CD06BE5EC30120">
    <w:name w:val="DD31D7B1F3A04A4D9668CD06BE5EC3012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489301654134754907632A906B3B06820">
    <w:name w:val="6489301654134754907632A906B3B0682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E44C1803CA24A9394CB9277B14713CC7">
    <w:name w:val="0E44C1803CA24A9394CB9277B14713CC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6AC06BC35644C2BA4E451DDEAF486F620">
    <w:name w:val="A6AC06BC35644C2BA4E451DDEAF486F62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C256D5B44B6E92810D2C8E9BED6D20">
    <w:name w:val="2123C256D5B44B6E92810D2C8E9BED6D2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55349E547BF489D9E157391AD3382FE20">
    <w:name w:val="A55349E547BF489D9E157391AD3382FE2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3CD5F57CD8B4EF5B358CBC820CD2C9720">
    <w:name w:val="83CD5F57CD8B4EF5B358CBC820CD2C972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0FA268AF61B4DB6BCC1554386AAE72320">
    <w:name w:val="E0FA268AF61B4DB6BCC1554386AAE7232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685B07139C24D61BE14D55E1DF2F29227">
    <w:name w:val="2685B07139C24D61BE14D55E1DF2F2922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A5922FADF84A4EA23D5A06E3D0BE7511">
    <w:name w:val="A0A5922FADF84A4EA23D5A06E3D0BE75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81E9131EEF4107A722CEEADEB33C8011">
    <w:name w:val="1F81E9131EEF4107A722CEEADEB33C80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2688EB05EE14C29A7CF19C6ECCD31576">
    <w:name w:val="52688EB05EE14C29A7CF19C6ECCD3157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AF8CF526BF343528548806CE0CD9D5611">
    <w:name w:val="CAF8CF526BF343528548806CE0CD9D56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5E71ABB19B54C9181EA2726027869D06">
    <w:name w:val="15E71ABB19B54C9181EA2726027869D0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30BDA38813D46CDAD8AF7B6BD352A1E11">
    <w:name w:val="330BDA38813D46CDAD8AF7B6BD352A1E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95EC072C08843E2BA0582AFC628E81B6">
    <w:name w:val="195EC072C08843E2BA0582AFC628E81B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964F09EB5B24DEF98F24CBB0AA8777011">
    <w:name w:val="0964F09EB5B24DEF98F24CBB0AA87770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402DDA0823A4221AF09C36F58A882CD6">
    <w:name w:val="3402DDA0823A4221AF09C36F58A882CD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EDC3C53BE4F4A49B1E591DC6D471E8C11">
    <w:name w:val="7EDC3C53BE4F4A49B1E591DC6D471E8C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7C91DED82C74FEDA969D0A4EAC33C456">
    <w:name w:val="47C91DED82C74FEDA969D0A4EAC33C456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A0FDDA2073D4B4EBC5BE3A960690BB510">
    <w:name w:val="9A0FDDA2073D4B4EBC5BE3A960690BB510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512D118BBA147C9BAB922A3873EF9A011">
    <w:name w:val="8512D118BBA147C9BAB922A3873EF9A01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B49342140E4421882FC520F1E1426BD5">
    <w:name w:val="8B49342140E4421882FC520F1E1426BD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6A6AA5A3CD548549F09D1008D7311205">
    <w:name w:val="86A6AA5A3CD548549F09D1008D731120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A4488F4F3394D138D245B117F4788EC5">
    <w:name w:val="EA4488F4F3394D138D245B117F4788EC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0491DB5638A43AD96165F117F2A6A635">
    <w:name w:val="80491DB5638A43AD96165F117F2A6A63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63E9A0E64DA4516BAA80E3B9BA179A05">
    <w:name w:val="F63E9A0E64DA4516BAA80E3B9BA179A0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B11812DB4CB4B92B256A3727D1D590C5">
    <w:name w:val="3B11812DB4CB4B92B256A3727D1D590C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10A4AE14E244D6C9E9A8FF5E448C4135">
    <w:name w:val="910A4AE14E244D6C9E9A8FF5E448C413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67F98844FCE44B987D88CBBEBCF435C5">
    <w:name w:val="367F98844FCE44B987D88CBBEBCF435C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1D44BE147B54413AE0325B867BDA7BA5">
    <w:name w:val="A1D44BE147B54413AE0325B867BDA7BA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B5E72FF894649DA8DE3EC437209662B5">
    <w:name w:val="1B5E72FF894649DA8DE3EC437209662B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2A9FAB12A31406A8E699B0664AC869E15">
    <w:name w:val="62A9FAB12A31406A8E699B0664AC869E1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A97EC690C3D4956A4733A2140FC286E13">
    <w:name w:val="EA97EC690C3D4956A4733A2140FC286E1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6E0B4BF62A49F7AB25E2D308593E855">
    <w:name w:val="A06E0B4BF62A49F7AB25E2D308593E85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B7F3E50D16647D3A6C4318B0D20A3835">
    <w:name w:val="4B7F3E50D16647D3A6C4318B0D20A383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8859515A99E43A19F62007897C791B45">
    <w:name w:val="38859515A99E43A19F62007897C791B4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3B6D2ABA9EB4C478FCB1FC30F4395B15">
    <w:name w:val="33B6D2ABA9EB4C478FCB1FC30F4395B1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A8C9EA293B24CEB8A7E4012DCA92C165">
    <w:name w:val="0A8C9EA293B24CEB8A7E4012DCA92C16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DE6868B575E45C292A1D2505CAD70535">
    <w:name w:val="EDE6868B575E45C292A1D2505CAD70535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B7C373FF0C645BF8F5AFA560A8034804">
    <w:name w:val="6B7C373FF0C645BF8F5AFA560A803480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BC4097DE3D84B4AB2A2B4268950B01F4">
    <w:name w:val="3BC4097DE3D84B4AB2A2B4268950B01F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9B35EBAD5944CC898872400AEA787027">
    <w:name w:val="7F9B35EBAD5944CC898872400AEA787027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688D278A4D4F65AEFA1BED8D428C274">
    <w:name w:val="C4688D278A4D4F65AEFA1BED8D428C27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9FD60A3B20140AAB3011A36648FE8664">
    <w:name w:val="99FD60A3B20140AAB3011A36648FE866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7EE0B32516C4D0CBE07ACF41B4FB6194">
    <w:name w:val="97EE0B32516C4D0CBE07ACF41B4FB619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404824C47BE418AA8E6F9BD90059AB33">
    <w:name w:val="8404824C47BE418AA8E6F9BD90059AB33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A8D2290708B43A9852E832D56D3B4821">
    <w:name w:val="5A8D2290708B43A9852E832D56D3B4821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647E281A81A4B0A96E9A09D259EC4D24">
    <w:name w:val="0647E281A81A4B0A96E9A09D259EC4D2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7FD2057797E4F648515DFA86C4844664">
    <w:name w:val="27FD2057797E4F648515DFA86C484466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092FF968C65403D9FF3FD3AF7E5DA004">
    <w:name w:val="C092FF968C65403D9FF3FD3AF7E5DA00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70E9BFD740546EFB5E9AF61B2C6CDD14">
    <w:name w:val="570E9BFD740546EFB5E9AF61B2C6CDD1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968ADE36A40450C931E7937F27EFFBD4">
    <w:name w:val="4968ADE36A40450C931E7937F27EFFBD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552E5EA63BC4F8A92C938A1B11A119C4">
    <w:name w:val="6552E5EA63BC4F8A92C938A1B11A119C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1C3221FA5C74CB7A884AE03D96FB1354">
    <w:name w:val="11C3221FA5C74CB7A884AE03D96FB135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0CFE2E625554E959238256D3A24378C4">
    <w:name w:val="10CFE2E625554E959238256D3A24378C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1FAA8B2187F4B7F9212980962D927884">
    <w:name w:val="D1FAA8B2187F4B7F9212980962D92788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7C541D78FEA448A938E69ABB2E7F8ED4">
    <w:name w:val="57C541D78FEA448A938E69ABB2E7F8ED4"/>
    <w:rsid w:val="000231BB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6FA845522BA4E8AA39E4DF15DAF48B0">
    <w:name w:val="F6FA845522BA4E8AA39E4DF15DAF48B0"/>
    <w:rsid w:val="000231BB"/>
  </w:style>
  <w:style w:type="paragraph" w:customStyle="1" w:styleId="95D35992482F4EC99C4ED7CFC9117760">
    <w:name w:val="95D35992482F4EC99C4ED7CFC9117760"/>
    <w:rsid w:val="000231BB"/>
  </w:style>
  <w:style w:type="paragraph" w:customStyle="1" w:styleId="05003364EA53491584C0E3F59B00DC10">
    <w:name w:val="05003364EA53491584C0E3F59B00DC10"/>
    <w:rsid w:val="000231BB"/>
  </w:style>
  <w:style w:type="paragraph" w:customStyle="1" w:styleId="B6FBE7E1CFFA4E3C8FB1DE3BC489CA5F">
    <w:name w:val="B6FBE7E1CFFA4E3C8FB1DE3BC489CA5F"/>
    <w:rsid w:val="000231BB"/>
  </w:style>
  <w:style w:type="paragraph" w:customStyle="1" w:styleId="3C8D8732C1254474BB0D51ABDE79E48D">
    <w:name w:val="3C8D8732C1254474BB0D51ABDE79E48D"/>
    <w:rsid w:val="00325EC1"/>
  </w:style>
  <w:style w:type="paragraph" w:customStyle="1" w:styleId="88A65599270A4E34AD84592D9EC66A82">
    <w:name w:val="88A65599270A4E34AD84592D9EC66A82"/>
    <w:rsid w:val="00325EC1"/>
  </w:style>
  <w:style w:type="paragraph" w:customStyle="1" w:styleId="A9D860B037C147FC8A13564078E0EEE3">
    <w:name w:val="A9D860B037C147FC8A13564078E0EEE3"/>
    <w:rsid w:val="00325EC1"/>
  </w:style>
  <w:style w:type="paragraph" w:customStyle="1" w:styleId="83CDFE97E37E4AE1A3E50B61F8C0ED03">
    <w:name w:val="83CDFE97E37E4AE1A3E50B61F8C0ED03"/>
    <w:rsid w:val="00325EC1"/>
  </w:style>
  <w:style w:type="paragraph" w:customStyle="1" w:styleId="BDE5CB245132402C8A8D7FF7F4738E17">
    <w:name w:val="BDE5CB245132402C8A8D7FF7F4738E17"/>
    <w:rsid w:val="00325EC1"/>
  </w:style>
  <w:style w:type="paragraph" w:customStyle="1" w:styleId="FE87E51E4754488391E1D48A30FB2D6B">
    <w:name w:val="FE87E51E4754488391E1D48A30FB2D6B"/>
    <w:rsid w:val="00325EC1"/>
  </w:style>
  <w:style w:type="paragraph" w:customStyle="1" w:styleId="F558D12EC4474EDDAC7B697A1DBCDE33">
    <w:name w:val="F558D12EC4474EDDAC7B697A1DBCDE33"/>
    <w:rsid w:val="00325EC1"/>
  </w:style>
  <w:style w:type="paragraph" w:customStyle="1" w:styleId="972159D593BE426894D4579EDA90F5C2">
    <w:name w:val="972159D593BE426894D4579EDA90F5C2"/>
    <w:rsid w:val="00325EC1"/>
  </w:style>
  <w:style w:type="paragraph" w:customStyle="1" w:styleId="A226D5C35F3448B195BD92CC4FFC83FF">
    <w:name w:val="A226D5C35F3448B195BD92CC4FFC83FF"/>
    <w:rsid w:val="00325EC1"/>
  </w:style>
  <w:style w:type="paragraph" w:customStyle="1" w:styleId="FB3A998E9FAA4B7790979AD3071CAE4F">
    <w:name w:val="FB3A998E9FAA4B7790979AD3071CAE4F"/>
    <w:rsid w:val="00325EC1"/>
  </w:style>
  <w:style w:type="paragraph" w:customStyle="1" w:styleId="48911B27C2364D1185F1BB30F5F56FD9">
    <w:name w:val="48911B27C2364D1185F1BB30F5F56FD9"/>
    <w:rsid w:val="00325EC1"/>
  </w:style>
  <w:style w:type="paragraph" w:customStyle="1" w:styleId="45210D80BF3442169A055EE47D375484">
    <w:name w:val="45210D80BF3442169A055EE47D375484"/>
    <w:rsid w:val="00325EC1"/>
  </w:style>
  <w:style w:type="paragraph" w:customStyle="1" w:styleId="86D6F3CC3864444DA7310D828A738D6228">
    <w:name w:val="86D6F3CC3864444DA7310D828A738D6228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CC2CC7D80F448D8FBF03812384748728">
    <w:name w:val="7FCC2CC7D80F448D8FBF03812384748728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43287E9CAB740BBBEEE358FBE16FA8C28">
    <w:name w:val="F43287E9CAB740BBBEEE358FBE16FA8C28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9E1E1690D3418181A263FCDE0106FF28">
    <w:name w:val="249E1E1690D3418181A263FCDE0106FF28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BADC06E54BAFBD21ABC7A630392928">
    <w:name w:val="2123BADC06E54BAFBD21ABC7A630392928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F9E11B63A347DDAC8C633EFEC17F1728">
    <w:name w:val="24F9E11B63A347DDAC8C633EFEC17F1728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0BBEF60E3A64DAAB2882C07533786E926">
    <w:name w:val="50BBEF60E3A64DAAB2882C07533786E926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DBFA919ADE4AF48D0CAB6C4AD71BFE23">
    <w:name w:val="C4DBFA919ADE4AF48D0CAB6C4AD71BFE23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239B6370750459AA430B422597E70D128">
    <w:name w:val="9239B6370750459AA430B422597E70D128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0E51986FC414A3982C41E2CD26F166C28">
    <w:name w:val="90E51986FC414A3982C41E2CD26F166C28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92FC326F87A4954871BF9E8854759C628">
    <w:name w:val="592FC326F87A4954871BF9E8854759C628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BC7355888A249F3928654485ED966C328">
    <w:name w:val="2BC7355888A249F3928654485ED966C328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A5AE12134E74EDF9918D5ED7300266728">
    <w:name w:val="2A5AE12134E74EDF9918D5ED7300266728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C98112CA784C5DA7DD777F539DDF1728">
    <w:name w:val="4EC98112CA784C5DA7DD777F539DDF1728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4B7B5D671244142B6C39132C5CB440421">
    <w:name w:val="04B7B5D671244142B6C39132C5CB440421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EA23763FE124999A7D2B407BF2C40EC21">
    <w:name w:val="3EA23763FE124999A7D2B407BF2C40EC21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B0913D5AB846FA8BC02CC655C07A8821">
    <w:name w:val="24B0913D5AB846FA8BC02CC655C07A8821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31D7B1F3A04A4D9668CD06BE5EC30121">
    <w:name w:val="DD31D7B1F3A04A4D9668CD06BE5EC30121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489301654134754907632A906B3B06821">
    <w:name w:val="6489301654134754907632A906B3B06821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E44C1803CA24A9394CB9277B14713CC8">
    <w:name w:val="0E44C1803CA24A9394CB9277B14713CC8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6AC06BC35644C2BA4E451DDEAF486F621">
    <w:name w:val="A6AC06BC35644C2BA4E451DDEAF486F621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C256D5B44B6E92810D2C8E9BED6D21">
    <w:name w:val="2123C256D5B44B6E92810D2C8E9BED6D21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55349E547BF489D9E157391AD3382FE21">
    <w:name w:val="A55349E547BF489D9E157391AD3382FE21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3CD5F57CD8B4EF5B358CBC820CD2C9721">
    <w:name w:val="83CD5F57CD8B4EF5B358CBC820CD2C9721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0FA268AF61B4DB6BCC1554386AAE72321">
    <w:name w:val="E0FA268AF61B4DB6BCC1554386AAE72321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685B07139C24D61BE14D55E1DF2F29228">
    <w:name w:val="2685B07139C24D61BE14D55E1DF2F29228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A5922FADF84A4EA23D5A06E3D0BE7512">
    <w:name w:val="A0A5922FADF84A4EA23D5A06E3D0BE7512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81E9131EEF4107A722CEEADEB33C8012">
    <w:name w:val="1F81E9131EEF4107A722CEEADEB33C8012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2688EB05EE14C29A7CF19C6ECCD31577">
    <w:name w:val="52688EB05EE14C29A7CF19C6ECCD31577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AF8CF526BF343528548806CE0CD9D5612">
    <w:name w:val="CAF8CF526BF343528548806CE0CD9D5612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5E71ABB19B54C9181EA2726027869D07">
    <w:name w:val="15E71ABB19B54C9181EA2726027869D07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30BDA38813D46CDAD8AF7B6BD352A1E12">
    <w:name w:val="330BDA38813D46CDAD8AF7B6BD352A1E12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95EC072C08843E2BA0582AFC628E81B7">
    <w:name w:val="195EC072C08843E2BA0582AFC628E81B7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964F09EB5B24DEF98F24CBB0AA8777012">
    <w:name w:val="0964F09EB5B24DEF98F24CBB0AA8777012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402DDA0823A4221AF09C36F58A882CD7">
    <w:name w:val="3402DDA0823A4221AF09C36F58A882CD7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EDC3C53BE4F4A49B1E591DC6D471E8C12">
    <w:name w:val="7EDC3C53BE4F4A49B1E591DC6D471E8C12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7C91DED82C74FEDA969D0A4EAC33C457">
    <w:name w:val="47C91DED82C74FEDA969D0A4EAC33C457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A0FDDA2073D4B4EBC5BE3A960690BB511">
    <w:name w:val="9A0FDDA2073D4B4EBC5BE3A960690BB511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512D118BBA147C9BAB922A3873EF9A012">
    <w:name w:val="8512D118BBA147C9BAB922A3873EF9A012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B49342140E4421882FC520F1E1426BD6">
    <w:name w:val="8B49342140E4421882FC520F1E1426BD6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6A6AA5A3CD548549F09D1008D7311206">
    <w:name w:val="86A6AA5A3CD548549F09D1008D7311206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A4488F4F3394D138D245B117F4788EC6">
    <w:name w:val="EA4488F4F3394D138D245B117F4788EC6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0491DB5638A43AD96165F117F2A6A636">
    <w:name w:val="80491DB5638A43AD96165F117F2A6A636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63E9A0E64DA4516BAA80E3B9BA179A06">
    <w:name w:val="F63E9A0E64DA4516BAA80E3B9BA179A06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B11812DB4CB4B92B256A3727D1D590C6">
    <w:name w:val="3B11812DB4CB4B92B256A3727D1D590C6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10A4AE14E244D6C9E9A8FF5E448C4136">
    <w:name w:val="910A4AE14E244D6C9E9A8FF5E448C4136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67F98844FCE44B987D88CBBEBCF435C6">
    <w:name w:val="367F98844FCE44B987D88CBBEBCF435C6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1D44BE147B54413AE0325B867BDA7BA6">
    <w:name w:val="A1D44BE147B54413AE0325B867BDA7BA6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B5E72FF894649DA8DE3EC437209662B6">
    <w:name w:val="1B5E72FF894649DA8DE3EC437209662B6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2A9FAB12A31406A8E699B0664AC869E16">
    <w:name w:val="62A9FAB12A31406A8E699B0664AC869E16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A97EC690C3D4956A4733A2140FC286E14">
    <w:name w:val="EA97EC690C3D4956A4733A2140FC286E14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6E0B4BF62A49F7AB25E2D308593E856">
    <w:name w:val="A06E0B4BF62A49F7AB25E2D308593E856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B7F3E50D16647D3A6C4318B0D20A3836">
    <w:name w:val="4B7F3E50D16647D3A6C4318B0D20A3836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8859515A99E43A19F62007897C791B46">
    <w:name w:val="38859515A99E43A19F62007897C791B46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3B6D2ABA9EB4C478FCB1FC30F4395B16">
    <w:name w:val="33B6D2ABA9EB4C478FCB1FC30F4395B16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A8C9EA293B24CEB8A7E4012DCA92C166">
    <w:name w:val="0A8C9EA293B24CEB8A7E4012DCA92C166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DE6868B575E45C292A1D2505CAD70536">
    <w:name w:val="EDE6868B575E45C292A1D2505CAD70536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B7C373FF0C645BF8F5AFA560A8034805">
    <w:name w:val="6B7C373FF0C645BF8F5AFA560A8034805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BC4097DE3D84B4AB2A2B4268950B01F5">
    <w:name w:val="3BC4097DE3D84B4AB2A2B4268950B01F5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6FA845522BA4E8AA39E4DF15DAF48B01">
    <w:name w:val="F6FA845522BA4E8AA39E4DF15DAF48B01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5D35992482F4EC99C4ED7CFC91177601">
    <w:name w:val="95D35992482F4EC99C4ED7CFC91177601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5003364EA53491584C0E3F59B00DC101">
    <w:name w:val="05003364EA53491584C0E3F59B00DC101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6FBE7E1CFFA4E3C8FB1DE3BC489CA5F1">
    <w:name w:val="B6FBE7E1CFFA4E3C8FB1DE3BC489CA5F1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A8D2290708B43A9852E832D56D3B4822">
    <w:name w:val="5A8D2290708B43A9852E832D56D3B4822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647E281A81A4B0A96E9A09D259EC4D25">
    <w:name w:val="0647E281A81A4B0A96E9A09D259EC4D25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7FD2057797E4F648515DFA86C4844665">
    <w:name w:val="27FD2057797E4F648515DFA86C4844665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092FF968C65403D9FF3FD3AF7E5DA005">
    <w:name w:val="C092FF968C65403D9FF3FD3AF7E5DA005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70E9BFD740546EFB5E9AF61B2C6CDD15">
    <w:name w:val="570E9BFD740546EFB5E9AF61B2C6CDD15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968ADE36A40450C931E7937F27EFFBD5">
    <w:name w:val="4968ADE36A40450C931E7937F27EFFBD5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552E5EA63BC4F8A92C938A1B11A119C5">
    <w:name w:val="6552E5EA63BC4F8A92C938A1B11A119C5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1C3221FA5C74CB7A884AE03D96FB1355">
    <w:name w:val="11C3221FA5C74CB7A884AE03D96FB1355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0CFE2E625554E959238256D3A24378C5">
    <w:name w:val="10CFE2E625554E959238256D3A24378C5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1FAA8B2187F4B7F9212980962D927885">
    <w:name w:val="D1FAA8B2187F4B7F9212980962D927885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7C541D78FEA448A938E69ABB2E7F8ED5">
    <w:name w:val="57C541D78FEA448A938E69ABB2E7F8ED5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6D6F3CC3864444DA7310D828A738D6229">
    <w:name w:val="86D6F3CC3864444DA7310D828A738D6229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CC2CC7D80F448D8FBF03812384748729">
    <w:name w:val="7FCC2CC7D80F448D8FBF03812384748729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43287E9CAB740BBBEEE358FBE16FA8C29">
    <w:name w:val="F43287E9CAB740BBBEEE358FBE16FA8C29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9E1E1690D3418181A263FCDE0106FF29">
    <w:name w:val="249E1E1690D3418181A263FCDE0106FF29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BADC06E54BAFBD21ABC7A630392929">
    <w:name w:val="2123BADC06E54BAFBD21ABC7A630392929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F9E11B63A347DDAC8C633EFEC17F1729">
    <w:name w:val="24F9E11B63A347DDAC8C633EFEC17F1729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0BBEF60E3A64DAAB2882C07533786E927">
    <w:name w:val="50BBEF60E3A64DAAB2882C07533786E927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DBFA919ADE4AF48D0CAB6C4AD71BFE24">
    <w:name w:val="C4DBFA919ADE4AF48D0CAB6C4AD71BFE24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239B6370750459AA430B422597E70D129">
    <w:name w:val="9239B6370750459AA430B422597E70D129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0E51986FC414A3982C41E2CD26F166C29">
    <w:name w:val="90E51986FC414A3982C41E2CD26F166C29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92FC326F87A4954871BF9E8854759C629">
    <w:name w:val="592FC326F87A4954871BF9E8854759C629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BC7355888A249F3928654485ED966C329">
    <w:name w:val="2BC7355888A249F3928654485ED966C329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A5AE12134E74EDF9918D5ED7300266729">
    <w:name w:val="2A5AE12134E74EDF9918D5ED7300266729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C98112CA784C5DA7DD777F539DDF1729">
    <w:name w:val="4EC98112CA784C5DA7DD777F539DDF1729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4B7B5D671244142B6C39132C5CB440422">
    <w:name w:val="04B7B5D671244142B6C39132C5CB440422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EA23763FE124999A7D2B407BF2C40EC22">
    <w:name w:val="3EA23763FE124999A7D2B407BF2C40EC22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B0913D5AB846FA8BC02CC655C07A8822">
    <w:name w:val="24B0913D5AB846FA8BC02CC655C07A8822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31D7B1F3A04A4D9668CD06BE5EC30122">
    <w:name w:val="DD31D7B1F3A04A4D9668CD06BE5EC30122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489301654134754907632A906B3B06822">
    <w:name w:val="6489301654134754907632A906B3B06822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E44C1803CA24A9394CB9277B14713CC9">
    <w:name w:val="0E44C1803CA24A9394CB9277B14713CC9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6AC06BC35644C2BA4E451DDEAF486F622">
    <w:name w:val="A6AC06BC35644C2BA4E451DDEAF486F622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C256D5B44B6E92810D2C8E9BED6D22">
    <w:name w:val="2123C256D5B44B6E92810D2C8E9BED6D22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55349E547BF489D9E157391AD3382FE22">
    <w:name w:val="A55349E547BF489D9E157391AD3382FE22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3CD5F57CD8B4EF5B358CBC820CD2C9722">
    <w:name w:val="83CD5F57CD8B4EF5B358CBC820CD2C9722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0FA268AF61B4DB6BCC1554386AAE72322">
    <w:name w:val="E0FA268AF61B4DB6BCC1554386AAE72322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685B07139C24D61BE14D55E1DF2F29229">
    <w:name w:val="2685B07139C24D61BE14D55E1DF2F29229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81E9131EEF4107A722CEEADEB33C8013">
    <w:name w:val="1F81E9131EEF4107A722CEEADEB33C8013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AF8CF526BF343528548806CE0CD9D5613">
    <w:name w:val="CAF8CF526BF343528548806CE0CD9D5613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30BDA38813D46CDAD8AF7B6BD352A1E13">
    <w:name w:val="330BDA38813D46CDAD8AF7B6BD352A1E13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964F09EB5B24DEF98F24CBB0AA8777013">
    <w:name w:val="0964F09EB5B24DEF98F24CBB0AA8777013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EDC3C53BE4F4A49B1E591DC6D471E8C13">
    <w:name w:val="7EDC3C53BE4F4A49B1E591DC6D471E8C13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7C91DED82C74FEDA969D0A4EAC33C458">
    <w:name w:val="47C91DED82C74FEDA969D0A4EAC33C458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A0FDDA2073D4B4EBC5BE3A960690BB512">
    <w:name w:val="9A0FDDA2073D4B4EBC5BE3A960690BB512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B49342140E4421882FC520F1E1426BD7">
    <w:name w:val="8B49342140E4421882FC520F1E1426BD7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6A6AA5A3CD548549F09D1008D7311207">
    <w:name w:val="86A6AA5A3CD548549F09D1008D7311207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A4488F4F3394D138D245B117F4788EC7">
    <w:name w:val="EA4488F4F3394D138D245B117F4788EC7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0491DB5638A43AD96165F117F2A6A637">
    <w:name w:val="80491DB5638A43AD96165F117F2A6A637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63E9A0E64DA4516BAA80E3B9BA179A07">
    <w:name w:val="F63E9A0E64DA4516BAA80E3B9BA179A07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B11812DB4CB4B92B256A3727D1D590C7">
    <w:name w:val="3B11812DB4CB4B92B256A3727D1D590C7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10A4AE14E244D6C9E9A8FF5E448C4137">
    <w:name w:val="910A4AE14E244D6C9E9A8FF5E448C4137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67F98844FCE44B987D88CBBEBCF435C7">
    <w:name w:val="367F98844FCE44B987D88CBBEBCF435C7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1D44BE147B54413AE0325B867BDA7BA7">
    <w:name w:val="A1D44BE147B54413AE0325B867BDA7BA7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B5E72FF894649DA8DE3EC437209662B7">
    <w:name w:val="1B5E72FF894649DA8DE3EC437209662B7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2A9FAB12A31406A8E699B0664AC869E17">
    <w:name w:val="62A9FAB12A31406A8E699B0664AC869E17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A97EC690C3D4956A4733A2140FC286E15">
    <w:name w:val="EA97EC690C3D4956A4733A2140FC286E15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6E0B4BF62A49F7AB25E2D308593E857">
    <w:name w:val="A06E0B4BF62A49F7AB25E2D308593E857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B7F3E50D16647D3A6C4318B0D20A3837">
    <w:name w:val="4B7F3E50D16647D3A6C4318B0D20A3837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8859515A99E43A19F62007897C791B47">
    <w:name w:val="38859515A99E43A19F62007897C791B47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3B6D2ABA9EB4C478FCB1FC30F4395B17">
    <w:name w:val="33B6D2ABA9EB4C478FCB1FC30F4395B17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A8C9EA293B24CEB8A7E4012DCA92C167">
    <w:name w:val="0A8C9EA293B24CEB8A7E4012DCA92C167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DE6868B575E45C292A1D2505CAD70537">
    <w:name w:val="EDE6868B575E45C292A1D2505CAD70537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B7C373FF0C645BF8F5AFA560A8034806">
    <w:name w:val="6B7C373FF0C645BF8F5AFA560A8034806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BC4097DE3D84B4AB2A2B4268950B01F6">
    <w:name w:val="3BC4097DE3D84B4AB2A2B4268950B01F6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6FA845522BA4E8AA39E4DF15DAF48B02">
    <w:name w:val="F6FA845522BA4E8AA39E4DF15DAF48B02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5D35992482F4EC99C4ED7CFC91177602">
    <w:name w:val="95D35992482F4EC99C4ED7CFC91177602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5003364EA53491584C0E3F59B00DC102">
    <w:name w:val="05003364EA53491584C0E3F59B00DC102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6FBE7E1CFFA4E3C8FB1DE3BC489CA5F2">
    <w:name w:val="B6FBE7E1CFFA4E3C8FB1DE3BC489CA5F2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A8D2290708B43A9852E832D56D3B4823">
    <w:name w:val="5A8D2290708B43A9852E832D56D3B4823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647E281A81A4B0A96E9A09D259EC4D26">
    <w:name w:val="0647E281A81A4B0A96E9A09D259EC4D26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7FD2057797E4F648515DFA86C4844666">
    <w:name w:val="27FD2057797E4F648515DFA86C4844666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092FF968C65403D9FF3FD3AF7E5DA006">
    <w:name w:val="C092FF968C65403D9FF3FD3AF7E5DA006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70E9BFD740546EFB5E9AF61B2C6CDD16">
    <w:name w:val="570E9BFD740546EFB5E9AF61B2C6CDD16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968ADE36A40450C931E7937F27EFFBD6">
    <w:name w:val="4968ADE36A40450C931E7937F27EFFBD6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552E5EA63BC4F8A92C938A1B11A119C6">
    <w:name w:val="6552E5EA63BC4F8A92C938A1B11A119C6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1C3221FA5C74CB7A884AE03D96FB1356">
    <w:name w:val="11C3221FA5C74CB7A884AE03D96FB1356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0CFE2E625554E959238256D3A24378C6">
    <w:name w:val="10CFE2E625554E959238256D3A24378C6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1FAA8B2187F4B7F9212980962D927886">
    <w:name w:val="D1FAA8B2187F4B7F9212980962D927886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7C541D78FEA448A938E69ABB2E7F8ED6">
    <w:name w:val="57C541D78FEA448A938E69ABB2E7F8ED6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6D6F3CC3864444DA7310D828A738D6230">
    <w:name w:val="86D6F3CC3864444DA7310D828A738D6230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CC2CC7D80F448D8FBF03812384748730">
    <w:name w:val="7FCC2CC7D80F448D8FBF03812384748730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43287E9CAB740BBBEEE358FBE16FA8C30">
    <w:name w:val="F43287E9CAB740BBBEEE358FBE16FA8C30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9E1E1690D3418181A263FCDE0106FF30">
    <w:name w:val="249E1E1690D3418181A263FCDE0106FF30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BADC06E54BAFBD21ABC7A630392930">
    <w:name w:val="2123BADC06E54BAFBD21ABC7A630392930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F9E11B63A347DDAC8C633EFEC17F1730">
    <w:name w:val="24F9E11B63A347DDAC8C633EFEC17F1730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0BBEF60E3A64DAAB2882C07533786E928">
    <w:name w:val="50BBEF60E3A64DAAB2882C07533786E928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DBFA919ADE4AF48D0CAB6C4AD71BFE25">
    <w:name w:val="C4DBFA919ADE4AF48D0CAB6C4AD71BFE25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239B6370750459AA430B422597E70D130">
    <w:name w:val="9239B6370750459AA430B422597E70D130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0E51986FC414A3982C41E2CD26F166C30">
    <w:name w:val="90E51986FC414A3982C41E2CD26F166C30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92FC326F87A4954871BF9E8854759C630">
    <w:name w:val="592FC326F87A4954871BF9E8854759C630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BC7355888A249F3928654485ED966C330">
    <w:name w:val="2BC7355888A249F3928654485ED966C330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A5AE12134E74EDF9918D5ED7300266730">
    <w:name w:val="2A5AE12134E74EDF9918D5ED7300266730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C98112CA784C5DA7DD777F539DDF1730">
    <w:name w:val="4EC98112CA784C5DA7DD777F539DDF1730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4B7B5D671244142B6C39132C5CB440423">
    <w:name w:val="04B7B5D671244142B6C39132C5CB440423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EA23763FE124999A7D2B407BF2C40EC23">
    <w:name w:val="3EA23763FE124999A7D2B407BF2C40EC23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B0913D5AB846FA8BC02CC655C07A8823">
    <w:name w:val="24B0913D5AB846FA8BC02CC655C07A8823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31D7B1F3A04A4D9668CD06BE5EC30123">
    <w:name w:val="DD31D7B1F3A04A4D9668CD06BE5EC30123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489301654134754907632A906B3B06823">
    <w:name w:val="6489301654134754907632A906B3B06823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E44C1803CA24A9394CB9277B14713CC10">
    <w:name w:val="0E44C1803CA24A9394CB9277B14713CC10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6AC06BC35644C2BA4E451DDEAF486F623">
    <w:name w:val="A6AC06BC35644C2BA4E451DDEAF486F623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C256D5B44B6E92810D2C8E9BED6D23">
    <w:name w:val="2123C256D5B44B6E92810D2C8E9BED6D23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55349E547BF489D9E157391AD3382FE23">
    <w:name w:val="A55349E547BF489D9E157391AD3382FE23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3CD5F57CD8B4EF5B358CBC820CD2C9723">
    <w:name w:val="83CD5F57CD8B4EF5B358CBC820CD2C9723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0FA268AF61B4DB6BCC1554386AAE72323">
    <w:name w:val="E0FA268AF61B4DB6BCC1554386AAE72323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685B07139C24D61BE14D55E1DF2F29230">
    <w:name w:val="2685B07139C24D61BE14D55E1DF2F29230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81E9131EEF4107A722CEEADEB33C8014">
    <w:name w:val="1F81E9131EEF4107A722CEEADEB33C8014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AF8CF526BF343528548806CE0CD9D5614">
    <w:name w:val="CAF8CF526BF343528548806CE0CD9D5614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33E83E6D49349D190363086AC684B4A">
    <w:name w:val="533E83E6D49349D190363086AC684B4A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964F09EB5B24DEF98F24CBB0AA8777014">
    <w:name w:val="0964F09EB5B24DEF98F24CBB0AA8777014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EDC3C53BE4F4A49B1E591DC6D471E8C14">
    <w:name w:val="7EDC3C53BE4F4A49B1E591DC6D471E8C14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7C91DED82C74FEDA969D0A4EAC33C459">
    <w:name w:val="47C91DED82C74FEDA969D0A4EAC33C459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A0FDDA2073D4B4EBC5BE3A960690BB513">
    <w:name w:val="9A0FDDA2073D4B4EBC5BE3A960690BB513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B49342140E4421882FC520F1E1426BD8">
    <w:name w:val="8B49342140E4421882FC520F1E1426BD8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6A6AA5A3CD548549F09D1008D7311208">
    <w:name w:val="86A6AA5A3CD548549F09D1008D7311208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A4488F4F3394D138D245B117F4788EC8">
    <w:name w:val="EA4488F4F3394D138D245B117F4788EC8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0491DB5638A43AD96165F117F2A6A638">
    <w:name w:val="80491DB5638A43AD96165F117F2A6A638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63E9A0E64DA4516BAA80E3B9BA179A08">
    <w:name w:val="F63E9A0E64DA4516BAA80E3B9BA179A08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B11812DB4CB4B92B256A3727D1D590C8">
    <w:name w:val="3B11812DB4CB4B92B256A3727D1D590C8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10A4AE14E244D6C9E9A8FF5E448C4138">
    <w:name w:val="910A4AE14E244D6C9E9A8FF5E448C4138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67F98844FCE44B987D88CBBEBCF435C8">
    <w:name w:val="367F98844FCE44B987D88CBBEBCF435C8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1D44BE147B54413AE0325B867BDA7BA8">
    <w:name w:val="A1D44BE147B54413AE0325B867BDA7BA8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B5E72FF894649DA8DE3EC437209662B8">
    <w:name w:val="1B5E72FF894649DA8DE3EC437209662B8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2A9FAB12A31406A8E699B0664AC869E18">
    <w:name w:val="62A9FAB12A31406A8E699B0664AC869E18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A97EC690C3D4956A4733A2140FC286E16">
    <w:name w:val="EA97EC690C3D4956A4733A2140FC286E16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6E0B4BF62A49F7AB25E2D308593E858">
    <w:name w:val="A06E0B4BF62A49F7AB25E2D308593E858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B7F3E50D16647D3A6C4318B0D20A3838">
    <w:name w:val="4B7F3E50D16647D3A6C4318B0D20A3838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8859515A99E43A19F62007897C791B48">
    <w:name w:val="38859515A99E43A19F62007897C791B48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3B6D2ABA9EB4C478FCB1FC30F4395B18">
    <w:name w:val="33B6D2ABA9EB4C478FCB1FC30F4395B18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A8C9EA293B24CEB8A7E4012DCA92C168">
    <w:name w:val="0A8C9EA293B24CEB8A7E4012DCA92C168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DE6868B575E45C292A1D2505CAD70538">
    <w:name w:val="EDE6868B575E45C292A1D2505CAD70538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B7C373FF0C645BF8F5AFA560A8034807">
    <w:name w:val="6B7C373FF0C645BF8F5AFA560A8034807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BC4097DE3D84B4AB2A2B4268950B01F7">
    <w:name w:val="3BC4097DE3D84B4AB2A2B4268950B01F7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6FA845522BA4E8AA39E4DF15DAF48B03">
    <w:name w:val="F6FA845522BA4E8AA39E4DF15DAF48B03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5D35992482F4EC99C4ED7CFC91177603">
    <w:name w:val="95D35992482F4EC99C4ED7CFC91177603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5003364EA53491584C0E3F59B00DC103">
    <w:name w:val="05003364EA53491584C0E3F59B00DC103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6FBE7E1CFFA4E3C8FB1DE3BC489CA5F3">
    <w:name w:val="B6FBE7E1CFFA4E3C8FB1DE3BC489CA5F3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A8D2290708B43A9852E832D56D3B4824">
    <w:name w:val="5A8D2290708B43A9852E832D56D3B4824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647E281A81A4B0A96E9A09D259EC4D27">
    <w:name w:val="0647E281A81A4B0A96E9A09D259EC4D27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7FD2057797E4F648515DFA86C4844667">
    <w:name w:val="27FD2057797E4F648515DFA86C4844667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092FF968C65403D9FF3FD3AF7E5DA007">
    <w:name w:val="C092FF968C65403D9FF3FD3AF7E5DA007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70E9BFD740546EFB5E9AF61B2C6CDD17">
    <w:name w:val="570E9BFD740546EFB5E9AF61B2C6CDD17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968ADE36A40450C931E7937F27EFFBD7">
    <w:name w:val="4968ADE36A40450C931E7937F27EFFBD7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552E5EA63BC4F8A92C938A1B11A119C7">
    <w:name w:val="6552E5EA63BC4F8A92C938A1B11A119C7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1C3221FA5C74CB7A884AE03D96FB1357">
    <w:name w:val="11C3221FA5C74CB7A884AE03D96FB1357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0CFE2E625554E959238256D3A24378C7">
    <w:name w:val="10CFE2E625554E959238256D3A24378C7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1FAA8B2187F4B7F9212980962D927887">
    <w:name w:val="D1FAA8B2187F4B7F9212980962D927887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7C541D78FEA448A938E69ABB2E7F8ED7">
    <w:name w:val="57C541D78FEA448A938E69ABB2E7F8ED7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6D6F3CC3864444DA7310D828A738D6231">
    <w:name w:val="86D6F3CC3864444DA7310D828A738D6231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CC2CC7D80F448D8FBF03812384748731">
    <w:name w:val="7FCC2CC7D80F448D8FBF03812384748731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43287E9CAB740BBBEEE358FBE16FA8C31">
    <w:name w:val="F43287E9CAB740BBBEEE358FBE16FA8C31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9E1E1690D3418181A263FCDE0106FF31">
    <w:name w:val="249E1E1690D3418181A263FCDE0106FF31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BADC06E54BAFBD21ABC7A630392931">
    <w:name w:val="2123BADC06E54BAFBD21ABC7A630392931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F9E11B63A347DDAC8C633EFEC17F1731">
    <w:name w:val="24F9E11B63A347DDAC8C633EFEC17F1731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0BBEF60E3A64DAAB2882C07533786E929">
    <w:name w:val="50BBEF60E3A64DAAB2882C07533786E929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DBFA919ADE4AF48D0CAB6C4AD71BFE26">
    <w:name w:val="C4DBFA919ADE4AF48D0CAB6C4AD71BFE26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239B6370750459AA430B422597E70D131">
    <w:name w:val="9239B6370750459AA430B422597E70D131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0E51986FC414A3982C41E2CD26F166C31">
    <w:name w:val="90E51986FC414A3982C41E2CD26F166C31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92FC326F87A4954871BF9E8854759C631">
    <w:name w:val="592FC326F87A4954871BF9E8854759C631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BC7355888A249F3928654485ED966C331">
    <w:name w:val="2BC7355888A249F3928654485ED966C331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A5AE12134E74EDF9918D5ED7300266731">
    <w:name w:val="2A5AE12134E74EDF9918D5ED7300266731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C98112CA784C5DA7DD777F539DDF1731">
    <w:name w:val="4EC98112CA784C5DA7DD777F539DDF1731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4B7B5D671244142B6C39132C5CB440424">
    <w:name w:val="04B7B5D671244142B6C39132C5CB440424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EA23763FE124999A7D2B407BF2C40EC24">
    <w:name w:val="3EA23763FE124999A7D2B407BF2C40EC24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B0913D5AB846FA8BC02CC655C07A8824">
    <w:name w:val="24B0913D5AB846FA8BC02CC655C07A8824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31D7B1F3A04A4D9668CD06BE5EC30124">
    <w:name w:val="DD31D7B1F3A04A4D9668CD06BE5EC30124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489301654134754907632A906B3B06824">
    <w:name w:val="6489301654134754907632A906B3B06824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E44C1803CA24A9394CB9277B14713CC11">
    <w:name w:val="0E44C1803CA24A9394CB9277B14713CC11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6AC06BC35644C2BA4E451DDEAF486F624">
    <w:name w:val="A6AC06BC35644C2BA4E451DDEAF486F624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C256D5B44B6E92810D2C8E9BED6D24">
    <w:name w:val="2123C256D5B44B6E92810D2C8E9BED6D24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55349E547BF489D9E157391AD3382FE24">
    <w:name w:val="A55349E547BF489D9E157391AD3382FE24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3CD5F57CD8B4EF5B358CBC820CD2C9724">
    <w:name w:val="83CD5F57CD8B4EF5B358CBC820CD2C9724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0FA268AF61B4DB6BCC1554386AAE72324">
    <w:name w:val="E0FA268AF61B4DB6BCC1554386AAE72324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685B07139C24D61BE14D55E1DF2F29231">
    <w:name w:val="2685B07139C24D61BE14D55E1DF2F29231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81E9131EEF4107A722CEEADEB33C8015">
    <w:name w:val="1F81E9131EEF4107A722CEEADEB33C8015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AF8CF526BF343528548806CE0CD9D5615">
    <w:name w:val="CAF8CF526BF343528548806CE0CD9D5615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964F09EB5B24DEF98F24CBB0AA8777015">
    <w:name w:val="0964F09EB5B24DEF98F24CBB0AA8777015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EDC3C53BE4F4A49B1E591DC6D471E8C15">
    <w:name w:val="7EDC3C53BE4F4A49B1E591DC6D471E8C15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7C91DED82C74FEDA969D0A4EAC33C4510">
    <w:name w:val="47C91DED82C74FEDA969D0A4EAC33C4510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A0FDDA2073D4B4EBC5BE3A960690BB514">
    <w:name w:val="9A0FDDA2073D4B4EBC5BE3A960690BB514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B49342140E4421882FC520F1E1426BD9">
    <w:name w:val="8B49342140E4421882FC520F1E1426BD9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6A6AA5A3CD548549F09D1008D7311209">
    <w:name w:val="86A6AA5A3CD548549F09D1008D7311209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A4488F4F3394D138D245B117F4788EC9">
    <w:name w:val="EA4488F4F3394D138D245B117F4788EC9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0491DB5638A43AD96165F117F2A6A639">
    <w:name w:val="80491DB5638A43AD96165F117F2A6A639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63E9A0E64DA4516BAA80E3B9BA179A09">
    <w:name w:val="F63E9A0E64DA4516BAA80E3B9BA179A09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B11812DB4CB4B92B256A3727D1D590C9">
    <w:name w:val="3B11812DB4CB4B92B256A3727D1D590C9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10A4AE14E244D6C9E9A8FF5E448C4139">
    <w:name w:val="910A4AE14E244D6C9E9A8FF5E448C4139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67F98844FCE44B987D88CBBEBCF435C9">
    <w:name w:val="367F98844FCE44B987D88CBBEBCF435C9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1D44BE147B54413AE0325B867BDA7BA9">
    <w:name w:val="A1D44BE147B54413AE0325B867BDA7BA9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B5E72FF894649DA8DE3EC437209662B9">
    <w:name w:val="1B5E72FF894649DA8DE3EC437209662B9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2A9FAB12A31406A8E699B0664AC869E19">
    <w:name w:val="62A9FAB12A31406A8E699B0664AC869E19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A97EC690C3D4956A4733A2140FC286E17">
    <w:name w:val="EA97EC690C3D4956A4733A2140FC286E17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6E0B4BF62A49F7AB25E2D308593E859">
    <w:name w:val="A06E0B4BF62A49F7AB25E2D308593E859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B7F3E50D16647D3A6C4318B0D20A3839">
    <w:name w:val="4B7F3E50D16647D3A6C4318B0D20A3839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8859515A99E43A19F62007897C791B49">
    <w:name w:val="38859515A99E43A19F62007897C791B49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3B6D2ABA9EB4C478FCB1FC30F4395B19">
    <w:name w:val="33B6D2ABA9EB4C478FCB1FC30F4395B19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A8C9EA293B24CEB8A7E4012DCA92C169">
    <w:name w:val="0A8C9EA293B24CEB8A7E4012DCA92C169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DE6868B575E45C292A1D2505CAD70539">
    <w:name w:val="EDE6868B575E45C292A1D2505CAD70539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B7C373FF0C645BF8F5AFA560A8034808">
    <w:name w:val="6B7C373FF0C645BF8F5AFA560A8034808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BC4097DE3D84B4AB2A2B4268950B01F8">
    <w:name w:val="3BC4097DE3D84B4AB2A2B4268950B01F8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6FA845522BA4E8AA39E4DF15DAF48B04">
    <w:name w:val="F6FA845522BA4E8AA39E4DF15DAF48B04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5D35992482F4EC99C4ED7CFC91177604">
    <w:name w:val="95D35992482F4EC99C4ED7CFC91177604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5003364EA53491584C0E3F59B00DC104">
    <w:name w:val="05003364EA53491584C0E3F59B00DC104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6FBE7E1CFFA4E3C8FB1DE3BC489CA5F4">
    <w:name w:val="B6FBE7E1CFFA4E3C8FB1DE3BC489CA5F4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A8D2290708B43A9852E832D56D3B4825">
    <w:name w:val="5A8D2290708B43A9852E832D56D3B4825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647E281A81A4B0A96E9A09D259EC4D28">
    <w:name w:val="0647E281A81A4B0A96E9A09D259EC4D28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7FD2057797E4F648515DFA86C4844668">
    <w:name w:val="27FD2057797E4F648515DFA86C4844668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092FF968C65403D9FF3FD3AF7E5DA008">
    <w:name w:val="C092FF968C65403D9FF3FD3AF7E5DA008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70E9BFD740546EFB5E9AF61B2C6CDD18">
    <w:name w:val="570E9BFD740546EFB5E9AF61B2C6CDD18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968ADE36A40450C931E7937F27EFFBD8">
    <w:name w:val="4968ADE36A40450C931E7937F27EFFBD8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552E5EA63BC4F8A92C938A1B11A119C8">
    <w:name w:val="6552E5EA63BC4F8A92C938A1B11A119C8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1C3221FA5C74CB7A884AE03D96FB1358">
    <w:name w:val="11C3221FA5C74CB7A884AE03D96FB1358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0CFE2E625554E959238256D3A24378C8">
    <w:name w:val="10CFE2E625554E959238256D3A24378C8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1FAA8B2187F4B7F9212980962D927888">
    <w:name w:val="D1FAA8B2187F4B7F9212980962D927888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7C541D78FEA448A938E69ABB2E7F8ED8">
    <w:name w:val="57C541D78FEA448A938E69ABB2E7F8ED8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6D6F3CC3864444DA7310D828A738D6232">
    <w:name w:val="86D6F3CC3864444DA7310D828A738D6232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CC2CC7D80F448D8FBF03812384748732">
    <w:name w:val="7FCC2CC7D80F448D8FBF03812384748732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43287E9CAB740BBBEEE358FBE16FA8C32">
    <w:name w:val="F43287E9CAB740BBBEEE358FBE16FA8C32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9E1E1690D3418181A263FCDE0106FF32">
    <w:name w:val="249E1E1690D3418181A263FCDE0106FF32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BADC06E54BAFBD21ABC7A630392932">
    <w:name w:val="2123BADC06E54BAFBD21ABC7A630392932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F9E11B63A347DDAC8C633EFEC17F1732">
    <w:name w:val="24F9E11B63A347DDAC8C633EFEC17F1732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0BBEF60E3A64DAAB2882C07533786E930">
    <w:name w:val="50BBEF60E3A64DAAB2882C07533786E930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DBFA919ADE4AF48D0CAB6C4AD71BFE27">
    <w:name w:val="C4DBFA919ADE4AF48D0CAB6C4AD71BFE27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239B6370750459AA430B422597E70D132">
    <w:name w:val="9239B6370750459AA430B422597E70D132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0E51986FC414A3982C41E2CD26F166C32">
    <w:name w:val="90E51986FC414A3982C41E2CD26F166C32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92FC326F87A4954871BF9E8854759C632">
    <w:name w:val="592FC326F87A4954871BF9E8854759C632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BC7355888A249F3928654485ED966C332">
    <w:name w:val="2BC7355888A249F3928654485ED966C332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A5AE12134E74EDF9918D5ED7300266732">
    <w:name w:val="2A5AE12134E74EDF9918D5ED7300266732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C98112CA784C5DA7DD777F539DDF1732">
    <w:name w:val="4EC98112CA784C5DA7DD777F539DDF1732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4B7B5D671244142B6C39132C5CB440425">
    <w:name w:val="04B7B5D671244142B6C39132C5CB440425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EA23763FE124999A7D2B407BF2C40EC25">
    <w:name w:val="3EA23763FE124999A7D2B407BF2C40EC25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B0913D5AB846FA8BC02CC655C07A8825">
    <w:name w:val="24B0913D5AB846FA8BC02CC655C07A8825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31D7B1F3A04A4D9668CD06BE5EC30125">
    <w:name w:val="DD31D7B1F3A04A4D9668CD06BE5EC30125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489301654134754907632A906B3B06825">
    <w:name w:val="6489301654134754907632A906B3B06825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E44C1803CA24A9394CB9277B14713CC12">
    <w:name w:val="0E44C1803CA24A9394CB9277B14713CC12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6AC06BC35644C2BA4E451DDEAF486F625">
    <w:name w:val="A6AC06BC35644C2BA4E451DDEAF486F625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C256D5B44B6E92810D2C8E9BED6D25">
    <w:name w:val="2123C256D5B44B6E92810D2C8E9BED6D25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55349E547BF489D9E157391AD3382FE25">
    <w:name w:val="A55349E547BF489D9E157391AD3382FE25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3CD5F57CD8B4EF5B358CBC820CD2C9725">
    <w:name w:val="83CD5F57CD8B4EF5B358CBC820CD2C9725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0FA268AF61B4DB6BCC1554386AAE72325">
    <w:name w:val="E0FA268AF61B4DB6BCC1554386AAE72325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685B07139C24D61BE14D55E1DF2F29232">
    <w:name w:val="2685B07139C24D61BE14D55E1DF2F29232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81E9131EEF4107A722CEEADEB33C8016">
    <w:name w:val="1F81E9131EEF4107A722CEEADEB33C8016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AF8CF526BF343528548806CE0CD9D5616">
    <w:name w:val="CAF8CF526BF343528548806CE0CD9D5616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964F09EB5B24DEF98F24CBB0AA8777016">
    <w:name w:val="0964F09EB5B24DEF98F24CBB0AA8777016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EDC3C53BE4F4A49B1E591DC6D471E8C16">
    <w:name w:val="7EDC3C53BE4F4A49B1E591DC6D471E8C16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7C91DED82C74FEDA969D0A4EAC33C4511">
    <w:name w:val="47C91DED82C74FEDA969D0A4EAC33C4511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A0FDDA2073D4B4EBC5BE3A960690BB515">
    <w:name w:val="9A0FDDA2073D4B4EBC5BE3A960690BB515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B49342140E4421882FC520F1E1426BD10">
    <w:name w:val="8B49342140E4421882FC520F1E1426BD10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6A6AA5A3CD548549F09D1008D73112010">
    <w:name w:val="86A6AA5A3CD548549F09D1008D73112010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A4488F4F3394D138D245B117F4788EC10">
    <w:name w:val="EA4488F4F3394D138D245B117F4788EC10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0491DB5638A43AD96165F117F2A6A6310">
    <w:name w:val="80491DB5638A43AD96165F117F2A6A6310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63E9A0E64DA4516BAA80E3B9BA179A010">
    <w:name w:val="F63E9A0E64DA4516BAA80E3B9BA179A010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B11812DB4CB4B92B256A3727D1D590C10">
    <w:name w:val="3B11812DB4CB4B92B256A3727D1D590C10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10A4AE14E244D6C9E9A8FF5E448C41310">
    <w:name w:val="910A4AE14E244D6C9E9A8FF5E448C41310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67F98844FCE44B987D88CBBEBCF435C10">
    <w:name w:val="367F98844FCE44B987D88CBBEBCF435C10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1D44BE147B54413AE0325B867BDA7BA10">
    <w:name w:val="A1D44BE147B54413AE0325B867BDA7BA10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B5E72FF894649DA8DE3EC437209662B10">
    <w:name w:val="1B5E72FF894649DA8DE3EC437209662B10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2A9FAB12A31406A8E699B0664AC869E20">
    <w:name w:val="62A9FAB12A31406A8E699B0664AC869E20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A97EC690C3D4956A4733A2140FC286E18">
    <w:name w:val="EA97EC690C3D4956A4733A2140FC286E18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6E0B4BF62A49F7AB25E2D308593E8510">
    <w:name w:val="A06E0B4BF62A49F7AB25E2D308593E8510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B7F3E50D16647D3A6C4318B0D20A38310">
    <w:name w:val="4B7F3E50D16647D3A6C4318B0D20A38310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8859515A99E43A19F62007897C791B410">
    <w:name w:val="38859515A99E43A19F62007897C791B410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3B6D2ABA9EB4C478FCB1FC30F4395B110">
    <w:name w:val="33B6D2ABA9EB4C478FCB1FC30F4395B110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A8C9EA293B24CEB8A7E4012DCA92C1610">
    <w:name w:val="0A8C9EA293B24CEB8A7E4012DCA92C1610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DE6868B575E45C292A1D2505CAD705310">
    <w:name w:val="EDE6868B575E45C292A1D2505CAD705310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B7C373FF0C645BF8F5AFA560A8034809">
    <w:name w:val="6B7C373FF0C645BF8F5AFA560A8034809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BC4097DE3D84B4AB2A2B4268950B01F9">
    <w:name w:val="3BC4097DE3D84B4AB2A2B4268950B01F9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6FA845522BA4E8AA39E4DF15DAF48B05">
    <w:name w:val="F6FA845522BA4E8AA39E4DF15DAF48B05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5D35992482F4EC99C4ED7CFC91177605">
    <w:name w:val="95D35992482F4EC99C4ED7CFC91177605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5003364EA53491584C0E3F59B00DC105">
    <w:name w:val="05003364EA53491584C0E3F59B00DC105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6FBE7E1CFFA4E3C8FB1DE3BC489CA5F5">
    <w:name w:val="B6FBE7E1CFFA4E3C8FB1DE3BC489CA5F5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A8D2290708B43A9852E832D56D3B4826">
    <w:name w:val="5A8D2290708B43A9852E832D56D3B4826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647E281A81A4B0A96E9A09D259EC4D29">
    <w:name w:val="0647E281A81A4B0A96E9A09D259EC4D29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7FD2057797E4F648515DFA86C4844669">
    <w:name w:val="27FD2057797E4F648515DFA86C4844669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092FF968C65403D9FF3FD3AF7E5DA009">
    <w:name w:val="C092FF968C65403D9FF3FD3AF7E5DA009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70E9BFD740546EFB5E9AF61B2C6CDD19">
    <w:name w:val="570E9BFD740546EFB5E9AF61B2C6CDD19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968ADE36A40450C931E7937F27EFFBD9">
    <w:name w:val="4968ADE36A40450C931E7937F27EFFBD9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552E5EA63BC4F8A92C938A1B11A119C9">
    <w:name w:val="6552E5EA63BC4F8A92C938A1B11A119C9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1C3221FA5C74CB7A884AE03D96FB1359">
    <w:name w:val="11C3221FA5C74CB7A884AE03D96FB1359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0CFE2E625554E959238256D3A24378C9">
    <w:name w:val="10CFE2E625554E959238256D3A24378C9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1FAA8B2187F4B7F9212980962D927889">
    <w:name w:val="D1FAA8B2187F4B7F9212980962D927889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7C541D78FEA448A938E69ABB2E7F8ED9">
    <w:name w:val="57C541D78FEA448A938E69ABB2E7F8ED9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EEDB6CC07FF4514A43835D66FA81D71">
    <w:name w:val="6EEDB6CC07FF4514A43835D66FA81D71"/>
    <w:rsid w:val="00CD6046"/>
  </w:style>
  <w:style w:type="paragraph" w:customStyle="1" w:styleId="86D6F3CC3864444DA7310D828A738D6233">
    <w:name w:val="86D6F3CC3864444DA7310D828A738D6233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CC2CC7D80F448D8FBF03812384748733">
    <w:name w:val="7FCC2CC7D80F448D8FBF03812384748733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43287E9CAB740BBBEEE358FBE16FA8C33">
    <w:name w:val="F43287E9CAB740BBBEEE358FBE16FA8C33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9E1E1690D3418181A263FCDE0106FF33">
    <w:name w:val="249E1E1690D3418181A263FCDE0106FF33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BADC06E54BAFBD21ABC7A630392933">
    <w:name w:val="2123BADC06E54BAFBD21ABC7A630392933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F9E11B63A347DDAC8C633EFEC17F1733">
    <w:name w:val="24F9E11B63A347DDAC8C633EFEC17F1733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0BBEF60E3A64DAAB2882C07533786E931">
    <w:name w:val="50BBEF60E3A64DAAB2882C07533786E931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DBFA919ADE4AF48D0CAB6C4AD71BFE28">
    <w:name w:val="C4DBFA919ADE4AF48D0CAB6C4AD71BFE28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239B6370750459AA430B422597E70D133">
    <w:name w:val="9239B6370750459AA430B422597E70D133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0E51986FC414A3982C41E2CD26F166C33">
    <w:name w:val="90E51986FC414A3982C41E2CD26F166C33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92FC326F87A4954871BF9E8854759C633">
    <w:name w:val="592FC326F87A4954871BF9E8854759C633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BC7355888A249F3928654485ED966C333">
    <w:name w:val="2BC7355888A249F3928654485ED966C333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A5AE12134E74EDF9918D5ED7300266733">
    <w:name w:val="2A5AE12134E74EDF9918D5ED7300266733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C98112CA784C5DA7DD777F539DDF1733">
    <w:name w:val="4EC98112CA784C5DA7DD777F539DDF1733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4B7B5D671244142B6C39132C5CB440426">
    <w:name w:val="04B7B5D671244142B6C39132C5CB440426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EA23763FE124999A7D2B407BF2C40EC26">
    <w:name w:val="3EA23763FE124999A7D2B407BF2C40EC26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B0913D5AB846FA8BC02CC655C07A8826">
    <w:name w:val="24B0913D5AB846FA8BC02CC655C07A8826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31D7B1F3A04A4D9668CD06BE5EC30126">
    <w:name w:val="DD31D7B1F3A04A4D9668CD06BE5EC30126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489301654134754907632A906B3B06826">
    <w:name w:val="6489301654134754907632A906B3B06826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E44C1803CA24A9394CB9277B14713CC13">
    <w:name w:val="0E44C1803CA24A9394CB9277B14713CC13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6AC06BC35644C2BA4E451DDEAF486F626">
    <w:name w:val="A6AC06BC35644C2BA4E451DDEAF486F626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C256D5B44B6E92810D2C8E9BED6D26">
    <w:name w:val="2123C256D5B44B6E92810D2C8E9BED6D26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55349E547BF489D9E157391AD3382FE26">
    <w:name w:val="A55349E547BF489D9E157391AD3382FE26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3CD5F57CD8B4EF5B358CBC820CD2C9726">
    <w:name w:val="83CD5F57CD8B4EF5B358CBC820CD2C9726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0FA268AF61B4DB6BCC1554386AAE72326">
    <w:name w:val="E0FA268AF61B4DB6BCC1554386AAE72326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685B07139C24D61BE14D55E1DF2F29233">
    <w:name w:val="2685B07139C24D61BE14D55E1DF2F29233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81E9131EEF4107A722CEEADEB33C8017">
    <w:name w:val="1F81E9131EEF4107A722CEEADEB33C8017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AF8CF526BF343528548806CE0CD9D5617">
    <w:name w:val="CAF8CF526BF343528548806CE0CD9D5617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964F09EB5B24DEF98F24CBB0AA8777017">
    <w:name w:val="0964F09EB5B24DEF98F24CBB0AA8777017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EDC3C53BE4F4A49B1E591DC6D471E8C17">
    <w:name w:val="7EDC3C53BE4F4A49B1E591DC6D471E8C17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7C91DED82C74FEDA969D0A4EAC33C4512">
    <w:name w:val="47C91DED82C74FEDA969D0A4EAC33C4512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A0FDDA2073D4B4EBC5BE3A960690BB516">
    <w:name w:val="9A0FDDA2073D4B4EBC5BE3A960690BB516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B49342140E4421882FC520F1E1426BD11">
    <w:name w:val="8B49342140E4421882FC520F1E1426BD11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A4488F4F3394D138D245B117F4788EC11">
    <w:name w:val="EA4488F4F3394D138D245B117F4788EC11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0491DB5638A43AD96165F117F2A6A6311">
    <w:name w:val="80491DB5638A43AD96165F117F2A6A6311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63E9A0E64DA4516BAA80E3B9BA179A011">
    <w:name w:val="F63E9A0E64DA4516BAA80E3B9BA179A011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10A4AE14E244D6C9E9A8FF5E448C41311">
    <w:name w:val="910A4AE14E244D6C9E9A8FF5E448C41311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1D44BE147B54413AE0325B867BDA7BA11">
    <w:name w:val="A1D44BE147B54413AE0325B867BDA7BA11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EEDB6CC07FF4514A43835D66FA81D711">
    <w:name w:val="6EEDB6CC07FF4514A43835D66FA81D711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2A9FAB12A31406A8E699B0664AC869E21">
    <w:name w:val="62A9FAB12A31406A8E699B0664AC869E21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A97EC690C3D4956A4733A2140FC286E19">
    <w:name w:val="EA97EC690C3D4956A4733A2140FC286E19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6E0B4BF62A49F7AB25E2D308593E8511">
    <w:name w:val="A06E0B4BF62A49F7AB25E2D308593E8511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8859515A99E43A19F62007897C791B411">
    <w:name w:val="38859515A99E43A19F62007897C791B411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3B6D2ABA9EB4C478FCB1FC30F4395B111">
    <w:name w:val="33B6D2ABA9EB4C478FCB1FC30F4395B111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A8C9EA293B24CEB8A7E4012DCA92C1611">
    <w:name w:val="0A8C9EA293B24CEB8A7E4012DCA92C1611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DE6868B575E45C292A1D2505CAD705311">
    <w:name w:val="EDE6868B575E45C292A1D2505CAD705311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B7C373FF0C645BF8F5AFA560A80348010">
    <w:name w:val="6B7C373FF0C645BF8F5AFA560A80348010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BC4097DE3D84B4AB2A2B4268950B01F10">
    <w:name w:val="3BC4097DE3D84B4AB2A2B4268950B01F10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6FA845522BA4E8AA39E4DF15DAF48B06">
    <w:name w:val="F6FA845522BA4E8AA39E4DF15DAF48B06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5D35992482F4EC99C4ED7CFC91177606">
    <w:name w:val="95D35992482F4EC99C4ED7CFC91177606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5003364EA53491584C0E3F59B00DC106">
    <w:name w:val="05003364EA53491584C0E3F59B00DC106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6FBE7E1CFFA4E3C8FB1DE3BC489CA5F6">
    <w:name w:val="B6FBE7E1CFFA4E3C8FB1DE3BC489CA5F6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A8D2290708B43A9852E832D56D3B4827">
    <w:name w:val="5A8D2290708B43A9852E832D56D3B4827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647E281A81A4B0A96E9A09D259EC4D210">
    <w:name w:val="0647E281A81A4B0A96E9A09D259EC4D210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7FD2057797E4F648515DFA86C48446610">
    <w:name w:val="27FD2057797E4F648515DFA86C48446610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092FF968C65403D9FF3FD3AF7E5DA0010">
    <w:name w:val="C092FF968C65403D9FF3FD3AF7E5DA0010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70E9BFD740546EFB5E9AF61B2C6CDD110">
    <w:name w:val="570E9BFD740546EFB5E9AF61B2C6CDD110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968ADE36A40450C931E7937F27EFFBD10">
    <w:name w:val="4968ADE36A40450C931E7937F27EFFBD10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552E5EA63BC4F8A92C938A1B11A119C10">
    <w:name w:val="6552E5EA63BC4F8A92C938A1B11A119C10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1C3221FA5C74CB7A884AE03D96FB13510">
    <w:name w:val="11C3221FA5C74CB7A884AE03D96FB13510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0CFE2E625554E959238256D3A24378C10">
    <w:name w:val="10CFE2E625554E959238256D3A24378C10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1FAA8B2187F4B7F9212980962D9278810">
    <w:name w:val="D1FAA8B2187F4B7F9212980962D9278810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7C541D78FEA448A938E69ABB2E7F8ED10">
    <w:name w:val="57C541D78FEA448A938E69ABB2E7F8ED10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6D6F3CC3864444DA7310D828A738D6234">
    <w:name w:val="86D6F3CC3864444DA7310D828A738D6234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CC2CC7D80F448D8FBF03812384748734">
    <w:name w:val="7FCC2CC7D80F448D8FBF03812384748734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43287E9CAB740BBBEEE358FBE16FA8C34">
    <w:name w:val="F43287E9CAB740BBBEEE358FBE16FA8C34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9E1E1690D3418181A263FCDE0106FF34">
    <w:name w:val="249E1E1690D3418181A263FCDE0106FF34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BADC06E54BAFBD21ABC7A630392934">
    <w:name w:val="2123BADC06E54BAFBD21ABC7A630392934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F9E11B63A347DDAC8C633EFEC17F1734">
    <w:name w:val="24F9E11B63A347DDAC8C633EFEC17F1734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0BBEF60E3A64DAAB2882C07533786E932">
    <w:name w:val="50BBEF60E3A64DAAB2882C07533786E932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DBFA919ADE4AF48D0CAB6C4AD71BFE29">
    <w:name w:val="C4DBFA919ADE4AF48D0CAB6C4AD71BFE29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239B6370750459AA430B422597E70D134">
    <w:name w:val="9239B6370750459AA430B422597E70D134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0E51986FC414A3982C41E2CD26F166C34">
    <w:name w:val="90E51986FC414A3982C41E2CD26F166C34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92FC326F87A4954871BF9E8854759C634">
    <w:name w:val="592FC326F87A4954871BF9E8854759C634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BC7355888A249F3928654485ED966C334">
    <w:name w:val="2BC7355888A249F3928654485ED966C334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A5AE12134E74EDF9918D5ED7300266734">
    <w:name w:val="2A5AE12134E74EDF9918D5ED7300266734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C98112CA784C5DA7DD777F539DDF1734">
    <w:name w:val="4EC98112CA784C5DA7DD777F539DDF1734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4B7B5D671244142B6C39132C5CB440427">
    <w:name w:val="04B7B5D671244142B6C39132C5CB440427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EA23763FE124999A7D2B407BF2C40EC27">
    <w:name w:val="3EA23763FE124999A7D2B407BF2C40EC27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B0913D5AB846FA8BC02CC655C07A8827">
    <w:name w:val="24B0913D5AB846FA8BC02CC655C07A8827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31D7B1F3A04A4D9668CD06BE5EC30127">
    <w:name w:val="DD31D7B1F3A04A4D9668CD06BE5EC30127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489301654134754907632A906B3B06827">
    <w:name w:val="6489301654134754907632A906B3B06827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E44C1803CA24A9394CB9277B14713CC14">
    <w:name w:val="0E44C1803CA24A9394CB9277B14713CC14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6AC06BC35644C2BA4E451DDEAF486F627">
    <w:name w:val="A6AC06BC35644C2BA4E451DDEAF486F627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C256D5B44B6E92810D2C8E9BED6D27">
    <w:name w:val="2123C256D5B44B6E92810D2C8E9BED6D27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55349E547BF489D9E157391AD3382FE27">
    <w:name w:val="A55349E547BF489D9E157391AD3382FE27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3CD5F57CD8B4EF5B358CBC820CD2C9727">
    <w:name w:val="83CD5F57CD8B4EF5B358CBC820CD2C9727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0FA268AF61B4DB6BCC1554386AAE72327">
    <w:name w:val="E0FA268AF61B4DB6BCC1554386AAE72327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685B07139C24D61BE14D55E1DF2F29234">
    <w:name w:val="2685B07139C24D61BE14D55E1DF2F29234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81E9131EEF4107A722CEEADEB33C8018">
    <w:name w:val="1F81E9131EEF4107A722CEEADEB33C8018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AF8CF526BF343528548806CE0CD9D5618">
    <w:name w:val="CAF8CF526BF343528548806CE0CD9D5618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964F09EB5B24DEF98F24CBB0AA8777018">
    <w:name w:val="0964F09EB5B24DEF98F24CBB0AA8777018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EDC3C53BE4F4A49B1E591DC6D471E8C18">
    <w:name w:val="7EDC3C53BE4F4A49B1E591DC6D471E8C18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7C91DED82C74FEDA969D0A4EAC33C4513">
    <w:name w:val="47C91DED82C74FEDA969D0A4EAC33C4513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A0FDDA2073D4B4EBC5BE3A960690BB517">
    <w:name w:val="9A0FDDA2073D4B4EBC5BE3A960690BB517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B49342140E4421882FC520F1E1426BD12">
    <w:name w:val="8B49342140E4421882FC520F1E1426BD12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A4488F4F3394D138D245B117F4788EC12">
    <w:name w:val="EA4488F4F3394D138D245B117F4788EC12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63E9A0E64DA4516BAA80E3B9BA179A012">
    <w:name w:val="F63E9A0E64DA4516BAA80E3B9BA179A012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10A4AE14E244D6C9E9A8FF5E448C41312">
    <w:name w:val="910A4AE14E244D6C9E9A8FF5E448C41312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1D44BE147B54413AE0325B867BDA7BA12">
    <w:name w:val="A1D44BE147B54413AE0325B867BDA7BA12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EEDB6CC07FF4514A43835D66FA81D712">
    <w:name w:val="6EEDB6CC07FF4514A43835D66FA81D712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2A9FAB12A31406A8E699B0664AC869E22">
    <w:name w:val="62A9FAB12A31406A8E699B0664AC869E22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A97EC690C3D4956A4733A2140FC286E20">
    <w:name w:val="EA97EC690C3D4956A4733A2140FC286E20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6E0B4BF62A49F7AB25E2D308593E8512">
    <w:name w:val="A06E0B4BF62A49F7AB25E2D308593E8512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8859515A99E43A19F62007897C791B412">
    <w:name w:val="38859515A99E43A19F62007897C791B412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3B6D2ABA9EB4C478FCB1FC30F4395B112">
    <w:name w:val="33B6D2ABA9EB4C478FCB1FC30F4395B112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A8C9EA293B24CEB8A7E4012DCA92C1612">
    <w:name w:val="0A8C9EA293B24CEB8A7E4012DCA92C1612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DE6868B575E45C292A1D2505CAD705312">
    <w:name w:val="EDE6868B575E45C292A1D2505CAD705312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B7C373FF0C645BF8F5AFA560A80348011">
    <w:name w:val="6B7C373FF0C645BF8F5AFA560A80348011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6FA845522BA4E8AA39E4DF15DAF48B07">
    <w:name w:val="F6FA845522BA4E8AA39E4DF15DAF48B07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A8D2290708B43A9852E832D56D3B4828">
    <w:name w:val="5A8D2290708B43A9852E832D56D3B4828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647E281A81A4B0A96E9A09D259EC4D211">
    <w:name w:val="0647E281A81A4B0A96E9A09D259EC4D211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092FF968C65403D9FF3FD3AF7E5DA0011">
    <w:name w:val="C092FF968C65403D9FF3FD3AF7E5DA0011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968ADE36A40450C931E7937F27EFFBD11">
    <w:name w:val="4968ADE36A40450C931E7937F27EFFBD11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1C3221FA5C74CB7A884AE03D96FB13511">
    <w:name w:val="11C3221FA5C74CB7A884AE03D96FB13511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0CFE2E625554E959238256D3A24378C11">
    <w:name w:val="10CFE2E625554E959238256D3A24378C11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1FAA8B2187F4B7F9212980962D9278811">
    <w:name w:val="D1FAA8B2187F4B7F9212980962D9278811"/>
    <w:rsid w:val="00CD60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6D6F3CC3864444DA7310D828A738D6235">
    <w:name w:val="86D6F3CC3864444DA7310D828A738D6235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CC2CC7D80F448D8FBF03812384748735">
    <w:name w:val="7FCC2CC7D80F448D8FBF03812384748735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43287E9CAB740BBBEEE358FBE16FA8C35">
    <w:name w:val="F43287E9CAB740BBBEEE358FBE16FA8C35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9E1E1690D3418181A263FCDE0106FF35">
    <w:name w:val="249E1E1690D3418181A263FCDE0106FF35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BADC06E54BAFBD21ABC7A630392935">
    <w:name w:val="2123BADC06E54BAFBD21ABC7A630392935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F9E11B63A347DDAC8C633EFEC17F1735">
    <w:name w:val="24F9E11B63A347DDAC8C633EFEC17F1735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0BBEF60E3A64DAAB2882C07533786E933">
    <w:name w:val="50BBEF60E3A64DAAB2882C07533786E933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DBFA919ADE4AF48D0CAB6C4AD71BFE30">
    <w:name w:val="C4DBFA919ADE4AF48D0CAB6C4AD71BFE30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239B6370750459AA430B422597E70D135">
    <w:name w:val="9239B6370750459AA430B422597E70D135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0E51986FC414A3982C41E2CD26F166C35">
    <w:name w:val="90E51986FC414A3982C41E2CD26F166C35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92FC326F87A4954871BF9E8854759C635">
    <w:name w:val="592FC326F87A4954871BF9E8854759C635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BC7355888A249F3928654485ED966C335">
    <w:name w:val="2BC7355888A249F3928654485ED966C335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A5AE12134E74EDF9918D5ED7300266735">
    <w:name w:val="2A5AE12134E74EDF9918D5ED7300266735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C98112CA784C5DA7DD777F539DDF1735">
    <w:name w:val="4EC98112CA784C5DA7DD777F539DDF1735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4B7B5D671244142B6C39132C5CB440428">
    <w:name w:val="04B7B5D671244142B6C39132C5CB440428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EA23763FE124999A7D2B407BF2C40EC28">
    <w:name w:val="3EA23763FE124999A7D2B407BF2C40EC28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B0913D5AB846FA8BC02CC655C07A8828">
    <w:name w:val="24B0913D5AB846FA8BC02CC655C07A8828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31D7B1F3A04A4D9668CD06BE5EC30128">
    <w:name w:val="DD31D7B1F3A04A4D9668CD06BE5EC30128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489301654134754907632A906B3B06828">
    <w:name w:val="6489301654134754907632A906B3B06828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E44C1803CA24A9394CB9277B14713CC15">
    <w:name w:val="0E44C1803CA24A9394CB9277B14713CC15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6AC06BC35644C2BA4E451DDEAF486F628">
    <w:name w:val="A6AC06BC35644C2BA4E451DDEAF486F628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C256D5B44B6E92810D2C8E9BED6D28">
    <w:name w:val="2123C256D5B44B6E92810D2C8E9BED6D28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55349E547BF489D9E157391AD3382FE28">
    <w:name w:val="A55349E547BF489D9E157391AD3382FE28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3CD5F57CD8B4EF5B358CBC820CD2C9728">
    <w:name w:val="83CD5F57CD8B4EF5B358CBC820CD2C9728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0FA268AF61B4DB6BCC1554386AAE72328">
    <w:name w:val="E0FA268AF61B4DB6BCC1554386AAE72328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685B07139C24D61BE14D55E1DF2F29235">
    <w:name w:val="2685B07139C24D61BE14D55E1DF2F29235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81E9131EEF4107A722CEEADEB33C8019">
    <w:name w:val="1F81E9131EEF4107A722CEEADEB33C8019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AF8CF526BF343528548806CE0CD9D5619">
    <w:name w:val="CAF8CF526BF343528548806CE0CD9D5619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964F09EB5B24DEF98F24CBB0AA8777019">
    <w:name w:val="0964F09EB5B24DEF98F24CBB0AA8777019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EDC3C53BE4F4A49B1E591DC6D471E8C19">
    <w:name w:val="7EDC3C53BE4F4A49B1E591DC6D471E8C19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7C91DED82C74FEDA969D0A4EAC33C4514">
    <w:name w:val="47C91DED82C74FEDA969D0A4EAC33C4514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A0FDDA2073D4B4EBC5BE3A960690BB518">
    <w:name w:val="9A0FDDA2073D4B4EBC5BE3A960690BB518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B49342140E4421882FC520F1E1426BD13">
    <w:name w:val="8B49342140E4421882FC520F1E1426BD13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A4488F4F3394D138D245B117F4788EC13">
    <w:name w:val="EA4488F4F3394D138D245B117F4788EC13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63E9A0E64DA4516BAA80E3B9BA179A013">
    <w:name w:val="F63E9A0E64DA4516BAA80E3B9BA179A013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10A4AE14E244D6C9E9A8FF5E448C41313">
    <w:name w:val="910A4AE14E244D6C9E9A8FF5E448C41313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1D44BE147B54413AE0325B867BDA7BA13">
    <w:name w:val="A1D44BE147B54413AE0325B867BDA7BA13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EEDB6CC07FF4514A43835D66FA81D713">
    <w:name w:val="6EEDB6CC07FF4514A43835D66FA81D713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2A9FAB12A31406A8E699B0664AC869E23">
    <w:name w:val="62A9FAB12A31406A8E699B0664AC869E23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A97EC690C3D4956A4733A2140FC286E21">
    <w:name w:val="EA97EC690C3D4956A4733A2140FC286E21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6E0B4BF62A49F7AB25E2D308593E8513">
    <w:name w:val="A06E0B4BF62A49F7AB25E2D308593E8513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8859515A99E43A19F62007897C791B413">
    <w:name w:val="38859515A99E43A19F62007897C791B413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3B6D2ABA9EB4C478FCB1FC30F4395B113">
    <w:name w:val="33B6D2ABA9EB4C478FCB1FC30F4395B113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A8C9EA293B24CEB8A7E4012DCA92C1613">
    <w:name w:val="0A8C9EA293B24CEB8A7E4012DCA92C1613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DE6868B575E45C292A1D2505CAD705313">
    <w:name w:val="EDE6868B575E45C292A1D2505CAD705313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B7C373FF0C645BF8F5AFA560A80348012">
    <w:name w:val="6B7C373FF0C645BF8F5AFA560A80348012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6FA845522BA4E8AA39E4DF15DAF48B08">
    <w:name w:val="F6FA845522BA4E8AA39E4DF15DAF48B08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A8D2290708B43A9852E832D56D3B4829">
    <w:name w:val="5A8D2290708B43A9852E832D56D3B4829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647E281A81A4B0A96E9A09D259EC4D212">
    <w:name w:val="0647E281A81A4B0A96E9A09D259EC4D212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092FF968C65403D9FF3FD3AF7E5DA0012">
    <w:name w:val="C092FF968C65403D9FF3FD3AF7E5DA0012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968ADE36A40450C931E7937F27EFFBD12">
    <w:name w:val="4968ADE36A40450C931E7937F27EFFBD12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1C3221FA5C74CB7A884AE03D96FB13512">
    <w:name w:val="11C3221FA5C74CB7A884AE03D96FB13512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0CFE2E625554E959238256D3A24378C12">
    <w:name w:val="10CFE2E625554E959238256D3A24378C12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1FAA8B2187F4B7F9212980962D9278812">
    <w:name w:val="D1FAA8B2187F4B7F9212980962D9278812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997C455FDB24B51948BE80082FF09C5">
    <w:name w:val="2997C455FDB24B51948BE80082FF09C5"/>
    <w:rsid w:val="005F2348"/>
  </w:style>
  <w:style w:type="paragraph" w:customStyle="1" w:styleId="B92DFEBD0B3241488FD712EEC027EFE9">
    <w:name w:val="B92DFEBD0B3241488FD712EEC027EFE9"/>
    <w:rsid w:val="005F2348"/>
  </w:style>
  <w:style w:type="paragraph" w:customStyle="1" w:styleId="18A260C5B0B34F9BABA2470B4EA1BB33">
    <w:name w:val="18A260C5B0B34F9BABA2470B4EA1BB33"/>
    <w:rsid w:val="005F2348"/>
  </w:style>
  <w:style w:type="paragraph" w:customStyle="1" w:styleId="C291D8C11BD24692A828059AE43ACE70">
    <w:name w:val="C291D8C11BD24692A828059AE43ACE70"/>
    <w:rsid w:val="005F2348"/>
  </w:style>
  <w:style w:type="paragraph" w:customStyle="1" w:styleId="86D6F3CC3864444DA7310D828A738D6236">
    <w:name w:val="86D6F3CC3864444DA7310D828A738D6236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CC2CC7D80F448D8FBF03812384748736">
    <w:name w:val="7FCC2CC7D80F448D8FBF03812384748736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43287E9CAB740BBBEEE358FBE16FA8C36">
    <w:name w:val="F43287E9CAB740BBBEEE358FBE16FA8C36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9E1E1690D3418181A263FCDE0106FF36">
    <w:name w:val="249E1E1690D3418181A263FCDE0106FF36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BADC06E54BAFBD21ABC7A630392936">
    <w:name w:val="2123BADC06E54BAFBD21ABC7A630392936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F9E11B63A347DDAC8C633EFEC17F1736">
    <w:name w:val="24F9E11B63A347DDAC8C633EFEC17F1736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0BBEF60E3A64DAAB2882C07533786E934">
    <w:name w:val="50BBEF60E3A64DAAB2882C07533786E934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DBFA919ADE4AF48D0CAB6C4AD71BFE31">
    <w:name w:val="C4DBFA919ADE4AF48D0CAB6C4AD71BFE31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239B6370750459AA430B422597E70D136">
    <w:name w:val="9239B6370750459AA430B422597E70D136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0E51986FC414A3982C41E2CD26F166C36">
    <w:name w:val="90E51986FC414A3982C41E2CD26F166C36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92FC326F87A4954871BF9E8854759C636">
    <w:name w:val="592FC326F87A4954871BF9E8854759C636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BC7355888A249F3928654485ED966C336">
    <w:name w:val="2BC7355888A249F3928654485ED966C336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A5AE12134E74EDF9918D5ED7300266736">
    <w:name w:val="2A5AE12134E74EDF9918D5ED7300266736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C98112CA784C5DA7DD777F539DDF1736">
    <w:name w:val="4EC98112CA784C5DA7DD777F539DDF1736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4B7B5D671244142B6C39132C5CB440429">
    <w:name w:val="04B7B5D671244142B6C39132C5CB440429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EA23763FE124999A7D2B407BF2C40EC29">
    <w:name w:val="3EA23763FE124999A7D2B407BF2C40EC29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B0913D5AB846FA8BC02CC655C07A8829">
    <w:name w:val="24B0913D5AB846FA8BC02CC655C07A8829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31D7B1F3A04A4D9668CD06BE5EC30129">
    <w:name w:val="DD31D7B1F3A04A4D9668CD06BE5EC30129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489301654134754907632A906B3B06829">
    <w:name w:val="6489301654134754907632A906B3B06829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E44C1803CA24A9394CB9277B14713CC16">
    <w:name w:val="0E44C1803CA24A9394CB9277B14713CC16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6AC06BC35644C2BA4E451DDEAF486F629">
    <w:name w:val="A6AC06BC35644C2BA4E451DDEAF486F629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C256D5B44B6E92810D2C8E9BED6D29">
    <w:name w:val="2123C256D5B44B6E92810D2C8E9BED6D29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55349E547BF489D9E157391AD3382FE29">
    <w:name w:val="A55349E547BF489D9E157391AD3382FE29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3CD5F57CD8B4EF5B358CBC820CD2C9729">
    <w:name w:val="83CD5F57CD8B4EF5B358CBC820CD2C9729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0FA268AF61B4DB6BCC1554386AAE72329">
    <w:name w:val="E0FA268AF61B4DB6BCC1554386AAE72329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685B07139C24D61BE14D55E1DF2F29236">
    <w:name w:val="2685B07139C24D61BE14D55E1DF2F29236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81E9131EEF4107A722CEEADEB33C8020">
    <w:name w:val="1F81E9131EEF4107A722CEEADEB33C8020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AF8CF526BF343528548806CE0CD9D5620">
    <w:name w:val="CAF8CF526BF343528548806CE0CD9D5620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964F09EB5B24DEF98F24CBB0AA8777020">
    <w:name w:val="0964F09EB5B24DEF98F24CBB0AA8777020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EDC3C53BE4F4A49B1E591DC6D471E8C20">
    <w:name w:val="7EDC3C53BE4F4A49B1E591DC6D471E8C20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7C91DED82C74FEDA969D0A4EAC33C4515">
    <w:name w:val="47C91DED82C74FEDA969D0A4EAC33C4515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A0FDDA2073D4B4EBC5BE3A960690BB519">
    <w:name w:val="9A0FDDA2073D4B4EBC5BE3A960690BB519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63E9A0E64DA4516BAA80E3B9BA179A014">
    <w:name w:val="F63E9A0E64DA4516BAA80E3B9BA179A014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10A4AE14E244D6C9E9A8FF5E448C41314">
    <w:name w:val="910A4AE14E244D6C9E9A8FF5E448C41314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1D44BE147B54413AE0325B867BDA7BA14">
    <w:name w:val="A1D44BE147B54413AE0325B867BDA7BA14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EEDB6CC07FF4514A43835D66FA81D714">
    <w:name w:val="6EEDB6CC07FF4514A43835D66FA81D714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2A9FAB12A31406A8E699B0664AC869E24">
    <w:name w:val="62A9FAB12A31406A8E699B0664AC869E24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A97EC690C3D4956A4733A2140FC286E22">
    <w:name w:val="EA97EC690C3D4956A4733A2140FC286E22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6E0B4BF62A49F7AB25E2D308593E8514">
    <w:name w:val="A06E0B4BF62A49F7AB25E2D308593E8514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8859515A99E43A19F62007897C791B414">
    <w:name w:val="38859515A99E43A19F62007897C791B414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3B6D2ABA9EB4C478FCB1FC30F4395B114">
    <w:name w:val="33B6D2ABA9EB4C478FCB1FC30F4395B114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A8C9EA293B24CEB8A7E4012DCA92C1614">
    <w:name w:val="0A8C9EA293B24CEB8A7E4012DCA92C1614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DE6868B575E45C292A1D2505CAD705314">
    <w:name w:val="EDE6868B575E45C292A1D2505CAD705314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A8D2290708B43A9852E832D56D3B48210">
    <w:name w:val="5A8D2290708B43A9852E832D56D3B48210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647E281A81A4B0A96E9A09D259EC4D213">
    <w:name w:val="0647E281A81A4B0A96E9A09D259EC4D213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092FF968C65403D9FF3FD3AF7E5DA0013">
    <w:name w:val="C092FF968C65403D9FF3FD3AF7E5DA0013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968ADE36A40450C931E7937F27EFFBD13">
    <w:name w:val="4968ADE36A40450C931E7937F27EFFBD13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1C3221FA5C74CB7A884AE03D96FB13513">
    <w:name w:val="11C3221FA5C74CB7A884AE03D96FB13513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0CFE2E625554E959238256D3A24378C13">
    <w:name w:val="10CFE2E625554E959238256D3A24378C13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1FAA8B2187F4B7F9212980962D9278813">
    <w:name w:val="D1FAA8B2187F4B7F9212980962D9278813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8A260C5B0B34F9BABA2470B4EA1BB331">
    <w:name w:val="18A260C5B0B34F9BABA2470B4EA1BB331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291D8C11BD24692A828059AE43ACE701">
    <w:name w:val="C291D8C11BD24692A828059AE43ACE701"/>
    <w:rsid w:val="005F2348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6D6F3CC3864444DA7310D828A738D6237">
    <w:name w:val="86D6F3CC3864444DA7310D828A738D6237"/>
    <w:rsid w:val="004852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FCC2CC7D80F448D8FBF03812384748737">
    <w:name w:val="7FCC2CC7D80F448D8FBF03812384748737"/>
    <w:rsid w:val="004852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43287E9CAB740BBBEEE358FBE16FA8C37">
    <w:name w:val="F43287E9CAB740BBBEEE358FBE16FA8C37"/>
    <w:rsid w:val="004852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9E1E1690D3418181A263FCDE0106FF37">
    <w:name w:val="249E1E1690D3418181A263FCDE0106FF37"/>
    <w:rsid w:val="004852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BADC06E54BAFBD21ABC7A630392937">
    <w:name w:val="2123BADC06E54BAFBD21ABC7A630392937"/>
    <w:rsid w:val="004852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F9E11B63A347DDAC8C633EFEC17F1737">
    <w:name w:val="24F9E11B63A347DDAC8C633EFEC17F1737"/>
    <w:rsid w:val="004852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0BBEF60E3A64DAAB2882C07533786E935">
    <w:name w:val="50BBEF60E3A64DAAB2882C07533786E935"/>
    <w:rsid w:val="004852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DBFA919ADE4AF48D0CAB6C4AD71BFE32">
    <w:name w:val="C4DBFA919ADE4AF48D0CAB6C4AD71BFE32"/>
    <w:rsid w:val="004852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239B6370750459AA430B422597E70D137">
    <w:name w:val="9239B6370750459AA430B422597E70D137"/>
    <w:rsid w:val="004852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0E51986FC414A3982C41E2CD26F166C37">
    <w:name w:val="90E51986FC414A3982C41E2CD26F166C37"/>
    <w:rsid w:val="004852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92FC326F87A4954871BF9E8854759C637">
    <w:name w:val="592FC326F87A4954871BF9E8854759C637"/>
    <w:rsid w:val="004852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BC7355888A249F3928654485ED966C337">
    <w:name w:val="2BC7355888A249F3928654485ED966C337"/>
    <w:rsid w:val="004852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A5AE12134E74EDF9918D5ED7300266737">
    <w:name w:val="2A5AE12134E74EDF9918D5ED7300266737"/>
    <w:rsid w:val="004852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EC98112CA784C5DA7DD777F539DDF1737">
    <w:name w:val="4EC98112CA784C5DA7DD777F539DDF1737"/>
    <w:rsid w:val="004852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4B7B5D671244142B6C39132C5CB440430">
    <w:name w:val="04B7B5D671244142B6C39132C5CB440430"/>
    <w:rsid w:val="004852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EA23763FE124999A7D2B407BF2C40EC30">
    <w:name w:val="3EA23763FE124999A7D2B407BF2C40EC30"/>
    <w:rsid w:val="004852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4B0913D5AB846FA8BC02CC655C07A8830">
    <w:name w:val="24B0913D5AB846FA8BC02CC655C07A8830"/>
    <w:rsid w:val="004852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31D7B1F3A04A4D9668CD06BE5EC30130">
    <w:name w:val="DD31D7B1F3A04A4D9668CD06BE5EC30130"/>
    <w:rsid w:val="004852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489301654134754907632A906B3B06830">
    <w:name w:val="6489301654134754907632A906B3B06830"/>
    <w:rsid w:val="004852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E44C1803CA24A9394CB9277B14713CC17">
    <w:name w:val="0E44C1803CA24A9394CB9277B14713CC17"/>
    <w:rsid w:val="004852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6AC06BC35644C2BA4E451DDEAF486F630">
    <w:name w:val="A6AC06BC35644C2BA4E451DDEAF486F630"/>
    <w:rsid w:val="004852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123C256D5B44B6E92810D2C8E9BED6D30">
    <w:name w:val="2123C256D5B44B6E92810D2C8E9BED6D30"/>
    <w:rsid w:val="004852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55349E547BF489D9E157391AD3382FE30">
    <w:name w:val="A55349E547BF489D9E157391AD3382FE30"/>
    <w:rsid w:val="004852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3CD5F57CD8B4EF5B358CBC820CD2C9730">
    <w:name w:val="83CD5F57CD8B4EF5B358CBC820CD2C9730"/>
    <w:rsid w:val="004852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0FA268AF61B4DB6BCC1554386AAE72330">
    <w:name w:val="E0FA268AF61B4DB6BCC1554386AAE72330"/>
    <w:rsid w:val="004852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685B07139C24D61BE14D55E1DF2F29237">
    <w:name w:val="2685B07139C24D61BE14D55E1DF2F29237"/>
    <w:rsid w:val="004852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81E9131EEF4107A722CEEADEB33C8021">
    <w:name w:val="1F81E9131EEF4107A722CEEADEB33C8021"/>
    <w:rsid w:val="004852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AF8CF526BF343528548806CE0CD9D5621">
    <w:name w:val="CAF8CF526BF343528548806CE0CD9D5621"/>
    <w:rsid w:val="004852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964F09EB5B24DEF98F24CBB0AA8777021">
    <w:name w:val="0964F09EB5B24DEF98F24CBB0AA8777021"/>
    <w:rsid w:val="004852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EDC3C53BE4F4A49B1E591DC6D471E8C21">
    <w:name w:val="7EDC3C53BE4F4A49B1E591DC6D471E8C21"/>
    <w:rsid w:val="004852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7C91DED82C74FEDA969D0A4EAC33C4516">
    <w:name w:val="47C91DED82C74FEDA969D0A4EAC33C4516"/>
    <w:rsid w:val="004852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A0FDDA2073D4B4EBC5BE3A960690BB520">
    <w:name w:val="9A0FDDA2073D4B4EBC5BE3A960690BB520"/>
    <w:rsid w:val="004852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63E9A0E64DA4516BAA80E3B9BA179A015">
    <w:name w:val="F63E9A0E64DA4516BAA80E3B9BA179A015"/>
    <w:rsid w:val="004852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10A4AE14E244D6C9E9A8FF5E448C41315">
    <w:name w:val="910A4AE14E244D6C9E9A8FF5E448C41315"/>
    <w:rsid w:val="004852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1D44BE147B54413AE0325B867BDA7BA15">
    <w:name w:val="A1D44BE147B54413AE0325B867BDA7BA15"/>
    <w:rsid w:val="004852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EEDB6CC07FF4514A43835D66FA81D715">
    <w:name w:val="6EEDB6CC07FF4514A43835D66FA81D715"/>
    <w:rsid w:val="004852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2A9FAB12A31406A8E699B0664AC869E25">
    <w:name w:val="62A9FAB12A31406A8E699B0664AC869E25"/>
    <w:rsid w:val="004852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A97EC690C3D4956A4733A2140FC286E23">
    <w:name w:val="EA97EC690C3D4956A4733A2140FC286E23"/>
    <w:rsid w:val="004852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6E0B4BF62A49F7AB25E2D308593E8515">
    <w:name w:val="A06E0B4BF62A49F7AB25E2D308593E8515"/>
    <w:rsid w:val="004852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8859515A99E43A19F62007897C791B415">
    <w:name w:val="38859515A99E43A19F62007897C791B415"/>
    <w:rsid w:val="004852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3B6D2ABA9EB4C478FCB1FC30F4395B115">
    <w:name w:val="33B6D2ABA9EB4C478FCB1FC30F4395B115"/>
    <w:rsid w:val="004852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A8C9EA293B24CEB8A7E4012DCA92C1615">
    <w:name w:val="0A8C9EA293B24CEB8A7E4012DCA92C1615"/>
    <w:rsid w:val="004852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DE6868B575E45C292A1D2505CAD705315">
    <w:name w:val="EDE6868B575E45C292A1D2505CAD705315"/>
    <w:rsid w:val="004852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A8D2290708B43A9852E832D56D3B48211">
    <w:name w:val="5A8D2290708B43A9852E832D56D3B48211"/>
    <w:rsid w:val="004852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647E281A81A4B0A96E9A09D259EC4D214">
    <w:name w:val="0647E281A81A4B0A96E9A09D259EC4D214"/>
    <w:rsid w:val="004852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092FF968C65403D9FF3FD3AF7E5DA0014">
    <w:name w:val="C092FF968C65403D9FF3FD3AF7E5DA0014"/>
    <w:rsid w:val="004852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968ADE36A40450C931E7937F27EFFBD14">
    <w:name w:val="4968ADE36A40450C931E7937F27EFFBD14"/>
    <w:rsid w:val="004852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1C3221FA5C74CB7A884AE03D96FB13514">
    <w:name w:val="11C3221FA5C74CB7A884AE03D96FB13514"/>
    <w:rsid w:val="004852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0CFE2E625554E959238256D3A24378C14">
    <w:name w:val="10CFE2E625554E959238256D3A24378C14"/>
    <w:rsid w:val="004852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1FAA8B2187F4B7F9212980962D9278814">
    <w:name w:val="D1FAA8B2187F4B7F9212980962D9278814"/>
    <w:rsid w:val="004852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8A260C5B0B34F9BABA2470B4EA1BB332">
    <w:name w:val="18A260C5B0B34F9BABA2470B4EA1BB332"/>
    <w:rsid w:val="00485246"/>
    <w:pPr>
      <w:spacing w:after="12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291D8C11BD24692A828059AE43ACE702">
    <w:name w:val="C291D8C11BD24692A828059AE43ACE702"/>
    <w:rsid w:val="00485246"/>
    <w:pPr>
      <w:spacing w:after="120" w:line="260" w:lineRule="atLeast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F8525-BD38-49BF-9D19-35A4244A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KTH_Beslutsmall.dotx</Template>
  <TotalTime>35</TotalTime>
  <Pages>2</Pages>
  <Words>557</Words>
  <Characters>2957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Eva-Rut Lindberg</dc:creator>
  <cp:lastModifiedBy>Eva-Rut Maria Eleonora Lindberg</cp:lastModifiedBy>
  <cp:revision>6</cp:revision>
  <cp:lastPrinted>2019-09-03T14:13:00Z</cp:lastPrinted>
  <dcterms:created xsi:type="dcterms:W3CDTF">2019-12-05T15:49:00Z</dcterms:created>
  <dcterms:modified xsi:type="dcterms:W3CDTF">2019-12-05T18:19:00Z</dcterms:modified>
</cp:coreProperties>
</file>