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9C49E" w14:textId="3ED6AA72" w:rsidR="00CE1339" w:rsidRDefault="00A811EC" w:rsidP="00F03346">
      <w:pPr>
        <w:pStyle w:val="Huvudrubrik"/>
        <w:spacing w:before="100" w:beforeAutospacing="1"/>
        <w:rPr>
          <w:rFonts w:asciiTheme="minorHAnsi" w:hAnsiTheme="minorHAnsi"/>
          <w:noProof/>
          <w:sz w:val="22"/>
        </w:rPr>
      </w:pPr>
      <w:r>
        <w:rPr>
          <w:rFonts w:ascii="Calibri" w:hAnsi="Calibri"/>
          <w:b/>
        </w:rPr>
        <w:t xml:space="preserve">AVROP </w:t>
      </w:r>
      <w:r w:rsidR="00CC2F0F">
        <w:rPr>
          <w:rFonts w:ascii="Calibri" w:hAnsi="Calibri"/>
          <w:b/>
        </w:rPr>
        <w:t>FILM</w:t>
      </w:r>
    </w:p>
    <w:p w14:paraId="43DB43BD" w14:textId="4E441654" w:rsidR="004F3210" w:rsidRPr="004F3210" w:rsidRDefault="004F3210" w:rsidP="00DC0EFC">
      <w:pPr>
        <w:pStyle w:val="Huvudrubrik"/>
        <w:spacing w:before="0" w:after="0" w:line="276" w:lineRule="auto"/>
        <w:rPr>
          <w:rFonts w:ascii="Arial" w:hAnsi="Arial" w:cs="Arial"/>
          <w:noProof/>
          <w:sz w:val="16"/>
          <w:szCs w:val="16"/>
        </w:rPr>
      </w:pPr>
      <w:r w:rsidRPr="004F3210">
        <w:rPr>
          <w:rFonts w:ascii="Arial" w:hAnsi="Arial" w:cs="Arial"/>
          <w:b/>
          <w:noProof/>
          <w:sz w:val="16"/>
          <w:szCs w:val="16"/>
        </w:rPr>
        <w:t>Samarbete:</w:t>
      </w:r>
      <w:r w:rsidRPr="004F3210">
        <w:rPr>
          <w:rFonts w:ascii="Arial" w:hAnsi="Arial" w:cs="Arial"/>
          <w:noProof/>
          <w:sz w:val="16"/>
          <w:szCs w:val="16"/>
        </w:rPr>
        <w:t xml:space="preserve"> KTH och Prime inom ramavtal med DNR V-201 7-0749</w:t>
      </w:r>
    </w:p>
    <w:p w14:paraId="751E7791" w14:textId="6D103942" w:rsidR="00CE1339" w:rsidRPr="00FC41AA" w:rsidRDefault="00CE1339" w:rsidP="00DC0EFC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16"/>
          <w:szCs w:val="16"/>
        </w:rPr>
      </w:pPr>
      <w:r w:rsidRPr="00FC41AA">
        <w:rPr>
          <w:rFonts w:ascii="Arial" w:hAnsi="Arial" w:cs="Arial"/>
          <w:b/>
          <w:noProof/>
          <w:sz w:val="16"/>
          <w:szCs w:val="16"/>
        </w:rPr>
        <w:t>Datum:</w:t>
      </w:r>
    </w:p>
    <w:p w14:paraId="0DFDCB32" w14:textId="26849F9C" w:rsidR="00DC0EFC" w:rsidRPr="00FC41AA" w:rsidRDefault="006602F1" w:rsidP="00DC0EFC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Projektledare av filmen på</w:t>
      </w:r>
      <w:r w:rsidR="00DC0EFC" w:rsidRPr="00FC41AA">
        <w:rPr>
          <w:rFonts w:ascii="Arial" w:hAnsi="Arial" w:cs="Arial"/>
          <w:b/>
          <w:noProof/>
          <w:sz w:val="16"/>
          <w:szCs w:val="16"/>
        </w:rPr>
        <w:t xml:space="preserve"> KTH:</w:t>
      </w:r>
    </w:p>
    <w:p w14:paraId="69502A4F" w14:textId="6E54135E" w:rsidR="00F0096A" w:rsidRPr="00FC41AA" w:rsidRDefault="00FC41AA" w:rsidP="00DC0EFC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16"/>
          <w:szCs w:val="16"/>
        </w:rPr>
      </w:pPr>
      <w:r w:rsidRPr="00FC41AA">
        <w:rPr>
          <w:rFonts w:ascii="Arial" w:hAnsi="Arial" w:cs="Arial"/>
          <w:b/>
          <w:noProof/>
          <w:sz w:val="16"/>
          <w:szCs w:val="16"/>
        </w:rPr>
        <w:t>Telefon</w:t>
      </w:r>
      <w:r w:rsidR="00F0096A" w:rsidRPr="00FC41AA">
        <w:rPr>
          <w:rFonts w:ascii="Arial" w:hAnsi="Arial" w:cs="Arial"/>
          <w:b/>
          <w:noProof/>
          <w:sz w:val="16"/>
          <w:szCs w:val="16"/>
        </w:rPr>
        <w:t>:</w:t>
      </w:r>
    </w:p>
    <w:p w14:paraId="4373FA68" w14:textId="049DE11E" w:rsidR="00F0096A" w:rsidRPr="00FC41AA" w:rsidRDefault="00FC41AA" w:rsidP="00DC0EFC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16"/>
          <w:szCs w:val="16"/>
        </w:rPr>
      </w:pPr>
      <w:r w:rsidRPr="00FC41AA">
        <w:rPr>
          <w:rFonts w:ascii="Arial" w:hAnsi="Arial" w:cs="Arial"/>
          <w:b/>
          <w:noProof/>
          <w:sz w:val="16"/>
          <w:szCs w:val="16"/>
        </w:rPr>
        <w:t>Mail</w:t>
      </w:r>
      <w:r w:rsidR="00F0096A" w:rsidRPr="00FC41AA">
        <w:rPr>
          <w:rFonts w:ascii="Arial" w:hAnsi="Arial" w:cs="Arial"/>
          <w:b/>
          <w:noProof/>
          <w:sz w:val="16"/>
          <w:szCs w:val="16"/>
        </w:rPr>
        <w:t>:</w:t>
      </w:r>
    </w:p>
    <w:p w14:paraId="4ADA4B91" w14:textId="0DC60347" w:rsidR="00DC0EFC" w:rsidRDefault="006602F1" w:rsidP="00DC0EFC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Mottagare av faktura på KTH och fakturareferens</w:t>
      </w:r>
      <w:r w:rsidR="00DC0EFC" w:rsidRPr="00FC41AA">
        <w:rPr>
          <w:rFonts w:ascii="Arial" w:hAnsi="Arial" w:cs="Arial"/>
          <w:b/>
          <w:noProof/>
          <w:sz w:val="16"/>
          <w:szCs w:val="16"/>
        </w:rPr>
        <w:t>:</w:t>
      </w:r>
    </w:p>
    <w:p w14:paraId="1FEAB72C" w14:textId="0078831A" w:rsidR="00923BC1" w:rsidRDefault="00923BC1" w:rsidP="00DF6542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20"/>
          <w:szCs w:val="20"/>
        </w:rPr>
      </w:pPr>
    </w:p>
    <w:p w14:paraId="3FA4E452" w14:textId="0E313341" w:rsidR="004F3210" w:rsidRDefault="004F3210" w:rsidP="00DF6542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Typ av uppdrag:</w:t>
      </w:r>
      <w:r w:rsidR="00FB7559">
        <w:rPr>
          <w:rFonts w:ascii="Arial" w:hAnsi="Arial" w:cs="Arial"/>
          <w:b/>
          <w:noProof/>
          <w:sz w:val="20"/>
          <w:szCs w:val="20"/>
        </w:rPr>
        <w:t xml:space="preserve"> I</w:t>
      </w:r>
      <w:r w:rsidR="00CC2F0F">
        <w:rPr>
          <w:rFonts w:ascii="Arial" w:hAnsi="Arial" w:cs="Arial"/>
          <w:b/>
          <w:noProof/>
          <w:sz w:val="20"/>
          <w:szCs w:val="20"/>
        </w:rPr>
        <w:t>nformationsproduktion</w:t>
      </w:r>
      <w:r w:rsidR="00FB7559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0569A">
        <w:rPr>
          <w:rFonts w:ascii="Arial" w:hAnsi="Arial" w:cs="Arial"/>
          <w:b/>
          <w:noProof/>
          <w:sz w:val="20"/>
          <w:szCs w:val="20"/>
        </w:rPr>
        <w:t>–</w:t>
      </w:r>
      <w:r w:rsidR="00FB7559">
        <w:rPr>
          <w:rFonts w:ascii="Arial" w:hAnsi="Arial" w:cs="Arial"/>
          <w:b/>
          <w:noProof/>
          <w:sz w:val="20"/>
          <w:szCs w:val="20"/>
        </w:rPr>
        <w:t xml:space="preserve"> film</w:t>
      </w:r>
      <w:r w:rsidR="00CC2F0F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65D395C" w14:textId="316E56FD" w:rsidR="004F3210" w:rsidRDefault="004F3210" w:rsidP="00DF6542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20"/>
          <w:szCs w:val="20"/>
        </w:rPr>
      </w:pPr>
    </w:p>
    <w:p w14:paraId="46BAFF2C" w14:textId="7823462C" w:rsidR="001B1814" w:rsidRDefault="001B1814" w:rsidP="001B1814">
      <w:pPr>
        <w:spacing w:after="0"/>
      </w:pPr>
    </w:p>
    <w:tbl>
      <w:tblPr>
        <w:tblStyle w:val="TableGrid"/>
        <w:tblW w:w="82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2019"/>
        <w:gridCol w:w="6216"/>
      </w:tblGrid>
      <w:tr w:rsidR="00E0030E" w:rsidRPr="00557546" w14:paraId="071D4FA4" w14:textId="77777777" w:rsidTr="006954B8">
        <w:trPr>
          <w:trHeight w:val="431"/>
        </w:trPr>
        <w:tc>
          <w:tcPr>
            <w:tcW w:w="2019" w:type="dxa"/>
            <w:tcBorders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DC0624" w14:textId="0CAA012B" w:rsidR="00E0030E" w:rsidRPr="00557546" w:rsidRDefault="00E0030E" w:rsidP="00335B8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Rubrik</w:t>
            </w:r>
          </w:p>
        </w:tc>
        <w:tc>
          <w:tcPr>
            <w:tcW w:w="621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E44DAC" w14:textId="7D86B60F" w:rsidR="00E0030E" w:rsidRPr="00557546" w:rsidRDefault="00E0030E" w:rsidP="00335B8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Beskrivning</w:t>
            </w:r>
          </w:p>
        </w:tc>
      </w:tr>
    </w:tbl>
    <w:p w14:paraId="0A84F6B0" w14:textId="2F678680" w:rsidR="001B1814" w:rsidRPr="000D27FC" w:rsidRDefault="00504C22" w:rsidP="00504C22">
      <w:pPr>
        <w:pStyle w:val="Heading4"/>
        <w:tabs>
          <w:tab w:val="left" w:pos="1952"/>
        </w:tabs>
        <w:spacing w:before="0" w:after="0"/>
      </w:pPr>
      <w:r>
        <w:tab/>
      </w:r>
    </w:p>
    <w:tbl>
      <w:tblPr>
        <w:tblStyle w:val="TableGrid"/>
        <w:tblW w:w="8251" w:type="dxa"/>
        <w:tblInd w:w="108" w:type="dxa"/>
        <w:tblBorders>
          <w:top w:val="single" w:sz="4" w:space="0" w:color="ECECEC"/>
          <w:left w:val="single" w:sz="4" w:space="0" w:color="ECECEC"/>
          <w:bottom w:val="single" w:sz="4" w:space="0" w:color="ECECEC"/>
          <w:right w:val="single" w:sz="4" w:space="0" w:color="ECECEC"/>
          <w:insideH w:val="single" w:sz="4" w:space="0" w:color="ECECEC"/>
          <w:insideV w:val="single" w:sz="4" w:space="0" w:color="ECECEC"/>
        </w:tblBorders>
        <w:tblLayout w:type="fixed"/>
        <w:tblCellMar>
          <w:top w:w="57" w:type="dxa"/>
          <w:bottom w:w="170" w:type="dxa"/>
        </w:tblCellMar>
        <w:tblLook w:val="01E0" w:firstRow="1" w:lastRow="1" w:firstColumn="1" w:lastColumn="1" w:noHBand="0" w:noVBand="0"/>
      </w:tblPr>
      <w:tblGrid>
        <w:gridCol w:w="2014"/>
        <w:gridCol w:w="6237"/>
      </w:tblGrid>
      <w:tr w:rsidR="00E0030E" w:rsidRPr="00557546" w14:paraId="473DA482" w14:textId="77777777" w:rsidTr="006954B8">
        <w:trPr>
          <w:trHeight w:val="739"/>
        </w:trPr>
        <w:tc>
          <w:tcPr>
            <w:tcW w:w="2014" w:type="dxa"/>
          </w:tcPr>
          <w:p w14:paraId="29F86294" w14:textId="0CDDCFA0" w:rsidR="00E0030E" w:rsidRPr="00022427" w:rsidRDefault="008D246A" w:rsidP="00E0030E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 w:rsidRPr="00022427">
              <w:rPr>
                <w:rFonts w:ascii="Calibri" w:hAnsi="Calibri"/>
                <w:b/>
                <w:sz w:val="20"/>
                <w:szCs w:val="20"/>
              </w:rPr>
              <w:t>B</w:t>
            </w:r>
            <w:r w:rsidR="007856F2" w:rsidRPr="00022427">
              <w:rPr>
                <w:rFonts w:ascii="Calibri" w:hAnsi="Calibri"/>
                <w:b/>
                <w:sz w:val="20"/>
                <w:szCs w:val="20"/>
              </w:rPr>
              <w:t>eskrivning av projektet</w:t>
            </w:r>
          </w:p>
        </w:tc>
        <w:tc>
          <w:tcPr>
            <w:tcW w:w="6237" w:type="dxa"/>
          </w:tcPr>
          <w:p w14:paraId="1B40F4C0" w14:textId="5F0CBDE8" w:rsidR="00E0030E" w:rsidRPr="00022427" w:rsidRDefault="007856F2" w:rsidP="007856F2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 xml:space="preserve">Kort </w:t>
            </w:r>
            <w:r w:rsidR="00E9291A" w:rsidRPr="00022427">
              <w:rPr>
                <w:rFonts w:ascii="Calibri" w:hAnsi="Calibri"/>
                <w:sz w:val="20"/>
                <w:szCs w:val="20"/>
              </w:rPr>
              <w:t xml:space="preserve">beskrivning av </w:t>
            </w:r>
            <w:r w:rsidR="003A37C8" w:rsidRPr="00022427">
              <w:rPr>
                <w:rFonts w:ascii="Calibri" w:hAnsi="Calibri"/>
                <w:sz w:val="20"/>
                <w:szCs w:val="20"/>
              </w:rPr>
              <w:t xml:space="preserve">projektet </w:t>
            </w:r>
            <w:r w:rsidR="00E9291A" w:rsidRPr="00022427">
              <w:rPr>
                <w:rFonts w:ascii="Calibri" w:hAnsi="Calibri"/>
                <w:sz w:val="20"/>
                <w:szCs w:val="20"/>
              </w:rPr>
              <w:t xml:space="preserve">och </w:t>
            </w:r>
            <w:r w:rsidRPr="00022427">
              <w:rPr>
                <w:rFonts w:ascii="Calibri" w:hAnsi="Calibri"/>
                <w:sz w:val="20"/>
                <w:szCs w:val="20"/>
              </w:rPr>
              <w:t>bakgrund till filmen</w:t>
            </w:r>
            <w:r w:rsidR="00822493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883B0A" w:rsidRPr="00557546" w14:paraId="6B6F53F5" w14:textId="77777777" w:rsidTr="006954B8">
        <w:trPr>
          <w:trHeight w:val="739"/>
        </w:trPr>
        <w:tc>
          <w:tcPr>
            <w:tcW w:w="2014" w:type="dxa"/>
          </w:tcPr>
          <w:p w14:paraId="0725467A" w14:textId="6AFA687F" w:rsidR="00883B0A" w:rsidRPr="00022427" w:rsidRDefault="00883B0A" w:rsidP="007175D3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 w:rsidRPr="00022427">
              <w:rPr>
                <w:rFonts w:ascii="Calibri" w:hAnsi="Calibri"/>
                <w:b/>
                <w:sz w:val="20"/>
                <w:szCs w:val="20"/>
              </w:rPr>
              <w:t>Syfte och målsättning</w:t>
            </w:r>
          </w:p>
        </w:tc>
        <w:tc>
          <w:tcPr>
            <w:tcW w:w="6237" w:type="dxa"/>
          </w:tcPr>
          <w:p w14:paraId="3C0D75DC" w14:textId="06DE5B5B" w:rsidR="00883B0A" w:rsidRPr="00022427" w:rsidRDefault="007175D3" w:rsidP="00F57418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Kort beskrivning av vad man vill uppnå med filmen</w:t>
            </w:r>
            <w:r w:rsidR="00822493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811EC" w:rsidRPr="00557546" w14:paraId="72BDAF49" w14:textId="77777777" w:rsidTr="006954B8">
        <w:trPr>
          <w:trHeight w:val="739"/>
        </w:trPr>
        <w:tc>
          <w:tcPr>
            <w:tcW w:w="2014" w:type="dxa"/>
          </w:tcPr>
          <w:p w14:paraId="3383941B" w14:textId="52DF947D" w:rsidR="00A811EC" w:rsidRPr="00022427" w:rsidRDefault="00A811EC" w:rsidP="007175D3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 w:rsidRPr="00022427">
              <w:rPr>
                <w:rFonts w:ascii="Calibri" w:hAnsi="Calibri"/>
                <w:b/>
                <w:sz w:val="20"/>
                <w:szCs w:val="20"/>
              </w:rPr>
              <w:t>Målgrupp</w:t>
            </w:r>
          </w:p>
        </w:tc>
        <w:tc>
          <w:tcPr>
            <w:tcW w:w="6237" w:type="dxa"/>
          </w:tcPr>
          <w:p w14:paraId="59D59B8F" w14:textId="1B636A7B" w:rsidR="00A811EC" w:rsidRPr="00022427" w:rsidRDefault="00A811EC" w:rsidP="00A811EC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Kort beskrivning av vem man vill ska se filmen</w:t>
            </w:r>
            <w:r w:rsidR="00822493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B90348" w:rsidRPr="00557546" w14:paraId="4326ED73" w14:textId="77777777" w:rsidTr="006954B8">
        <w:trPr>
          <w:trHeight w:val="739"/>
        </w:trPr>
        <w:tc>
          <w:tcPr>
            <w:tcW w:w="2014" w:type="dxa"/>
          </w:tcPr>
          <w:p w14:paraId="30E5297B" w14:textId="6F30F12E" w:rsidR="00B90348" w:rsidRPr="00022427" w:rsidRDefault="00B90348" w:rsidP="007665C5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 w:rsidRPr="00022427">
              <w:rPr>
                <w:rFonts w:ascii="Calibri" w:hAnsi="Calibri"/>
                <w:b/>
                <w:sz w:val="20"/>
                <w:szCs w:val="20"/>
              </w:rPr>
              <w:t>Budskap</w:t>
            </w:r>
          </w:p>
        </w:tc>
        <w:tc>
          <w:tcPr>
            <w:tcW w:w="6237" w:type="dxa"/>
          </w:tcPr>
          <w:p w14:paraId="7D1BDFD8" w14:textId="2151B98A" w:rsidR="00D977D6" w:rsidRPr="00022427" w:rsidRDefault="00D977D6" w:rsidP="00D977D6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Vilket är filmens huvudbudskap/vilket huvudbudskap ska tittaren få med sig?</w:t>
            </w:r>
          </w:p>
          <w:p w14:paraId="6275255B" w14:textId="54C5701D" w:rsidR="000D5327" w:rsidRPr="00022427" w:rsidRDefault="000D5327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</w:tc>
      </w:tr>
      <w:tr w:rsidR="007665C5" w:rsidRPr="00557546" w14:paraId="7C6BC59D" w14:textId="77777777" w:rsidTr="006954B8">
        <w:trPr>
          <w:trHeight w:val="739"/>
        </w:trPr>
        <w:tc>
          <w:tcPr>
            <w:tcW w:w="2014" w:type="dxa"/>
          </w:tcPr>
          <w:p w14:paraId="1A6A8F03" w14:textId="54878CCA" w:rsidR="007665C5" w:rsidRPr="00022427" w:rsidRDefault="007665C5" w:rsidP="00E0030E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 w:rsidRPr="00022427">
              <w:rPr>
                <w:rFonts w:ascii="Calibri" w:hAnsi="Calibri"/>
                <w:b/>
                <w:sz w:val="20"/>
                <w:szCs w:val="20"/>
              </w:rPr>
              <w:t>Innehåll</w:t>
            </w:r>
          </w:p>
        </w:tc>
        <w:tc>
          <w:tcPr>
            <w:tcW w:w="6237" w:type="dxa"/>
          </w:tcPr>
          <w:p w14:paraId="1968325F" w14:textId="36F05CBD" w:rsidR="007665C5" w:rsidRPr="00022427" w:rsidRDefault="007665C5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 w:cstheme="majorHAnsi"/>
                <w:sz w:val="20"/>
                <w:szCs w:val="20"/>
              </w:rPr>
              <w:t>Finns tankar kring bildspråk</w:t>
            </w:r>
            <w:r w:rsidR="00022427">
              <w:rPr>
                <w:rFonts w:ascii="Calibri" w:hAnsi="Calibri" w:cstheme="majorHAnsi"/>
                <w:sz w:val="20"/>
                <w:szCs w:val="20"/>
              </w:rPr>
              <w:t>?</w:t>
            </w:r>
          </w:p>
          <w:p w14:paraId="23DAF1CE" w14:textId="77777777" w:rsidR="007665C5" w:rsidRPr="00022427" w:rsidRDefault="007665C5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  <w:p w14:paraId="785DF259" w14:textId="4D612BD2" w:rsidR="007665C5" w:rsidRPr="00022427" w:rsidRDefault="007665C5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Ska filmen animeras?</w:t>
            </w:r>
          </w:p>
          <w:p w14:paraId="24A34729" w14:textId="26EDB3EE" w:rsidR="007665C5" w:rsidRPr="00022427" w:rsidRDefault="007665C5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  <w:p w14:paraId="081C889B" w14:textId="7C6D359C" w:rsidR="007665C5" w:rsidRPr="00022427" w:rsidRDefault="007665C5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Ska filmen innehålla intervjuer? Tankar kring medverkande, intervjufrågor.</w:t>
            </w:r>
          </w:p>
          <w:p w14:paraId="47273EE3" w14:textId="77777777" w:rsidR="007665C5" w:rsidRPr="00022427" w:rsidRDefault="007665C5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  <w:p w14:paraId="47A45C5C" w14:textId="359C5370" w:rsidR="007665C5" w:rsidRPr="00022427" w:rsidRDefault="007665C5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Tankar kring storybord/synopsis?</w:t>
            </w:r>
          </w:p>
          <w:p w14:paraId="077823B8" w14:textId="77777777" w:rsidR="007665C5" w:rsidRPr="00022427" w:rsidRDefault="007665C5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  <w:p w14:paraId="26FF0BB5" w14:textId="4BBC64D5" w:rsidR="007665C5" w:rsidRPr="00022427" w:rsidRDefault="00022427" w:rsidP="007665C5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Ska</w:t>
            </w:r>
            <w:r w:rsidR="007665C5" w:rsidRPr="00022427">
              <w:rPr>
                <w:rFonts w:ascii="Calibri" w:hAnsi="Calibri"/>
                <w:sz w:val="20"/>
                <w:szCs w:val="20"/>
              </w:rPr>
              <w:t xml:space="preserve"> voiceover </w:t>
            </w:r>
            <w:r>
              <w:rPr>
                <w:rFonts w:ascii="Calibri" w:hAnsi="Calibri"/>
                <w:sz w:val="20"/>
                <w:szCs w:val="20"/>
              </w:rPr>
              <w:t>eller textplattor användas</w:t>
            </w:r>
            <w:r w:rsidR="007665C5" w:rsidRPr="00022427">
              <w:rPr>
                <w:rFonts w:ascii="Calibri" w:hAnsi="Calibri"/>
                <w:sz w:val="20"/>
                <w:szCs w:val="20"/>
              </w:rPr>
              <w:t xml:space="preserve">? </w:t>
            </w:r>
          </w:p>
          <w:p w14:paraId="04FD1719" w14:textId="75C2C8B0" w:rsidR="007665C5" w:rsidRPr="00022427" w:rsidRDefault="007665C5" w:rsidP="00D977D6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</w:tc>
      </w:tr>
      <w:tr w:rsidR="00A811EC" w:rsidRPr="00557546" w14:paraId="2CBD6CC4" w14:textId="77777777" w:rsidTr="006954B8">
        <w:trPr>
          <w:trHeight w:val="739"/>
        </w:trPr>
        <w:tc>
          <w:tcPr>
            <w:tcW w:w="2014" w:type="dxa"/>
          </w:tcPr>
          <w:p w14:paraId="432DAFBF" w14:textId="0640C4A2" w:rsidR="00A811EC" w:rsidRPr="00022427" w:rsidRDefault="00A811EC" w:rsidP="00E0030E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 w:rsidRPr="00022427">
              <w:rPr>
                <w:rFonts w:ascii="Calibri" w:hAnsi="Calibri"/>
                <w:b/>
                <w:sz w:val="20"/>
                <w:szCs w:val="20"/>
              </w:rPr>
              <w:t>Praktiska och tekniska detaljer</w:t>
            </w:r>
          </w:p>
        </w:tc>
        <w:tc>
          <w:tcPr>
            <w:tcW w:w="6237" w:type="dxa"/>
          </w:tcPr>
          <w:p w14:paraId="2FE12B76" w14:textId="157520DD" w:rsidR="00A811EC" w:rsidRPr="00022427" w:rsidRDefault="00A811EC" w:rsidP="00F57418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Möjliga inspelningsplatser:</w:t>
            </w:r>
          </w:p>
          <w:p w14:paraId="6C4D2A40" w14:textId="77777777" w:rsidR="00A811EC" w:rsidRPr="00022427" w:rsidRDefault="00A811EC" w:rsidP="00F57418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  <w:p w14:paraId="675AD807" w14:textId="77777777" w:rsidR="00A811EC" w:rsidRPr="00022427" w:rsidRDefault="00A811EC" w:rsidP="00F57418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Filmens längd:</w:t>
            </w:r>
          </w:p>
          <w:p w14:paraId="231E6B46" w14:textId="77777777" w:rsidR="00A811EC" w:rsidRPr="00022427" w:rsidRDefault="00A811EC" w:rsidP="00F57418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  <w:p w14:paraId="61061107" w14:textId="39E0C1B9" w:rsidR="00A811EC" w:rsidRPr="00022427" w:rsidRDefault="00A811EC" w:rsidP="00F57418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Format: (16:9, 9:16</w:t>
            </w:r>
            <w:r w:rsidR="007665C5" w:rsidRPr="00022427">
              <w:rPr>
                <w:rFonts w:ascii="Calibri" w:hAnsi="Calibri"/>
                <w:sz w:val="20"/>
                <w:szCs w:val="20"/>
              </w:rPr>
              <w:t>,</w:t>
            </w:r>
            <w:r w:rsidRPr="000224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2242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1:1, 4:5)</w:t>
            </w:r>
          </w:p>
          <w:p w14:paraId="40C82703" w14:textId="77777777" w:rsidR="00A811EC" w:rsidRPr="00022427" w:rsidRDefault="00A811EC" w:rsidP="00F57418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  <w:p w14:paraId="356AB9B7" w14:textId="77777777" w:rsidR="00A811EC" w:rsidRDefault="00A811EC" w:rsidP="008F0D6B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>Vilka rättigheter önskas? Endast för egna kanaler eller för annonsering i sociala medier osv?</w:t>
            </w:r>
          </w:p>
          <w:p w14:paraId="3162B9CC" w14:textId="77777777" w:rsidR="005F2F56" w:rsidRDefault="005F2F56" w:rsidP="008F0D6B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  <w:p w14:paraId="337E8646" w14:textId="77777777" w:rsidR="005F2F56" w:rsidRDefault="005F2F56" w:rsidP="005F2F56">
            <w:pPr>
              <w:spacing w:after="0" w:line="240" w:lineRule="auto"/>
              <w:ind w:right="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Behöver GDPR hanteras på något sätt inom uppdraget?</w:t>
            </w:r>
          </w:p>
          <w:p w14:paraId="17F209FE" w14:textId="77777777" w:rsidR="005F2F56" w:rsidRDefault="005F2F56" w:rsidP="005F2F56">
            <w:pPr>
              <w:spacing w:after="0" w:line="240" w:lineRule="auto"/>
              <w:ind w:right="239"/>
              <w:rPr>
                <w:sz w:val="20"/>
                <w:szCs w:val="20"/>
              </w:rPr>
            </w:pPr>
          </w:p>
          <w:p w14:paraId="4ABC16A4" w14:textId="3B761197" w:rsidR="005F2F56" w:rsidRPr="00022427" w:rsidRDefault="005F2F56" w:rsidP="005F2F56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Behöver tillgänglighetsanspassning hanteras på något sätt inom uppdraget?</w:t>
            </w:r>
            <w:bookmarkStart w:id="0" w:name="_GoBack"/>
            <w:bookmarkEnd w:id="0"/>
          </w:p>
        </w:tc>
      </w:tr>
      <w:tr w:rsidR="00A811EC" w:rsidRPr="00557546" w14:paraId="1606E70B" w14:textId="77777777" w:rsidTr="006954B8">
        <w:trPr>
          <w:trHeight w:val="739"/>
        </w:trPr>
        <w:tc>
          <w:tcPr>
            <w:tcW w:w="2014" w:type="dxa"/>
          </w:tcPr>
          <w:p w14:paraId="38AE3D47" w14:textId="5B1A41A3" w:rsidR="00A811EC" w:rsidRDefault="00A811EC" w:rsidP="00E0030E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Leverans/tidplan</w:t>
            </w:r>
          </w:p>
        </w:tc>
        <w:tc>
          <w:tcPr>
            <w:tcW w:w="6237" w:type="dxa"/>
          </w:tcPr>
          <w:p w14:paraId="6C165837" w14:textId="4FF8C1E8" w:rsidR="00A811EC" w:rsidRDefault="00A811EC" w:rsidP="00E071FB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Önskat leveransdatum</w:t>
            </w:r>
            <w:r w:rsidR="00822493">
              <w:rPr>
                <w:rFonts w:ascii="Calibri" w:hAnsi="Calibri"/>
                <w:sz w:val="20"/>
                <w:szCs w:val="20"/>
              </w:rPr>
              <w:t>.</w:t>
            </w:r>
          </w:p>
          <w:p w14:paraId="30433549" w14:textId="77777777" w:rsidR="00A811EC" w:rsidRDefault="00A811EC" w:rsidP="00E071FB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  <w:p w14:paraId="0F71A656" w14:textId="1533B73A" w:rsidR="00A811EC" w:rsidRDefault="00A811EC" w:rsidP="00F57418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Övriga önskemål om inspelningsdatum osv</w:t>
            </w:r>
            <w:r w:rsidR="00822493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811EC" w:rsidRPr="00557546" w14:paraId="44D241A7" w14:textId="77777777" w:rsidTr="006954B8">
        <w:trPr>
          <w:trHeight w:val="739"/>
        </w:trPr>
        <w:tc>
          <w:tcPr>
            <w:tcW w:w="2014" w:type="dxa"/>
          </w:tcPr>
          <w:p w14:paraId="31F16F07" w14:textId="6D41A9F9" w:rsidR="00A811EC" w:rsidRDefault="00A811EC" w:rsidP="00E071FB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Budget</w:t>
            </w:r>
          </w:p>
        </w:tc>
        <w:tc>
          <w:tcPr>
            <w:tcW w:w="6237" w:type="dxa"/>
          </w:tcPr>
          <w:p w14:paraId="163D32CB" w14:textId="4340A755" w:rsidR="00A811EC" w:rsidRDefault="00A811EC" w:rsidP="00E071FB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</w:t>
            </w:r>
            <w:r w:rsidR="00822493">
              <w:rPr>
                <w:rFonts w:ascii="Calibri" w:hAnsi="Calibri"/>
                <w:sz w:val="20"/>
                <w:szCs w:val="20"/>
              </w:rPr>
              <w:t>entuell maxbudget för projektet.</w:t>
            </w:r>
          </w:p>
        </w:tc>
      </w:tr>
      <w:tr w:rsidR="00A811EC" w:rsidRPr="00557546" w14:paraId="142F4583" w14:textId="77777777" w:rsidTr="006954B8">
        <w:trPr>
          <w:trHeight w:val="739"/>
        </w:trPr>
        <w:tc>
          <w:tcPr>
            <w:tcW w:w="2014" w:type="dxa"/>
          </w:tcPr>
          <w:p w14:paraId="34D05A7D" w14:textId="2204C557" w:rsidR="00A811EC" w:rsidRPr="00022427" w:rsidRDefault="00A811EC" w:rsidP="00E071FB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  <w:r w:rsidRPr="00022427">
              <w:rPr>
                <w:rFonts w:ascii="Calibri" w:hAnsi="Calibri"/>
                <w:b/>
                <w:sz w:val="20"/>
                <w:szCs w:val="20"/>
              </w:rPr>
              <w:t>Övrig information</w:t>
            </w:r>
          </w:p>
        </w:tc>
        <w:tc>
          <w:tcPr>
            <w:tcW w:w="6237" w:type="dxa"/>
          </w:tcPr>
          <w:p w14:paraId="382C3D0F" w14:textId="740942DE" w:rsidR="00A811EC" w:rsidRPr="00022427" w:rsidRDefault="00A811EC" w:rsidP="00A811EC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  <w:r w:rsidRPr="00022427">
              <w:rPr>
                <w:rFonts w:ascii="Calibri" w:hAnsi="Calibri"/>
                <w:sz w:val="20"/>
                <w:szCs w:val="20"/>
              </w:rPr>
              <w:t xml:space="preserve">Eventuell övrig information. </w:t>
            </w:r>
            <w:r w:rsidRPr="00022427">
              <w:rPr>
                <w:rFonts w:ascii="Calibri" w:hAnsi="Calibri" w:cstheme="majorHAnsi"/>
                <w:sz w:val="20"/>
                <w:szCs w:val="20"/>
              </w:rPr>
              <w:t>Finns film, bild, text att inspireras av?</w:t>
            </w:r>
          </w:p>
        </w:tc>
      </w:tr>
      <w:tr w:rsidR="00A811EC" w:rsidRPr="00557546" w14:paraId="4346C85C" w14:textId="77777777" w:rsidTr="006954B8">
        <w:trPr>
          <w:trHeight w:val="739"/>
        </w:trPr>
        <w:tc>
          <w:tcPr>
            <w:tcW w:w="2014" w:type="dxa"/>
          </w:tcPr>
          <w:p w14:paraId="4FB2CFC4" w14:textId="4BBE6D60" w:rsidR="00A811EC" w:rsidRDefault="00A811EC" w:rsidP="00E071FB">
            <w:pPr>
              <w:tabs>
                <w:tab w:val="left" w:pos="1170"/>
              </w:tabs>
              <w:ind w:right="239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19D9600E" w14:textId="5EFA849D" w:rsidR="00A811EC" w:rsidRDefault="00A811EC" w:rsidP="00E071FB">
            <w:pPr>
              <w:spacing w:after="0" w:line="240" w:lineRule="auto"/>
              <w:ind w:right="239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A178B2B" w14:textId="44429E1A" w:rsidR="007245AC" w:rsidRPr="007E6938" w:rsidRDefault="007245AC" w:rsidP="007E6938"/>
    <w:sectPr w:rsidR="007245AC" w:rsidRPr="007E6938" w:rsidSect="00FC41AA">
      <w:footerReference w:type="first" r:id="rId12"/>
      <w:pgSz w:w="11906" w:h="16838" w:code="9"/>
      <w:pgMar w:top="1474" w:right="1418" w:bottom="1474" w:left="2552" w:header="90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F290" w14:textId="77777777" w:rsidR="00B128C9" w:rsidRDefault="00B128C9" w:rsidP="002327D4">
      <w:pPr>
        <w:spacing w:after="0" w:line="240" w:lineRule="auto"/>
      </w:pPr>
      <w:r>
        <w:separator/>
      </w:r>
    </w:p>
  </w:endnote>
  <w:endnote w:type="continuationSeparator" w:id="0">
    <w:p w14:paraId="21FC914A" w14:textId="77777777" w:rsidR="00B128C9" w:rsidRDefault="00B128C9" w:rsidP="0023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hitney Semi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 LT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 LT">
    <w:altName w:val="Times New Roman"/>
    <w:charset w:val="00"/>
    <w:family w:val="auto"/>
    <w:pitch w:val="variable"/>
    <w:sig w:usb0="00000001" w:usb1="5000204A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00"/>
      <w:gridCol w:w="2610"/>
      <w:gridCol w:w="2464"/>
    </w:tblGrid>
    <w:tr w:rsidR="004F3210" w:rsidRPr="00F949BC" w14:paraId="7EF0A7AB" w14:textId="77777777" w:rsidTr="00987DD8">
      <w:trPr>
        <w:trHeight w:val="261"/>
      </w:trPr>
      <w:tc>
        <w:tcPr>
          <w:tcW w:w="2700" w:type="dxa"/>
          <w:vMerge w:val="restart"/>
        </w:tcPr>
        <w:p w14:paraId="786871B8" w14:textId="77777777" w:rsidR="004F3210" w:rsidRPr="00782769" w:rsidRDefault="004F3210" w:rsidP="00F609D8">
          <w:pPr>
            <w:pStyle w:val="FirstpagesmalltitelPrime"/>
            <w:jc w:val="right"/>
          </w:pPr>
          <w:r w:rsidRPr="00782769">
            <w:rPr>
              <w:rFonts w:ascii="NewCenturySchlbk LT" w:hAnsi="NewCenturySchlbk LT"/>
            </w:rPr>
            <w:t>prime</w:t>
          </w:r>
        </w:p>
      </w:tc>
      <w:tc>
        <w:tcPr>
          <w:tcW w:w="2610" w:type="dxa"/>
        </w:tcPr>
        <w:p w14:paraId="59DFA73D" w14:textId="77777777" w:rsidR="004F3210" w:rsidRPr="004151F0" w:rsidRDefault="004F3210" w:rsidP="00610CC8">
          <w:pPr>
            <w:pStyle w:val="FirstPageFooter"/>
            <w:ind w:left="0"/>
            <w:rPr>
              <w:rFonts w:asciiTheme="majorHAnsi" w:hAnsiTheme="majorHAnsi"/>
            </w:rPr>
          </w:pPr>
        </w:p>
      </w:tc>
      <w:tc>
        <w:tcPr>
          <w:tcW w:w="2464" w:type="dxa"/>
        </w:tcPr>
        <w:p w14:paraId="741FB1B0" w14:textId="77777777" w:rsidR="004F3210" w:rsidRDefault="004F3210" w:rsidP="00610CC8">
          <w:pPr>
            <w:pStyle w:val="FirstPageFooter"/>
            <w:ind w:left="0"/>
            <w:rPr>
              <w:rFonts w:asciiTheme="majorHAnsi" w:hAnsiTheme="majorHAnsi"/>
              <w:lang w:val="en-US"/>
            </w:rPr>
          </w:pPr>
        </w:p>
      </w:tc>
    </w:tr>
    <w:tr w:rsidR="004F3210" w:rsidRPr="00F949BC" w14:paraId="3FFFA552" w14:textId="77777777" w:rsidTr="00987DD8">
      <w:tc>
        <w:tcPr>
          <w:tcW w:w="2700" w:type="dxa"/>
          <w:vMerge/>
        </w:tcPr>
        <w:p w14:paraId="715D3957" w14:textId="77777777" w:rsidR="004F3210" w:rsidRPr="00782769" w:rsidRDefault="004F3210" w:rsidP="00F609D8">
          <w:pPr>
            <w:pStyle w:val="FirstpagesmalltitelPrime"/>
            <w:jc w:val="right"/>
            <w:rPr>
              <w:rFonts w:ascii="NewCenturySchlbk LT" w:hAnsi="NewCenturySchlbk LT"/>
            </w:rPr>
          </w:pPr>
        </w:p>
      </w:tc>
      <w:tc>
        <w:tcPr>
          <w:tcW w:w="2610" w:type="dxa"/>
        </w:tcPr>
        <w:p w14:paraId="206D9FF1" w14:textId="77777777" w:rsidR="004F3210" w:rsidRPr="004151F0" w:rsidRDefault="004F3210" w:rsidP="00610CC8">
          <w:pPr>
            <w:pStyle w:val="FirstPageFooter"/>
            <w:ind w:left="0"/>
            <w:rPr>
              <w:rFonts w:asciiTheme="majorHAnsi" w:hAnsiTheme="majorHAnsi"/>
            </w:rPr>
          </w:pPr>
          <w:r w:rsidRPr="004151F0">
            <w:rPr>
              <w:rFonts w:asciiTheme="majorHAnsi" w:hAnsiTheme="majorHAnsi"/>
            </w:rPr>
            <w:t>Prime Public Relations i Sverige AB</w:t>
          </w:r>
        </w:p>
      </w:tc>
      <w:tc>
        <w:tcPr>
          <w:tcW w:w="2464" w:type="dxa"/>
        </w:tcPr>
        <w:p w14:paraId="289D923B" w14:textId="77777777" w:rsidR="004F3210" w:rsidRPr="0056356D" w:rsidRDefault="004F3210" w:rsidP="00610CC8">
          <w:pPr>
            <w:pStyle w:val="FirstPageFooter"/>
            <w:ind w:left="0"/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  <w:lang w:val="en-US"/>
            </w:rPr>
            <w:t>www.primegroup.com</w:t>
          </w:r>
        </w:p>
      </w:tc>
    </w:tr>
    <w:tr w:rsidR="004F3210" w:rsidRPr="00822493" w14:paraId="4A1EDDBB" w14:textId="77777777" w:rsidTr="00987DD8">
      <w:tc>
        <w:tcPr>
          <w:tcW w:w="2700" w:type="dxa"/>
          <w:vMerge/>
        </w:tcPr>
        <w:p w14:paraId="4D7603FE" w14:textId="77777777" w:rsidR="004F3210" w:rsidRDefault="004F3210" w:rsidP="00610CC8">
          <w:pPr>
            <w:pStyle w:val="FirstPageFooter"/>
            <w:ind w:left="0"/>
            <w:rPr>
              <w:lang w:val="en-US"/>
            </w:rPr>
          </w:pPr>
        </w:p>
      </w:tc>
      <w:tc>
        <w:tcPr>
          <w:tcW w:w="2610" w:type="dxa"/>
        </w:tcPr>
        <w:p w14:paraId="438412DF" w14:textId="77777777" w:rsidR="004F3210" w:rsidRPr="00F949BC" w:rsidRDefault="004F3210" w:rsidP="00610CC8">
          <w:pPr>
            <w:pStyle w:val="FirstPageFooter"/>
            <w:ind w:left="0"/>
            <w:rPr>
              <w:lang w:val="en-US"/>
            </w:rPr>
          </w:pPr>
          <w:r>
            <w:rPr>
              <w:lang w:val="en-US"/>
            </w:rPr>
            <w:t>Box 38065</w:t>
          </w:r>
          <w:r>
            <w:rPr>
              <w:lang w:val="en-US"/>
            </w:rPr>
            <w:br/>
            <w:t>SE-100 64 Stockholm</w:t>
          </w:r>
          <w:r>
            <w:rPr>
              <w:lang w:val="en-US"/>
            </w:rPr>
            <w:br/>
            <w:t>Sweden</w:t>
          </w:r>
        </w:p>
      </w:tc>
      <w:tc>
        <w:tcPr>
          <w:tcW w:w="2464" w:type="dxa"/>
        </w:tcPr>
        <w:p w14:paraId="3CD4C88F" w14:textId="77777777" w:rsidR="004F3210" w:rsidRPr="00F949BC" w:rsidRDefault="004F3210" w:rsidP="00610CC8">
          <w:pPr>
            <w:pStyle w:val="FirstPageFooter"/>
            <w:ind w:left="0"/>
            <w:rPr>
              <w:lang w:val="en-US"/>
            </w:rPr>
          </w:pPr>
          <w:r>
            <w:rPr>
              <w:lang w:val="en-US"/>
            </w:rPr>
            <w:t>T + 46 8 50314600</w:t>
          </w:r>
          <w:r>
            <w:rPr>
              <w:lang w:val="en-US"/>
            </w:rPr>
            <w:br/>
            <w:t>F + 46 8 50314699</w:t>
          </w:r>
          <w:r>
            <w:rPr>
              <w:lang w:val="en-US"/>
            </w:rPr>
            <w:br/>
            <w:t>E info@primegroup.com</w:t>
          </w:r>
        </w:p>
      </w:tc>
    </w:tr>
    <w:tr w:rsidR="004F3210" w:rsidRPr="00822493" w14:paraId="26E598B0" w14:textId="77777777" w:rsidTr="00987DD8">
      <w:tc>
        <w:tcPr>
          <w:tcW w:w="2700" w:type="dxa"/>
          <w:vMerge/>
        </w:tcPr>
        <w:p w14:paraId="1D2D293A" w14:textId="77777777" w:rsidR="004F3210" w:rsidRPr="0056356D" w:rsidRDefault="004F3210" w:rsidP="00610CC8">
          <w:pPr>
            <w:pStyle w:val="FirstPageFooter"/>
            <w:ind w:left="0"/>
            <w:rPr>
              <w:sz w:val="10"/>
              <w:szCs w:val="10"/>
              <w:lang w:val="en-US"/>
            </w:rPr>
          </w:pPr>
        </w:p>
      </w:tc>
      <w:tc>
        <w:tcPr>
          <w:tcW w:w="2610" w:type="dxa"/>
        </w:tcPr>
        <w:p w14:paraId="689344D3" w14:textId="77777777" w:rsidR="004F3210" w:rsidRPr="0056356D" w:rsidRDefault="004F3210" w:rsidP="00610CC8">
          <w:pPr>
            <w:pStyle w:val="FirstPageFooter"/>
            <w:ind w:left="0"/>
            <w:rPr>
              <w:sz w:val="10"/>
              <w:szCs w:val="10"/>
              <w:lang w:val="en-US"/>
            </w:rPr>
          </w:pPr>
          <w:r w:rsidRPr="0056356D">
            <w:rPr>
              <w:sz w:val="10"/>
              <w:szCs w:val="10"/>
              <w:lang w:val="en-US"/>
            </w:rPr>
            <w:t>Reg. No. 556551-0178 Reg. Office Stockholm</w:t>
          </w:r>
        </w:p>
      </w:tc>
      <w:tc>
        <w:tcPr>
          <w:tcW w:w="2464" w:type="dxa"/>
        </w:tcPr>
        <w:p w14:paraId="74C439AD" w14:textId="77777777" w:rsidR="004F3210" w:rsidRPr="00F949BC" w:rsidRDefault="004F3210" w:rsidP="00610CC8">
          <w:pPr>
            <w:pStyle w:val="FirstPageFooter"/>
            <w:ind w:left="0"/>
            <w:rPr>
              <w:lang w:val="en-US"/>
            </w:rPr>
          </w:pPr>
        </w:p>
      </w:tc>
    </w:tr>
  </w:tbl>
  <w:p w14:paraId="511F4EB6" w14:textId="77777777" w:rsidR="004F3210" w:rsidRPr="00F949BC" w:rsidRDefault="004F3210" w:rsidP="00987DD8">
    <w:pPr>
      <w:pStyle w:val="FirstPageFooter"/>
      <w:tabs>
        <w:tab w:val="left" w:pos="2617"/>
      </w:tabs>
      <w:ind w:left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243F9" w14:textId="77777777" w:rsidR="00B128C9" w:rsidRDefault="00B128C9" w:rsidP="002327D4">
      <w:pPr>
        <w:spacing w:after="0" w:line="240" w:lineRule="auto"/>
      </w:pPr>
      <w:r>
        <w:separator/>
      </w:r>
    </w:p>
  </w:footnote>
  <w:footnote w:type="continuationSeparator" w:id="0">
    <w:p w14:paraId="0A23B1E6" w14:textId="77777777" w:rsidR="00B128C9" w:rsidRDefault="00B128C9" w:rsidP="00232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30AD"/>
    <w:multiLevelType w:val="multilevel"/>
    <w:tmpl w:val="CFA0BB58"/>
    <w:styleLink w:val="PrimeRubriknumrering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ajorHAnsi" w:hAnsiTheme="majorHAns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ajorHAnsi" w:hAnsiTheme="majorHAns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790206"/>
    <w:multiLevelType w:val="multilevel"/>
    <w:tmpl w:val="3404EB06"/>
    <w:styleLink w:val="PrimeRubrikochunderpunkter"/>
    <w:lvl w:ilvl="0">
      <w:start w:val="1"/>
      <w:numFmt w:val="decimal"/>
      <w:lvlText w:val="%1."/>
      <w:lvlJc w:val="left"/>
      <w:pPr>
        <w:ind w:left="454" w:hanging="454"/>
      </w:pPr>
      <w:rPr>
        <w:rFonts w:asciiTheme="majorHAnsi" w:hAnsiTheme="majorHAnsi" w:hint="default"/>
        <w:b w:val="0"/>
        <w:i w:val="0"/>
        <w:sz w:val="26"/>
      </w:rPr>
    </w:lvl>
    <w:lvl w:ilvl="1">
      <w:start w:val="1"/>
      <w:numFmt w:val="decimal"/>
      <w:pStyle w:val="List2"/>
      <w:lvlText w:val="%1.%2."/>
      <w:lvlJc w:val="left"/>
      <w:pPr>
        <w:ind w:left="454" w:hanging="454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pStyle w:val="List3"/>
      <w:lvlText w:val="%1.%2.%3."/>
      <w:lvlJc w:val="left"/>
      <w:pPr>
        <w:ind w:left="1021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pStyle w:val="List4"/>
      <w:lvlText w:val="%1.%2.%3.%4."/>
      <w:lvlJc w:val="left"/>
      <w:pPr>
        <w:ind w:left="907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CB7371"/>
    <w:multiLevelType w:val="hybridMultilevel"/>
    <w:tmpl w:val="206E7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10934"/>
    <w:multiLevelType w:val="hybridMultilevel"/>
    <w:tmpl w:val="7EDC2B48"/>
    <w:lvl w:ilvl="0" w:tplc="72721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4B9A2279"/>
    <w:multiLevelType w:val="multilevel"/>
    <w:tmpl w:val="B9AA1F52"/>
    <w:numStyleLink w:val="Primepunktlista"/>
  </w:abstractNum>
  <w:abstractNum w:abstractNumId="5" w15:restartNumberingAfterBreak="0">
    <w:nsid w:val="4DD23352"/>
    <w:multiLevelType w:val="multilevel"/>
    <w:tmpl w:val="B9AA1F52"/>
    <w:styleLink w:val="Primepunktlista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Whitney Semibold" w:hAnsi="Whitney Semibold" w:hint="default"/>
      </w:rPr>
    </w:lvl>
    <w:lvl w:ilvl="1">
      <w:start w:val="1"/>
      <w:numFmt w:val="bullet"/>
      <w:pStyle w:val="ListBullet2"/>
      <w:lvlText w:val="•"/>
      <w:lvlJc w:val="left"/>
      <w:pPr>
        <w:ind w:left="680" w:hanging="340"/>
      </w:pPr>
      <w:rPr>
        <w:rFonts w:ascii="Whitney Semibold" w:hAnsi="Whitney Semibold" w:hint="default"/>
      </w:rPr>
    </w:lvl>
    <w:lvl w:ilvl="2">
      <w:start w:val="1"/>
      <w:numFmt w:val="bullet"/>
      <w:pStyle w:val="ListBullet3"/>
      <w:lvlText w:val="•"/>
      <w:lvlJc w:val="left"/>
      <w:pPr>
        <w:ind w:left="1021" w:hanging="341"/>
      </w:pPr>
      <w:rPr>
        <w:rFonts w:ascii="Whitney Semibold" w:hAnsi="Whitney Semibold" w:hint="default"/>
      </w:rPr>
    </w:lvl>
    <w:lvl w:ilvl="3">
      <w:start w:val="1"/>
      <w:numFmt w:val="bullet"/>
      <w:pStyle w:val="ListBullet4"/>
      <w:lvlText w:val="•"/>
      <w:lvlJc w:val="left"/>
      <w:pPr>
        <w:ind w:left="1797" w:hanging="357"/>
      </w:pPr>
      <w:rPr>
        <w:rFonts w:ascii="Whitney Semibold" w:hAnsi="Whitney Semibold" w:hint="default"/>
      </w:rPr>
    </w:lvl>
    <w:lvl w:ilvl="4">
      <w:start w:val="1"/>
      <w:numFmt w:val="bullet"/>
      <w:lvlText w:val="•"/>
      <w:lvlJc w:val="left"/>
      <w:pPr>
        <w:ind w:left="2155" w:hanging="355"/>
      </w:pPr>
      <w:rPr>
        <w:rFonts w:ascii="Whitney Semibold" w:hAnsi="Whitney Semibold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5B4A6AC8"/>
    <w:multiLevelType w:val="multilevel"/>
    <w:tmpl w:val="4F1C7A6A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ajorHAnsi" w:hAnsiTheme="majorHAns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ajorHAnsi" w:hAnsiTheme="majorHAns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List5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01268E"/>
    <w:multiLevelType w:val="multilevel"/>
    <w:tmpl w:val="B3C28CE4"/>
    <w:lvl w:ilvl="0">
      <w:start w:val="1"/>
      <w:numFmt w:val="bullet"/>
      <w:lvlText w:val="•"/>
      <w:lvlJc w:val="left"/>
      <w:pPr>
        <w:ind w:left="340" w:hanging="340"/>
      </w:pPr>
      <w:rPr>
        <w:rFonts w:ascii="Whitney Semibold" w:hAnsi="Whitney Semibold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Whitney Semibold" w:hAnsi="Whitney Semibold" w:hint="default"/>
      </w:rPr>
    </w:lvl>
    <w:lvl w:ilvl="2">
      <w:start w:val="1"/>
      <w:numFmt w:val="bullet"/>
      <w:lvlText w:val="•"/>
      <w:lvlJc w:val="left"/>
      <w:pPr>
        <w:ind w:left="1021" w:hanging="341"/>
      </w:pPr>
      <w:rPr>
        <w:rFonts w:ascii="Whitney Semibold" w:hAnsi="Whitney Semibold" w:hint="default"/>
      </w:rPr>
    </w:lvl>
    <w:lvl w:ilvl="3">
      <w:start w:val="1"/>
      <w:numFmt w:val="bullet"/>
      <w:lvlText w:val="•"/>
      <w:lvlJc w:val="left"/>
      <w:pPr>
        <w:ind w:left="1797" w:hanging="357"/>
      </w:pPr>
      <w:rPr>
        <w:rFonts w:ascii="Whitney Semibold" w:hAnsi="Whitney Semibold" w:hint="default"/>
      </w:rPr>
    </w:lvl>
    <w:lvl w:ilvl="4">
      <w:start w:val="1"/>
      <w:numFmt w:val="bullet"/>
      <w:pStyle w:val="ListBullet5"/>
      <w:lvlText w:val="•"/>
      <w:lvlJc w:val="left"/>
      <w:pPr>
        <w:ind w:left="2155" w:hanging="355"/>
      </w:pPr>
      <w:rPr>
        <w:rFonts w:ascii="Whitney Semibold" w:hAnsi="Whitney Semibold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FE679F6"/>
    <w:multiLevelType w:val="hybridMultilevel"/>
    <w:tmpl w:val="D4DA2E84"/>
    <w:lvl w:ilvl="0" w:tplc="EA566F9A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Whitney Semibold" w:hAnsi="Whitney Semibol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stylePaneSortMethod w:val="00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DF"/>
    <w:rsid w:val="00000E10"/>
    <w:rsid w:val="0000108B"/>
    <w:rsid w:val="000027D8"/>
    <w:rsid w:val="0000457D"/>
    <w:rsid w:val="00004F79"/>
    <w:rsid w:val="000070F3"/>
    <w:rsid w:val="00013414"/>
    <w:rsid w:val="00014395"/>
    <w:rsid w:val="00016751"/>
    <w:rsid w:val="00022427"/>
    <w:rsid w:val="00023BC9"/>
    <w:rsid w:val="00025731"/>
    <w:rsid w:val="00030B61"/>
    <w:rsid w:val="00036AAF"/>
    <w:rsid w:val="00042D68"/>
    <w:rsid w:val="000542BC"/>
    <w:rsid w:val="000572DB"/>
    <w:rsid w:val="00061F84"/>
    <w:rsid w:val="000635B9"/>
    <w:rsid w:val="000743EE"/>
    <w:rsid w:val="00076781"/>
    <w:rsid w:val="0008020D"/>
    <w:rsid w:val="0009287C"/>
    <w:rsid w:val="000A51CE"/>
    <w:rsid w:val="000A669E"/>
    <w:rsid w:val="000B2CA7"/>
    <w:rsid w:val="000B4576"/>
    <w:rsid w:val="000C0E4B"/>
    <w:rsid w:val="000C1D1D"/>
    <w:rsid w:val="000D28EF"/>
    <w:rsid w:val="000D5327"/>
    <w:rsid w:val="00104770"/>
    <w:rsid w:val="001104B4"/>
    <w:rsid w:val="00117FB1"/>
    <w:rsid w:val="0012000F"/>
    <w:rsid w:val="001304CD"/>
    <w:rsid w:val="001312B2"/>
    <w:rsid w:val="00142C0B"/>
    <w:rsid w:val="00165878"/>
    <w:rsid w:val="001866CE"/>
    <w:rsid w:val="00190F10"/>
    <w:rsid w:val="00192744"/>
    <w:rsid w:val="00193AFB"/>
    <w:rsid w:val="00195D41"/>
    <w:rsid w:val="001A2A0B"/>
    <w:rsid w:val="001A2ACC"/>
    <w:rsid w:val="001A5683"/>
    <w:rsid w:val="001B1814"/>
    <w:rsid w:val="001B1A2A"/>
    <w:rsid w:val="001C09AC"/>
    <w:rsid w:val="001D0C5B"/>
    <w:rsid w:val="001D31A9"/>
    <w:rsid w:val="001E5645"/>
    <w:rsid w:val="001E6986"/>
    <w:rsid w:val="001F4BB1"/>
    <w:rsid w:val="001F538B"/>
    <w:rsid w:val="001F5721"/>
    <w:rsid w:val="001F5BBA"/>
    <w:rsid w:val="001F60F5"/>
    <w:rsid w:val="001F78E3"/>
    <w:rsid w:val="00201EE0"/>
    <w:rsid w:val="00206016"/>
    <w:rsid w:val="00215220"/>
    <w:rsid w:val="002233EF"/>
    <w:rsid w:val="0022375E"/>
    <w:rsid w:val="00223E1D"/>
    <w:rsid w:val="0023000E"/>
    <w:rsid w:val="002327D4"/>
    <w:rsid w:val="00234986"/>
    <w:rsid w:val="00234B7E"/>
    <w:rsid w:val="00236773"/>
    <w:rsid w:val="002402C9"/>
    <w:rsid w:val="00241D5E"/>
    <w:rsid w:val="002443B5"/>
    <w:rsid w:val="002459F3"/>
    <w:rsid w:val="00253D9A"/>
    <w:rsid w:val="00254914"/>
    <w:rsid w:val="00266CD8"/>
    <w:rsid w:val="00267550"/>
    <w:rsid w:val="00272B10"/>
    <w:rsid w:val="00273F43"/>
    <w:rsid w:val="00277F6E"/>
    <w:rsid w:val="00282344"/>
    <w:rsid w:val="002832CB"/>
    <w:rsid w:val="00287F16"/>
    <w:rsid w:val="00293669"/>
    <w:rsid w:val="002A2E18"/>
    <w:rsid w:val="002A412D"/>
    <w:rsid w:val="002A465B"/>
    <w:rsid w:val="002B592E"/>
    <w:rsid w:val="002C25F7"/>
    <w:rsid w:val="002C6D2D"/>
    <w:rsid w:val="002C7665"/>
    <w:rsid w:val="002D1390"/>
    <w:rsid w:val="002D1780"/>
    <w:rsid w:val="002D195D"/>
    <w:rsid w:val="002D3040"/>
    <w:rsid w:val="002D6D29"/>
    <w:rsid w:val="002E0FA2"/>
    <w:rsid w:val="002E0FD4"/>
    <w:rsid w:val="002E4748"/>
    <w:rsid w:val="002E7A94"/>
    <w:rsid w:val="002E7E1A"/>
    <w:rsid w:val="003027DA"/>
    <w:rsid w:val="003058D2"/>
    <w:rsid w:val="003119F5"/>
    <w:rsid w:val="00311DFC"/>
    <w:rsid w:val="00312C93"/>
    <w:rsid w:val="00317A2A"/>
    <w:rsid w:val="00317C64"/>
    <w:rsid w:val="00325811"/>
    <w:rsid w:val="0032649E"/>
    <w:rsid w:val="00334AF6"/>
    <w:rsid w:val="00335B83"/>
    <w:rsid w:val="00341176"/>
    <w:rsid w:val="00343E09"/>
    <w:rsid w:val="00352CF7"/>
    <w:rsid w:val="00356089"/>
    <w:rsid w:val="00361514"/>
    <w:rsid w:val="003737F0"/>
    <w:rsid w:val="003808A7"/>
    <w:rsid w:val="0038440E"/>
    <w:rsid w:val="00384CA2"/>
    <w:rsid w:val="00387408"/>
    <w:rsid w:val="0039113B"/>
    <w:rsid w:val="003A3105"/>
    <w:rsid w:val="003A37C8"/>
    <w:rsid w:val="003A5284"/>
    <w:rsid w:val="003A61B3"/>
    <w:rsid w:val="003B1613"/>
    <w:rsid w:val="003B2F91"/>
    <w:rsid w:val="003C04EB"/>
    <w:rsid w:val="003C61AA"/>
    <w:rsid w:val="003C7BB1"/>
    <w:rsid w:val="003D5E72"/>
    <w:rsid w:val="003D6DF6"/>
    <w:rsid w:val="003E0EB9"/>
    <w:rsid w:val="003E31F3"/>
    <w:rsid w:val="003E44AA"/>
    <w:rsid w:val="003F160A"/>
    <w:rsid w:val="00401A00"/>
    <w:rsid w:val="004041FF"/>
    <w:rsid w:val="004151F0"/>
    <w:rsid w:val="00453A15"/>
    <w:rsid w:val="0045509C"/>
    <w:rsid w:val="0046055A"/>
    <w:rsid w:val="00461A01"/>
    <w:rsid w:val="00463611"/>
    <w:rsid w:val="00463E42"/>
    <w:rsid w:val="00467AA9"/>
    <w:rsid w:val="00476389"/>
    <w:rsid w:val="004902C8"/>
    <w:rsid w:val="00491A78"/>
    <w:rsid w:val="00492870"/>
    <w:rsid w:val="004A1FAA"/>
    <w:rsid w:val="004A297E"/>
    <w:rsid w:val="004B1B27"/>
    <w:rsid w:val="004B30AB"/>
    <w:rsid w:val="004B46D1"/>
    <w:rsid w:val="004B48DF"/>
    <w:rsid w:val="004D0F9E"/>
    <w:rsid w:val="004D729C"/>
    <w:rsid w:val="004E19D2"/>
    <w:rsid w:val="004E2C7C"/>
    <w:rsid w:val="004E5D6F"/>
    <w:rsid w:val="004E7F31"/>
    <w:rsid w:val="004F3210"/>
    <w:rsid w:val="00504C22"/>
    <w:rsid w:val="005060A1"/>
    <w:rsid w:val="0050616B"/>
    <w:rsid w:val="0051274E"/>
    <w:rsid w:val="005132D4"/>
    <w:rsid w:val="0052302D"/>
    <w:rsid w:val="00524EEF"/>
    <w:rsid w:val="00526F57"/>
    <w:rsid w:val="00540B0F"/>
    <w:rsid w:val="00547872"/>
    <w:rsid w:val="00547EA4"/>
    <w:rsid w:val="00551205"/>
    <w:rsid w:val="0055174A"/>
    <w:rsid w:val="00554FF1"/>
    <w:rsid w:val="00556A4F"/>
    <w:rsid w:val="00557546"/>
    <w:rsid w:val="005609F3"/>
    <w:rsid w:val="0056356D"/>
    <w:rsid w:val="00566563"/>
    <w:rsid w:val="00566DB5"/>
    <w:rsid w:val="00570EC6"/>
    <w:rsid w:val="00574C6F"/>
    <w:rsid w:val="00575EB5"/>
    <w:rsid w:val="0057610B"/>
    <w:rsid w:val="00585B73"/>
    <w:rsid w:val="005A5749"/>
    <w:rsid w:val="005B1549"/>
    <w:rsid w:val="005B63A1"/>
    <w:rsid w:val="005D6DCB"/>
    <w:rsid w:val="005E1C61"/>
    <w:rsid w:val="005E5760"/>
    <w:rsid w:val="005E7E65"/>
    <w:rsid w:val="005F2933"/>
    <w:rsid w:val="005F2F56"/>
    <w:rsid w:val="005F4ADD"/>
    <w:rsid w:val="00610CC8"/>
    <w:rsid w:val="00613C42"/>
    <w:rsid w:val="006210A1"/>
    <w:rsid w:val="00621C28"/>
    <w:rsid w:val="00623635"/>
    <w:rsid w:val="00630985"/>
    <w:rsid w:val="00640A38"/>
    <w:rsid w:val="00645007"/>
    <w:rsid w:val="00646885"/>
    <w:rsid w:val="00652AC8"/>
    <w:rsid w:val="00657A8B"/>
    <w:rsid w:val="006602F1"/>
    <w:rsid w:val="00665A0F"/>
    <w:rsid w:val="00674BEB"/>
    <w:rsid w:val="00684090"/>
    <w:rsid w:val="00686AF6"/>
    <w:rsid w:val="0069233F"/>
    <w:rsid w:val="006954B8"/>
    <w:rsid w:val="00695F4C"/>
    <w:rsid w:val="0069715F"/>
    <w:rsid w:val="0069720E"/>
    <w:rsid w:val="00697747"/>
    <w:rsid w:val="006A2722"/>
    <w:rsid w:val="006A792F"/>
    <w:rsid w:val="006B1930"/>
    <w:rsid w:val="006B5677"/>
    <w:rsid w:val="006C1489"/>
    <w:rsid w:val="006C16D5"/>
    <w:rsid w:val="006C7516"/>
    <w:rsid w:val="006D05F6"/>
    <w:rsid w:val="006D0A56"/>
    <w:rsid w:val="006E220E"/>
    <w:rsid w:val="006E2578"/>
    <w:rsid w:val="006F3076"/>
    <w:rsid w:val="006F6DD4"/>
    <w:rsid w:val="00700298"/>
    <w:rsid w:val="00703E16"/>
    <w:rsid w:val="0070569A"/>
    <w:rsid w:val="00713CF7"/>
    <w:rsid w:val="007175D3"/>
    <w:rsid w:val="007245AC"/>
    <w:rsid w:val="0072595D"/>
    <w:rsid w:val="00733253"/>
    <w:rsid w:val="00733834"/>
    <w:rsid w:val="00733EDA"/>
    <w:rsid w:val="00737827"/>
    <w:rsid w:val="007502D9"/>
    <w:rsid w:val="007506AC"/>
    <w:rsid w:val="00752D15"/>
    <w:rsid w:val="00753A86"/>
    <w:rsid w:val="00756F05"/>
    <w:rsid w:val="007570E3"/>
    <w:rsid w:val="007665C5"/>
    <w:rsid w:val="00767009"/>
    <w:rsid w:val="0078182B"/>
    <w:rsid w:val="00782769"/>
    <w:rsid w:val="007856F2"/>
    <w:rsid w:val="0078641E"/>
    <w:rsid w:val="00791150"/>
    <w:rsid w:val="00791900"/>
    <w:rsid w:val="00794236"/>
    <w:rsid w:val="007A5D9B"/>
    <w:rsid w:val="007B3275"/>
    <w:rsid w:val="007B44DA"/>
    <w:rsid w:val="007B5358"/>
    <w:rsid w:val="007C0D29"/>
    <w:rsid w:val="007D11DD"/>
    <w:rsid w:val="007E647D"/>
    <w:rsid w:val="007E6938"/>
    <w:rsid w:val="007F4C4C"/>
    <w:rsid w:val="007F62CD"/>
    <w:rsid w:val="00800A7D"/>
    <w:rsid w:val="008201A6"/>
    <w:rsid w:val="00820C06"/>
    <w:rsid w:val="00822493"/>
    <w:rsid w:val="0082461C"/>
    <w:rsid w:val="008270E2"/>
    <w:rsid w:val="008308E3"/>
    <w:rsid w:val="00833CF4"/>
    <w:rsid w:val="00850BEB"/>
    <w:rsid w:val="00855541"/>
    <w:rsid w:val="008559DF"/>
    <w:rsid w:val="00862531"/>
    <w:rsid w:val="008666E3"/>
    <w:rsid w:val="0087058B"/>
    <w:rsid w:val="00875AF2"/>
    <w:rsid w:val="008770CE"/>
    <w:rsid w:val="00883B0A"/>
    <w:rsid w:val="008900CC"/>
    <w:rsid w:val="00895C9C"/>
    <w:rsid w:val="008B183F"/>
    <w:rsid w:val="008B37C1"/>
    <w:rsid w:val="008B5B56"/>
    <w:rsid w:val="008C5583"/>
    <w:rsid w:val="008D1B15"/>
    <w:rsid w:val="008D246A"/>
    <w:rsid w:val="008D286C"/>
    <w:rsid w:val="008D6078"/>
    <w:rsid w:val="008D7FE6"/>
    <w:rsid w:val="008E0260"/>
    <w:rsid w:val="008F0D6B"/>
    <w:rsid w:val="008F3AAC"/>
    <w:rsid w:val="0091105F"/>
    <w:rsid w:val="0091300F"/>
    <w:rsid w:val="009134A0"/>
    <w:rsid w:val="00922C2E"/>
    <w:rsid w:val="00923BC1"/>
    <w:rsid w:val="00931599"/>
    <w:rsid w:val="00944624"/>
    <w:rsid w:val="0095351F"/>
    <w:rsid w:val="0095522A"/>
    <w:rsid w:val="00961359"/>
    <w:rsid w:val="009625BC"/>
    <w:rsid w:val="0096326C"/>
    <w:rsid w:val="00967FEE"/>
    <w:rsid w:val="00970D7F"/>
    <w:rsid w:val="0097271E"/>
    <w:rsid w:val="009734C0"/>
    <w:rsid w:val="00976085"/>
    <w:rsid w:val="00982787"/>
    <w:rsid w:val="00983557"/>
    <w:rsid w:val="009848E3"/>
    <w:rsid w:val="009864B7"/>
    <w:rsid w:val="00987DD8"/>
    <w:rsid w:val="0099134E"/>
    <w:rsid w:val="009A2643"/>
    <w:rsid w:val="009A2730"/>
    <w:rsid w:val="009A2E2F"/>
    <w:rsid w:val="009A3B61"/>
    <w:rsid w:val="009A59F1"/>
    <w:rsid w:val="009A7E16"/>
    <w:rsid w:val="009B10A5"/>
    <w:rsid w:val="009B3C3C"/>
    <w:rsid w:val="009B5675"/>
    <w:rsid w:val="009B7796"/>
    <w:rsid w:val="009C49DE"/>
    <w:rsid w:val="009D6322"/>
    <w:rsid w:val="009E0210"/>
    <w:rsid w:val="009E245F"/>
    <w:rsid w:val="009E587B"/>
    <w:rsid w:val="009E764A"/>
    <w:rsid w:val="009F12D7"/>
    <w:rsid w:val="009F38A6"/>
    <w:rsid w:val="009F3A68"/>
    <w:rsid w:val="009F4F0D"/>
    <w:rsid w:val="009F527F"/>
    <w:rsid w:val="00A025BD"/>
    <w:rsid w:val="00A055FA"/>
    <w:rsid w:val="00A06BDF"/>
    <w:rsid w:val="00A06C01"/>
    <w:rsid w:val="00A11F71"/>
    <w:rsid w:val="00A142E2"/>
    <w:rsid w:val="00A156BB"/>
    <w:rsid w:val="00A22639"/>
    <w:rsid w:val="00A3185B"/>
    <w:rsid w:val="00A40B21"/>
    <w:rsid w:val="00A41243"/>
    <w:rsid w:val="00A56225"/>
    <w:rsid w:val="00A64E9A"/>
    <w:rsid w:val="00A80EBC"/>
    <w:rsid w:val="00A811EC"/>
    <w:rsid w:val="00A83F39"/>
    <w:rsid w:val="00A85507"/>
    <w:rsid w:val="00A8733A"/>
    <w:rsid w:val="00A91174"/>
    <w:rsid w:val="00A916FD"/>
    <w:rsid w:val="00A96B26"/>
    <w:rsid w:val="00AA3E35"/>
    <w:rsid w:val="00AB04FE"/>
    <w:rsid w:val="00AB22B3"/>
    <w:rsid w:val="00AC3444"/>
    <w:rsid w:val="00AC471B"/>
    <w:rsid w:val="00AC7BE1"/>
    <w:rsid w:val="00AD34ED"/>
    <w:rsid w:val="00AD53B8"/>
    <w:rsid w:val="00AD6C21"/>
    <w:rsid w:val="00AE079C"/>
    <w:rsid w:val="00AE60B1"/>
    <w:rsid w:val="00AF428E"/>
    <w:rsid w:val="00B1253B"/>
    <w:rsid w:val="00B128C9"/>
    <w:rsid w:val="00B25DB4"/>
    <w:rsid w:val="00B32777"/>
    <w:rsid w:val="00B46E94"/>
    <w:rsid w:val="00B53974"/>
    <w:rsid w:val="00B5784D"/>
    <w:rsid w:val="00B710F1"/>
    <w:rsid w:val="00B72506"/>
    <w:rsid w:val="00B7601F"/>
    <w:rsid w:val="00B84850"/>
    <w:rsid w:val="00B90348"/>
    <w:rsid w:val="00B92A15"/>
    <w:rsid w:val="00B948C1"/>
    <w:rsid w:val="00BA6D32"/>
    <w:rsid w:val="00BB03A7"/>
    <w:rsid w:val="00BB175D"/>
    <w:rsid w:val="00BB3096"/>
    <w:rsid w:val="00BB3938"/>
    <w:rsid w:val="00BE2C70"/>
    <w:rsid w:val="00BE60CD"/>
    <w:rsid w:val="00C17ED7"/>
    <w:rsid w:val="00C2373A"/>
    <w:rsid w:val="00C276D2"/>
    <w:rsid w:val="00C33B5A"/>
    <w:rsid w:val="00C4095A"/>
    <w:rsid w:val="00C44EA2"/>
    <w:rsid w:val="00C45180"/>
    <w:rsid w:val="00C46742"/>
    <w:rsid w:val="00C566AD"/>
    <w:rsid w:val="00C6478E"/>
    <w:rsid w:val="00C70511"/>
    <w:rsid w:val="00C71C5B"/>
    <w:rsid w:val="00C73C24"/>
    <w:rsid w:val="00C8061F"/>
    <w:rsid w:val="00C87539"/>
    <w:rsid w:val="00C90E78"/>
    <w:rsid w:val="00C97825"/>
    <w:rsid w:val="00CB21FF"/>
    <w:rsid w:val="00CB2B37"/>
    <w:rsid w:val="00CB7C40"/>
    <w:rsid w:val="00CC141B"/>
    <w:rsid w:val="00CC2F0F"/>
    <w:rsid w:val="00CC4E1C"/>
    <w:rsid w:val="00CD0DED"/>
    <w:rsid w:val="00CD294B"/>
    <w:rsid w:val="00CD6F4D"/>
    <w:rsid w:val="00CE1339"/>
    <w:rsid w:val="00CE42EE"/>
    <w:rsid w:val="00CE7CFC"/>
    <w:rsid w:val="00CF066C"/>
    <w:rsid w:val="00D05C26"/>
    <w:rsid w:val="00D066CD"/>
    <w:rsid w:val="00D132FA"/>
    <w:rsid w:val="00D14435"/>
    <w:rsid w:val="00D15D5E"/>
    <w:rsid w:val="00D21085"/>
    <w:rsid w:val="00D25375"/>
    <w:rsid w:val="00D302EF"/>
    <w:rsid w:val="00D341CE"/>
    <w:rsid w:val="00D408E8"/>
    <w:rsid w:val="00D61836"/>
    <w:rsid w:val="00D61918"/>
    <w:rsid w:val="00D62709"/>
    <w:rsid w:val="00D661D0"/>
    <w:rsid w:val="00D66E1A"/>
    <w:rsid w:val="00D7483A"/>
    <w:rsid w:val="00D75FDD"/>
    <w:rsid w:val="00D900B2"/>
    <w:rsid w:val="00D977D6"/>
    <w:rsid w:val="00DA203A"/>
    <w:rsid w:val="00DC0EFC"/>
    <w:rsid w:val="00DC1D90"/>
    <w:rsid w:val="00DC3BB3"/>
    <w:rsid w:val="00DE3A57"/>
    <w:rsid w:val="00DE5EDB"/>
    <w:rsid w:val="00DE6789"/>
    <w:rsid w:val="00DF065A"/>
    <w:rsid w:val="00DF3F2F"/>
    <w:rsid w:val="00DF6542"/>
    <w:rsid w:val="00DF74C1"/>
    <w:rsid w:val="00E0030E"/>
    <w:rsid w:val="00E071FB"/>
    <w:rsid w:val="00E147C4"/>
    <w:rsid w:val="00E16136"/>
    <w:rsid w:val="00E1691F"/>
    <w:rsid w:val="00E21F12"/>
    <w:rsid w:val="00E22BCD"/>
    <w:rsid w:val="00E2725D"/>
    <w:rsid w:val="00E3434A"/>
    <w:rsid w:val="00E36170"/>
    <w:rsid w:val="00E425E3"/>
    <w:rsid w:val="00E4303C"/>
    <w:rsid w:val="00E52373"/>
    <w:rsid w:val="00E5624C"/>
    <w:rsid w:val="00E60228"/>
    <w:rsid w:val="00E8049C"/>
    <w:rsid w:val="00E809DF"/>
    <w:rsid w:val="00E81825"/>
    <w:rsid w:val="00E865FC"/>
    <w:rsid w:val="00E9291A"/>
    <w:rsid w:val="00E9580F"/>
    <w:rsid w:val="00EA45B4"/>
    <w:rsid w:val="00EA7C79"/>
    <w:rsid w:val="00EB17BC"/>
    <w:rsid w:val="00EB29BB"/>
    <w:rsid w:val="00EB36E8"/>
    <w:rsid w:val="00EC6B37"/>
    <w:rsid w:val="00ED1491"/>
    <w:rsid w:val="00ED52F3"/>
    <w:rsid w:val="00ED60A1"/>
    <w:rsid w:val="00EE1632"/>
    <w:rsid w:val="00EF1E71"/>
    <w:rsid w:val="00EF20CD"/>
    <w:rsid w:val="00F0096A"/>
    <w:rsid w:val="00F01F95"/>
    <w:rsid w:val="00F03346"/>
    <w:rsid w:val="00F07DF4"/>
    <w:rsid w:val="00F16CCD"/>
    <w:rsid w:val="00F217D6"/>
    <w:rsid w:val="00F24148"/>
    <w:rsid w:val="00F2533E"/>
    <w:rsid w:val="00F277E3"/>
    <w:rsid w:val="00F3564D"/>
    <w:rsid w:val="00F36491"/>
    <w:rsid w:val="00F36C1B"/>
    <w:rsid w:val="00F427F5"/>
    <w:rsid w:val="00F55B98"/>
    <w:rsid w:val="00F57418"/>
    <w:rsid w:val="00F609D8"/>
    <w:rsid w:val="00F62130"/>
    <w:rsid w:val="00F64C53"/>
    <w:rsid w:val="00F73BE7"/>
    <w:rsid w:val="00F748BA"/>
    <w:rsid w:val="00F75191"/>
    <w:rsid w:val="00F85EDA"/>
    <w:rsid w:val="00F949BC"/>
    <w:rsid w:val="00FA4390"/>
    <w:rsid w:val="00FA7E90"/>
    <w:rsid w:val="00FB1F6D"/>
    <w:rsid w:val="00FB7559"/>
    <w:rsid w:val="00FC41AA"/>
    <w:rsid w:val="00FC62F2"/>
    <w:rsid w:val="00FC6811"/>
    <w:rsid w:val="00FD5228"/>
    <w:rsid w:val="00FE0368"/>
    <w:rsid w:val="00FE36F2"/>
    <w:rsid w:val="00FF02C9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D8A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uiPriority="3" w:qFormat="1"/>
    <w:lsdException w:name="heading 4" w:semiHidden="1" w:uiPriority="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814"/>
    <w:pPr>
      <w:spacing w:after="170" w:line="280" w:lineRule="exact"/>
    </w:pPr>
  </w:style>
  <w:style w:type="paragraph" w:styleId="Heading1">
    <w:name w:val="heading 1"/>
    <w:basedOn w:val="Normal"/>
    <w:next w:val="Normal"/>
    <w:link w:val="Heading1Char"/>
    <w:uiPriority w:val="1"/>
    <w:qFormat/>
    <w:rsid w:val="00CB2B37"/>
    <w:pPr>
      <w:keepNext/>
      <w:keepLines/>
      <w:spacing w:before="340" w:after="85"/>
      <w:outlineLvl w:val="0"/>
    </w:pPr>
    <w:rPr>
      <w:rFonts w:asciiTheme="majorHAnsi" w:eastAsiaTheme="majorEastAsia" w:hAnsiTheme="majorHAnsi" w:cstheme="majorBidi"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CB2B37"/>
    <w:pPr>
      <w:keepNext/>
      <w:keepLines/>
      <w:spacing w:before="340" w:after="85" w:line="240" w:lineRule="auto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Heading1"/>
    <w:next w:val="Normal"/>
    <w:link w:val="Heading3Char"/>
    <w:uiPriority w:val="3"/>
    <w:qFormat/>
    <w:rsid w:val="00CB2B37"/>
    <w:pPr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unhideWhenUsed/>
    <w:qFormat/>
    <w:rsid w:val="00C566AD"/>
    <w:pPr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10"/>
    <w:semiHidden/>
    <w:unhideWhenUsed/>
    <w:qFormat/>
    <w:rsid w:val="00384C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33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5EB5"/>
    <w:rPr>
      <w:rFonts w:asciiTheme="majorHAnsi" w:eastAsiaTheme="majorEastAsia" w:hAnsiTheme="majorHAnsi" w:cstheme="majorBidi"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75EB5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575EB5"/>
    <w:rPr>
      <w:rFonts w:asciiTheme="majorHAnsi" w:eastAsiaTheme="majorEastAsia" w:hAnsiTheme="majorHAnsi" w:cstheme="majorBidi"/>
      <w:szCs w:val="28"/>
    </w:rPr>
  </w:style>
  <w:style w:type="paragraph" w:styleId="Title">
    <w:name w:val="Title"/>
    <w:aliases w:val="Titel Prime,Titel"/>
    <w:basedOn w:val="Normal"/>
    <w:next w:val="Normal"/>
    <w:link w:val="TitleChar"/>
    <w:uiPriority w:val="7"/>
    <w:qFormat/>
    <w:rsid w:val="00CD294B"/>
    <w:pPr>
      <w:pBdr>
        <w:bottom w:val="single" w:sz="48" w:space="9" w:color="FF6700" w:themeColor="accent1"/>
      </w:pBdr>
      <w:spacing w:after="0" w:line="400" w:lineRule="exact"/>
      <w:ind w:left="3119"/>
      <w:contextualSpacing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TitleChar">
    <w:name w:val="Title Char"/>
    <w:aliases w:val="Titel Prime Char,Titel Char"/>
    <w:basedOn w:val="DefaultParagraphFont"/>
    <w:link w:val="Title"/>
    <w:uiPriority w:val="7"/>
    <w:rsid w:val="00CD294B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065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5"/>
    <w:qFormat/>
    <w:rsid w:val="00023BC9"/>
    <w:pPr>
      <w:spacing w:before="170"/>
      <w:ind w:left="567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"/>
    <w:rsid w:val="00023BC9"/>
    <w:rPr>
      <w:iCs/>
      <w:color w:val="000000" w:themeColor="text1"/>
    </w:rPr>
  </w:style>
  <w:style w:type="paragraph" w:styleId="Subtitle">
    <w:name w:val="Subtitle"/>
    <w:aliases w:val="Ingress"/>
    <w:basedOn w:val="Normal"/>
    <w:next w:val="Normal"/>
    <w:link w:val="SubtitleChar"/>
    <w:uiPriority w:val="8"/>
    <w:qFormat/>
    <w:rsid w:val="00CD294B"/>
    <w:pPr>
      <w:numPr>
        <w:ilvl w:val="1"/>
      </w:numPr>
      <w:spacing w:before="227" w:after="284" w:line="300" w:lineRule="exact"/>
      <w:ind w:left="3119"/>
    </w:pPr>
    <w:rPr>
      <w:rFonts w:eastAsiaTheme="majorEastAsia" w:cstheme="majorBidi"/>
      <w:iCs/>
      <w:kern w:val="24"/>
      <w:sz w:val="24"/>
      <w:szCs w:val="24"/>
    </w:rPr>
  </w:style>
  <w:style w:type="character" w:customStyle="1" w:styleId="SubtitleChar">
    <w:name w:val="Subtitle Char"/>
    <w:aliases w:val="Ingress Char"/>
    <w:basedOn w:val="DefaultParagraphFont"/>
    <w:link w:val="Subtitle"/>
    <w:uiPriority w:val="8"/>
    <w:rsid w:val="00CD294B"/>
    <w:rPr>
      <w:rFonts w:eastAsiaTheme="majorEastAsia" w:cstheme="majorBidi"/>
      <w:iCs/>
      <w:kern w:val="24"/>
      <w:sz w:val="24"/>
      <w:szCs w:val="24"/>
    </w:rPr>
  </w:style>
  <w:style w:type="character" w:styleId="Strong">
    <w:name w:val="Strong"/>
    <w:aliases w:val="Fetstil"/>
    <w:basedOn w:val="DefaultParagraphFont"/>
    <w:uiPriority w:val="4"/>
    <w:qFormat/>
    <w:rsid w:val="0012000F"/>
    <w:rPr>
      <w:rFonts w:ascii="Whitney Semibold" w:hAnsi="Whitney Semibold"/>
      <w:bCs/>
    </w:rPr>
  </w:style>
  <w:style w:type="paragraph" w:customStyle="1" w:styleId="Bildtext">
    <w:name w:val="Bildtext"/>
    <w:basedOn w:val="Normal"/>
    <w:uiPriority w:val="6"/>
    <w:qFormat/>
    <w:rsid w:val="003A61B3"/>
    <w:pPr>
      <w:spacing w:line="220" w:lineRule="exact"/>
    </w:pPr>
    <w:rPr>
      <w:sz w:val="18"/>
      <w:szCs w:val="20"/>
    </w:rPr>
  </w:style>
  <w:style w:type="paragraph" w:styleId="ListParagraph">
    <w:name w:val="List Paragraph"/>
    <w:aliases w:val="List Bullet"/>
    <w:basedOn w:val="Normal"/>
    <w:uiPriority w:val="34"/>
    <w:qFormat/>
    <w:rsid w:val="00A64E9A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234986"/>
    <w:rPr>
      <w:i/>
      <w:iCs/>
      <w:color w:val="808080" w:themeColor="text1" w:themeTint="7F"/>
    </w:rPr>
  </w:style>
  <w:style w:type="paragraph" w:customStyle="1" w:styleId="Frfattare">
    <w:name w:val="Författare"/>
    <w:basedOn w:val="Subtitle"/>
    <w:link w:val="FrfattareChar"/>
    <w:uiPriority w:val="9"/>
    <w:qFormat/>
    <w:rsid w:val="00CD294B"/>
    <w:pPr>
      <w:spacing w:before="0"/>
    </w:pPr>
    <w:rPr>
      <w:rFonts w:asciiTheme="majorHAnsi" w:hAnsiTheme="majorHAnsi"/>
    </w:rPr>
  </w:style>
  <w:style w:type="character" w:customStyle="1" w:styleId="FrfattareChar">
    <w:name w:val="Författare Char"/>
    <w:basedOn w:val="SubtitleChar"/>
    <w:link w:val="Frfattare"/>
    <w:uiPriority w:val="9"/>
    <w:rsid w:val="00CD294B"/>
    <w:rPr>
      <w:rFonts w:asciiTheme="majorHAnsi" w:eastAsiaTheme="majorEastAsia" w:hAnsiTheme="majorHAnsi" w:cstheme="majorBidi"/>
      <w:iCs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4C1"/>
    <w:pPr>
      <w:spacing w:after="0" w:line="240" w:lineRule="auto"/>
      <w:ind w:right="-794"/>
      <w:jc w:val="right"/>
    </w:pPr>
    <w:rPr>
      <w:rFonts w:ascii="Whitney Book" w:hAnsi="Whitney Book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F74C1"/>
    <w:rPr>
      <w:rFonts w:ascii="Whitney Book" w:hAnsi="Whitney Book"/>
      <w:sz w:val="16"/>
    </w:rPr>
  </w:style>
  <w:style w:type="paragraph" w:styleId="Footer">
    <w:name w:val="footer"/>
    <w:basedOn w:val="Normal"/>
    <w:link w:val="FooterChar"/>
    <w:uiPriority w:val="99"/>
    <w:unhideWhenUsed/>
    <w:rsid w:val="007245AC"/>
    <w:pPr>
      <w:pBdr>
        <w:top w:val="single" w:sz="48" w:space="5" w:color="FF6700" w:themeColor="accent1"/>
      </w:pBdr>
      <w:tabs>
        <w:tab w:val="center" w:pos="4513"/>
        <w:tab w:val="right" w:pos="9026"/>
      </w:tabs>
      <w:spacing w:after="0" w:line="240" w:lineRule="auto"/>
      <w:ind w:left="-1134" w:right="-567"/>
    </w:pPr>
    <w:rPr>
      <w:rFonts w:ascii="NewCenturySchlbk LT Std" w:hAnsi="NewCenturySchlbk LT Std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7245AC"/>
    <w:rPr>
      <w:rFonts w:ascii="NewCenturySchlbk LT Std" w:hAnsi="NewCenturySchlbk LT Std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D4"/>
    <w:rPr>
      <w:rFonts w:ascii="Tahoma" w:hAnsi="Tahoma" w:cs="Tahoma"/>
      <w:sz w:val="16"/>
      <w:szCs w:val="16"/>
    </w:rPr>
  </w:style>
  <w:style w:type="paragraph" w:styleId="TOCHeading">
    <w:name w:val="TOC Heading"/>
    <w:basedOn w:val="Huvudrubrik"/>
    <w:next w:val="Normal"/>
    <w:link w:val="TOCHeadingChar"/>
    <w:uiPriority w:val="39"/>
    <w:unhideWhenUsed/>
    <w:rsid w:val="002E4748"/>
    <w:pPr>
      <w:spacing w:before="480"/>
    </w:pPr>
  </w:style>
  <w:style w:type="paragraph" w:styleId="TOC1">
    <w:name w:val="toc 1"/>
    <w:basedOn w:val="Normal"/>
    <w:next w:val="Normal"/>
    <w:autoRedefine/>
    <w:uiPriority w:val="39"/>
    <w:unhideWhenUsed/>
    <w:rsid w:val="001B1A2A"/>
    <w:pPr>
      <w:spacing w:after="85"/>
    </w:pPr>
    <w:rPr>
      <w:rFonts w:ascii="Whitney Semibold" w:hAnsi="Whitney Semibold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3027DA"/>
    <w:pPr>
      <w:spacing w:after="85"/>
    </w:pPr>
    <w:rPr>
      <w:rFonts w:ascii="Whitney Book" w:hAnsi="Whitney Book"/>
    </w:rPr>
  </w:style>
  <w:style w:type="paragraph" w:styleId="TOC3">
    <w:name w:val="toc 3"/>
    <w:basedOn w:val="TOC2"/>
    <w:next w:val="Normal"/>
    <w:autoRedefine/>
    <w:uiPriority w:val="39"/>
    <w:unhideWhenUsed/>
    <w:rsid w:val="003F160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6A4F"/>
    <w:rPr>
      <w:color w:val="FF6700" w:themeColor="hyperlink"/>
      <w:u w:val="single"/>
    </w:rPr>
  </w:style>
  <w:style w:type="table" w:styleId="TableGrid">
    <w:name w:val="Table Grid"/>
    <w:basedOn w:val="TableNormal"/>
    <w:rsid w:val="005E7E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B2F91"/>
    <w:rPr>
      <w:color w:val="808080"/>
    </w:rPr>
  </w:style>
  <w:style w:type="paragraph" w:customStyle="1" w:styleId="FirstPageFooter">
    <w:name w:val="FirstPage Footer"/>
    <w:basedOn w:val="Normal"/>
    <w:uiPriority w:val="11"/>
    <w:rsid w:val="00713CF7"/>
    <w:pPr>
      <w:spacing w:after="40" w:line="150" w:lineRule="exact"/>
      <w:ind w:left="3119"/>
    </w:pPr>
    <w:rPr>
      <w:rFonts w:ascii="Whitney Book" w:hAnsi="Whitney Book"/>
      <w:sz w:val="13"/>
    </w:rPr>
  </w:style>
  <w:style w:type="paragraph" w:customStyle="1" w:styleId="FirstpagesmalltitelPrime">
    <w:name w:val="First page small titel Prime"/>
    <w:basedOn w:val="Normal"/>
    <w:uiPriority w:val="14"/>
    <w:rsid w:val="007245AC"/>
    <w:pPr>
      <w:spacing w:after="0" w:line="240" w:lineRule="auto"/>
    </w:pPr>
    <w:rPr>
      <w:rFonts w:ascii="NewCenturySchlbk LT Std" w:hAnsi="NewCenturySchlbk LT Std"/>
      <w:kern w:val="176"/>
      <w:sz w:val="60"/>
    </w:rPr>
  </w:style>
  <w:style w:type="character" w:customStyle="1" w:styleId="TOCHeadingChar">
    <w:name w:val="TOC Heading Char"/>
    <w:basedOn w:val="Heading1Char"/>
    <w:link w:val="TOCHeading"/>
    <w:uiPriority w:val="39"/>
    <w:rsid w:val="0000108B"/>
    <w:rPr>
      <w:rFonts w:asciiTheme="majorHAnsi" w:eastAsiaTheme="majorEastAsia" w:hAnsiTheme="majorHAnsi" w:cstheme="majorBidi"/>
      <w:bCs/>
      <w:sz w:val="32"/>
      <w:szCs w:val="28"/>
    </w:rPr>
  </w:style>
  <w:style w:type="numbering" w:customStyle="1" w:styleId="PrimeRubrikochunderpunkter">
    <w:name w:val="Prime Rubrik och underpunkter"/>
    <w:uiPriority w:val="99"/>
    <w:rsid w:val="00575EB5"/>
    <w:pPr>
      <w:numPr>
        <w:numId w:val="6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0635B9"/>
    <w:pPr>
      <w:spacing w:after="6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35B9"/>
  </w:style>
  <w:style w:type="paragraph" w:customStyle="1" w:styleId="Huvudrubrik">
    <w:name w:val="Huvudrubrik"/>
    <w:basedOn w:val="Normal"/>
    <w:uiPriority w:val="4"/>
    <w:qFormat/>
    <w:rsid w:val="001E5645"/>
    <w:pPr>
      <w:spacing w:before="255" w:after="113"/>
    </w:pPr>
    <w:rPr>
      <w:rFonts w:asciiTheme="majorHAnsi" w:hAnsiTheme="majorHAnsi"/>
      <w:sz w:val="32"/>
    </w:rPr>
  </w:style>
  <w:style w:type="paragraph" w:customStyle="1" w:styleId="FirstPageFooterUM">
    <w:name w:val="FirstPage Footer UM"/>
    <w:basedOn w:val="FirstPageFooter"/>
    <w:uiPriority w:val="13"/>
    <w:rsid w:val="006A2722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575EB5"/>
    <w:rPr>
      <w:rFonts w:asciiTheme="majorHAnsi" w:eastAsiaTheme="majorEastAsia" w:hAnsiTheme="majorHAnsi" w:cstheme="majorBidi"/>
      <w:bCs/>
      <w:iCs/>
      <w:szCs w:val="28"/>
    </w:rPr>
  </w:style>
  <w:style w:type="paragraph" w:customStyle="1" w:styleId="FooterUM">
    <w:name w:val="Footer UM"/>
    <w:basedOn w:val="Footer"/>
    <w:uiPriority w:val="13"/>
    <w:rsid w:val="00CC141B"/>
    <w:pPr>
      <w:pBdr>
        <w:top w:val="single" w:sz="48" w:space="5" w:color="FF5D5D" w:themeColor="accent6" w:themeTint="80"/>
      </w:pBdr>
      <w:jc w:val="right"/>
    </w:pPr>
  </w:style>
  <w:style w:type="paragraph" w:customStyle="1" w:styleId="TitelUM">
    <w:name w:val="Titel UM"/>
    <w:basedOn w:val="Title"/>
    <w:uiPriority w:val="8"/>
    <w:rsid w:val="006A2722"/>
    <w:pPr>
      <w:pBdr>
        <w:bottom w:val="single" w:sz="48" w:space="9" w:color="FF5D5D" w:themeColor="accent6" w:themeTint="80"/>
      </w:pBdr>
    </w:pPr>
  </w:style>
  <w:style w:type="character" w:styleId="Emphasis">
    <w:name w:val="Emphasis"/>
    <w:basedOn w:val="DefaultParagraphFont"/>
    <w:uiPriority w:val="20"/>
    <w:rsid w:val="00F62130"/>
    <w:rPr>
      <w:i/>
      <w:iCs/>
    </w:rPr>
  </w:style>
  <w:style w:type="character" w:styleId="BookTitle">
    <w:name w:val="Book Title"/>
    <w:basedOn w:val="DefaultParagraphFont"/>
    <w:uiPriority w:val="33"/>
    <w:rsid w:val="00F62130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F62130"/>
    <w:rPr>
      <w:smallCaps/>
      <w:color w:val="7ABE00" w:themeColor="accent2"/>
      <w:u w:val="single"/>
    </w:rPr>
  </w:style>
  <w:style w:type="paragraph" w:customStyle="1" w:styleId="FirstpagetitelUM">
    <w:name w:val="First page titel UM"/>
    <w:basedOn w:val="FirstpagesmalltitelPrime"/>
    <w:uiPriority w:val="13"/>
    <w:rsid w:val="00AC3444"/>
    <w:pPr>
      <w:ind w:left="-1474"/>
      <w:jc w:val="right"/>
    </w:pPr>
    <w:rPr>
      <w:sz w:val="152"/>
    </w:rPr>
  </w:style>
  <w:style w:type="paragraph" w:customStyle="1" w:styleId="Style2">
    <w:name w:val="Style2"/>
    <w:basedOn w:val="FirstpagesmalltitelPrime"/>
    <w:next w:val="FirstpagetitelUM"/>
    <w:uiPriority w:val="13"/>
    <w:rsid w:val="00AC3444"/>
    <w:rPr>
      <w:sz w:val="152"/>
    </w:rPr>
  </w:style>
  <w:style w:type="numbering" w:customStyle="1" w:styleId="Primepunktlista">
    <w:name w:val="Prime punktlista"/>
    <w:uiPriority w:val="99"/>
    <w:rsid w:val="009848E3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9848E3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9848E3"/>
    <w:pPr>
      <w:numPr>
        <w:ilvl w:val="2"/>
        <w:numId w:val="7"/>
      </w:numPr>
      <w:contextualSpacing/>
    </w:pPr>
  </w:style>
  <w:style w:type="paragraph" w:styleId="ListBullet2">
    <w:name w:val="List Bullet 2"/>
    <w:basedOn w:val="Normal"/>
    <w:uiPriority w:val="99"/>
    <w:unhideWhenUsed/>
    <w:rsid w:val="009848E3"/>
    <w:pPr>
      <w:numPr>
        <w:ilvl w:val="1"/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848E3"/>
    <w:pPr>
      <w:numPr>
        <w:ilvl w:val="3"/>
        <w:numId w:val="7"/>
      </w:numPr>
      <w:contextualSpacing/>
    </w:pPr>
  </w:style>
  <w:style w:type="paragraph" w:styleId="List">
    <w:name w:val="List"/>
    <w:basedOn w:val="Normal"/>
    <w:uiPriority w:val="99"/>
    <w:unhideWhenUsed/>
    <w:rsid w:val="002402C9"/>
    <w:pPr>
      <w:numPr>
        <w:numId w:val="3"/>
      </w:numPr>
      <w:contextualSpacing/>
    </w:pPr>
  </w:style>
  <w:style w:type="paragraph" w:styleId="List2">
    <w:name w:val="List 2"/>
    <w:basedOn w:val="List"/>
    <w:uiPriority w:val="99"/>
    <w:unhideWhenUsed/>
    <w:rsid w:val="00575EB5"/>
    <w:pPr>
      <w:numPr>
        <w:ilvl w:val="1"/>
        <w:numId w:val="6"/>
      </w:numPr>
      <w:contextualSpacing w:val="0"/>
    </w:pPr>
  </w:style>
  <w:style w:type="paragraph" w:styleId="List3">
    <w:name w:val="List 3"/>
    <w:basedOn w:val="List"/>
    <w:uiPriority w:val="99"/>
    <w:unhideWhenUsed/>
    <w:rsid w:val="00575EB5"/>
    <w:pPr>
      <w:numPr>
        <w:ilvl w:val="2"/>
        <w:numId w:val="6"/>
      </w:numPr>
      <w:contextualSpacing w:val="0"/>
    </w:pPr>
  </w:style>
  <w:style w:type="paragraph" w:styleId="List4">
    <w:name w:val="List 4"/>
    <w:basedOn w:val="List"/>
    <w:uiPriority w:val="99"/>
    <w:unhideWhenUsed/>
    <w:rsid w:val="00575EB5"/>
    <w:pPr>
      <w:numPr>
        <w:ilvl w:val="3"/>
        <w:numId w:val="6"/>
      </w:numPr>
      <w:contextualSpacing w:val="0"/>
    </w:pPr>
  </w:style>
  <w:style w:type="paragraph" w:styleId="List5">
    <w:name w:val="List 5"/>
    <w:basedOn w:val="List"/>
    <w:uiPriority w:val="99"/>
    <w:unhideWhenUsed/>
    <w:rsid w:val="002C25F7"/>
    <w:pPr>
      <w:numPr>
        <w:ilvl w:val="4"/>
      </w:numPr>
    </w:pPr>
  </w:style>
  <w:style w:type="paragraph" w:customStyle="1" w:styleId="PrimeTitel">
    <w:name w:val="Prime Titel"/>
    <w:basedOn w:val="Normal"/>
    <w:uiPriority w:val="14"/>
    <w:rsid w:val="00820C06"/>
    <w:pPr>
      <w:spacing w:before="1531" w:after="680" w:line="240" w:lineRule="auto"/>
      <w:ind w:left="3119"/>
    </w:pPr>
    <w:rPr>
      <w:rFonts w:ascii="NewCenturySchlbk LT Std" w:hAnsi="NewCenturySchlbk LT Std"/>
      <w:kern w:val="176"/>
      <w:sz w:val="176"/>
    </w:rPr>
  </w:style>
  <w:style w:type="paragraph" w:styleId="ListBullet5">
    <w:name w:val="List Bullet 5"/>
    <w:basedOn w:val="Normal"/>
    <w:uiPriority w:val="99"/>
    <w:semiHidden/>
    <w:unhideWhenUsed/>
    <w:rsid w:val="00645007"/>
    <w:pPr>
      <w:numPr>
        <w:ilvl w:val="4"/>
        <w:numId w:val="4"/>
      </w:numPr>
      <w:contextualSpacing/>
    </w:pPr>
  </w:style>
  <w:style w:type="paragraph" w:customStyle="1" w:styleId="UnitedMindsTitel">
    <w:name w:val="United Minds Titel"/>
    <w:basedOn w:val="PrimeTitel"/>
    <w:uiPriority w:val="14"/>
    <w:rsid w:val="00820C06"/>
    <w:pPr>
      <w:ind w:left="-1474"/>
      <w:jc w:val="right"/>
    </w:pPr>
    <w:rPr>
      <w:sz w:val="152"/>
    </w:rPr>
  </w:style>
  <w:style w:type="paragraph" w:styleId="NoSpacing">
    <w:name w:val="No Spacing"/>
    <w:link w:val="NoSpacingChar"/>
    <w:uiPriority w:val="13"/>
    <w:rsid w:val="00EB17B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3"/>
    <w:rsid w:val="00025731"/>
    <w:rPr>
      <w:rFonts w:eastAsiaTheme="minorEastAsia"/>
      <w:lang w:val="en-US"/>
    </w:rPr>
  </w:style>
  <w:style w:type="numbering" w:customStyle="1" w:styleId="PrimeRubriknumrering">
    <w:name w:val="Prime Rubriknumrering"/>
    <w:uiPriority w:val="99"/>
    <w:rsid w:val="00575EB5"/>
    <w:pPr>
      <w:numPr>
        <w:numId w:val="5"/>
      </w:numPr>
    </w:pPr>
  </w:style>
  <w:style w:type="character" w:customStyle="1" w:styleId="Heading5Char">
    <w:name w:val="Heading 5 Char"/>
    <w:basedOn w:val="DefaultParagraphFont"/>
    <w:link w:val="Heading5"/>
    <w:uiPriority w:val="10"/>
    <w:semiHidden/>
    <w:rsid w:val="00384CA2"/>
    <w:rPr>
      <w:rFonts w:asciiTheme="majorHAnsi" w:eastAsiaTheme="majorEastAsia" w:hAnsiTheme="majorHAnsi" w:cstheme="majorBidi"/>
      <w:color w:val="7F330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DC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AF4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2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2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6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78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.tidholm\AppData\Roaming\Microsoft\Templates\Kontaktrapportsmall_prime.dotx" TargetMode="External"/></Relationships>
</file>

<file path=word/theme/theme1.xml><?xml version="1.0" encoding="utf-8"?>
<a:theme xmlns:a="http://schemas.openxmlformats.org/drawingml/2006/main" name="PrimeGroupTheme_2010">
  <a:themeElements>
    <a:clrScheme name="PrimeGroup_2010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700"/>
      </a:accent1>
      <a:accent2>
        <a:srgbClr val="7ABE00"/>
      </a:accent2>
      <a:accent3>
        <a:srgbClr val="00A0E6"/>
      </a:accent3>
      <a:accent4>
        <a:srgbClr val="B9B9B9"/>
      </a:accent4>
      <a:accent5>
        <a:srgbClr val="787878"/>
      </a:accent5>
      <a:accent6>
        <a:srgbClr val="BD0000"/>
      </a:accent6>
      <a:hlink>
        <a:srgbClr val="FF6700"/>
      </a:hlink>
      <a:folHlink>
        <a:srgbClr val="787878"/>
      </a:folHlink>
    </a:clrScheme>
    <a:fontScheme name="PrimeGroup">
      <a:majorFont>
        <a:latin typeface="Whitney Semibold"/>
        <a:ea typeface=""/>
        <a:cs typeface=""/>
      </a:majorFont>
      <a:minorFont>
        <a:latin typeface="Whitney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2009-09-17T00:00:00</PublishDate>
  <Abstract>[Skriv en underrubrik och/eller en liten kort ingress som berättar om innehållet. Gärna som en kort summering så att allt blir tydligt och klart vad vi pratar om.]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625B6BFE64A468621FDFA27AB6549" ma:contentTypeVersion="0" ma:contentTypeDescription="Skapa ett nytt dokument." ma:contentTypeScope="" ma:versionID="bb12f08c3743a5d14da2ecbf38c2ee25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298F43-E2A7-4B7E-BD0D-20477BAD423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531115-3E85-49DF-A6FF-AFDAD4E4F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D231C4-0660-41CF-8595-91E3864378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E88EF7-1396-4CD6-A133-3445DCB2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Kontaktrapportsmall_prime.dotx</Template>
  <TotalTime>1</TotalTime>
  <Pages>2</Pages>
  <Words>208</Words>
  <Characters>1106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[Skriv dokumentets titel]</vt:lpstr>
      <vt:lpstr>[Skriv dokumentets titel]</vt:lpstr>
      <vt:lpstr>[Skriv dokumentets titel]</vt:lpstr>
    </vt:vector>
  </TitlesOfParts>
  <Company>Prime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[Skriv dokumentets titel]</dc:title>
  <dc:creator>Robert Aras</dc:creator>
  <cp:lastModifiedBy>Malin Modig</cp:lastModifiedBy>
  <cp:revision>2</cp:revision>
  <cp:lastPrinted>2017-03-13T18:33:00Z</cp:lastPrinted>
  <dcterms:created xsi:type="dcterms:W3CDTF">2020-09-24T07:58:00Z</dcterms:created>
  <dcterms:modified xsi:type="dcterms:W3CDTF">2020-09-24T07:58:00Z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0x0101004E4625B6BFE64A468621FDFA27AB6549</vt:lpwstr>
  </property>
</Properties>
</file>