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A9C49E" w14:textId="3ED6AA72" w:rsidR="00CE1339" w:rsidRDefault="00A811EC" w:rsidP="00F03346">
      <w:pPr>
        <w:pStyle w:val="Huvudrubrik"/>
        <w:spacing w:before="100" w:beforeAutospacing="1"/>
        <w:rPr>
          <w:rFonts w:asciiTheme="minorHAnsi" w:hAnsiTheme="minorHAnsi"/>
          <w:noProof/>
          <w:sz w:val="22"/>
        </w:rPr>
      </w:pPr>
      <w:r>
        <w:rPr>
          <w:rFonts w:ascii="Calibri" w:hAnsi="Calibri"/>
          <w:b/>
        </w:rPr>
        <w:t xml:space="preserve">AVROP </w:t>
      </w:r>
      <w:r w:rsidR="00CC2F0F">
        <w:rPr>
          <w:rFonts w:ascii="Calibri" w:hAnsi="Calibri"/>
          <w:b/>
        </w:rPr>
        <w:t>FILM</w:t>
      </w:r>
    </w:p>
    <w:p w14:paraId="43DB43BD" w14:textId="4E441654" w:rsidR="004F3210" w:rsidRPr="004F3210" w:rsidRDefault="004F3210" w:rsidP="00DC0EFC">
      <w:pPr>
        <w:pStyle w:val="Huvudrubrik"/>
        <w:spacing w:before="0" w:after="0" w:line="276" w:lineRule="auto"/>
        <w:rPr>
          <w:rFonts w:ascii="Arial" w:hAnsi="Arial" w:cs="Arial"/>
          <w:noProof/>
          <w:sz w:val="16"/>
          <w:szCs w:val="16"/>
        </w:rPr>
      </w:pPr>
      <w:r w:rsidRPr="004F3210">
        <w:rPr>
          <w:rFonts w:ascii="Arial" w:hAnsi="Arial" w:cs="Arial"/>
          <w:b/>
          <w:noProof/>
          <w:sz w:val="16"/>
          <w:szCs w:val="16"/>
        </w:rPr>
        <w:t>Samarbete:</w:t>
      </w:r>
      <w:r w:rsidRPr="004F3210">
        <w:rPr>
          <w:rFonts w:ascii="Arial" w:hAnsi="Arial" w:cs="Arial"/>
          <w:noProof/>
          <w:sz w:val="16"/>
          <w:szCs w:val="16"/>
        </w:rPr>
        <w:t xml:space="preserve"> KTH och Prime inom ramavtal med DNR V-201 7-0749</w:t>
      </w:r>
    </w:p>
    <w:p w14:paraId="751E7791" w14:textId="6D103942" w:rsidR="00CE1339" w:rsidRPr="00FC41AA" w:rsidRDefault="00CE1339" w:rsidP="00DC0EFC">
      <w:pPr>
        <w:pStyle w:val="Huvudrubrik"/>
        <w:spacing w:before="0" w:after="0" w:line="276" w:lineRule="auto"/>
        <w:rPr>
          <w:rFonts w:ascii="Arial" w:hAnsi="Arial" w:cs="Arial"/>
          <w:b/>
          <w:noProof/>
          <w:sz w:val="16"/>
          <w:szCs w:val="16"/>
        </w:rPr>
      </w:pPr>
      <w:r w:rsidRPr="00FC41AA">
        <w:rPr>
          <w:rFonts w:ascii="Arial" w:hAnsi="Arial" w:cs="Arial"/>
          <w:b/>
          <w:noProof/>
          <w:sz w:val="16"/>
          <w:szCs w:val="16"/>
        </w:rPr>
        <w:t>Datum:</w:t>
      </w:r>
    </w:p>
    <w:p w14:paraId="0DFDCB32" w14:textId="26849F9C" w:rsidR="00DC0EFC" w:rsidRPr="00FC41AA" w:rsidRDefault="006602F1" w:rsidP="00DC0EFC">
      <w:pPr>
        <w:pStyle w:val="Huvudrubrik"/>
        <w:spacing w:before="0" w:after="0" w:line="276" w:lineRule="auto"/>
        <w:rPr>
          <w:rFonts w:ascii="Arial" w:hAnsi="Arial" w:cs="Arial"/>
          <w:b/>
          <w:noProof/>
          <w:sz w:val="16"/>
          <w:szCs w:val="16"/>
        </w:rPr>
      </w:pPr>
      <w:r>
        <w:rPr>
          <w:rFonts w:ascii="Arial" w:hAnsi="Arial" w:cs="Arial"/>
          <w:b/>
          <w:noProof/>
          <w:sz w:val="16"/>
          <w:szCs w:val="16"/>
        </w:rPr>
        <w:t>Projektledare av filmen på</w:t>
      </w:r>
      <w:r w:rsidR="00DC0EFC" w:rsidRPr="00FC41AA">
        <w:rPr>
          <w:rFonts w:ascii="Arial" w:hAnsi="Arial" w:cs="Arial"/>
          <w:b/>
          <w:noProof/>
          <w:sz w:val="16"/>
          <w:szCs w:val="16"/>
        </w:rPr>
        <w:t xml:space="preserve"> KTH:</w:t>
      </w:r>
    </w:p>
    <w:p w14:paraId="69502A4F" w14:textId="6E54135E" w:rsidR="00F0096A" w:rsidRPr="00FC41AA" w:rsidRDefault="00FC41AA" w:rsidP="00DC0EFC">
      <w:pPr>
        <w:pStyle w:val="Huvudrubrik"/>
        <w:spacing w:before="0" w:after="0" w:line="276" w:lineRule="auto"/>
        <w:rPr>
          <w:rFonts w:ascii="Arial" w:hAnsi="Arial" w:cs="Arial"/>
          <w:b/>
          <w:noProof/>
          <w:sz w:val="16"/>
          <w:szCs w:val="16"/>
        </w:rPr>
      </w:pPr>
      <w:r w:rsidRPr="00FC41AA">
        <w:rPr>
          <w:rFonts w:ascii="Arial" w:hAnsi="Arial" w:cs="Arial"/>
          <w:b/>
          <w:noProof/>
          <w:sz w:val="16"/>
          <w:szCs w:val="16"/>
        </w:rPr>
        <w:t>Telefon</w:t>
      </w:r>
      <w:r w:rsidR="00F0096A" w:rsidRPr="00FC41AA">
        <w:rPr>
          <w:rFonts w:ascii="Arial" w:hAnsi="Arial" w:cs="Arial"/>
          <w:b/>
          <w:noProof/>
          <w:sz w:val="16"/>
          <w:szCs w:val="16"/>
        </w:rPr>
        <w:t>:</w:t>
      </w:r>
    </w:p>
    <w:p w14:paraId="4373FA68" w14:textId="049DE11E" w:rsidR="00F0096A" w:rsidRPr="00FC41AA" w:rsidRDefault="00FC41AA" w:rsidP="00DC0EFC">
      <w:pPr>
        <w:pStyle w:val="Huvudrubrik"/>
        <w:spacing w:before="0" w:after="0" w:line="276" w:lineRule="auto"/>
        <w:rPr>
          <w:rFonts w:ascii="Arial" w:hAnsi="Arial" w:cs="Arial"/>
          <w:b/>
          <w:noProof/>
          <w:sz w:val="16"/>
          <w:szCs w:val="16"/>
        </w:rPr>
      </w:pPr>
      <w:r w:rsidRPr="00FC41AA">
        <w:rPr>
          <w:rFonts w:ascii="Arial" w:hAnsi="Arial" w:cs="Arial"/>
          <w:b/>
          <w:noProof/>
          <w:sz w:val="16"/>
          <w:szCs w:val="16"/>
        </w:rPr>
        <w:t>Mail</w:t>
      </w:r>
      <w:r w:rsidR="00F0096A" w:rsidRPr="00FC41AA">
        <w:rPr>
          <w:rFonts w:ascii="Arial" w:hAnsi="Arial" w:cs="Arial"/>
          <w:b/>
          <w:noProof/>
          <w:sz w:val="16"/>
          <w:szCs w:val="16"/>
        </w:rPr>
        <w:t>:</w:t>
      </w:r>
    </w:p>
    <w:p w14:paraId="4ADA4B91" w14:textId="0DC60347" w:rsidR="00DC0EFC" w:rsidRDefault="006602F1" w:rsidP="00DC0EFC">
      <w:pPr>
        <w:pStyle w:val="Huvudrubrik"/>
        <w:spacing w:before="0" w:after="0" w:line="276" w:lineRule="auto"/>
        <w:rPr>
          <w:rFonts w:ascii="Arial" w:hAnsi="Arial" w:cs="Arial"/>
          <w:b/>
          <w:noProof/>
          <w:sz w:val="16"/>
          <w:szCs w:val="16"/>
        </w:rPr>
      </w:pPr>
      <w:r>
        <w:rPr>
          <w:rFonts w:ascii="Arial" w:hAnsi="Arial" w:cs="Arial"/>
          <w:b/>
          <w:noProof/>
          <w:sz w:val="16"/>
          <w:szCs w:val="16"/>
        </w:rPr>
        <w:t>Mottagare av faktura på KTH och fakturareferens</w:t>
      </w:r>
      <w:r w:rsidR="00DC0EFC" w:rsidRPr="00FC41AA">
        <w:rPr>
          <w:rFonts w:ascii="Arial" w:hAnsi="Arial" w:cs="Arial"/>
          <w:b/>
          <w:noProof/>
          <w:sz w:val="16"/>
          <w:szCs w:val="16"/>
        </w:rPr>
        <w:t>:</w:t>
      </w:r>
    </w:p>
    <w:p w14:paraId="1FEAB72C" w14:textId="0078831A" w:rsidR="00923BC1" w:rsidRDefault="00923BC1" w:rsidP="00DF6542">
      <w:pPr>
        <w:pStyle w:val="Huvudrubrik"/>
        <w:spacing w:before="0" w:after="0" w:line="276" w:lineRule="auto"/>
        <w:rPr>
          <w:rFonts w:ascii="Arial" w:hAnsi="Arial" w:cs="Arial"/>
          <w:b/>
          <w:noProof/>
          <w:sz w:val="20"/>
          <w:szCs w:val="20"/>
        </w:rPr>
      </w:pPr>
    </w:p>
    <w:p w14:paraId="3FA4E452" w14:textId="0E313341" w:rsidR="004F3210" w:rsidRDefault="004F3210" w:rsidP="00DF6542">
      <w:pPr>
        <w:pStyle w:val="Huvudrubrik"/>
        <w:spacing w:before="0" w:after="0" w:line="276" w:lineRule="auto"/>
        <w:rPr>
          <w:rFonts w:ascii="Arial" w:hAnsi="Arial" w:cs="Arial"/>
          <w:b/>
          <w:noProof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t>Typ av uppdrag:</w:t>
      </w:r>
      <w:r w:rsidR="00FB7559">
        <w:rPr>
          <w:rFonts w:ascii="Arial" w:hAnsi="Arial" w:cs="Arial"/>
          <w:b/>
          <w:noProof/>
          <w:sz w:val="20"/>
          <w:szCs w:val="20"/>
        </w:rPr>
        <w:t xml:space="preserve"> I</w:t>
      </w:r>
      <w:r w:rsidR="00CC2F0F">
        <w:rPr>
          <w:rFonts w:ascii="Arial" w:hAnsi="Arial" w:cs="Arial"/>
          <w:b/>
          <w:noProof/>
          <w:sz w:val="20"/>
          <w:szCs w:val="20"/>
        </w:rPr>
        <w:t>nformationsproduktion</w:t>
      </w:r>
      <w:r w:rsidR="00FB7559">
        <w:rPr>
          <w:rFonts w:ascii="Arial" w:hAnsi="Arial" w:cs="Arial"/>
          <w:b/>
          <w:noProof/>
          <w:sz w:val="20"/>
          <w:szCs w:val="20"/>
        </w:rPr>
        <w:t xml:space="preserve"> </w:t>
      </w:r>
      <w:r w:rsidR="0070569A">
        <w:rPr>
          <w:rFonts w:ascii="Arial" w:hAnsi="Arial" w:cs="Arial"/>
          <w:b/>
          <w:noProof/>
          <w:sz w:val="20"/>
          <w:szCs w:val="20"/>
        </w:rPr>
        <w:t>–</w:t>
      </w:r>
      <w:r w:rsidR="00FB7559">
        <w:rPr>
          <w:rFonts w:ascii="Arial" w:hAnsi="Arial" w:cs="Arial"/>
          <w:b/>
          <w:noProof/>
          <w:sz w:val="20"/>
          <w:szCs w:val="20"/>
        </w:rPr>
        <w:t xml:space="preserve"> film</w:t>
      </w:r>
      <w:r w:rsidR="00CC2F0F">
        <w:rPr>
          <w:rFonts w:ascii="Arial" w:hAnsi="Arial" w:cs="Arial"/>
          <w:b/>
          <w:noProof/>
          <w:sz w:val="20"/>
          <w:szCs w:val="20"/>
        </w:rPr>
        <w:t xml:space="preserve"> </w:t>
      </w:r>
    </w:p>
    <w:p w14:paraId="365D395C" w14:textId="316E56FD" w:rsidR="004F3210" w:rsidRDefault="004F3210" w:rsidP="00DF6542">
      <w:pPr>
        <w:pStyle w:val="Huvudrubrik"/>
        <w:spacing w:before="0" w:after="0" w:line="276" w:lineRule="auto"/>
        <w:rPr>
          <w:rFonts w:ascii="Arial" w:hAnsi="Arial" w:cs="Arial"/>
          <w:b/>
          <w:noProof/>
          <w:sz w:val="20"/>
          <w:szCs w:val="20"/>
        </w:rPr>
      </w:pPr>
    </w:p>
    <w:p w14:paraId="46BAFF2C" w14:textId="7823462C" w:rsidR="001B1814" w:rsidRDefault="001B1814" w:rsidP="001B1814">
      <w:pPr>
        <w:spacing w:after="0"/>
      </w:pPr>
    </w:p>
    <w:tbl>
      <w:tblPr>
        <w:tblStyle w:val="Tabellrutnt"/>
        <w:tblW w:w="823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999999"/>
        <w:tblLook w:val="01E0" w:firstRow="1" w:lastRow="1" w:firstColumn="1" w:lastColumn="1" w:noHBand="0" w:noVBand="0"/>
      </w:tblPr>
      <w:tblGrid>
        <w:gridCol w:w="2019"/>
        <w:gridCol w:w="6216"/>
      </w:tblGrid>
      <w:tr w:rsidR="00E0030E" w:rsidRPr="00557546" w14:paraId="071D4FA4" w14:textId="77777777" w:rsidTr="006954B8">
        <w:trPr>
          <w:trHeight w:val="431"/>
        </w:trPr>
        <w:tc>
          <w:tcPr>
            <w:tcW w:w="2019" w:type="dxa"/>
            <w:tcBorders>
              <w:right w:val="single" w:sz="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EDC0624" w14:textId="0CAA012B" w:rsidR="00E0030E" w:rsidRPr="00557546" w:rsidRDefault="00E0030E" w:rsidP="00335B83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Rubrik</w:t>
            </w:r>
          </w:p>
        </w:tc>
        <w:tc>
          <w:tcPr>
            <w:tcW w:w="6216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9E44DAC" w14:textId="7D86B60F" w:rsidR="00E0030E" w:rsidRPr="00557546" w:rsidRDefault="00E0030E" w:rsidP="00335B83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Beskrivning</w:t>
            </w:r>
          </w:p>
        </w:tc>
      </w:tr>
    </w:tbl>
    <w:p w14:paraId="0A84F6B0" w14:textId="2F678680" w:rsidR="001B1814" w:rsidRPr="000D27FC" w:rsidRDefault="00504C22" w:rsidP="00504C22">
      <w:pPr>
        <w:pStyle w:val="Rubrik4"/>
        <w:tabs>
          <w:tab w:val="left" w:pos="1952"/>
        </w:tabs>
        <w:spacing w:before="0" w:after="0"/>
      </w:pPr>
      <w:r>
        <w:tab/>
      </w:r>
    </w:p>
    <w:tbl>
      <w:tblPr>
        <w:tblStyle w:val="Tabellrutnt"/>
        <w:tblW w:w="8251" w:type="dxa"/>
        <w:tblInd w:w="108" w:type="dxa"/>
        <w:tblBorders>
          <w:top w:val="single" w:sz="4" w:space="0" w:color="ECECEC"/>
          <w:left w:val="single" w:sz="4" w:space="0" w:color="ECECEC"/>
          <w:bottom w:val="single" w:sz="4" w:space="0" w:color="ECECEC"/>
          <w:right w:val="single" w:sz="4" w:space="0" w:color="ECECEC"/>
          <w:insideH w:val="single" w:sz="4" w:space="0" w:color="ECECEC"/>
          <w:insideV w:val="single" w:sz="4" w:space="0" w:color="ECECEC"/>
        </w:tblBorders>
        <w:tblLayout w:type="fixed"/>
        <w:tblCellMar>
          <w:top w:w="57" w:type="dxa"/>
          <w:bottom w:w="170" w:type="dxa"/>
        </w:tblCellMar>
        <w:tblLook w:val="01E0" w:firstRow="1" w:lastRow="1" w:firstColumn="1" w:lastColumn="1" w:noHBand="0" w:noVBand="0"/>
      </w:tblPr>
      <w:tblGrid>
        <w:gridCol w:w="2014"/>
        <w:gridCol w:w="6237"/>
      </w:tblGrid>
      <w:tr w:rsidR="00E0030E" w:rsidRPr="00557546" w14:paraId="473DA482" w14:textId="77777777" w:rsidTr="006954B8">
        <w:trPr>
          <w:trHeight w:val="739"/>
        </w:trPr>
        <w:tc>
          <w:tcPr>
            <w:tcW w:w="2014" w:type="dxa"/>
          </w:tcPr>
          <w:p w14:paraId="29F86294" w14:textId="0CDDCFA0" w:rsidR="00E0030E" w:rsidRPr="00022427" w:rsidRDefault="008D246A" w:rsidP="00E0030E">
            <w:pPr>
              <w:tabs>
                <w:tab w:val="left" w:pos="1170"/>
              </w:tabs>
              <w:ind w:right="239"/>
              <w:rPr>
                <w:rFonts w:ascii="Calibri" w:hAnsi="Calibri"/>
                <w:b/>
                <w:sz w:val="20"/>
                <w:szCs w:val="20"/>
              </w:rPr>
            </w:pPr>
            <w:r w:rsidRPr="00022427">
              <w:rPr>
                <w:rFonts w:ascii="Calibri" w:hAnsi="Calibri"/>
                <w:b/>
                <w:sz w:val="20"/>
                <w:szCs w:val="20"/>
              </w:rPr>
              <w:t>B</w:t>
            </w:r>
            <w:r w:rsidR="007856F2" w:rsidRPr="00022427">
              <w:rPr>
                <w:rFonts w:ascii="Calibri" w:hAnsi="Calibri"/>
                <w:b/>
                <w:sz w:val="20"/>
                <w:szCs w:val="20"/>
              </w:rPr>
              <w:t>eskrivning av projektet</w:t>
            </w:r>
          </w:p>
        </w:tc>
        <w:tc>
          <w:tcPr>
            <w:tcW w:w="6237" w:type="dxa"/>
          </w:tcPr>
          <w:p w14:paraId="1B40F4C0" w14:textId="5F0CBDE8" w:rsidR="00E0030E" w:rsidRPr="00022427" w:rsidRDefault="007856F2" w:rsidP="007856F2">
            <w:pPr>
              <w:spacing w:after="0" w:line="240" w:lineRule="auto"/>
              <w:ind w:right="239"/>
              <w:rPr>
                <w:rFonts w:ascii="Calibri" w:hAnsi="Calibri"/>
                <w:sz w:val="20"/>
                <w:szCs w:val="20"/>
              </w:rPr>
            </w:pPr>
            <w:r w:rsidRPr="00022427">
              <w:rPr>
                <w:rFonts w:ascii="Calibri" w:hAnsi="Calibri"/>
                <w:sz w:val="20"/>
                <w:szCs w:val="20"/>
              </w:rPr>
              <w:t xml:space="preserve">Kort </w:t>
            </w:r>
            <w:r w:rsidR="00E9291A" w:rsidRPr="00022427">
              <w:rPr>
                <w:rFonts w:ascii="Calibri" w:hAnsi="Calibri"/>
                <w:sz w:val="20"/>
                <w:szCs w:val="20"/>
              </w:rPr>
              <w:t xml:space="preserve">beskrivning av </w:t>
            </w:r>
            <w:r w:rsidR="003A37C8" w:rsidRPr="00022427">
              <w:rPr>
                <w:rFonts w:ascii="Calibri" w:hAnsi="Calibri"/>
                <w:sz w:val="20"/>
                <w:szCs w:val="20"/>
              </w:rPr>
              <w:t xml:space="preserve">projektet </w:t>
            </w:r>
            <w:r w:rsidR="00E9291A" w:rsidRPr="00022427">
              <w:rPr>
                <w:rFonts w:ascii="Calibri" w:hAnsi="Calibri"/>
                <w:sz w:val="20"/>
                <w:szCs w:val="20"/>
              </w:rPr>
              <w:t xml:space="preserve">och </w:t>
            </w:r>
            <w:r w:rsidRPr="00022427">
              <w:rPr>
                <w:rFonts w:ascii="Calibri" w:hAnsi="Calibri"/>
                <w:sz w:val="20"/>
                <w:szCs w:val="20"/>
              </w:rPr>
              <w:t>bakgrund till filmen</w:t>
            </w:r>
            <w:r w:rsidR="00822493"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883B0A" w:rsidRPr="00557546" w14:paraId="6B6F53F5" w14:textId="77777777" w:rsidTr="006954B8">
        <w:trPr>
          <w:trHeight w:val="739"/>
        </w:trPr>
        <w:tc>
          <w:tcPr>
            <w:tcW w:w="2014" w:type="dxa"/>
          </w:tcPr>
          <w:p w14:paraId="0725467A" w14:textId="6AFA687F" w:rsidR="00883B0A" w:rsidRPr="00022427" w:rsidRDefault="00883B0A" w:rsidP="007175D3">
            <w:pPr>
              <w:tabs>
                <w:tab w:val="left" w:pos="1170"/>
              </w:tabs>
              <w:ind w:right="239"/>
              <w:rPr>
                <w:rFonts w:ascii="Calibri" w:hAnsi="Calibri"/>
                <w:b/>
                <w:sz w:val="20"/>
                <w:szCs w:val="20"/>
              </w:rPr>
            </w:pPr>
            <w:r w:rsidRPr="00022427">
              <w:rPr>
                <w:rFonts w:ascii="Calibri" w:hAnsi="Calibri"/>
                <w:b/>
                <w:sz w:val="20"/>
                <w:szCs w:val="20"/>
              </w:rPr>
              <w:t>Syfte och målsättning</w:t>
            </w:r>
          </w:p>
        </w:tc>
        <w:tc>
          <w:tcPr>
            <w:tcW w:w="6237" w:type="dxa"/>
          </w:tcPr>
          <w:p w14:paraId="3C0D75DC" w14:textId="06DE5B5B" w:rsidR="00883B0A" w:rsidRPr="00022427" w:rsidRDefault="007175D3" w:rsidP="00F57418">
            <w:pPr>
              <w:spacing w:after="0" w:line="240" w:lineRule="auto"/>
              <w:ind w:right="239"/>
              <w:rPr>
                <w:rFonts w:ascii="Calibri" w:hAnsi="Calibri"/>
                <w:sz w:val="20"/>
                <w:szCs w:val="20"/>
              </w:rPr>
            </w:pPr>
            <w:r w:rsidRPr="00022427">
              <w:rPr>
                <w:rFonts w:ascii="Calibri" w:hAnsi="Calibri"/>
                <w:sz w:val="20"/>
                <w:szCs w:val="20"/>
              </w:rPr>
              <w:t>Kort beskrivning av vad man vill uppnå med filmen</w:t>
            </w:r>
            <w:r w:rsidR="00822493"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A811EC" w:rsidRPr="00557546" w14:paraId="72BDAF49" w14:textId="77777777" w:rsidTr="006954B8">
        <w:trPr>
          <w:trHeight w:val="739"/>
        </w:trPr>
        <w:tc>
          <w:tcPr>
            <w:tcW w:w="2014" w:type="dxa"/>
          </w:tcPr>
          <w:p w14:paraId="3383941B" w14:textId="52DF947D" w:rsidR="00A811EC" w:rsidRPr="00022427" w:rsidRDefault="00A811EC" w:rsidP="007175D3">
            <w:pPr>
              <w:tabs>
                <w:tab w:val="left" w:pos="1170"/>
              </w:tabs>
              <w:ind w:right="239"/>
              <w:rPr>
                <w:rFonts w:ascii="Calibri" w:hAnsi="Calibri"/>
                <w:b/>
                <w:sz w:val="20"/>
                <w:szCs w:val="20"/>
              </w:rPr>
            </w:pPr>
            <w:r w:rsidRPr="00022427">
              <w:rPr>
                <w:rFonts w:ascii="Calibri" w:hAnsi="Calibri"/>
                <w:b/>
                <w:sz w:val="20"/>
                <w:szCs w:val="20"/>
              </w:rPr>
              <w:t>Målgrupp</w:t>
            </w:r>
          </w:p>
        </w:tc>
        <w:tc>
          <w:tcPr>
            <w:tcW w:w="6237" w:type="dxa"/>
          </w:tcPr>
          <w:p w14:paraId="59D59B8F" w14:textId="1B636A7B" w:rsidR="00A811EC" w:rsidRPr="00022427" w:rsidRDefault="00A811EC" w:rsidP="00A811EC">
            <w:pPr>
              <w:spacing w:after="0" w:line="240" w:lineRule="auto"/>
              <w:ind w:right="239"/>
              <w:rPr>
                <w:rFonts w:ascii="Calibri" w:hAnsi="Calibri"/>
                <w:sz w:val="20"/>
                <w:szCs w:val="20"/>
              </w:rPr>
            </w:pPr>
            <w:r w:rsidRPr="00022427">
              <w:rPr>
                <w:rFonts w:ascii="Calibri" w:hAnsi="Calibri"/>
                <w:sz w:val="20"/>
                <w:szCs w:val="20"/>
              </w:rPr>
              <w:t>Kort beskrivning av vem man vill ska se filmen</w:t>
            </w:r>
            <w:r w:rsidR="00822493"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B90348" w:rsidRPr="00557546" w14:paraId="4326ED73" w14:textId="77777777" w:rsidTr="006954B8">
        <w:trPr>
          <w:trHeight w:val="739"/>
        </w:trPr>
        <w:tc>
          <w:tcPr>
            <w:tcW w:w="2014" w:type="dxa"/>
          </w:tcPr>
          <w:p w14:paraId="30E5297B" w14:textId="6F30F12E" w:rsidR="00B90348" w:rsidRPr="00022427" w:rsidRDefault="00B90348" w:rsidP="007665C5">
            <w:pPr>
              <w:tabs>
                <w:tab w:val="left" w:pos="1170"/>
              </w:tabs>
              <w:ind w:right="239"/>
              <w:rPr>
                <w:rFonts w:ascii="Calibri" w:hAnsi="Calibri"/>
                <w:b/>
                <w:sz w:val="20"/>
                <w:szCs w:val="20"/>
              </w:rPr>
            </w:pPr>
            <w:r w:rsidRPr="00022427">
              <w:rPr>
                <w:rFonts w:ascii="Calibri" w:hAnsi="Calibri"/>
                <w:b/>
                <w:sz w:val="20"/>
                <w:szCs w:val="20"/>
              </w:rPr>
              <w:t>Budskap</w:t>
            </w:r>
          </w:p>
        </w:tc>
        <w:tc>
          <w:tcPr>
            <w:tcW w:w="6237" w:type="dxa"/>
          </w:tcPr>
          <w:p w14:paraId="7D1BDFD8" w14:textId="2151B98A" w:rsidR="00D977D6" w:rsidRPr="00022427" w:rsidRDefault="00D977D6" w:rsidP="00D977D6">
            <w:pPr>
              <w:spacing w:after="0" w:line="240" w:lineRule="auto"/>
              <w:ind w:right="239"/>
              <w:rPr>
                <w:rFonts w:ascii="Calibri" w:hAnsi="Calibri"/>
                <w:sz w:val="20"/>
                <w:szCs w:val="20"/>
              </w:rPr>
            </w:pPr>
            <w:r w:rsidRPr="00022427">
              <w:rPr>
                <w:rFonts w:ascii="Calibri" w:hAnsi="Calibri"/>
                <w:sz w:val="20"/>
                <w:szCs w:val="20"/>
              </w:rPr>
              <w:t>Vilket är filmens huvudbudskap/vilket huvudbudskap ska tittaren få med sig?</w:t>
            </w:r>
          </w:p>
          <w:p w14:paraId="6275255B" w14:textId="54C5701D" w:rsidR="000D5327" w:rsidRPr="00022427" w:rsidRDefault="000D5327" w:rsidP="007665C5">
            <w:pPr>
              <w:spacing w:after="0" w:line="240" w:lineRule="auto"/>
              <w:ind w:right="239"/>
              <w:rPr>
                <w:rFonts w:ascii="Calibri" w:hAnsi="Calibri"/>
                <w:sz w:val="20"/>
                <w:szCs w:val="20"/>
              </w:rPr>
            </w:pPr>
          </w:p>
        </w:tc>
      </w:tr>
      <w:tr w:rsidR="007665C5" w:rsidRPr="00557546" w14:paraId="7C6BC59D" w14:textId="77777777" w:rsidTr="006954B8">
        <w:trPr>
          <w:trHeight w:val="739"/>
        </w:trPr>
        <w:tc>
          <w:tcPr>
            <w:tcW w:w="2014" w:type="dxa"/>
          </w:tcPr>
          <w:p w14:paraId="1A6A8F03" w14:textId="54878CCA" w:rsidR="007665C5" w:rsidRPr="00022427" w:rsidRDefault="007665C5" w:rsidP="00E0030E">
            <w:pPr>
              <w:tabs>
                <w:tab w:val="left" w:pos="1170"/>
              </w:tabs>
              <w:ind w:right="239"/>
              <w:rPr>
                <w:rFonts w:ascii="Calibri" w:hAnsi="Calibri"/>
                <w:b/>
                <w:sz w:val="20"/>
                <w:szCs w:val="20"/>
              </w:rPr>
            </w:pPr>
            <w:r w:rsidRPr="00022427">
              <w:rPr>
                <w:rFonts w:ascii="Calibri" w:hAnsi="Calibri"/>
                <w:b/>
                <w:sz w:val="20"/>
                <w:szCs w:val="20"/>
              </w:rPr>
              <w:t>Innehåll</w:t>
            </w:r>
          </w:p>
        </w:tc>
        <w:tc>
          <w:tcPr>
            <w:tcW w:w="6237" w:type="dxa"/>
          </w:tcPr>
          <w:p w14:paraId="1968325F" w14:textId="36F05CBD" w:rsidR="007665C5" w:rsidRPr="00022427" w:rsidRDefault="007665C5" w:rsidP="007665C5">
            <w:pPr>
              <w:spacing w:after="0" w:line="240" w:lineRule="auto"/>
              <w:ind w:right="239"/>
              <w:rPr>
                <w:rFonts w:ascii="Calibri" w:hAnsi="Calibri"/>
                <w:sz w:val="20"/>
                <w:szCs w:val="20"/>
              </w:rPr>
            </w:pPr>
            <w:r w:rsidRPr="00022427">
              <w:rPr>
                <w:rFonts w:ascii="Calibri" w:hAnsi="Calibri" w:cstheme="majorHAnsi"/>
                <w:sz w:val="20"/>
                <w:szCs w:val="20"/>
              </w:rPr>
              <w:t>Finns tankar kring bildspråk</w:t>
            </w:r>
            <w:r w:rsidR="00022427">
              <w:rPr>
                <w:rFonts w:ascii="Calibri" w:hAnsi="Calibri" w:cstheme="majorHAnsi"/>
                <w:sz w:val="20"/>
                <w:szCs w:val="20"/>
              </w:rPr>
              <w:t>?</w:t>
            </w:r>
          </w:p>
          <w:p w14:paraId="23DAF1CE" w14:textId="77777777" w:rsidR="007665C5" w:rsidRPr="00022427" w:rsidRDefault="007665C5" w:rsidP="007665C5">
            <w:pPr>
              <w:spacing w:after="0" w:line="240" w:lineRule="auto"/>
              <w:ind w:right="239"/>
              <w:rPr>
                <w:rFonts w:ascii="Calibri" w:hAnsi="Calibri"/>
                <w:sz w:val="20"/>
                <w:szCs w:val="20"/>
              </w:rPr>
            </w:pPr>
          </w:p>
          <w:p w14:paraId="785DF259" w14:textId="4D612BD2" w:rsidR="007665C5" w:rsidRPr="00022427" w:rsidRDefault="007665C5" w:rsidP="007665C5">
            <w:pPr>
              <w:spacing w:after="0" w:line="240" w:lineRule="auto"/>
              <w:ind w:right="239"/>
              <w:rPr>
                <w:rFonts w:ascii="Calibri" w:hAnsi="Calibri"/>
                <w:sz w:val="20"/>
                <w:szCs w:val="20"/>
              </w:rPr>
            </w:pPr>
            <w:r w:rsidRPr="00022427">
              <w:rPr>
                <w:rFonts w:ascii="Calibri" w:hAnsi="Calibri"/>
                <w:sz w:val="20"/>
                <w:szCs w:val="20"/>
              </w:rPr>
              <w:t>Ska filmen animeras?</w:t>
            </w:r>
          </w:p>
          <w:p w14:paraId="24A34729" w14:textId="26EDB3EE" w:rsidR="007665C5" w:rsidRPr="00022427" w:rsidRDefault="007665C5" w:rsidP="007665C5">
            <w:pPr>
              <w:spacing w:after="0" w:line="240" w:lineRule="auto"/>
              <w:ind w:right="239"/>
              <w:rPr>
                <w:rFonts w:ascii="Calibri" w:hAnsi="Calibri"/>
                <w:sz w:val="20"/>
                <w:szCs w:val="20"/>
              </w:rPr>
            </w:pPr>
          </w:p>
          <w:p w14:paraId="081C889B" w14:textId="7C6D359C" w:rsidR="007665C5" w:rsidRPr="00022427" w:rsidRDefault="007665C5" w:rsidP="007665C5">
            <w:pPr>
              <w:spacing w:after="0" w:line="240" w:lineRule="auto"/>
              <w:ind w:right="239"/>
              <w:rPr>
                <w:rFonts w:ascii="Calibri" w:hAnsi="Calibri"/>
                <w:sz w:val="20"/>
                <w:szCs w:val="20"/>
              </w:rPr>
            </w:pPr>
            <w:r w:rsidRPr="00022427">
              <w:rPr>
                <w:rFonts w:ascii="Calibri" w:hAnsi="Calibri"/>
                <w:sz w:val="20"/>
                <w:szCs w:val="20"/>
              </w:rPr>
              <w:t>Ska filmen innehålla intervjuer? Tankar kring medverkande, intervjufrågor.</w:t>
            </w:r>
          </w:p>
          <w:p w14:paraId="47273EE3" w14:textId="77777777" w:rsidR="007665C5" w:rsidRPr="00022427" w:rsidRDefault="007665C5" w:rsidP="007665C5">
            <w:pPr>
              <w:spacing w:after="0" w:line="240" w:lineRule="auto"/>
              <w:ind w:right="239"/>
              <w:rPr>
                <w:rFonts w:ascii="Calibri" w:hAnsi="Calibri"/>
                <w:sz w:val="20"/>
                <w:szCs w:val="20"/>
              </w:rPr>
            </w:pPr>
          </w:p>
          <w:p w14:paraId="47A45C5C" w14:textId="359C5370" w:rsidR="007665C5" w:rsidRPr="00022427" w:rsidRDefault="007665C5" w:rsidP="007665C5">
            <w:pPr>
              <w:spacing w:after="0" w:line="240" w:lineRule="auto"/>
              <w:ind w:right="239"/>
              <w:rPr>
                <w:rFonts w:ascii="Calibri" w:hAnsi="Calibri"/>
                <w:sz w:val="20"/>
                <w:szCs w:val="20"/>
              </w:rPr>
            </w:pPr>
            <w:r w:rsidRPr="00022427">
              <w:rPr>
                <w:rFonts w:ascii="Calibri" w:hAnsi="Calibri"/>
                <w:sz w:val="20"/>
                <w:szCs w:val="20"/>
              </w:rPr>
              <w:t>Tankar kring storybord/synopsis?</w:t>
            </w:r>
          </w:p>
          <w:p w14:paraId="077823B8" w14:textId="77777777" w:rsidR="007665C5" w:rsidRPr="00022427" w:rsidRDefault="007665C5" w:rsidP="007665C5">
            <w:pPr>
              <w:spacing w:after="0" w:line="240" w:lineRule="auto"/>
              <w:ind w:right="239"/>
              <w:rPr>
                <w:rFonts w:ascii="Calibri" w:hAnsi="Calibri"/>
                <w:sz w:val="20"/>
                <w:szCs w:val="20"/>
              </w:rPr>
            </w:pPr>
          </w:p>
          <w:p w14:paraId="26FF0BB5" w14:textId="4BBC64D5" w:rsidR="007665C5" w:rsidRPr="00022427" w:rsidRDefault="00022427" w:rsidP="007665C5">
            <w:pPr>
              <w:spacing w:after="0" w:line="240" w:lineRule="auto"/>
              <w:ind w:right="239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Ska</w:t>
            </w:r>
            <w:r w:rsidR="007665C5" w:rsidRPr="00022427">
              <w:rPr>
                <w:rFonts w:ascii="Calibri" w:hAnsi="Calibri"/>
                <w:sz w:val="20"/>
                <w:szCs w:val="20"/>
              </w:rPr>
              <w:t xml:space="preserve"> voiceover </w:t>
            </w:r>
            <w:r>
              <w:rPr>
                <w:rFonts w:ascii="Calibri" w:hAnsi="Calibri"/>
                <w:sz w:val="20"/>
                <w:szCs w:val="20"/>
              </w:rPr>
              <w:t>eller textplattor användas</w:t>
            </w:r>
            <w:r w:rsidR="007665C5" w:rsidRPr="00022427">
              <w:rPr>
                <w:rFonts w:ascii="Calibri" w:hAnsi="Calibri"/>
                <w:sz w:val="20"/>
                <w:szCs w:val="20"/>
              </w:rPr>
              <w:t xml:space="preserve">? </w:t>
            </w:r>
          </w:p>
          <w:p w14:paraId="04FD1719" w14:textId="75C2C8B0" w:rsidR="007665C5" w:rsidRPr="00022427" w:rsidRDefault="007665C5" w:rsidP="00D977D6">
            <w:pPr>
              <w:spacing w:after="0" w:line="240" w:lineRule="auto"/>
              <w:ind w:right="239"/>
              <w:rPr>
                <w:rFonts w:ascii="Calibri" w:hAnsi="Calibri"/>
                <w:sz w:val="20"/>
                <w:szCs w:val="20"/>
              </w:rPr>
            </w:pPr>
          </w:p>
        </w:tc>
      </w:tr>
      <w:tr w:rsidR="00A811EC" w:rsidRPr="00557546" w14:paraId="2CBD6CC4" w14:textId="77777777" w:rsidTr="006954B8">
        <w:trPr>
          <w:trHeight w:val="739"/>
        </w:trPr>
        <w:tc>
          <w:tcPr>
            <w:tcW w:w="2014" w:type="dxa"/>
          </w:tcPr>
          <w:p w14:paraId="432DAFBF" w14:textId="0640C4A2" w:rsidR="00A811EC" w:rsidRPr="00022427" w:rsidRDefault="00A811EC" w:rsidP="00E0030E">
            <w:pPr>
              <w:tabs>
                <w:tab w:val="left" w:pos="1170"/>
              </w:tabs>
              <w:ind w:right="239"/>
              <w:rPr>
                <w:rFonts w:ascii="Calibri" w:hAnsi="Calibri"/>
                <w:b/>
                <w:sz w:val="20"/>
                <w:szCs w:val="20"/>
              </w:rPr>
            </w:pPr>
            <w:r w:rsidRPr="00022427">
              <w:rPr>
                <w:rFonts w:ascii="Calibri" w:hAnsi="Calibri"/>
                <w:b/>
                <w:sz w:val="20"/>
                <w:szCs w:val="20"/>
              </w:rPr>
              <w:t>Praktiska och tekniska detaljer</w:t>
            </w:r>
          </w:p>
        </w:tc>
        <w:tc>
          <w:tcPr>
            <w:tcW w:w="6237" w:type="dxa"/>
          </w:tcPr>
          <w:p w14:paraId="2FE12B76" w14:textId="157520DD" w:rsidR="00A811EC" w:rsidRPr="00022427" w:rsidRDefault="00A811EC" w:rsidP="00F57418">
            <w:pPr>
              <w:spacing w:after="0" w:line="240" w:lineRule="auto"/>
              <w:ind w:right="239"/>
              <w:rPr>
                <w:rFonts w:ascii="Calibri" w:hAnsi="Calibri"/>
                <w:sz w:val="20"/>
                <w:szCs w:val="20"/>
              </w:rPr>
            </w:pPr>
            <w:r w:rsidRPr="00022427">
              <w:rPr>
                <w:rFonts w:ascii="Calibri" w:hAnsi="Calibri"/>
                <w:sz w:val="20"/>
                <w:szCs w:val="20"/>
              </w:rPr>
              <w:t>Möjliga inspelningsplatser:</w:t>
            </w:r>
          </w:p>
          <w:p w14:paraId="6C4D2A40" w14:textId="77777777" w:rsidR="00A811EC" w:rsidRPr="00022427" w:rsidRDefault="00A811EC" w:rsidP="00F57418">
            <w:pPr>
              <w:spacing w:after="0" w:line="240" w:lineRule="auto"/>
              <w:ind w:right="239"/>
              <w:rPr>
                <w:rFonts w:ascii="Calibri" w:hAnsi="Calibri"/>
                <w:sz w:val="20"/>
                <w:szCs w:val="20"/>
              </w:rPr>
            </w:pPr>
          </w:p>
          <w:p w14:paraId="675AD807" w14:textId="77777777" w:rsidR="00A811EC" w:rsidRPr="00022427" w:rsidRDefault="00A811EC" w:rsidP="00F57418">
            <w:pPr>
              <w:spacing w:after="0" w:line="240" w:lineRule="auto"/>
              <w:ind w:right="239"/>
              <w:rPr>
                <w:rFonts w:ascii="Calibri" w:hAnsi="Calibri"/>
                <w:sz w:val="20"/>
                <w:szCs w:val="20"/>
              </w:rPr>
            </w:pPr>
            <w:r w:rsidRPr="00022427">
              <w:rPr>
                <w:rFonts w:ascii="Calibri" w:hAnsi="Calibri"/>
                <w:sz w:val="20"/>
                <w:szCs w:val="20"/>
              </w:rPr>
              <w:t>Filmens längd:</w:t>
            </w:r>
          </w:p>
          <w:p w14:paraId="231E6B46" w14:textId="77777777" w:rsidR="00A811EC" w:rsidRPr="00022427" w:rsidRDefault="00A811EC" w:rsidP="00F57418">
            <w:pPr>
              <w:spacing w:after="0" w:line="240" w:lineRule="auto"/>
              <w:ind w:right="239"/>
              <w:rPr>
                <w:rFonts w:ascii="Calibri" w:hAnsi="Calibri"/>
                <w:sz w:val="20"/>
                <w:szCs w:val="20"/>
              </w:rPr>
            </w:pPr>
          </w:p>
          <w:p w14:paraId="61061107" w14:textId="39E0C1B9" w:rsidR="00A811EC" w:rsidRPr="00022427" w:rsidRDefault="00A811EC" w:rsidP="00F57418">
            <w:pPr>
              <w:spacing w:after="0" w:line="240" w:lineRule="auto"/>
              <w:ind w:right="239"/>
              <w:rPr>
                <w:rFonts w:ascii="Calibri" w:hAnsi="Calibri"/>
                <w:sz w:val="20"/>
                <w:szCs w:val="20"/>
              </w:rPr>
            </w:pPr>
            <w:r w:rsidRPr="00022427">
              <w:rPr>
                <w:rFonts w:ascii="Calibri" w:hAnsi="Calibri"/>
                <w:sz w:val="20"/>
                <w:szCs w:val="20"/>
              </w:rPr>
              <w:t>Format: (16:9, 9:16</w:t>
            </w:r>
            <w:r w:rsidR="007665C5" w:rsidRPr="00022427">
              <w:rPr>
                <w:rFonts w:ascii="Calibri" w:hAnsi="Calibri"/>
                <w:sz w:val="20"/>
                <w:szCs w:val="20"/>
              </w:rPr>
              <w:t>,</w:t>
            </w:r>
            <w:r w:rsidRPr="00022427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02242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1:1, 4:5)</w:t>
            </w:r>
          </w:p>
          <w:p w14:paraId="40C82703" w14:textId="77777777" w:rsidR="00A811EC" w:rsidRPr="00022427" w:rsidRDefault="00A811EC" w:rsidP="00F57418">
            <w:pPr>
              <w:spacing w:after="0" w:line="240" w:lineRule="auto"/>
              <w:ind w:right="239"/>
              <w:rPr>
                <w:rFonts w:ascii="Calibri" w:hAnsi="Calibri"/>
                <w:sz w:val="20"/>
                <w:szCs w:val="20"/>
              </w:rPr>
            </w:pPr>
          </w:p>
          <w:p w14:paraId="4ABC16A4" w14:textId="598D8664" w:rsidR="00A811EC" w:rsidRPr="00022427" w:rsidRDefault="00A811EC" w:rsidP="008F0D6B">
            <w:pPr>
              <w:spacing w:after="0" w:line="240" w:lineRule="auto"/>
              <w:ind w:right="239"/>
              <w:rPr>
                <w:rFonts w:ascii="Calibri" w:hAnsi="Calibri"/>
                <w:sz w:val="20"/>
                <w:szCs w:val="20"/>
              </w:rPr>
            </w:pPr>
            <w:r w:rsidRPr="00022427">
              <w:rPr>
                <w:rFonts w:ascii="Calibri" w:hAnsi="Calibri"/>
                <w:sz w:val="20"/>
                <w:szCs w:val="20"/>
              </w:rPr>
              <w:t>Vilka rättigheter önskas? Endast för egna kanaler eller för annonsering i sociala medier osv?</w:t>
            </w:r>
          </w:p>
        </w:tc>
      </w:tr>
      <w:tr w:rsidR="00A811EC" w:rsidRPr="00557546" w14:paraId="1606E70B" w14:textId="77777777" w:rsidTr="006954B8">
        <w:trPr>
          <w:trHeight w:val="739"/>
        </w:trPr>
        <w:tc>
          <w:tcPr>
            <w:tcW w:w="2014" w:type="dxa"/>
          </w:tcPr>
          <w:p w14:paraId="38AE3D47" w14:textId="5B1A41A3" w:rsidR="00A811EC" w:rsidRDefault="00A811EC" w:rsidP="00E0030E">
            <w:pPr>
              <w:tabs>
                <w:tab w:val="left" w:pos="1170"/>
              </w:tabs>
              <w:ind w:right="239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Leverans/tidplan</w:t>
            </w:r>
          </w:p>
        </w:tc>
        <w:tc>
          <w:tcPr>
            <w:tcW w:w="6237" w:type="dxa"/>
          </w:tcPr>
          <w:p w14:paraId="6C165837" w14:textId="4FF8C1E8" w:rsidR="00A811EC" w:rsidRDefault="00A811EC" w:rsidP="00E071FB">
            <w:pPr>
              <w:spacing w:after="0" w:line="240" w:lineRule="auto"/>
              <w:ind w:right="239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Önskat leveransdatum</w:t>
            </w:r>
            <w:r w:rsidR="00822493">
              <w:rPr>
                <w:rFonts w:ascii="Calibri" w:hAnsi="Calibri"/>
                <w:sz w:val="20"/>
                <w:szCs w:val="20"/>
              </w:rPr>
              <w:t>.</w:t>
            </w:r>
          </w:p>
          <w:p w14:paraId="30433549" w14:textId="77777777" w:rsidR="00A811EC" w:rsidRDefault="00A811EC" w:rsidP="00E071FB">
            <w:pPr>
              <w:spacing w:after="0" w:line="240" w:lineRule="auto"/>
              <w:ind w:right="239"/>
              <w:rPr>
                <w:rFonts w:ascii="Calibri" w:hAnsi="Calibri"/>
                <w:sz w:val="20"/>
                <w:szCs w:val="20"/>
              </w:rPr>
            </w:pPr>
          </w:p>
          <w:p w14:paraId="0F71A656" w14:textId="1533B73A" w:rsidR="00A811EC" w:rsidRDefault="00A811EC" w:rsidP="00F57418">
            <w:pPr>
              <w:spacing w:after="0" w:line="240" w:lineRule="auto"/>
              <w:ind w:right="239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Övriga önskemål om inspelningsdatum osv</w:t>
            </w:r>
            <w:r w:rsidR="00822493"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A811EC" w:rsidRPr="00557546" w14:paraId="44D241A7" w14:textId="77777777" w:rsidTr="006954B8">
        <w:trPr>
          <w:trHeight w:val="739"/>
        </w:trPr>
        <w:tc>
          <w:tcPr>
            <w:tcW w:w="2014" w:type="dxa"/>
          </w:tcPr>
          <w:p w14:paraId="31F16F07" w14:textId="6D41A9F9" w:rsidR="00A811EC" w:rsidRDefault="00A811EC" w:rsidP="00E071FB">
            <w:pPr>
              <w:tabs>
                <w:tab w:val="left" w:pos="1170"/>
              </w:tabs>
              <w:ind w:right="239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lastRenderedPageBreak/>
              <w:t>Budget</w:t>
            </w:r>
          </w:p>
        </w:tc>
        <w:tc>
          <w:tcPr>
            <w:tcW w:w="6237" w:type="dxa"/>
          </w:tcPr>
          <w:p w14:paraId="163D32CB" w14:textId="4340A755" w:rsidR="00A811EC" w:rsidRDefault="00A811EC" w:rsidP="00E071FB">
            <w:pPr>
              <w:spacing w:after="0" w:line="240" w:lineRule="auto"/>
              <w:ind w:right="239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Ev</w:t>
            </w:r>
            <w:r w:rsidR="00822493">
              <w:rPr>
                <w:rFonts w:ascii="Calibri" w:hAnsi="Calibri"/>
                <w:sz w:val="20"/>
                <w:szCs w:val="20"/>
              </w:rPr>
              <w:t>entuell maxbudget för projektet.</w:t>
            </w:r>
            <w:bookmarkStart w:id="0" w:name="_GoBack"/>
            <w:bookmarkEnd w:id="0"/>
          </w:p>
        </w:tc>
      </w:tr>
      <w:tr w:rsidR="00A811EC" w:rsidRPr="00557546" w14:paraId="142F4583" w14:textId="77777777" w:rsidTr="006954B8">
        <w:trPr>
          <w:trHeight w:val="739"/>
        </w:trPr>
        <w:tc>
          <w:tcPr>
            <w:tcW w:w="2014" w:type="dxa"/>
          </w:tcPr>
          <w:p w14:paraId="34D05A7D" w14:textId="2204C557" w:rsidR="00A811EC" w:rsidRPr="00022427" w:rsidRDefault="00A811EC" w:rsidP="00E071FB">
            <w:pPr>
              <w:tabs>
                <w:tab w:val="left" w:pos="1170"/>
              </w:tabs>
              <w:ind w:right="239"/>
              <w:rPr>
                <w:rFonts w:ascii="Calibri" w:hAnsi="Calibri"/>
                <w:b/>
                <w:sz w:val="20"/>
                <w:szCs w:val="20"/>
              </w:rPr>
            </w:pPr>
            <w:r w:rsidRPr="00022427">
              <w:rPr>
                <w:rFonts w:ascii="Calibri" w:hAnsi="Calibri"/>
                <w:b/>
                <w:sz w:val="20"/>
                <w:szCs w:val="20"/>
              </w:rPr>
              <w:t>Övrig information</w:t>
            </w:r>
          </w:p>
        </w:tc>
        <w:tc>
          <w:tcPr>
            <w:tcW w:w="6237" w:type="dxa"/>
          </w:tcPr>
          <w:p w14:paraId="382C3D0F" w14:textId="740942DE" w:rsidR="00A811EC" w:rsidRPr="00022427" w:rsidRDefault="00A811EC" w:rsidP="00A811EC">
            <w:pPr>
              <w:spacing w:after="0" w:line="240" w:lineRule="auto"/>
              <w:ind w:right="239"/>
              <w:rPr>
                <w:rFonts w:ascii="Calibri" w:hAnsi="Calibri"/>
                <w:sz w:val="20"/>
                <w:szCs w:val="20"/>
              </w:rPr>
            </w:pPr>
            <w:r w:rsidRPr="00022427">
              <w:rPr>
                <w:rFonts w:ascii="Calibri" w:hAnsi="Calibri"/>
                <w:sz w:val="20"/>
                <w:szCs w:val="20"/>
              </w:rPr>
              <w:t xml:space="preserve">Eventuell övrig information. </w:t>
            </w:r>
            <w:r w:rsidRPr="00022427">
              <w:rPr>
                <w:rFonts w:ascii="Calibri" w:hAnsi="Calibri" w:cstheme="majorHAnsi"/>
                <w:sz w:val="20"/>
                <w:szCs w:val="20"/>
              </w:rPr>
              <w:t>Finns film, bild, text att inspireras av?</w:t>
            </w:r>
          </w:p>
        </w:tc>
      </w:tr>
      <w:tr w:rsidR="00A811EC" w:rsidRPr="00557546" w14:paraId="4346C85C" w14:textId="77777777" w:rsidTr="006954B8">
        <w:trPr>
          <w:trHeight w:val="739"/>
        </w:trPr>
        <w:tc>
          <w:tcPr>
            <w:tcW w:w="2014" w:type="dxa"/>
          </w:tcPr>
          <w:p w14:paraId="4FB2CFC4" w14:textId="4BBE6D60" w:rsidR="00A811EC" w:rsidRDefault="00A811EC" w:rsidP="00E071FB">
            <w:pPr>
              <w:tabs>
                <w:tab w:val="left" w:pos="1170"/>
              </w:tabs>
              <w:ind w:right="239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6237" w:type="dxa"/>
          </w:tcPr>
          <w:p w14:paraId="19D9600E" w14:textId="5EFA849D" w:rsidR="00A811EC" w:rsidRDefault="00A811EC" w:rsidP="00E071FB">
            <w:pPr>
              <w:spacing w:after="0" w:line="240" w:lineRule="auto"/>
              <w:ind w:right="239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0A178B2B" w14:textId="44429E1A" w:rsidR="007245AC" w:rsidRPr="007E6938" w:rsidRDefault="007245AC" w:rsidP="007E6938"/>
    <w:sectPr w:rsidR="007245AC" w:rsidRPr="007E6938" w:rsidSect="00FC41AA">
      <w:footerReference w:type="first" r:id="rId12"/>
      <w:pgSz w:w="11906" w:h="16838" w:code="9"/>
      <w:pgMar w:top="1474" w:right="1418" w:bottom="1474" w:left="2552" w:header="907" w:footer="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5FEE0E" w14:textId="77777777" w:rsidR="0097271E" w:rsidRDefault="0097271E" w:rsidP="002327D4">
      <w:pPr>
        <w:spacing w:after="0" w:line="240" w:lineRule="auto"/>
      </w:pPr>
      <w:r>
        <w:separator/>
      </w:r>
    </w:p>
  </w:endnote>
  <w:endnote w:type="continuationSeparator" w:id="0">
    <w:p w14:paraId="70B51EBF" w14:textId="77777777" w:rsidR="0097271E" w:rsidRDefault="0097271E" w:rsidP="00232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hitney Semibold">
    <w:altName w:val="Calibri"/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hitney Book">
    <w:altName w:val="Arial"/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 LT Std">
    <w:altName w:val="Cambria"/>
    <w:panose1 w:val="00000000000000000000"/>
    <w:charset w:val="00"/>
    <w:family w:val="roman"/>
    <w:notTrueType/>
    <w:pitch w:val="variable"/>
    <w:sig w:usb0="800000AF" w:usb1="4000204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CenturySchlbk LT">
    <w:altName w:val="Times New Roman"/>
    <w:charset w:val="00"/>
    <w:family w:val="auto"/>
    <w:pitch w:val="variable"/>
    <w:sig w:usb0="00000001" w:usb1="5000204A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0" w:type="auto"/>
      <w:tblInd w:w="37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700"/>
      <w:gridCol w:w="2610"/>
      <w:gridCol w:w="2464"/>
    </w:tblGrid>
    <w:tr w:rsidR="004F3210" w:rsidRPr="00F949BC" w14:paraId="7EF0A7AB" w14:textId="77777777" w:rsidTr="00987DD8">
      <w:trPr>
        <w:trHeight w:val="261"/>
      </w:trPr>
      <w:tc>
        <w:tcPr>
          <w:tcW w:w="2700" w:type="dxa"/>
          <w:vMerge w:val="restart"/>
        </w:tcPr>
        <w:p w14:paraId="786871B8" w14:textId="77777777" w:rsidR="004F3210" w:rsidRPr="00782769" w:rsidRDefault="004F3210" w:rsidP="00F609D8">
          <w:pPr>
            <w:pStyle w:val="FirstpagesmalltitelPrime"/>
            <w:jc w:val="right"/>
          </w:pPr>
          <w:r w:rsidRPr="00782769">
            <w:rPr>
              <w:rFonts w:ascii="NewCenturySchlbk LT" w:hAnsi="NewCenturySchlbk LT"/>
            </w:rPr>
            <w:t>prime</w:t>
          </w:r>
        </w:p>
      </w:tc>
      <w:tc>
        <w:tcPr>
          <w:tcW w:w="2610" w:type="dxa"/>
        </w:tcPr>
        <w:p w14:paraId="59DFA73D" w14:textId="77777777" w:rsidR="004F3210" w:rsidRPr="004151F0" w:rsidRDefault="004F3210" w:rsidP="00610CC8">
          <w:pPr>
            <w:pStyle w:val="FirstPageFooter"/>
            <w:ind w:left="0"/>
            <w:rPr>
              <w:rFonts w:asciiTheme="majorHAnsi" w:hAnsiTheme="majorHAnsi"/>
            </w:rPr>
          </w:pPr>
        </w:p>
      </w:tc>
      <w:tc>
        <w:tcPr>
          <w:tcW w:w="2464" w:type="dxa"/>
        </w:tcPr>
        <w:p w14:paraId="741FB1B0" w14:textId="77777777" w:rsidR="004F3210" w:rsidRDefault="004F3210" w:rsidP="00610CC8">
          <w:pPr>
            <w:pStyle w:val="FirstPageFooter"/>
            <w:ind w:left="0"/>
            <w:rPr>
              <w:rFonts w:asciiTheme="majorHAnsi" w:hAnsiTheme="majorHAnsi"/>
              <w:lang w:val="en-US"/>
            </w:rPr>
          </w:pPr>
        </w:p>
      </w:tc>
    </w:tr>
    <w:tr w:rsidR="004F3210" w:rsidRPr="00F949BC" w14:paraId="3FFFA552" w14:textId="77777777" w:rsidTr="00987DD8">
      <w:tc>
        <w:tcPr>
          <w:tcW w:w="2700" w:type="dxa"/>
          <w:vMerge/>
        </w:tcPr>
        <w:p w14:paraId="715D3957" w14:textId="77777777" w:rsidR="004F3210" w:rsidRPr="00782769" w:rsidRDefault="004F3210" w:rsidP="00F609D8">
          <w:pPr>
            <w:pStyle w:val="FirstpagesmalltitelPrime"/>
            <w:jc w:val="right"/>
            <w:rPr>
              <w:rFonts w:ascii="NewCenturySchlbk LT" w:hAnsi="NewCenturySchlbk LT"/>
            </w:rPr>
          </w:pPr>
        </w:p>
      </w:tc>
      <w:tc>
        <w:tcPr>
          <w:tcW w:w="2610" w:type="dxa"/>
        </w:tcPr>
        <w:p w14:paraId="206D9FF1" w14:textId="77777777" w:rsidR="004F3210" w:rsidRPr="004151F0" w:rsidRDefault="004F3210" w:rsidP="00610CC8">
          <w:pPr>
            <w:pStyle w:val="FirstPageFooter"/>
            <w:ind w:left="0"/>
            <w:rPr>
              <w:rFonts w:asciiTheme="majorHAnsi" w:hAnsiTheme="majorHAnsi"/>
            </w:rPr>
          </w:pPr>
          <w:r w:rsidRPr="004151F0">
            <w:rPr>
              <w:rFonts w:asciiTheme="majorHAnsi" w:hAnsiTheme="majorHAnsi"/>
            </w:rPr>
            <w:t>Prime Public Relations i Sverige AB</w:t>
          </w:r>
        </w:p>
      </w:tc>
      <w:tc>
        <w:tcPr>
          <w:tcW w:w="2464" w:type="dxa"/>
        </w:tcPr>
        <w:p w14:paraId="289D923B" w14:textId="77777777" w:rsidR="004F3210" w:rsidRPr="0056356D" w:rsidRDefault="004F3210" w:rsidP="00610CC8">
          <w:pPr>
            <w:pStyle w:val="FirstPageFooter"/>
            <w:ind w:left="0"/>
            <w:rPr>
              <w:rFonts w:asciiTheme="majorHAnsi" w:hAnsiTheme="majorHAnsi"/>
              <w:lang w:val="en-US"/>
            </w:rPr>
          </w:pPr>
          <w:r>
            <w:rPr>
              <w:rFonts w:asciiTheme="majorHAnsi" w:hAnsiTheme="majorHAnsi"/>
              <w:lang w:val="en-US"/>
            </w:rPr>
            <w:t>www.primegroup.com</w:t>
          </w:r>
        </w:p>
      </w:tc>
    </w:tr>
    <w:tr w:rsidR="004F3210" w:rsidRPr="00822493" w14:paraId="4A1EDDBB" w14:textId="77777777" w:rsidTr="00987DD8">
      <w:tc>
        <w:tcPr>
          <w:tcW w:w="2700" w:type="dxa"/>
          <w:vMerge/>
        </w:tcPr>
        <w:p w14:paraId="4D7603FE" w14:textId="77777777" w:rsidR="004F3210" w:rsidRDefault="004F3210" w:rsidP="00610CC8">
          <w:pPr>
            <w:pStyle w:val="FirstPageFooter"/>
            <w:ind w:left="0"/>
            <w:rPr>
              <w:lang w:val="en-US"/>
            </w:rPr>
          </w:pPr>
        </w:p>
      </w:tc>
      <w:tc>
        <w:tcPr>
          <w:tcW w:w="2610" w:type="dxa"/>
        </w:tcPr>
        <w:p w14:paraId="438412DF" w14:textId="77777777" w:rsidR="004F3210" w:rsidRPr="00F949BC" w:rsidRDefault="004F3210" w:rsidP="00610CC8">
          <w:pPr>
            <w:pStyle w:val="FirstPageFooter"/>
            <w:ind w:left="0"/>
            <w:rPr>
              <w:lang w:val="en-US"/>
            </w:rPr>
          </w:pPr>
          <w:r>
            <w:rPr>
              <w:lang w:val="en-US"/>
            </w:rPr>
            <w:t>Box 38065</w:t>
          </w:r>
          <w:r>
            <w:rPr>
              <w:lang w:val="en-US"/>
            </w:rPr>
            <w:br/>
            <w:t>SE-100 64 Stockholm</w:t>
          </w:r>
          <w:r>
            <w:rPr>
              <w:lang w:val="en-US"/>
            </w:rPr>
            <w:br/>
            <w:t>Sweden</w:t>
          </w:r>
        </w:p>
      </w:tc>
      <w:tc>
        <w:tcPr>
          <w:tcW w:w="2464" w:type="dxa"/>
        </w:tcPr>
        <w:p w14:paraId="3CD4C88F" w14:textId="77777777" w:rsidR="004F3210" w:rsidRPr="00F949BC" w:rsidRDefault="004F3210" w:rsidP="00610CC8">
          <w:pPr>
            <w:pStyle w:val="FirstPageFooter"/>
            <w:ind w:left="0"/>
            <w:rPr>
              <w:lang w:val="en-US"/>
            </w:rPr>
          </w:pPr>
          <w:r>
            <w:rPr>
              <w:lang w:val="en-US"/>
            </w:rPr>
            <w:t>T + 46 8 50314600</w:t>
          </w:r>
          <w:r>
            <w:rPr>
              <w:lang w:val="en-US"/>
            </w:rPr>
            <w:br/>
            <w:t>F + 46 8 50314699</w:t>
          </w:r>
          <w:r>
            <w:rPr>
              <w:lang w:val="en-US"/>
            </w:rPr>
            <w:br/>
            <w:t>E info@primegroup.com</w:t>
          </w:r>
        </w:p>
      </w:tc>
    </w:tr>
    <w:tr w:rsidR="004F3210" w:rsidRPr="00822493" w14:paraId="26E598B0" w14:textId="77777777" w:rsidTr="00987DD8">
      <w:tc>
        <w:tcPr>
          <w:tcW w:w="2700" w:type="dxa"/>
          <w:vMerge/>
        </w:tcPr>
        <w:p w14:paraId="1D2D293A" w14:textId="77777777" w:rsidR="004F3210" w:rsidRPr="0056356D" w:rsidRDefault="004F3210" w:rsidP="00610CC8">
          <w:pPr>
            <w:pStyle w:val="FirstPageFooter"/>
            <w:ind w:left="0"/>
            <w:rPr>
              <w:sz w:val="10"/>
              <w:szCs w:val="10"/>
              <w:lang w:val="en-US"/>
            </w:rPr>
          </w:pPr>
        </w:p>
      </w:tc>
      <w:tc>
        <w:tcPr>
          <w:tcW w:w="2610" w:type="dxa"/>
        </w:tcPr>
        <w:p w14:paraId="689344D3" w14:textId="77777777" w:rsidR="004F3210" w:rsidRPr="0056356D" w:rsidRDefault="004F3210" w:rsidP="00610CC8">
          <w:pPr>
            <w:pStyle w:val="FirstPageFooter"/>
            <w:ind w:left="0"/>
            <w:rPr>
              <w:sz w:val="10"/>
              <w:szCs w:val="10"/>
              <w:lang w:val="en-US"/>
            </w:rPr>
          </w:pPr>
          <w:r w:rsidRPr="0056356D">
            <w:rPr>
              <w:sz w:val="10"/>
              <w:szCs w:val="10"/>
              <w:lang w:val="en-US"/>
            </w:rPr>
            <w:t>Reg. No. 556551-0178 Reg. Office Stockholm</w:t>
          </w:r>
        </w:p>
      </w:tc>
      <w:tc>
        <w:tcPr>
          <w:tcW w:w="2464" w:type="dxa"/>
        </w:tcPr>
        <w:p w14:paraId="74C439AD" w14:textId="77777777" w:rsidR="004F3210" w:rsidRPr="00F949BC" w:rsidRDefault="004F3210" w:rsidP="00610CC8">
          <w:pPr>
            <w:pStyle w:val="FirstPageFooter"/>
            <w:ind w:left="0"/>
            <w:rPr>
              <w:lang w:val="en-US"/>
            </w:rPr>
          </w:pPr>
        </w:p>
      </w:tc>
    </w:tr>
  </w:tbl>
  <w:p w14:paraId="511F4EB6" w14:textId="77777777" w:rsidR="004F3210" w:rsidRPr="00F949BC" w:rsidRDefault="004F3210" w:rsidP="00987DD8">
    <w:pPr>
      <w:pStyle w:val="FirstPageFooter"/>
      <w:tabs>
        <w:tab w:val="left" w:pos="2617"/>
      </w:tabs>
      <w:ind w:left="0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68E661" w14:textId="77777777" w:rsidR="0097271E" w:rsidRDefault="0097271E" w:rsidP="002327D4">
      <w:pPr>
        <w:spacing w:after="0" w:line="240" w:lineRule="auto"/>
      </w:pPr>
      <w:r>
        <w:separator/>
      </w:r>
    </w:p>
  </w:footnote>
  <w:footnote w:type="continuationSeparator" w:id="0">
    <w:p w14:paraId="0F40148F" w14:textId="77777777" w:rsidR="0097271E" w:rsidRDefault="0097271E" w:rsidP="002327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D30AD"/>
    <w:multiLevelType w:val="multilevel"/>
    <w:tmpl w:val="CFA0BB58"/>
    <w:styleLink w:val="PrimeRubriknumrering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b w:val="0"/>
        <w:i w:val="0"/>
        <w:sz w:val="26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Theme="majorHAnsi" w:hAnsiTheme="majorHAnsi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asciiTheme="majorHAnsi" w:hAnsiTheme="majorHAnsi"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ind w:left="6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7790206"/>
    <w:multiLevelType w:val="multilevel"/>
    <w:tmpl w:val="3404EB06"/>
    <w:styleLink w:val="PrimeRubrikochunderpunkter"/>
    <w:lvl w:ilvl="0">
      <w:start w:val="1"/>
      <w:numFmt w:val="decimal"/>
      <w:lvlText w:val="%1."/>
      <w:lvlJc w:val="left"/>
      <w:pPr>
        <w:ind w:left="454" w:hanging="454"/>
      </w:pPr>
      <w:rPr>
        <w:rFonts w:asciiTheme="majorHAnsi" w:hAnsiTheme="majorHAnsi" w:hint="default"/>
        <w:b w:val="0"/>
        <w:i w:val="0"/>
        <w:sz w:val="26"/>
      </w:rPr>
    </w:lvl>
    <w:lvl w:ilvl="1">
      <w:start w:val="1"/>
      <w:numFmt w:val="decimal"/>
      <w:pStyle w:val="Lista2"/>
      <w:lvlText w:val="%1.%2."/>
      <w:lvlJc w:val="left"/>
      <w:pPr>
        <w:ind w:left="454" w:hanging="454"/>
      </w:pPr>
      <w:rPr>
        <w:rFonts w:asciiTheme="minorHAnsi" w:hAnsiTheme="minorHAnsi" w:hint="default"/>
        <w:b w:val="0"/>
        <w:i w:val="0"/>
        <w:sz w:val="22"/>
      </w:rPr>
    </w:lvl>
    <w:lvl w:ilvl="2">
      <w:start w:val="1"/>
      <w:numFmt w:val="decimal"/>
      <w:pStyle w:val="Lista3"/>
      <w:lvlText w:val="%1.%2.%3."/>
      <w:lvlJc w:val="left"/>
      <w:pPr>
        <w:ind w:left="1021" w:hanging="567"/>
      </w:pPr>
      <w:rPr>
        <w:rFonts w:asciiTheme="minorHAnsi" w:hAnsiTheme="minorHAnsi" w:hint="default"/>
        <w:b w:val="0"/>
        <w:i w:val="0"/>
        <w:sz w:val="22"/>
      </w:rPr>
    </w:lvl>
    <w:lvl w:ilvl="3">
      <w:start w:val="1"/>
      <w:numFmt w:val="decimal"/>
      <w:pStyle w:val="Lista4"/>
      <w:lvlText w:val="%1.%2.%3.%4."/>
      <w:lvlJc w:val="left"/>
      <w:pPr>
        <w:ind w:left="907" w:hanging="45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35CB7371"/>
    <w:multiLevelType w:val="hybridMultilevel"/>
    <w:tmpl w:val="206E76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710934"/>
    <w:multiLevelType w:val="hybridMultilevel"/>
    <w:tmpl w:val="7EDC2B48"/>
    <w:lvl w:ilvl="0" w:tplc="72721518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4" w15:restartNumberingAfterBreak="0">
    <w:nsid w:val="4B9A2279"/>
    <w:multiLevelType w:val="multilevel"/>
    <w:tmpl w:val="B9AA1F52"/>
    <w:numStyleLink w:val="Primepunktlista"/>
  </w:abstractNum>
  <w:abstractNum w:abstractNumId="5" w15:restartNumberingAfterBreak="0">
    <w:nsid w:val="4DD23352"/>
    <w:multiLevelType w:val="multilevel"/>
    <w:tmpl w:val="B9AA1F52"/>
    <w:styleLink w:val="Primepunktlista"/>
    <w:lvl w:ilvl="0">
      <w:start w:val="1"/>
      <w:numFmt w:val="bullet"/>
      <w:pStyle w:val="Punktlista"/>
      <w:lvlText w:val="•"/>
      <w:lvlJc w:val="left"/>
      <w:pPr>
        <w:ind w:left="340" w:hanging="340"/>
      </w:pPr>
      <w:rPr>
        <w:rFonts w:ascii="Whitney Semibold" w:hAnsi="Whitney Semibold" w:hint="default"/>
      </w:rPr>
    </w:lvl>
    <w:lvl w:ilvl="1">
      <w:start w:val="1"/>
      <w:numFmt w:val="bullet"/>
      <w:pStyle w:val="Punktlista2"/>
      <w:lvlText w:val="•"/>
      <w:lvlJc w:val="left"/>
      <w:pPr>
        <w:ind w:left="680" w:hanging="340"/>
      </w:pPr>
      <w:rPr>
        <w:rFonts w:ascii="Whitney Semibold" w:hAnsi="Whitney Semibold" w:hint="default"/>
      </w:rPr>
    </w:lvl>
    <w:lvl w:ilvl="2">
      <w:start w:val="1"/>
      <w:numFmt w:val="bullet"/>
      <w:pStyle w:val="Punktlista3"/>
      <w:lvlText w:val="•"/>
      <w:lvlJc w:val="left"/>
      <w:pPr>
        <w:ind w:left="1021" w:hanging="341"/>
      </w:pPr>
      <w:rPr>
        <w:rFonts w:ascii="Whitney Semibold" w:hAnsi="Whitney Semibold" w:hint="default"/>
      </w:rPr>
    </w:lvl>
    <w:lvl w:ilvl="3">
      <w:start w:val="1"/>
      <w:numFmt w:val="bullet"/>
      <w:pStyle w:val="Punktlista4"/>
      <w:lvlText w:val="•"/>
      <w:lvlJc w:val="left"/>
      <w:pPr>
        <w:ind w:left="1797" w:hanging="357"/>
      </w:pPr>
      <w:rPr>
        <w:rFonts w:ascii="Whitney Semibold" w:hAnsi="Whitney Semibold" w:hint="default"/>
      </w:rPr>
    </w:lvl>
    <w:lvl w:ilvl="4">
      <w:start w:val="1"/>
      <w:numFmt w:val="bullet"/>
      <w:lvlText w:val="•"/>
      <w:lvlJc w:val="left"/>
      <w:pPr>
        <w:ind w:left="2155" w:hanging="355"/>
      </w:pPr>
      <w:rPr>
        <w:rFonts w:ascii="Whitney Semibold" w:hAnsi="Whitney Semibold"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 w15:restartNumberingAfterBreak="0">
    <w:nsid w:val="5B4A6AC8"/>
    <w:multiLevelType w:val="multilevel"/>
    <w:tmpl w:val="4F1C7A6A"/>
    <w:lvl w:ilvl="0">
      <w:start w:val="1"/>
      <w:numFmt w:val="decimal"/>
      <w:pStyle w:val="Lista"/>
      <w:lvlText w:val="%1."/>
      <w:lvlJc w:val="left"/>
      <w:pPr>
        <w:ind w:left="360" w:hanging="360"/>
      </w:pPr>
      <w:rPr>
        <w:rFonts w:asciiTheme="majorHAnsi" w:hAnsiTheme="majorHAnsi" w:hint="default"/>
        <w:b w:val="0"/>
        <w:i w:val="0"/>
        <w:sz w:val="26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Theme="majorHAnsi" w:hAnsiTheme="majorHAnsi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asciiTheme="majorHAnsi" w:hAnsiTheme="majorHAnsi"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ind w:left="648" w:hanging="648"/>
      </w:pPr>
      <w:rPr>
        <w:rFonts w:hint="default"/>
      </w:rPr>
    </w:lvl>
    <w:lvl w:ilvl="4">
      <w:start w:val="1"/>
      <w:numFmt w:val="decimal"/>
      <w:pStyle w:val="Lista5"/>
      <w:lvlText w:val="%1.%2.%3.%4.%5."/>
      <w:lvlJc w:val="left"/>
      <w:pPr>
        <w:ind w:left="7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6901268E"/>
    <w:multiLevelType w:val="multilevel"/>
    <w:tmpl w:val="B3C28CE4"/>
    <w:lvl w:ilvl="0">
      <w:start w:val="1"/>
      <w:numFmt w:val="bullet"/>
      <w:lvlText w:val="•"/>
      <w:lvlJc w:val="left"/>
      <w:pPr>
        <w:ind w:left="340" w:hanging="340"/>
      </w:pPr>
      <w:rPr>
        <w:rFonts w:ascii="Whitney Semibold" w:hAnsi="Whitney Semibold" w:hint="default"/>
      </w:rPr>
    </w:lvl>
    <w:lvl w:ilvl="1">
      <w:start w:val="1"/>
      <w:numFmt w:val="bullet"/>
      <w:lvlText w:val="•"/>
      <w:lvlJc w:val="left"/>
      <w:pPr>
        <w:ind w:left="680" w:hanging="340"/>
      </w:pPr>
      <w:rPr>
        <w:rFonts w:ascii="Whitney Semibold" w:hAnsi="Whitney Semibold" w:hint="default"/>
      </w:rPr>
    </w:lvl>
    <w:lvl w:ilvl="2">
      <w:start w:val="1"/>
      <w:numFmt w:val="bullet"/>
      <w:lvlText w:val="•"/>
      <w:lvlJc w:val="left"/>
      <w:pPr>
        <w:ind w:left="1021" w:hanging="341"/>
      </w:pPr>
      <w:rPr>
        <w:rFonts w:ascii="Whitney Semibold" w:hAnsi="Whitney Semibold" w:hint="default"/>
      </w:rPr>
    </w:lvl>
    <w:lvl w:ilvl="3">
      <w:start w:val="1"/>
      <w:numFmt w:val="bullet"/>
      <w:lvlText w:val="•"/>
      <w:lvlJc w:val="left"/>
      <w:pPr>
        <w:ind w:left="1797" w:hanging="357"/>
      </w:pPr>
      <w:rPr>
        <w:rFonts w:ascii="Whitney Semibold" w:hAnsi="Whitney Semibold" w:hint="default"/>
      </w:rPr>
    </w:lvl>
    <w:lvl w:ilvl="4">
      <w:start w:val="1"/>
      <w:numFmt w:val="bullet"/>
      <w:pStyle w:val="Punktlista5"/>
      <w:lvlText w:val="•"/>
      <w:lvlJc w:val="left"/>
      <w:pPr>
        <w:ind w:left="2155" w:hanging="355"/>
      </w:pPr>
      <w:rPr>
        <w:rFonts w:ascii="Whitney Semibold" w:hAnsi="Whitney Semibold"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8" w15:restartNumberingAfterBreak="0">
    <w:nsid w:val="7FE679F6"/>
    <w:multiLevelType w:val="hybridMultilevel"/>
    <w:tmpl w:val="D4DA2E84"/>
    <w:lvl w:ilvl="0" w:tplc="EA566F9A">
      <w:start w:val="1"/>
      <w:numFmt w:val="bullet"/>
      <w:pStyle w:val="Liststycke"/>
      <w:lvlText w:val="•"/>
      <w:lvlJc w:val="left"/>
      <w:pPr>
        <w:ind w:left="720" w:hanging="360"/>
      </w:pPr>
      <w:rPr>
        <w:rFonts w:ascii="Whitney Semibold" w:hAnsi="Whitney Semibold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7"/>
  </w:num>
  <w:num w:numId="5">
    <w:abstractNumId w:val="0"/>
  </w:num>
  <w:num w:numId="6">
    <w:abstractNumId w:val="1"/>
  </w:num>
  <w:num w:numId="7">
    <w:abstractNumId w:val="4"/>
  </w:num>
  <w:num w:numId="8">
    <w:abstractNumId w:val="3"/>
  </w:num>
  <w:num w:numId="9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ttachedTemplate r:id="rId1"/>
  <w:stylePaneFormatFilter w:val="5624" w:allStyles="0" w:customStyles="0" w:latentStyles="1" w:stylesInUse="0" w:headingStyles="1" w:numberingStyles="0" w:tableStyles="0" w:directFormattingOnRuns="0" w:directFormattingOnParagraphs="1" w:directFormattingOnNumbering="1" w:directFormattingOnTables="0" w:clearFormatting="1" w:top3HeadingStyles="0" w:visibleStyles="1" w:alternateStyleNames="0"/>
  <w:stylePaneSortMethod w:val="0000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BDF"/>
    <w:rsid w:val="00000E10"/>
    <w:rsid w:val="0000108B"/>
    <w:rsid w:val="000027D8"/>
    <w:rsid w:val="0000457D"/>
    <w:rsid w:val="00004F79"/>
    <w:rsid w:val="000070F3"/>
    <w:rsid w:val="00013414"/>
    <w:rsid w:val="00014395"/>
    <w:rsid w:val="00016751"/>
    <w:rsid w:val="00022427"/>
    <w:rsid w:val="00023BC9"/>
    <w:rsid w:val="00025731"/>
    <w:rsid w:val="00030B61"/>
    <w:rsid w:val="00036AAF"/>
    <w:rsid w:val="00042D68"/>
    <w:rsid w:val="000542BC"/>
    <w:rsid w:val="000572DB"/>
    <w:rsid w:val="00061F84"/>
    <w:rsid w:val="000635B9"/>
    <w:rsid w:val="000743EE"/>
    <w:rsid w:val="00076781"/>
    <w:rsid w:val="0008020D"/>
    <w:rsid w:val="0009287C"/>
    <w:rsid w:val="000A51CE"/>
    <w:rsid w:val="000A669E"/>
    <w:rsid w:val="000B2CA7"/>
    <w:rsid w:val="000B4576"/>
    <w:rsid w:val="000C0E4B"/>
    <w:rsid w:val="000C1D1D"/>
    <w:rsid w:val="000D28EF"/>
    <w:rsid w:val="000D5327"/>
    <w:rsid w:val="00104770"/>
    <w:rsid w:val="001104B4"/>
    <w:rsid w:val="00117FB1"/>
    <w:rsid w:val="0012000F"/>
    <w:rsid w:val="001304CD"/>
    <w:rsid w:val="001312B2"/>
    <w:rsid w:val="00142C0B"/>
    <w:rsid w:val="00165878"/>
    <w:rsid w:val="001866CE"/>
    <w:rsid w:val="00190F10"/>
    <w:rsid w:val="00192744"/>
    <w:rsid w:val="00193AFB"/>
    <w:rsid w:val="00195D41"/>
    <w:rsid w:val="001A2A0B"/>
    <w:rsid w:val="001A2ACC"/>
    <w:rsid w:val="001A5683"/>
    <w:rsid w:val="001B1814"/>
    <w:rsid w:val="001B1A2A"/>
    <w:rsid w:val="001C09AC"/>
    <w:rsid w:val="001D0C5B"/>
    <w:rsid w:val="001D31A9"/>
    <w:rsid w:val="001E5645"/>
    <w:rsid w:val="001E6986"/>
    <w:rsid w:val="001F4BB1"/>
    <w:rsid w:val="001F538B"/>
    <w:rsid w:val="001F5721"/>
    <w:rsid w:val="001F5BBA"/>
    <w:rsid w:val="001F60F5"/>
    <w:rsid w:val="001F78E3"/>
    <w:rsid w:val="00201EE0"/>
    <w:rsid w:val="00206016"/>
    <w:rsid w:val="00215220"/>
    <w:rsid w:val="002233EF"/>
    <w:rsid w:val="0022375E"/>
    <w:rsid w:val="00223E1D"/>
    <w:rsid w:val="0023000E"/>
    <w:rsid w:val="002327D4"/>
    <w:rsid w:val="00234986"/>
    <w:rsid w:val="00234B7E"/>
    <w:rsid w:val="00236773"/>
    <w:rsid w:val="002402C9"/>
    <w:rsid w:val="00241D5E"/>
    <w:rsid w:val="002443B5"/>
    <w:rsid w:val="002459F3"/>
    <w:rsid w:val="00253D9A"/>
    <w:rsid w:val="00254914"/>
    <w:rsid w:val="00266CD8"/>
    <w:rsid w:val="00267550"/>
    <w:rsid w:val="00272B10"/>
    <w:rsid w:val="00273F43"/>
    <w:rsid w:val="00277F6E"/>
    <w:rsid w:val="00282344"/>
    <w:rsid w:val="002832CB"/>
    <w:rsid w:val="00287F16"/>
    <w:rsid w:val="00293669"/>
    <w:rsid w:val="002A2E18"/>
    <w:rsid w:val="002A412D"/>
    <w:rsid w:val="002A465B"/>
    <w:rsid w:val="002B592E"/>
    <w:rsid w:val="002C25F7"/>
    <w:rsid w:val="002C6D2D"/>
    <w:rsid w:val="002C7665"/>
    <w:rsid w:val="002D1390"/>
    <w:rsid w:val="002D1780"/>
    <w:rsid w:val="002D195D"/>
    <w:rsid w:val="002D3040"/>
    <w:rsid w:val="002D6D29"/>
    <w:rsid w:val="002E0FA2"/>
    <w:rsid w:val="002E0FD4"/>
    <w:rsid w:val="002E4748"/>
    <w:rsid w:val="002E7A94"/>
    <w:rsid w:val="002E7E1A"/>
    <w:rsid w:val="003027DA"/>
    <w:rsid w:val="003058D2"/>
    <w:rsid w:val="003119F5"/>
    <w:rsid w:val="00311DFC"/>
    <w:rsid w:val="00312C93"/>
    <w:rsid w:val="00317A2A"/>
    <w:rsid w:val="00317C64"/>
    <w:rsid w:val="00325811"/>
    <w:rsid w:val="0032649E"/>
    <w:rsid w:val="00334AF6"/>
    <w:rsid w:val="00335B83"/>
    <w:rsid w:val="00341176"/>
    <w:rsid w:val="00343E09"/>
    <w:rsid w:val="00352CF7"/>
    <w:rsid w:val="00356089"/>
    <w:rsid w:val="00361514"/>
    <w:rsid w:val="003737F0"/>
    <w:rsid w:val="003808A7"/>
    <w:rsid w:val="0038440E"/>
    <w:rsid w:val="00384CA2"/>
    <w:rsid w:val="00387408"/>
    <w:rsid w:val="0039113B"/>
    <w:rsid w:val="003A3105"/>
    <w:rsid w:val="003A37C8"/>
    <w:rsid w:val="003A5284"/>
    <w:rsid w:val="003A61B3"/>
    <w:rsid w:val="003B1613"/>
    <w:rsid w:val="003B2F91"/>
    <w:rsid w:val="003C04EB"/>
    <w:rsid w:val="003C61AA"/>
    <w:rsid w:val="003C7BB1"/>
    <w:rsid w:val="003D5E72"/>
    <w:rsid w:val="003D6DF6"/>
    <w:rsid w:val="003E0EB9"/>
    <w:rsid w:val="003E31F3"/>
    <w:rsid w:val="003E44AA"/>
    <w:rsid w:val="003F160A"/>
    <w:rsid w:val="00401A00"/>
    <w:rsid w:val="004041FF"/>
    <w:rsid w:val="004151F0"/>
    <w:rsid w:val="00453A15"/>
    <w:rsid w:val="0045509C"/>
    <w:rsid w:val="0046055A"/>
    <w:rsid w:val="00461A01"/>
    <w:rsid w:val="00463611"/>
    <w:rsid w:val="00463E42"/>
    <w:rsid w:val="00467AA9"/>
    <w:rsid w:val="00476389"/>
    <w:rsid w:val="004902C8"/>
    <w:rsid w:val="00491A78"/>
    <w:rsid w:val="00492870"/>
    <w:rsid w:val="004A1FAA"/>
    <w:rsid w:val="004A297E"/>
    <w:rsid w:val="004B1B27"/>
    <w:rsid w:val="004B30AB"/>
    <w:rsid w:val="004B46D1"/>
    <w:rsid w:val="004B48DF"/>
    <w:rsid w:val="004D0F9E"/>
    <w:rsid w:val="004D729C"/>
    <w:rsid w:val="004E19D2"/>
    <w:rsid w:val="004E2C7C"/>
    <w:rsid w:val="004E5D6F"/>
    <w:rsid w:val="004E7F31"/>
    <w:rsid w:val="004F3210"/>
    <w:rsid w:val="00504C22"/>
    <w:rsid w:val="005060A1"/>
    <w:rsid w:val="0050616B"/>
    <w:rsid w:val="0051274E"/>
    <w:rsid w:val="005132D4"/>
    <w:rsid w:val="0052302D"/>
    <w:rsid w:val="00524EEF"/>
    <w:rsid w:val="00526F57"/>
    <w:rsid w:val="00540B0F"/>
    <w:rsid w:val="00547872"/>
    <w:rsid w:val="00547EA4"/>
    <w:rsid w:val="00551205"/>
    <w:rsid w:val="0055174A"/>
    <w:rsid w:val="00554FF1"/>
    <w:rsid w:val="00556A4F"/>
    <w:rsid w:val="00557546"/>
    <w:rsid w:val="005609F3"/>
    <w:rsid w:val="0056356D"/>
    <w:rsid w:val="00566563"/>
    <w:rsid w:val="00566DB5"/>
    <w:rsid w:val="00570EC6"/>
    <w:rsid w:val="00574C6F"/>
    <w:rsid w:val="00575EB5"/>
    <w:rsid w:val="0057610B"/>
    <w:rsid w:val="00585B73"/>
    <w:rsid w:val="005A5749"/>
    <w:rsid w:val="005B1549"/>
    <w:rsid w:val="005B63A1"/>
    <w:rsid w:val="005D6DCB"/>
    <w:rsid w:val="005E1C61"/>
    <w:rsid w:val="005E5760"/>
    <w:rsid w:val="005E7E65"/>
    <w:rsid w:val="005F2933"/>
    <w:rsid w:val="005F4ADD"/>
    <w:rsid w:val="00610CC8"/>
    <w:rsid w:val="00613C42"/>
    <w:rsid w:val="006210A1"/>
    <w:rsid w:val="00621C28"/>
    <w:rsid w:val="00623635"/>
    <w:rsid w:val="00630985"/>
    <w:rsid w:val="00640A38"/>
    <w:rsid w:val="00645007"/>
    <w:rsid w:val="00646885"/>
    <w:rsid w:val="00652AC8"/>
    <w:rsid w:val="00657A8B"/>
    <w:rsid w:val="006602F1"/>
    <w:rsid w:val="00665A0F"/>
    <w:rsid w:val="00674BEB"/>
    <w:rsid w:val="00684090"/>
    <w:rsid w:val="00686AF6"/>
    <w:rsid w:val="0069233F"/>
    <w:rsid w:val="006954B8"/>
    <w:rsid w:val="00695F4C"/>
    <w:rsid w:val="0069715F"/>
    <w:rsid w:val="0069720E"/>
    <w:rsid w:val="00697747"/>
    <w:rsid w:val="006A2722"/>
    <w:rsid w:val="006A792F"/>
    <w:rsid w:val="006B1930"/>
    <w:rsid w:val="006B5677"/>
    <w:rsid w:val="006C1489"/>
    <w:rsid w:val="006C16D5"/>
    <w:rsid w:val="006C7516"/>
    <w:rsid w:val="006D05F6"/>
    <w:rsid w:val="006D0A56"/>
    <w:rsid w:val="006E220E"/>
    <w:rsid w:val="006E2578"/>
    <w:rsid w:val="006F3076"/>
    <w:rsid w:val="006F6DD4"/>
    <w:rsid w:val="00700298"/>
    <w:rsid w:val="00703E16"/>
    <w:rsid w:val="0070569A"/>
    <w:rsid w:val="00713CF7"/>
    <w:rsid w:val="007175D3"/>
    <w:rsid w:val="007245AC"/>
    <w:rsid w:val="0072595D"/>
    <w:rsid w:val="00733253"/>
    <w:rsid w:val="00733834"/>
    <w:rsid w:val="00733EDA"/>
    <w:rsid w:val="00737827"/>
    <w:rsid w:val="007502D9"/>
    <w:rsid w:val="007506AC"/>
    <w:rsid w:val="00752D15"/>
    <w:rsid w:val="00753A86"/>
    <w:rsid w:val="00756F05"/>
    <w:rsid w:val="007570E3"/>
    <w:rsid w:val="007665C5"/>
    <w:rsid w:val="00767009"/>
    <w:rsid w:val="0078182B"/>
    <w:rsid w:val="00782769"/>
    <w:rsid w:val="007856F2"/>
    <w:rsid w:val="0078641E"/>
    <w:rsid w:val="00791150"/>
    <w:rsid w:val="00791900"/>
    <w:rsid w:val="00794236"/>
    <w:rsid w:val="007A5D9B"/>
    <w:rsid w:val="007B3275"/>
    <w:rsid w:val="007B44DA"/>
    <w:rsid w:val="007B5358"/>
    <w:rsid w:val="007C0D29"/>
    <w:rsid w:val="007D11DD"/>
    <w:rsid w:val="007E647D"/>
    <w:rsid w:val="007E6938"/>
    <w:rsid w:val="007F4C4C"/>
    <w:rsid w:val="007F62CD"/>
    <w:rsid w:val="00800A7D"/>
    <w:rsid w:val="008201A6"/>
    <w:rsid w:val="00820C06"/>
    <w:rsid w:val="00822493"/>
    <w:rsid w:val="0082461C"/>
    <w:rsid w:val="008270E2"/>
    <w:rsid w:val="008308E3"/>
    <w:rsid w:val="00833CF4"/>
    <w:rsid w:val="00850BEB"/>
    <w:rsid w:val="00855541"/>
    <w:rsid w:val="008559DF"/>
    <w:rsid w:val="00862531"/>
    <w:rsid w:val="008666E3"/>
    <w:rsid w:val="0087058B"/>
    <w:rsid w:val="00875AF2"/>
    <w:rsid w:val="008770CE"/>
    <w:rsid w:val="00883B0A"/>
    <w:rsid w:val="008900CC"/>
    <w:rsid w:val="00895C9C"/>
    <w:rsid w:val="008B183F"/>
    <w:rsid w:val="008B37C1"/>
    <w:rsid w:val="008B5B56"/>
    <w:rsid w:val="008C5583"/>
    <w:rsid w:val="008D1B15"/>
    <w:rsid w:val="008D246A"/>
    <w:rsid w:val="008D286C"/>
    <w:rsid w:val="008D6078"/>
    <w:rsid w:val="008D7FE6"/>
    <w:rsid w:val="008E0260"/>
    <w:rsid w:val="008F0D6B"/>
    <w:rsid w:val="008F3AAC"/>
    <w:rsid w:val="0091105F"/>
    <w:rsid w:val="0091300F"/>
    <w:rsid w:val="009134A0"/>
    <w:rsid w:val="00922C2E"/>
    <w:rsid w:val="00923BC1"/>
    <w:rsid w:val="00931599"/>
    <w:rsid w:val="00944624"/>
    <w:rsid w:val="0095351F"/>
    <w:rsid w:val="0095522A"/>
    <w:rsid w:val="00961359"/>
    <w:rsid w:val="009625BC"/>
    <w:rsid w:val="0096326C"/>
    <w:rsid w:val="00967FEE"/>
    <w:rsid w:val="00970D7F"/>
    <w:rsid w:val="0097271E"/>
    <w:rsid w:val="009734C0"/>
    <w:rsid w:val="00976085"/>
    <w:rsid w:val="00982787"/>
    <w:rsid w:val="00983557"/>
    <w:rsid w:val="009848E3"/>
    <w:rsid w:val="009864B7"/>
    <w:rsid w:val="00987DD8"/>
    <w:rsid w:val="0099134E"/>
    <w:rsid w:val="009A2643"/>
    <w:rsid w:val="009A2730"/>
    <w:rsid w:val="009A2E2F"/>
    <w:rsid w:val="009A3B61"/>
    <w:rsid w:val="009A59F1"/>
    <w:rsid w:val="009A7E16"/>
    <w:rsid w:val="009B10A5"/>
    <w:rsid w:val="009B3C3C"/>
    <w:rsid w:val="009B5675"/>
    <w:rsid w:val="009B7796"/>
    <w:rsid w:val="009C49DE"/>
    <w:rsid w:val="009D6322"/>
    <w:rsid w:val="009E0210"/>
    <w:rsid w:val="009E245F"/>
    <w:rsid w:val="009E587B"/>
    <w:rsid w:val="009E764A"/>
    <w:rsid w:val="009F12D7"/>
    <w:rsid w:val="009F38A6"/>
    <w:rsid w:val="009F3A68"/>
    <w:rsid w:val="009F4F0D"/>
    <w:rsid w:val="009F527F"/>
    <w:rsid w:val="00A025BD"/>
    <w:rsid w:val="00A055FA"/>
    <w:rsid w:val="00A06BDF"/>
    <w:rsid w:val="00A06C01"/>
    <w:rsid w:val="00A11F71"/>
    <w:rsid w:val="00A142E2"/>
    <w:rsid w:val="00A156BB"/>
    <w:rsid w:val="00A22639"/>
    <w:rsid w:val="00A3185B"/>
    <w:rsid w:val="00A40B21"/>
    <w:rsid w:val="00A41243"/>
    <w:rsid w:val="00A56225"/>
    <w:rsid w:val="00A64E9A"/>
    <w:rsid w:val="00A80EBC"/>
    <w:rsid w:val="00A811EC"/>
    <w:rsid w:val="00A83F39"/>
    <w:rsid w:val="00A85507"/>
    <w:rsid w:val="00A8733A"/>
    <w:rsid w:val="00A91174"/>
    <w:rsid w:val="00A916FD"/>
    <w:rsid w:val="00A96B26"/>
    <w:rsid w:val="00AA3E35"/>
    <w:rsid w:val="00AB04FE"/>
    <w:rsid w:val="00AB22B3"/>
    <w:rsid w:val="00AC3444"/>
    <w:rsid w:val="00AC471B"/>
    <w:rsid w:val="00AC7BE1"/>
    <w:rsid w:val="00AD34ED"/>
    <w:rsid w:val="00AD53B8"/>
    <w:rsid w:val="00AD6C21"/>
    <w:rsid w:val="00AE079C"/>
    <w:rsid w:val="00AE60B1"/>
    <w:rsid w:val="00AF428E"/>
    <w:rsid w:val="00B1253B"/>
    <w:rsid w:val="00B25DB4"/>
    <w:rsid w:val="00B32777"/>
    <w:rsid w:val="00B46E94"/>
    <w:rsid w:val="00B53974"/>
    <w:rsid w:val="00B5784D"/>
    <w:rsid w:val="00B710F1"/>
    <w:rsid w:val="00B72506"/>
    <w:rsid w:val="00B7601F"/>
    <w:rsid w:val="00B84850"/>
    <w:rsid w:val="00B90348"/>
    <w:rsid w:val="00B92A15"/>
    <w:rsid w:val="00B948C1"/>
    <w:rsid w:val="00BA6D32"/>
    <w:rsid w:val="00BB03A7"/>
    <w:rsid w:val="00BB175D"/>
    <w:rsid w:val="00BB3096"/>
    <w:rsid w:val="00BB3938"/>
    <w:rsid w:val="00BE2C70"/>
    <w:rsid w:val="00BE60CD"/>
    <w:rsid w:val="00C17ED7"/>
    <w:rsid w:val="00C2373A"/>
    <w:rsid w:val="00C276D2"/>
    <w:rsid w:val="00C33B5A"/>
    <w:rsid w:val="00C4095A"/>
    <w:rsid w:val="00C44EA2"/>
    <w:rsid w:val="00C45180"/>
    <w:rsid w:val="00C46742"/>
    <w:rsid w:val="00C566AD"/>
    <w:rsid w:val="00C6478E"/>
    <w:rsid w:val="00C70511"/>
    <w:rsid w:val="00C71C5B"/>
    <w:rsid w:val="00C73C24"/>
    <w:rsid w:val="00C8061F"/>
    <w:rsid w:val="00C87539"/>
    <w:rsid w:val="00C90E78"/>
    <w:rsid w:val="00C97825"/>
    <w:rsid w:val="00CB21FF"/>
    <w:rsid w:val="00CB2B37"/>
    <w:rsid w:val="00CB7C40"/>
    <w:rsid w:val="00CC141B"/>
    <w:rsid w:val="00CC2F0F"/>
    <w:rsid w:val="00CC4E1C"/>
    <w:rsid w:val="00CD0DED"/>
    <w:rsid w:val="00CD294B"/>
    <w:rsid w:val="00CD6F4D"/>
    <w:rsid w:val="00CE1339"/>
    <w:rsid w:val="00CE42EE"/>
    <w:rsid w:val="00CE7CFC"/>
    <w:rsid w:val="00CF066C"/>
    <w:rsid w:val="00D05C26"/>
    <w:rsid w:val="00D066CD"/>
    <w:rsid w:val="00D132FA"/>
    <w:rsid w:val="00D14435"/>
    <w:rsid w:val="00D15D5E"/>
    <w:rsid w:val="00D21085"/>
    <w:rsid w:val="00D25375"/>
    <w:rsid w:val="00D302EF"/>
    <w:rsid w:val="00D341CE"/>
    <w:rsid w:val="00D408E8"/>
    <w:rsid w:val="00D61836"/>
    <w:rsid w:val="00D61918"/>
    <w:rsid w:val="00D62709"/>
    <w:rsid w:val="00D661D0"/>
    <w:rsid w:val="00D66E1A"/>
    <w:rsid w:val="00D7483A"/>
    <w:rsid w:val="00D75FDD"/>
    <w:rsid w:val="00D900B2"/>
    <w:rsid w:val="00D977D6"/>
    <w:rsid w:val="00DA203A"/>
    <w:rsid w:val="00DC0EFC"/>
    <w:rsid w:val="00DC1D90"/>
    <w:rsid w:val="00DC3BB3"/>
    <w:rsid w:val="00DE3A57"/>
    <w:rsid w:val="00DE5EDB"/>
    <w:rsid w:val="00DE6789"/>
    <w:rsid w:val="00DF065A"/>
    <w:rsid w:val="00DF3F2F"/>
    <w:rsid w:val="00DF6542"/>
    <w:rsid w:val="00DF74C1"/>
    <w:rsid w:val="00E0030E"/>
    <w:rsid w:val="00E071FB"/>
    <w:rsid w:val="00E147C4"/>
    <w:rsid w:val="00E16136"/>
    <w:rsid w:val="00E1691F"/>
    <w:rsid w:val="00E21F12"/>
    <w:rsid w:val="00E22BCD"/>
    <w:rsid w:val="00E2725D"/>
    <w:rsid w:val="00E3434A"/>
    <w:rsid w:val="00E36170"/>
    <w:rsid w:val="00E425E3"/>
    <w:rsid w:val="00E4303C"/>
    <w:rsid w:val="00E52373"/>
    <w:rsid w:val="00E5624C"/>
    <w:rsid w:val="00E60228"/>
    <w:rsid w:val="00E8049C"/>
    <w:rsid w:val="00E809DF"/>
    <w:rsid w:val="00E81825"/>
    <w:rsid w:val="00E865FC"/>
    <w:rsid w:val="00E9291A"/>
    <w:rsid w:val="00E9580F"/>
    <w:rsid w:val="00EA45B4"/>
    <w:rsid w:val="00EA7C79"/>
    <w:rsid w:val="00EB17BC"/>
    <w:rsid w:val="00EB29BB"/>
    <w:rsid w:val="00EB36E8"/>
    <w:rsid w:val="00EC6B37"/>
    <w:rsid w:val="00ED1491"/>
    <w:rsid w:val="00ED52F3"/>
    <w:rsid w:val="00ED60A1"/>
    <w:rsid w:val="00EE1632"/>
    <w:rsid w:val="00EF1E71"/>
    <w:rsid w:val="00EF20CD"/>
    <w:rsid w:val="00F0096A"/>
    <w:rsid w:val="00F01F95"/>
    <w:rsid w:val="00F03346"/>
    <w:rsid w:val="00F07DF4"/>
    <w:rsid w:val="00F16CCD"/>
    <w:rsid w:val="00F217D6"/>
    <w:rsid w:val="00F24148"/>
    <w:rsid w:val="00F2533E"/>
    <w:rsid w:val="00F277E3"/>
    <w:rsid w:val="00F3564D"/>
    <w:rsid w:val="00F36491"/>
    <w:rsid w:val="00F36C1B"/>
    <w:rsid w:val="00F427F5"/>
    <w:rsid w:val="00F55B98"/>
    <w:rsid w:val="00F57418"/>
    <w:rsid w:val="00F609D8"/>
    <w:rsid w:val="00F62130"/>
    <w:rsid w:val="00F64C53"/>
    <w:rsid w:val="00F73BE7"/>
    <w:rsid w:val="00F748BA"/>
    <w:rsid w:val="00F75191"/>
    <w:rsid w:val="00F85EDA"/>
    <w:rsid w:val="00F949BC"/>
    <w:rsid w:val="00FA4390"/>
    <w:rsid w:val="00FA7E90"/>
    <w:rsid w:val="00FB1F6D"/>
    <w:rsid w:val="00FB7559"/>
    <w:rsid w:val="00FC41AA"/>
    <w:rsid w:val="00FC62F2"/>
    <w:rsid w:val="00FC6811"/>
    <w:rsid w:val="00FD5228"/>
    <w:rsid w:val="00FE0368"/>
    <w:rsid w:val="00FE36F2"/>
    <w:rsid w:val="00FF02C9"/>
    <w:rsid w:val="00FF6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81D8A7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uiPriority="3" w:qFormat="1"/>
    <w:lsdException w:name="heading 4" w:semiHidden="1" w:uiPriority="0" w:unhideWhenUsed="1" w:qFormat="1"/>
    <w:lsdException w:name="heading 5" w:semiHidden="1" w:uiPriority="10" w:unhideWhenUsed="1" w:qFormat="1"/>
    <w:lsdException w:name="heading 6" w:semiHidden="1" w:uiPriority="10" w:unhideWhenUsed="1" w:qFormat="1"/>
    <w:lsdException w:name="heading 7" w:semiHidden="1" w:uiPriority="10" w:unhideWhenUsed="1" w:qFormat="1"/>
    <w:lsdException w:name="heading 8" w:semiHidden="1" w:uiPriority="10" w:unhideWhenUsed="1" w:qFormat="1"/>
    <w:lsdException w:name="heading 9" w:semiHidden="1" w:uiPriority="1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7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8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1814"/>
    <w:pPr>
      <w:spacing w:after="170" w:line="280" w:lineRule="exact"/>
    </w:pPr>
  </w:style>
  <w:style w:type="paragraph" w:styleId="Rubrik1">
    <w:name w:val="heading 1"/>
    <w:basedOn w:val="Normal"/>
    <w:next w:val="Normal"/>
    <w:link w:val="Rubrik1Char"/>
    <w:uiPriority w:val="1"/>
    <w:qFormat/>
    <w:rsid w:val="00CB2B37"/>
    <w:pPr>
      <w:keepNext/>
      <w:keepLines/>
      <w:spacing w:before="340" w:after="85"/>
      <w:outlineLvl w:val="0"/>
    </w:pPr>
    <w:rPr>
      <w:rFonts w:asciiTheme="majorHAnsi" w:eastAsiaTheme="majorEastAsia" w:hAnsiTheme="majorHAnsi" w:cstheme="majorBidi"/>
      <w:bCs/>
      <w:sz w:val="26"/>
      <w:szCs w:val="28"/>
    </w:rPr>
  </w:style>
  <w:style w:type="paragraph" w:styleId="Rubrik2">
    <w:name w:val="heading 2"/>
    <w:basedOn w:val="Normal"/>
    <w:next w:val="Normal"/>
    <w:link w:val="Rubrik2Char"/>
    <w:uiPriority w:val="2"/>
    <w:qFormat/>
    <w:rsid w:val="00CB2B37"/>
    <w:pPr>
      <w:keepNext/>
      <w:keepLines/>
      <w:spacing w:before="340" w:after="85" w:line="240" w:lineRule="auto"/>
      <w:outlineLvl w:val="1"/>
    </w:pPr>
    <w:rPr>
      <w:rFonts w:asciiTheme="majorHAnsi" w:eastAsiaTheme="majorEastAsia" w:hAnsiTheme="majorHAnsi" w:cstheme="majorBidi"/>
      <w:bCs/>
      <w:szCs w:val="26"/>
    </w:rPr>
  </w:style>
  <w:style w:type="paragraph" w:styleId="Rubrik3">
    <w:name w:val="heading 3"/>
    <w:basedOn w:val="Rubrik1"/>
    <w:next w:val="Normal"/>
    <w:link w:val="Rubrik3Char"/>
    <w:uiPriority w:val="3"/>
    <w:qFormat/>
    <w:rsid w:val="00CB2B37"/>
    <w:pPr>
      <w:outlineLvl w:val="2"/>
    </w:pPr>
    <w:rPr>
      <w:bCs w:val="0"/>
      <w:sz w:val="22"/>
    </w:rPr>
  </w:style>
  <w:style w:type="paragraph" w:styleId="Rubrik4">
    <w:name w:val="heading 4"/>
    <w:basedOn w:val="Rubrik3"/>
    <w:next w:val="Normal"/>
    <w:link w:val="Rubrik4Char"/>
    <w:unhideWhenUsed/>
    <w:qFormat/>
    <w:rsid w:val="00C566AD"/>
    <w:pPr>
      <w:outlineLvl w:val="3"/>
    </w:pPr>
    <w:rPr>
      <w:bCs/>
      <w:iCs/>
    </w:rPr>
  </w:style>
  <w:style w:type="paragraph" w:styleId="Rubrik5">
    <w:name w:val="heading 5"/>
    <w:basedOn w:val="Normal"/>
    <w:next w:val="Normal"/>
    <w:link w:val="Rubrik5Char"/>
    <w:uiPriority w:val="10"/>
    <w:semiHidden/>
    <w:unhideWhenUsed/>
    <w:qFormat/>
    <w:rsid w:val="00384CA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7F3300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1"/>
    <w:rsid w:val="00575EB5"/>
    <w:rPr>
      <w:rFonts w:asciiTheme="majorHAnsi" w:eastAsiaTheme="majorEastAsia" w:hAnsiTheme="majorHAnsi" w:cstheme="majorBidi"/>
      <w:bCs/>
      <w:sz w:val="26"/>
      <w:szCs w:val="28"/>
    </w:rPr>
  </w:style>
  <w:style w:type="character" w:customStyle="1" w:styleId="Rubrik2Char">
    <w:name w:val="Rubrik 2 Char"/>
    <w:basedOn w:val="Standardstycketeckensnitt"/>
    <w:link w:val="Rubrik2"/>
    <w:uiPriority w:val="2"/>
    <w:rsid w:val="00575EB5"/>
    <w:rPr>
      <w:rFonts w:asciiTheme="majorHAnsi" w:eastAsiaTheme="majorEastAsia" w:hAnsiTheme="majorHAnsi" w:cstheme="majorBidi"/>
      <w:bCs/>
      <w:szCs w:val="26"/>
    </w:rPr>
  </w:style>
  <w:style w:type="character" w:customStyle="1" w:styleId="Rubrik3Char">
    <w:name w:val="Rubrik 3 Char"/>
    <w:basedOn w:val="Standardstycketeckensnitt"/>
    <w:link w:val="Rubrik3"/>
    <w:uiPriority w:val="3"/>
    <w:rsid w:val="00575EB5"/>
    <w:rPr>
      <w:rFonts w:asciiTheme="majorHAnsi" w:eastAsiaTheme="majorEastAsia" w:hAnsiTheme="majorHAnsi" w:cstheme="majorBidi"/>
      <w:szCs w:val="28"/>
    </w:rPr>
  </w:style>
  <w:style w:type="paragraph" w:styleId="Rubrik">
    <w:name w:val="Title"/>
    <w:aliases w:val="Titel Prime,Titel"/>
    <w:basedOn w:val="Normal"/>
    <w:next w:val="Normal"/>
    <w:link w:val="RubrikChar"/>
    <w:uiPriority w:val="7"/>
    <w:qFormat/>
    <w:rsid w:val="00CD294B"/>
    <w:pPr>
      <w:pBdr>
        <w:bottom w:val="single" w:sz="48" w:space="9" w:color="FF6700" w:themeColor="accent1"/>
      </w:pBdr>
      <w:spacing w:after="0" w:line="400" w:lineRule="exact"/>
      <w:ind w:left="3119"/>
      <w:contextualSpacing/>
    </w:pPr>
    <w:rPr>
      <w:rFonts w:asciiTheme="majorHAnsi" w:eastAsiaTheme="majorEastAsia" w:hAnsiTheme="majorHAnsi" w:cstheme="majorBidi"/>
      <w:spacing w:val="5"/>
      <w:kern w:val="28"/>
      <w:sz w:val="40"/>
      <w:szCs w:val="52"/>
    </w:rPr>
  </w:style>
  <w:style w:type="character" w:customStyle="1" w:styleId="RubrikChar">
    <w:name w:val="Rubrik Char"/>
    <w:aliases w:val="Titel Prime Char,Titel Char"/>
    <w:basedOn w:val="Standardstycketeckensnitt"/>
    <w:link w:val="Rubrik"/>
    <w:uiPriority w:val="7"/>
    <w:rsid w:val="00CD294B"/>
    <w:rPr>
      <w:rFonts w:asciiTheme="majorHAnsi" w:eastAsiaTheme="majorEastAsia" w:hAnsiTheme="majorHAnsi" w:cstheme="majorBidi"/>
      <w:spacing w:val="5"/>
      <w:kern w:val="28"/>
      <w:sz w:val="40"/>
      <w:szCs w:val="52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DF0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DF065A"/>
    <w:rPr>
      <w:rFonts w:ascii="Tahoma" w:hAnsi="Tahoma" w:cs="Tahoma"/>
      <w:sz w:val="16"/>
      <w:szCs w:val="16"/>
    </w:rPr>
  </w:style>
  <w:style w:type="paragraph" w:styleId="Citat">
    <w:name w:val="Quote"/>
    <w:basedOn w:val="Normal"/>
    <w:next w:val="Normal"/>
    <w:link w:val="CitatChar"/>
    <w:uiPriority w:val="5"/>
    <w:qFormat/>
    <w:rsid w:val="00023BC9"/>
    <w:pPr>
      <w:spacing w:before="170"/>
      <w:ind w:left="567"/>
    </w:pPr>
    <w:rPr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5"/>
    <w:rsid w:val="00023BC9"/>
    <w:rPr>
      <w:iCs/>
      <w:color w:val="000000" w:themeColor="text1"/>
    </w:rPr>
  </w:style>
  <w:style w:type="paragraph" w:styleId="Underrubrik">
    <w:name w:val="Subtitle"/>
    <w:aliases w:val="Ingress"/>
    <w:basedOn w:val="Normal"/>
    <w:next w:val="Normal"/>
    <w:link w:val="UnderrubrikChar"/>
    <w:uiPriority w:val="8"/>
    <w:qFormat/>
    <w:rsid w:val="00CD294B"/>
    <w:pPr>
      <w:numPr>
        <w:ilvl w:val="1"/>
      </w:numPr>
      <w:spacing w:before="227" w:after="284" w:line="300" w:lineRule="exact"/>
      <w:ind w:left="3119"/>
    </w:pPr>
    <w:rPr>
      <w:rFonts w:eastAsiaTheme="majorEastAsia" w:cstheme="majorBidi"/>
      <w:iCs/>
      <w:kern w:val="24"/>
      <w:sz w:val="24"/>
      <w:szCs w:val="24"/>
    </w:rPr>
  </w:style>
  <w:style w:type="character" w:customStyle="1" w:styleId="UnderrubrikChar">
    <w:name w:val="Underrubrik Char"/>
    <w:aliases w:val="Ingress Char"/>
    <w:basedOn w:val="Standardstycketeckensnitt"/>
    <w:link w:val="Underrubrik"/>
    <w:uiPriority w:val="8"/>
    <w:rsid w:val="00CD294B"/>
    <w:rPr>
      <w:rFonts w:eastAsiaTheme="majorEastAsia" w:cstheme="majorBidi"/>
      <w:iCs/>
      <w:kern w:val="24"/>
      <w:sz w:val="24"/>
      <w:szCs w:val="24"/>
    </w:rPr>
  </w:style>
  <w:style w:type="character" w:styleId="Stark">
    <w:name w:val="Strong"/>
    <w:aliases w:val="Fetstil"/>
    <w:basedOn w:val="Standardstycketeckensnitt"/>
    <w:uiPriority w:val="4"/>
    <w:qFormat/>
    <w:rsid w:val="0012000F"/>
    <w:rPr>
      <w:rFonts w:ascii="Whitney Semibold" w:hAnsi="Whitney Semibold"/>
      <w:bCs/>
    </w:rPr>
  </w:style>
  <w:style w:type="paragraph" w:customStyle="1" w:styleId="Bildtext">
    <w:name w:val="Bildtext"/>
    <w:basedOn w:val="Normal"/>
    <w:uiPriority w:val="6"/>
    <w:qFormat/>
    <w:rsid w:val="003A61B3"/>
    <w:pPr>
      <w:spacing w:line="220" w:lineRule="exact"/>
    </w:pPr>
    <w:rPr>
      <w:sz w:val="18"/>
      <w:szCs w:val="20"/>
    </w:rPr>
  </w:style>
  <w:style w:type="paragraph" w:styleId="Liststycke">
    <w:name w:val="List Paragraph"/>
    <w:aliases w:val="List Bullet"/>
    <w:basedOn w:val="Normal"/>
    <w:uiPriority w:val="34"/>
    <w:qFormat/>
    <w:rsid w:val="00A64E9A"/>
    <w:pPr>
      <w:numPr>
        <w:numId w:val="2"/>
      </w:numPr>
      <w:contextualSpacing/>
    </w:pPr>
  </w:style>
  <w:style w:type="character" w:styleId="Diskretbetoning">
    <w:name w:val="Subtle Emphasis"/>
    <w:basedOn w:val="Standardstycketeckensnitt"/>
    <w:uiPriority w:val="19"/>
    <w:rsid w:val="00234986"/>
    <w:rPr>
      <w:i/>
      <w:iCs/>
      <w:color w:val="808080" w:themeColor="text1" w:themeTint="7F"/>
    </w:rPr>
  </w:style>
  <w:style w:type="paragraph" w:customStyle="1" w:styleId="Frfattare">
    <w:name w:val="Författare"/>
    <w:basedOn w:val="Underrubrik"/>
    <w:link w:val="FrfattareChar"/>
    <w:uiPriority w:val="9"/>
    <w:qFormat/>
    <w:rsid w:val="00CD294B"/>
    <w:pPr>
      <w:spacing w:before="0"/>
    </w:pPr>
    <w:rPr>
      <w:rFonts w:asciiTheme="majorHAnsi" w:hAnsiTheme="majorHAnsi"/>
    </w:rPr>
  </w:style>
  <w:style w:type="character" w:customStyle="1" w:styleId="FrfattareChar">
    <w:name w:val="Författare Char"/>
    <w:basedOn w:val="UnderrubrikChar"/>
    <w:link w:val="Frfattare"/>
    <w:uiPriority w:val="9"/>
    <w:rsid w:val="00CD294B"/>
    <w:rPr>
      <w:rFonts w:asciiTheme="majorHAnsi" w:eastAsiaTheme="majorEastAsia" w:hAnsiTheme="majorHAnsi" w:cstheme="majorBidi"/>
      <w:iCs/>
      <w:kern w:val="24"/>
      <w:sz w:val="24"/>
      <w:szCs w:val="24"/>
    </w:rPr>
  </w:style>
  <w:style w:type="paragraph" w:styleId="Sidhuvud">
    <w:name w:val="header"/>
    <w:basedOn w:val="Normal"/>
    <w:link w:val="SidhuvudChar"/>
    <w:uiPriority w:val="99"/>
    <w:unhideWhenUsed/>
    <w:rsid w:val="00DF74C1"/>
    <w:pPr>
      <w:spacing w:after="0" w:line="240" w:lineRule="auto"/>
      <w:ind w:right="-794"/>
      <w:jc w:val="right"/>
    </w:pPr>
    <w:rPr>
      <w:rFonts w:ascii="Whitney Book" w:hAnsi="Whitney Book"/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DF74C1"/>
    <w:rPr>
      <w:rFonts w:ascii="Whitney Book" w:hAnsi="Whitney Book"/>
      <w:sz w:val="16"/>
    </w:rPr>
  </w:style>
  <w:style w:type="paragraph" w:styleId="Sidfot">
    <w:name w:val="footer"/>
    <w:basedOn w:val="Normal"/>
    <w:link w:val="SidfotChar"/>
    <w:uiPriority w:val="99"/>
    <w:unhideWhenUsed/>
    <w:rsid w:val="007245AC"/>
    <w:pPr>
      <w:pBdr>
        <w:top w:val="single" w:sz="48" w:space="5" w:color="FF6700" w:themeColor="accent1"/>
      </w:pBdr>
      <w:tabs>
        <w:tab w:val="center" w:pos="4513"/>
        <w:tab w:val="right" w:pos="9026"/>
      </w:tabs>
      <w:spacing w:after="0" w:line="240" w:lineRule="auto"/>
      <w:ind w:left="-1134" w:right="-567"/>
    </w:pPr>
    <w:rPr>
      <w:rFonts w:ascii="NewCenturySchlbk LT Std" w:hAnsi="NewCenturySchlbk LT Std"/>
      <w:sz w:val="26"/>
    </w:rPr>
  </w:style>
  <w:style w:type="character" w:customStyle="1" w:styleId="SidfotChar">
    <w:name w:val="Sidfot Char"/>
    <w:basedOn w:val="Standardstycketeckensnitt"/>
    <w:link w:val="Sidfot"/>
    <w:uiPriority w:val="99"/>
    <w:rsid w:val="007245AC"/>
    <w:rPr>
      <w:rFonts w:ascii="NewCenturySchlbk LT Std" w:hAnsi="NewCenturySchlbk LT Std"/>
      <w:sz w:val="2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32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327D4"/>
    <w:rPr>
      <w:rFonts w:ascii="Tahoma" w:hAnsi="Tahoma" w:cs="Tahoma"/>
      <w:sz w:val="16"/>
      <w:szCs w:val="16"/>
    </w:rPr>
  </w:style>
  <w:style w:type="paragraph" w:styleId="Innehllsfrteckningsrubrik">
    <w:name w:val="TOC Heading"/>
    <w:basedOn w:val="Huvudrubrik"/>
    <w:next w:val="Normal"/>
    <w:link w:val="InnehllsfrteckningsrubrikChar"/>
    <w:uiPriority w:val="39"/>
    <w:unhideWhenUsed/>
    <w:rsid w:val="002E4748"/>
    <w:pPr>
      <w:spacing w:before="480"/>
    </w:pPr>
  </w:style>
  <w:style w:type="paragraph" w:styleId="Innehll1">
    <w:name w:val="toc 1"/>
    <w:basedOn w:val="Normal"/>
    <w:next w:val="Normal"/>
    <w:autoRedefine/>
    <w:uiPriority w:val="39"/>
    <w:unhideWhenUsed/>
    <w:rsid w:val="001B1A2A"/>
    <w:pPr>
      <w:spacing w:after="85"/>
    </w:pPr>
    <w:rPr>
      <w:rFonts w:ascii="Whitney Semibold" w:hAnsi="Whitney Semibold"/>
      <w:sz w:val="26"/>
    </w:rPr>
  </w:style>
  <w:style w:type="paragraph" w:styleId="Innehll2">
    <w:name w:val="toc 2"/>
    <w:basedOn w:val="Normal"/>
    <w:next w:val="Normal"/>
    <w:autoRedefine/>
    <w:uiPriority w:val="39"/>
    <w:unhideWhenUsed/>
    <w:rsid w:val="003027DA"/>
    <w:pPr>
      <w:spacing w:after="85"/>
    </w:pPr>
    <w:rPr>
      <w:rFonts w:ascii="Whitney Book" w:hAnsi="Whitney Book"/>
    </w:rPr>
  </w:style>
  <w:style w:type="paragraph" w:styleId="Innehll3">
    <w:name w:val="toc 3"/>
    <w:basedOn w:val="Innehll2"/>
    <w:next w:val="Normal"/>
    <w:autoRedefine/>
    <w:uiPriority w:val="39"/>
    <w:unhideWhenUsed/>
    <w:rsid w:val="003F160A"/>
    <w:pPr>
      <w:spacing w:after="100"/>
    </w:pPr>
  </w:style>
  <w:style w:type="character" w:styleId="Hyperlnk">
    <w:name w:val="Hyperlink"/>
    <w:basedOn w:val="Standardstycketeckensnitt"/>
    <w:uiPriority w:val="99"/>
    <w:unhideWhenUsed/>
    <w:rsid w:val="00556A4F"/>
    <w:rPr>
      <w:color w:val="FF6700" w:themeColor="hyperlink"/>
      <w:u w:val="single"/>
    </w:rPr>
  </w:style>
  <w:style w:type="table" w:styleId="Tabellrutnt">
    <w:name w:val="Table Grid"/>
    <w:basedOn w:val="Normaltabell"/>
    <w:rsid w:val="005E7E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tshllartext">
    <w:name w:val="Placeholder Text"/>
    <w:basedOn w:val="Standardstycketeckensnitt"/>
    <w:uiPriority w:val="99"/>
    <w:semiHidden/>
    <w:rsid w:val="003B2F91"/>
    <w:rPr>
      <w:color w:val="808080"/>
    </w:rPr>
  </w:style>
  <w:style w:type="paragraph" w:customStyle="1" w:styleId="FirstPageFooter">
    <w:name w:val="FirstPage Footer"/>
    <w:basedOn w:val="Normal"/>
    <w:uiPriority w:val="11"/>
    <w:rsid w:val="00713CF7"/>
    <w:pPr>
      <w:spacing w:after="40" w:line="150" w:lineRule="exact"/>
      <w:ind w:left="3119"/>
    </w:pPr>
    <w:rPr>
      <w:rFonts w:ascii="Whitney Book" w:hAnsi="Whitney Book"/>
      <w:sz w:val="13"/>
    </w:rPr>
  </w:style>
  <w:style w:type="paragraph" w:customStyle="1" w:styleId="FirstpagesmalltitelPrime">
    <w:name w:val="First page small titel Prime"/>
    <w:basedOn w:val="Normal"/>
    <w:uiPriority w:val="14"/>
    <w:rsid w:val="007245AC"/>
    <w:pPr>
      <w:spacing w:after="0" w:line="240" w:lineRule="auto"/>
    </w:pPr>
    <w:rPr>
      <w:rFonts w:ascii="NewCenturySchlbk LT Std" w:hAnsi="NewCenturySchlbk LT Std"/>
      <w:kern w:val="176"/>
      <w:sz w:val="60"/>
    </w:rPr>
  </w:style>
  <w:style w:type="character" w:customStyle="1" w:styleId="InnehllsfrteckningsrubrikChar">
    <w:name w:val="Innehållsförteckningsrubrik Char"/>
    <w:basedOn w:val="Rubrik1Char"/>
    <w:link w:val="Innehllsfrteckningsrubrik"/>
    <w:uiPriority w:val="39"/>
    <w:rsid w:val="0000108B"/>
    <w:rPr>
      <w:rFonts w:asciiTheme="majorHAnsi" w:eastAsiaTheme="majorEastAsia" w:hAnsiTheme="majorHAnsi" w:cstheme="majorBidi"/>
      <w:bCs/>
      <w:sz w:val="32"/>
      <w:szCs w:val="28"/>
    </w:rPr>
  </w:style>
  <w:style w:type="numbering" w:customStyle="1" w:styleId="PrimeRubrikochunderpunkter">
    <w:name w:val="Prime Rubrik och underpunkter"/>
    <w:uiPriority w:val="99"/>
    <w:rsid w:val="00575EB5"/>
    <w:pPr>
      <w:numPr>
        <w:numId w:val="6"/>
      </w:numPr>
    </w:pPr>
  </w:style>
  <w:style w:type="paragraph" w:styleId="Brdtext">
    <w:name w:val="Body Text"/>
    <w:basedOn w:val="Normal"/>
    <w:link w:val="BrdtextChar"/>
    <w:uiPriority w:val="99"/>
    <w:semiHidden/>
    <w:unhideWhenUsed/>
    <w:rsid w:val="000635B9"/>
    <w:pPr>
      <w:spacing w:after="6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0635B9"/>
  </w:style>
  <w:style w:type="paragraph" w:customStyle="1" w:styleId="Huvudrubrik">
    <w:name w:val="Huvudrubrik"/>
    <w:basedOn w:val="Normal"/>
    <w:uiPriority w:val="4"/>
    <w:qFormat/>
    <w:rsid w:val="001E5645"/>
    <w:pPr>
      <w:spacing w:before="255" w:after="113"/>
    </w:pPr>
    <w:rPr>
      <w:rFonts w:asciiTheme="majorHAnsi" w:hAnsiTheme="majorHAnsi"/>
      <w:sz w:val="32"/>
    </w:rPr>
  </w:style>
  <w:style w:type="paragraph" w:customStyle="1" w:styleId="FirstPageFooterUM">
    <w:name w:val="FirstPage Footer UM"/>
    <w:basedOn w:val="FirstPageFooter"/>
    <w:uiPriority w:val="13"/>
    <w:rsid w:val="006A2722"/>
    <w:rPr>
      <w:lang w:val="en-US"/>
    </w:rPr>
  </w:style>
  <w:style w:type="character" w:customStyle="1" w:styleId="Rubrik4Char">
    <w:name w:val="Rubrik 4 Char"/>
    <w:basedOn w:val="Standardstycketeckensnitt"/>
    <w:link w:val="Rubrik4"/>
    <w:uiPriority w:val="4"/>
    <w:semiHidden/>
    <w:rsid w:val="00575EB5"/>
    <w:rPr>
      <w:rFonts w:asciiTheme="majorHAnsi" w:eastAsiaTheme="majorEastAsia" w:hAnsiTheme="majorHAnsi" w:cstheme="majorBidi"/>
      <w:bCs/>
      <w:iCs/>
      <w:szCs w:val="28"/>
    </w:rPr>
  </w:style>
  <w:style w:type="paragraph" w:customStyle="1" w:styleId="FooterUM">
    <w:name w:val="Footer UM"/>
    <w:basedOn w:val="Sidfot"/>
    <w:uiPriority w:val="13"/>
    <w:rsid w:val="00CC141B"/>
    <w:pPr>
      <w:pBdr>
        <w:top w:val="single" w:sz="48" w:space="5" w:color="FF5D5D" w:themeColor="accent6" w:themeTint="80"/>
      </w:pBdr>
      <w:jc w:val="right"/>
    </w:pPr>
  </w:style>
  <w:style w:type="paragraph" w:customStyle="1" w:styleId="TitelUM">
    <w:name w:val="Titel UM"/>
    <w:basedOn w:val="Rubrik"/>
    <w:uiPriority w:val="8"/>
    <w:rsid w:val="006A2722"/>
    <w:pPr>
      <w:pBdr>
        <w:bottom w:val="single" w:sz="48" w:space="9" w:color="FF5D5D" w:themeColor="accent6" w:themeTint="80"/>
      </w:pBdr>
    </w:pPr>
  </w:style>
  <w:style w:type="character" w:styleId="Betoning">
    <w:name w:val="Emphasis"/>
    <w:basedOn w:val="Standardstycketeckensnitt"/>
    <w:uiPriority w:val="20"/>
    <w:rsid w:val="00F62130"/>
    <w:rPr>
      <w:i/>
      <w:iCs/>
    </w:rPr>
  </w:style>
  <w:style w:type="character" w:styleId="Bokenstitel">
    <w:name w:val="Book Title"/>
    <w:basedOn w:val="Standardstycketeckensnitt"/>
    <w:uiPriority w:val="33"/>
    <w:rsid w:val="00F62130"/>
    <w:rPr>
      <w:b/>
      <w:bCs/>
      <w:smallCaps/>
      <w:spacing w:val="5"/>
    </w:rPr>
  </w:style>
  <w:style w:type="character" w:styleId="Diskretreferens">
    <w:name w:val="Subtle Reference"/>
    <w:basedOn w:val="Standardstycketeckensnitt"/>
    <w:uiPriority w:val="31"/>
    <w:rsid w:val="00F62130"/>
    <w:rPr>
      <w:smallCaps/>
      <w:color w:val="7ABE00" w:themeColor="accent2"/>
      <w:u w:val="single"/>
    </w:rPr>
  </w:style>
  <w:style w:type="paragraph" w:customStyle="1" w:styleId="FirstpagetitelUM">
    <w:name w:val="First page titel UM"/>
    <w:basedOn w:val="FirstpagesmalltitelPrime"/>
    <w:uiPriority w:val="13"/>
    <w:rsid w:val="00AC3444"/>
    <w:pPr>
      <w:ind w:left="-1474"/>
      <w:jc w:val="right"/>
    </w:pPr>
    <w:rPr>
      <w:sz w:val="152"/>
    </w:rPr>
  </w:style>
  <w:style w:type="paragraph" w:customStyle="1" w:styleId="Style2">
    <w:name w:val="Style2"/>
    <w:basedOn w:val="FirstpagesmalltitelPrime"/>
    <w:next w:val="FirstpagetitelUM"/>
    <w:uiPriority w:val="13"/>
    <w:rsid w:val="00AC3444"/>
    <w:rPr>
      <w:sz w:val="152"/>
    </w:rPr>
  </w:style>
  <w:style w:type="numbering" w:customStyle="1" w:styleId="Primepunktlista">
    <w:name w:val="Prime punktlista"/>
    <w:uiPriority w:val="99"/>
    <w:rsid w:val="009848E3"/>
    <w:pPr>
      <w:numPr>
        <w:numId w:val="1"/>
      </w:numPr>
    </w:pPr>
  </w:style>
  <w:style w:type="paragraph" w:styleId="Punktlista">
    <w:name w:val="List Bullet"/>
    <w:basedOn w:val="Normal"/>
    <w:uiPriority w:val="99"/>
    <w:unhideWhenUsed/>
    <w:rsid w:val="009848E3"/>
    <w:pPr>
      <w:numPr>
        <w:numId w:val="7"/>
      </w:numPr>
      <w:contextualSpacing/>
    </w:pPr>
  </w:style>
  <w:style w:type="paragraph" w:styleId="Punktlista3">
    <w:name w:val="List Bullet 3"/>
    <w:basedOn w:val="Normal"/>
    <w:uiPriority w:val="99"/>
    <w:unhideWhenUsed/>
    <w:rsid w:val="009848E3"/>
    <w:pPr>
      <w:numPr>
        <w:ilvl w:val="2"/>
        <w:numId w:val="7"/>
      </w:numPr>
      <w:contextualSpacing/>
    </w:pPr>
  </w:style>
  <w:style w:type="paragraph" w:styleId="Punktlista2">
    <w:name w:val="List Bullet 2"/>
    <w:basedOn w:val="Normal"/>
    <w:uiPriority w:val="99"/>
    <w:unhideWhenUsed/>
    <w:rsid w:val="009848E3"/>
    <w:pPr>
      <w:numPr>
        <w:ilvl w:val="1"/>
        <w:numId w:val="7"/>
      </w:numPr>
      <w:contextualSpacing/>
    </w:pPr>
  </w:style>
  <w:style w:type="paragraph" w:styleId="Punktlista4">
    <w:name w:val="List Bullet 4"/>
    <w:basedOn w:val="Normal"/>
    <w:uiPriority w:val="99"/>
    <w:semiHidden/>
    <w:unhideWhenUsed/>
    <w:rsid w:val="009848E3"/>
    <w:pPr>
      <w:numPr>
        <w:ilvl w:val="3"/>
        <w:numId w:val="7"/>
      </w:numPr>
      <w:contextualSpacing/>
    </w:pPr>
  </w:style>
  <w:style w:type="paragraph" w:styleId="Lista">
    <w:name w:val="List"/>
    <w:basedOn w:val="Normal"/>
    <w:uiPriority w:val="99"/>
    <w:unhideWhenUsed/>
    <w:rsid w:val="002402C9"/>
    <w:pPr>
      <w:numPr>
        <w:numId w:val="3"/>
      </w:numPr>
      <w:contextualSpacing/>
    </w:pPr>
  </w:style>
  <w:style w:type="paragraph" w:styleId="Lista2">
    <w:name w:val="List 2"/>
    <w:basedOn w:val="Lista"/>
    <w:uiPriority w:val="99"/>
    <w:unhideWhenUsed/>
    <w:rsid w:val="00575EB5"/>
    <w:pPr>
      <w:numPr>
        <w:ilvl w:val="1"/>
        <w:numId w:val="6"/>
      </w:numPr>
      <w:contextualSpacing w:val="0"/>
    </w:pPr>
  </w:style>
  <w:style w:type="paragraph" w:styleId="Lista3">
    <w:name w:val="List 3"/>
    <w:basedOn w:val="Lista"/>
    <w:uiPriority w:val="99"/>
    <w:unhideWhenUsed/>
    <w:rsid w:val="00575EB5"/>
    <w:pPr>
      <w:numPr>
        <w:ilvl w:val="2"/>
        <w:numId w:val="6"/>
      </w:numPr>
      <w:contextualSpacing w:val="0"/>
    </w:pPr>
  </w:style>
  <w:style w:type="paragraph" w:styleId="Lista4">
    <w:name w:val="List 4"/>
    <w:basedOn w:val="Lista"/>
    <w:uiPriority w:val="99"/>
    <w:unhideWhenUsed/>
    <w:rsid w:val="00575EB5"/>
    <w:pPr>
      <w:numPr>
        <w:ilvl w:val="3"/>
        <w:numId w:val="6"/>
      </w:numPr>
      <w:contextualSpacing w:val="0"/>
    </w:pPr>
  </w:style>
  <w:style w:type="paragraph" w:styleId="Lista5">
    <w:name w:val="List 5"/>
    <w:basedOn w:val="Lista"/>
    <w:uiPriority w:val="99"/>
    <w:unhideWhenUsed/>
    <w:rsid w:val="002C25F7"/>
    <w:pPr>
      <w:numPr>
        <w:ilvl w:val="4"/>
      </w:numPr>
    </w:pPr>
  </w:style>
  <w:style w:type="paragraph" w:customStyle="1" w:styleId="PrimeTitel">
    <w:name w:val="Prime Titel"/>
    <w:basedOn w:val="Normal"/>
    <w:uiPriority w:val="14"/>
    <w:rsid w:val="00820C06"/>
    <w:pPr>
      <w:spacing w:before="1531" w:after="680" w:line="240" w:lineRule="auto"/>
      <w:ind w:left="3119"/>
    </w:pPr>
    <w:rPr>
      <w:rFonts w:ascii="NewCenturySchlbk LT Std" w:hAnsi="NewCenturySchlbk LT Std"/>
      <w:kern w:val="176"/>
      <w:sz w:val="176"/>
    </w:rPr>
  </w:style>
  <w:style w:type="paragraph" w:styleId="Punktlista5">
    <w:name w:val="List Bullet 5"/>
    <w:basedOn w:val="Normal"/>
    <w:uiPriority w:val="99"/>
    <w:semiHidden/>
    <w:unhideWhenUsed/>
    <w:rsid w:val="00645007"/>
    <w:pPr>
      <w:numPr>
        <w:ilvl w:val="4"/>
        <w:numId w:val="4"/>
      </w:numPr>
      <w:contextualSpacing/>
    </w:pPr>
  </w:style>
  <w:style w:type="paragraph" w:customStyle="1" w:styleId="UnitedMindsTitel">
    <w:name w:val="United Minds Titel"/>
    <w:basedOn w:val="PrimeTitel"/>
    <w:uiPriority w:val="14"/>
    <w:rsid w:val="00820C06"/>
    <w:pPr>
      <w:ind w:left="-1474"/>
      <w:jc w:val="right"/>
    </w:pPr>
    <w:rPr>
      <w:sz w:val="152"/>
    </w:rPr>
  </w:style>
  <w:style w:type="paragraph" w:styleId="Ingetavstnd">
    <w:name w:val="No Spacing"/>
    <w:link w:val="IngetavstndChar"/>
    <w:uiPriority w:val="13"/>
    <w:rsid w:val="00EB17BC"/>
    <w:pPr>
      <w:spacing w:after="0" w:line="240" w:lineRule="auto"/>
    </w:pPr>
    <w:rPr>
      <w:rFonts w:eastAsiaTheme="minorEastAsia"/>
      <w:lang w:val="en-US"/>
    </w:rPr>
  </w:style>
  <w:style w:type="character" w:customStyle="1" w:styleId="IngetavstndChar">
    <w:name w:val="Inget avstånd Char"/>
    <w:basedOn w:val="Standardstycketeckensnitt"/>
    <w:link w:val="Ingetavstnd"/>
    <w:uiPriority w:val="13"/>
    <w:rsid w:val="00025731"/>
    <w:rPr>
      <w:rFonts w:eastAsiaTheme="minorEastAsia"/>
      <w:lang w:val="en-US"/>
    </w:rPr>
  </w:style>
  <w:style w:type="numbering" w:customStyle="1" w:styleId="PrimeRubriknumrering">
    <w:name w:val="Prime Rubriknumrering"/>
    <w:uiPriority w:val="99"/>
    <w:rsid w:val="00575EB5"/>
    <w:pPr>
      <w:numPr>
        <w:numId w:val="5"/>
      </w:numPr>
    </w:pPr>
  </w:style>
  <w:style w:type="character" w:customStyle="1" w:styleId="Rubrik5Char">
    <w:name w:val="Rubrik 5 Char"/>
    <w:basedOn w:val="Standardstycketeckensnitt"/>
    <w:link w:val="Rubrik5"/>
    <w:uiPriority w:val="10"/>
    <w:semiHidden/>
    <w:rsid w:val="00384CA2"/>
    <w:rPr>
      <w:rFonts w:asciiTheme="majorHAnsi" w:eastAsiaTheme="majorEastAsia" w:hAnsiTheme="majorHAnsi" w:cstheme="majorBidi"/>
      <w:color w:val="7F3300" w:themeColor="accent1" w:themeShade="7F"/>
    </w:rPr>
  </w:style>
  <w:style w:type="paragraph" w:styleId="Normalwebb">
    <w:name w:val="Normal (Web)"/>
    <w:basedOn w:val="Normal"/>
    <w:uiPriority w:val="99"/>
    <w:semiHidden/>
    <w:unhideWhenUsed/>
    <w:rsid w:val="00DC0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AF428E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AF428E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AF428E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AF428E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AF428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6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1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9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2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200219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8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155633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6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20785">
          <w:marLeft w:val="43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2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ra.tidholm\AppData\Roaming\Microsoft\Templates\Kontaktrapportsmall_prime.dotx" TargetMode="External"/></Relationships>
</file>

<file path=word/theme/theme1.xml><?xml version="1.0" encoding="utf-8"?>
<a:theme xmlns:a="http://schemas.openxmlformats.org/drawingml/2006/main" name="PrimeGroupTheme_2010">
  <a:themeElements>
    <a:clrScheme name="PrimeGroup_2010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FF6700"/>
      </a:accent1>
      <a:accent2>
        <a:srgbClr val="7ABE00"/>
      </a:accent2>
      <a:accent3>
        <a:srgbClr val="00A0E6"/>
      </a:accent3>
      <a:accent4>
        <a:srgbClr val="B9B9B9"/>
      </a:accent4>
      <a:accent5>
        <a:srgbClr val="787878"/>
      </a:accent5>
      <a:accent6>
        <a:srgbClr val="BD0000"/>
      </a:accent6>
      <a:hlink>
        <a:srgbClr val="FF6700"/>
      </a:hlink>
      <a:folHlink>
        <a:srgbClr val="787878"/>
      </a:folHlink>
    </a:clrScheme>
    <a:fontScheme name="PrimeGroup">
      <a:majorFont>
        <a:latin typeface="Whitney Semibold"/>
        <a:ea typeface=""/>
        <a:cs typeface=""/>
      </a:majorFont>
      <a:minorFont>
        <a:latin typeface="Whitney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2009-09-17T00:00:00</PublishDate>
  <Abstract>[Skriv en underrubrik och/eller en liten kort ingress som berättar om innehållet. Gärna som en kort summering så att allt blir tydligt och klart vad vi pratar om.] </Abstract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E4625B6BFE64A468621FDFA27AB6549" ma:contentTypeVersion="0" ma:contentTypeDescription="Skapa ett nytt dokument." ma:contentTypeScope="" ma:versionID="bb12f08c3743a5d14da2ecbf38c2ee25">
  <xsd:schema xmlns:xsd="http://www.w3.org/2001/XMLSchema" xmlns:p="http://schemas.microsoft.com/office/2006/metadata/properties" targetNamespace="http://schemas.microsoft.com/office/2006/metadata/properties" ma:root="true" ma:fieldsID="0972d9b87414d3d716947ba00104245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 ma:readOnly="true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E298F43-E2A7-4B7E-BD0D-20477BAD4239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5FD231C4-0660-41CF-8595-91E38643784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3531115-3E85-49DF-A6FF-AFDAD4E4F9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D70B89FA-AF75-4FF8-9429-CF9D33B25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Kontaktrapportsmall_prime.dotx</Template>
  <TotalTime>1</TotalTime>
  <Pages>2</Pages>
  <Words>188</Words>
  <Characters>998</Characters>
  <Application>Microsoft Office Word</Application>
  <DocSecurity>0</DocSecurity>
  <Lines>8</Lines>
  <Paragraphs>2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[Skriv dokumentets titel]</vt:lpstr>
      <vt:lpstr>[Skriv dokumentets titel]</vt:lpstr>
      <vt:lpstr>[Skriv dokumentets titel]</vt:lpstr>
    </vt:vector>
  </TitlesOfParts>
  <Company>Prime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[Skriv dokumentets titel]</dc:title>
  <dc:creator>Robert Aras</dc:creator>
  <cp:lastModifiedBy>Tove Guldbrand</cp:lastModifiedBy>
  <cp:revision>2</cp:revision>
  <cp:lastPrinted>2017-03-13T18:33:00Z</cp:lastPrinted>
  <dcterms:created xsi:type="dcterms:W3CDTF">2019-11-11T11:57:00Z</dcterms:created>
  <dcterms:modified xsi:type="dcterms:W3CDTF">2019-11-11T11:57:00Z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0x0101004E4625B6BFE64A468621FDFA27AB6549</vt:lpwstr>
  </property>
</Properties>
</file>