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144DDC" w14:textId="76915237" w:rsidR="0036126D" w:rsidRDefault="00B34453" w:rsidP="00091269">
      <w:pPr>
        <w:pStyle w:val="KTHTitel"/>
      </w:pPr>
      <w:sdt>
        <w:sdtPr>
          <w:id w:val="-444229433"/>
        </w:sdtPr>
        <w:sdtEndPr/>
        <w:sdtContent>
          <w:r w:rsidR="008E60AA" w:rsidRPr="00891435">
            <w:rPr>
              <w:rFonts w:asciiTheme="minorHAnsi" w:hAnsiTheme="minorHAnsi"/>
              <w:color w:val="000000" w:themeColor="text1"/>
            </w:rPr>
            <w:t>Yttrande gällande docentansökan från</w:t>
          </w:r>
          <w:r w:rsidR="008E60AA">
            <w:rPr>
              <w:rFonts w:asciiTheme="minorHAnsi" w:hAnsiTheme="minorHAnsi"/>
              <w:color w:val="000000" w:themeColor="text1"/>
            </w:rPr>
            <w:t xml:space="preserve"> </w:t>
          </w:r>
          <w:r w:rsidR="008E60AA" w:rsidRPr="008E60AA">
            <w:rPr>
              <w:rFonts w:asciiTheme="minorHAnsi" w:hAnsiTheme="minorHAnsi"/>
              <w:color w:val="000000" w:themeColor="text1"/>
              <w:highlight w:val="yellow"/>
            </w:rPr>
            <w:t xml:space="preserve">NAMN </w:t>
          </w:r>
          <w:proofErr w:type="spellStart"/>
          <w:r w:rsidR="008E60AA" w:rsidRPr="008E60AA">
            <w:rPr>
              <w:rFonts w:asciiTheme="minorHAnsi" w:hAnsiTheme="minorHAnsi"/>
              <w:color w:val="000000" w:themeColor="text1"/>
              <w:highlight w:val="yellow"/>
            </w:rPr>
            <w:t>NAMN</w:t>
          </w:r>
          <w:proofErr w:type="spellEnd"/>
          <w:r w:rsidR="0012465C">
            <w:t xml:space="preserve"> </w:t>
          </w:r>
        </w:sdtContent>
      </w:sdt>
      <w:r w:rsidR="0036126D">
        <w:t xml:space="preserve"> </w:t>
      </w:r>
    </w:p>
    <w:p w14:paraId="305BC3BA" w14:textId="3D85773C" w:rsidR="008E60AA" w:rsidRDefault="008E60AA" w:rsidP="008E60AA">
      <w:pPr>
        <w:rPr>
          <w:color w:val="000000" w:themeColor="text1"/>
        </w:rPr>
      </w:pPr>
      <w:r w:rsidRPr="00891435">
        <w:rPr>
          <w:color w:val="000000" w:themeColor="text1"/>
        </w:rPr>
        <w:t xml:space="preserve">Skolan för elektroteknik och datavetenskap </w:t>
      </w:r>
      <w:r w:rsidRPr="00891435">
        <w:t xml:space="preserve">föreslår enligt Bilaga 1 sakkunnig för bedömning av de meriter som </w:t>
      </w:r>
      <w:r w:rsidRPr="00891435">
        <w:rPr>
          <w:color w:val="000000" w:themeColor="text1"/>
        </w:rPr>
        <w:t xml:space="preserve">Dr. </w:t>
      </w:r>
      <w:r w:rsidR="002D2567" w:rsidRPr="002D2567">
        <w:rPr>
          <w:color w:val="000000" w:themeColor="text1"/>
          <w:highlight w:val="yellow"/>
        </w:rPr>
        <w:t xml:space="preserve">NAMN </w:t>
      </w:r>
      <w:proofErr w:type="spellStart"/>
      <w:r w:rsidR="002D2567" w:rsidRPr="002D2567">
        <w:rPr>
          <w:color w:val="000000" w:themeColor="text1"/>
          <w:highlight w:val="yellow"/>
        </w:rPr>
        <w:t>NAMN</w:t>
      </w:r>
      <w:proofErr w:type="spellEnd"/>
      <w:r w:rsidRPr="00891435">
        <w:rPr>
          <w:color w:val="000000" w:themeColor="text1"/>
        </w:rPr>
        <w:t xml:space="preserve"> redogör för i sin ansökan om att antas till docent i </w:t>
      </w:r>
      <w:r w:rsidRPr="0020703E">
        <w:rPr>
          <w:color w:val="000000" w:themeColor="text1"/>
          <w:highlight w:val="yellow"/>
        </w:rPr>
        <w:t>FORSKARUTBILDNINGSÄMNE</w:t>
      </w:r>
      <w:r w:rsidRPr="00891435">
        <w:rPr>
          <w:color w:val="000000" w:themeColor="text1"/>
        </w:rPr>
        <w:t xml:space="preserve"> med inriktning mot </w:t>
      </w:r>
      <w:r w:rsidRPr="0020703E">
        <w:rPr>
          <w:rFonts w:eastAsia="Times New Roman" w:cs="Times New Roman"/>
          <w:highlight w:val="yellow"/>
          <w:lang w:eastAsia="en-GB"/>
        </w:rPr>
        <w:t>NÅGOT</w:t>
      </w:r>
      <w:r w:rsidRPr="00891435">
        <w:rPr>
          <w:rFonts w:eastAsia="Times New Roman" w:cs="Times New Roman"/>
          <w:lang w:eastAsia="en-GB"/>
        </w:rPr>
        <w:t xml:space="preserve"> </w:t>
      </w:r>
      <w:r w:rsidRPr="00891435">
        <w:rPr>
          <w:color w:val="000000" w:themeColor="text1"/>
        </w:rPr>
        <w:t>(</w:t>
      </w:r>
      <w:proofErr w:type="spellStart"/>
      <w:r w:rsidRPr="00891435">
        <w:rPr>
          <w:color w:val="000000" w:themeColor="text1"/>
        </w:rPr>
        <w:t>eng</w:t>
      </w:r>
      <w:proofErr w:type="spellEnd"/>
      <w:r w:rsidRPr="00891435">
        <w:rPr>
          <w:color w:val="000000" w:themeColor="text1"/>
        </w:rPr>
        <w:t xml:space="preserve">: </w:t>
      </w:r>
      <w:r w:rsidRPr="0020703E">
        <w:rPr>
          <w:color w:val="000000" w:themeColor="text1"/>
          <w:highlight w:val="yellow"/>
        </w:rPr>
        <w:t>FORSKARUTBILDNINGSÄMNE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specialisation</w:t>
      </w:r>
      <w:proofErr w:type="spellEnd"/>
      <w:r>
        <w:rPr>
          <w:color w:val="000000" w:themeColor="text1"/>
        </w:rPr>
        <w:t xml:space="preserve"> in </w:t>
      </w:r>
      <w:r w:rsidRPr="0020703E">
        <w:rPr>
          <w:color w:val="000000" w:themeColor="text1"/>
          <w:highlight w:val="yellow"/>
        </w:rPr>
        <w:t>SOMETHING</w:t>
      </w:r>
      <w:r w:rsidRPr="00891435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14:paraId="4B708A6A" w14:textId="77777777" w:rsidR="008E60AA" w:rsidRDefault="008E60AA" w:rsidP="008E60AA">
      <w:pPr>
        <w:rPr>
          <w:color w:val="000000" w:themeColor="text1"/>
        </w:rPr>
      </w:pPr>
    </w:p>
    <w:p w14:paraId="377AE82A" w14:textId="7FCBD2C0" w:rsidR="008E60AA" w:rsidRPr="00891435" w:rsidRDefault="008E60AA" w:rsidP="008E60AA">
      <w:pPr>
        <w:rPr>
          <w:rFonts w:eastAsia="Times New Roman" w:cs="Times New Roman"/>
          <w:lang w:eastAsia="en-GB"/>
        </w:rPr>
      </w:pPr>
      <w:r w:rsidRPr="0020703E">
        <w:rPr>
          <w:color w:val="000000" w:themeColor="text1"/>
          <w:highlight w:val="yellow"/>
        </w:rPr>
        <w:t>FORSKARUTBILDNINGÄMNE</w:t>
      </w:r>
      <w:r>
        <w:rPr>
          <w:color w:val="000000" w:themeColor="text1"/>
        </w:rPr>
        <w:t xml:space="preserve"> är ett av skolans forskarutbildningsämnen, och den föreslagna inriktningen för docenturen mot </w:t>
      </w:r>
      <w:r w:rsidRPr="0020703E">
        <w:rPr>
          <w:color w:val="000000" w:themeColor="text1"/>
          <w:highlight w:val="yellow"/>
        </w:rPr>
        <w:t>NÅGOT</w:t>
      </w:r>
      <w:r>
        <w:rPr>
          <w:color w:val="000000" w:themeColor="text1"/>
        </w:rPr>
        <w:t xml:space="preserve"> ligger väl i linje med skolans behov av undervisning och handledning på så väl avancerad nivå som på forskarnivå.</w:t>
      </w:r>
      <w:r>
        <w:rPr>
          <w:rFonts w:eastAsia="Times New Roman" w:cs="Times New Roman"/>
          <w:lang w:eastAsia="en-GB"/>
        </w:rPr>
        <w:t xml:space="preserve"> </w:t>
      </w:r>
      <w:r w:rsidRPr="00891435">
        <w:rPr>
          <w:color w:val="000000" w:themeColor="text1"/>
        </w:rPr>
        <w:t xml:space="preserve">Tillväxten inom området </w:t>
      </w:r>
      <w:r w:rsidRPr="0020703E">
        <w:rPr>
          <w:color w:val="000000" w:themeColor="text1"/>
          <w:highlight w:val="yellow"/>
        </w:rPr>
        <w:t>FORSKARUTBILDNINGSÄMNE</w:t>
      </w:r>
      <w:r>
        <w:rPr>
          <w:color w:val="000000" w:themeColor="text1"/>
        </w:rPr>
        <w:t xml:space="preserve"> och </w:t>
      </w:r>
      <w:r w:rsidRPr="0020703E">
        <w:rPr>
          <w:color w:val="000000" w:themeColor="text1"/>
          <w:highlight w:val="yellow"/>
        </w:rPr>
        <w:t>NÅGOT</w:t>
      </w:r>
      <w:r>
        <w:rPr>
          <w:color w:val="000000" w:themeColor="text1"/>
        </w:rPr>
        <w:t xml:space="preserve"> </w:t>
      </w:r>
      <w:r w:rsidRPr="00891435">
        <w:rPr>
          <w:color w:val="000000" w:themeColor="text1"/>
        </w:rPr>
        <w:t>är</w:t>
      </w:r>
      <w:r>
        <w:rPr>
          <w:color w:val="000000" w:themeColor="text1"/>
        </w:rPr>
        <w:t xml:space="preserve"> mycket stor, och</w:t>
      </w:r>
      <w:r w:rsidRPr="00891435">
        <w:rPr>
          <w:color w:val="000000" w:themeColor="text1"/>
        </w:rPr>
        <w:t xml:space="preserve"> behovet av huvudhandledare ökar. </w:t>
      </w:r>
      <w:r w:rsidR="002D2567" w:rsidRPr="002D2567">
        <w:rPr>
          <w:color w:val="000000" w:themeColor="text1"/>
          <w:highlight w:val="yellow"/>
        </w:rPr>
        <w:t xml:space="preserve">NAMN </w:t>
      </w:r>
      <w:proofErr w:type="spellStart"/>
      <w:r w:rsidR="002D2567" w:rsidRPr="002D2567">
        <w:rPr>
          <w:color w:val="000000" w:themeColor="text1"/>
          <w:highlight w:val="yellow"/>
        </w:rPr>
        <w:t>NAMN</w:t>
      </w:r>
      <w:proofErr w:type="spellEnd"/>
      <w:r w:rsidR="002D2567" w:rsidRPr="00891435">
        <w:rPr>
          <w:color w:val="000000" w:themeColor="text1"/>
        </w:rPr>
        <w:t xml:space="preserve"> </w:t>
      </w:r>
      <w:r w:rsidRPr="00891435">
        <w:rPr>
          <w:color w:val="000000" w:themeColor="text1"/>
        </w:rPr>
        <w:t>skulle som docent med sin starka profil inom området utgöra ett starkt bidrag till skolans forskning och grundutbildning</w:t>
      </w:r>
      <w:r>
        <w:rPr>
          <w:color w:val="000000" w:themeColor="text1"/>
        </w:rPr>
        <w:t xml:space="preserve"> inom ämnesområdet</w:t>
      </w:r>
    </w:p>
    <w:p w14:paraId="01295D11" w14:textId="77777777" w:rsidR="008E60AA" w:rsidRDefault="008E60AA" w:rsidP="008E60AA">
      <w:pPr>
        <w:jc w:val="both"/>
        <w:rPr>
          <w:color w:val="000000" w:themeColor="text1"/>
          <w:sz w:val="24"/>
          <w:szCs w:val="26"/>
        </w:rPr>
      </w:pPr>
    </w:p>
    <w:p w14:paraId="2AE4056E" w14:textId="1F888138" w:rsidR="008E60AA" w:rsidRDefault="008E60AA" w:rsidP="008E60AA">
      <w:pPr>
        <w:rPr>
          <w:color w:val="000000" w:themeColor="text1"/>
        </w:rPr>
      </w:pPr>
      <w:r w:rsidRPr="00891435">
        <w:rPr>
          <w:color w:val="000000" w:themeColor="text1"/>
        </w:rPr>
        <w:t xml:space="preserve">Sammanfattningsvis stödjer skolan </w:t>
      </w:r>
      <w:r w:rsidR="002D2567" w:rsidRPr="002D2567">
        <w:rPr>
          <w:color w:val="000000" w:themeColor="text1"/>
          <w:highlight w:val="yellow"/>
        </w:rPr>
        <w:t xml:space="preserve">NAMN </w:t>
      </w:r>
      <w:proofErr w:type="spellStart"/>
      <w:r w:rsidR="002D2567" w:rsidRPr="002D2567">
        <w:rPr>
          <w:color w:val="000000" w:themeColor="text1"/>
          <w:highlight w:val="yellow"/>
        </w:rPr>
        <w:t>NAMN:</w:t>
      </w:r>
      <w:r w:rsidR="002D2567">
        <w:rPr>
          <w:color w:val="000000" w:themeColor="text1"/>
        </w:rPr>
        <w:t>s</w:t>
      </w:r>
      <w:proofErr w:type="spellEnd"/>
      <w:r w:rsidRPr="00891435">
        <w:rPr>
          <w:color w:val="000000" w:themeColor="text1"/>
        </w:rPr>
        <w:t xml:space="preserve"> ansökan om antagning som docent. Detta eftersom det skulle öka vår förmåga att handleda doktorander inom doktorsprogrammet i </w:t>
      </w:r>
      <w:r w:rsidRPr="0020703E">
        <w:rPr>
          <w:color w:val="000000" w:themeColor="text1"/>
          <w:highlight w:val="yellow"/>
        </w:rPr>
        <w:t>AKTUELLT DOKTORSPROGRAM</w:t>
      </w:r>
      <w:r>
        <w:rPr>
          <w:color w:val="000000" w:themeColor="text1"/>
        </w:rPr>
        <w:t xml:space="preserve"> </w:t>
      </w:r>
      <w:r w:rsidRPr="00891435">
        <w:rPr>
          <w:color w:val="000000" w:themeColor="text1"/>
        </w:rPr>
        <w:t xml:space="preserve">och särskilt inom EECS-skolans forskning inom </w:t>
      </w:r>
      <w:r w:rsidRPr="0020703E">
        <w:rPr>
          <w:color w:val="000000" w:themeColor="text1"/>
          <w:highlight w:val="yellow"/>
        </w:rPr>
        <w:t>NÅGOT</w:t>
      </w:r>
      <w:r w:rsidRPr="00891435">
        <w:rPr>
          <w:color w:val="000000" w:themeColor="text1"/>
        </w:rPr>
        <w:t>, som är ett kraftigt expanderande område med behov av mer senior lärar- och handledarkapacitet.</w:t>
      </w:r>
    </w:p>
    <w:p w14:paraId="0FD76FCD" w14:textId="77777777" w:rsidR="008E60AA" w:rsidRDefault="008E60AA" w:rsidP="008E60AA">
      <w:pPr>
        <w:rPr>
          <w:color w:val="000000" w:themeColor="text1"/>
        </w:rPr>
      </w:pPr>
    </w:p>
    <w:p w14:paraId="6D5A5F37" w14:textId="77777777" w:rsidR="008E60AA" w:rsidRDefault="008E60AA" w:rsidP="008E60AA">
      <w:pPr>
        <w:rPr>
          <w:color w:val="000000" w:themeColor="text1"/>
        </w:rPr>
      </w:pPr>
    </w:p>
    <w:p w14:paraId="0D8FDFD4" w14:textId="77777777" w:rsidR="008E60AA" w:rsidRDefault="008E60AA" w:rsidP="008E60AA">
      <w:pPr>
        <w:rPr>
          <w:color w:val="000000" w:themeColor="text1"/>
        </w:rPr>
      </w:pPr>
    </w:p>
    <w:p w14:paraId="52E6FFFD" w14:textId="77777777" w:rsidR="008E60AA" w:rsidRDefault="008E60AA" w:rsidP="008E60AA">
      <w:pPr>
        <w:rPr>
          <w:color w:val="000000" w:themeColor="text1"/>
        </w:rPr>
      </w:pPr>
    </w:p>
    <w:p w14:paraId="67E008E9" w14:textId="77777777" w:rsidR="008E60AA" w:rsidRDefault="008E60AA" w:rsidP="008E60AA">
      <w:pPr>
        <w:rPr>
          <w:color w:val="000000" w:themeColor="text1"/>
        </w:rPr>
      </w:pPr>
    </w:p>
    <w:p w14:paraId="047BDEE2" w14:textId="77777777" w:rsidR="008E60AA" w:rsidRDefault="008E60AA" w:rsidP="008E60AA">
      <w:pPr>
        <w:rPr>
          <w:color w:val="000000" w:themeColor="text1"/>
        </w:rPr>
      </w:pPr>
    </w:p>
    <w:p w14:paraId="3CF1BF6B" w14:textId="77777777" w:rsidR="008E60AA" w:rsidRDefault="008E60AA" w:rsidP="008E60AA">
      <w:pPr>
        <w:rPr>
          <w:color w:val="000000" w:themeColor="text1"/>
        </w:rPr>
      </w:pPr>
    </w:p>
    <w:p w14:paraId="42CC979B" w14:textId="0CC83C9F" w:rsidR="008E60AA" w:rsidRPr="00891435" w:rsidRDefault="008E60AA" w:rsidP="008E60AA">
      <w:pPr>
        <w:rPr>
          <w:color w:val="000000" w:themeColor="text1"/>
        </w:rPr>
      </w:pPr>
      <w:r w:rsidRPr="008E60AA">
        <w:rPr>
          <w:color w:val="000000" w:themeColor="text1"/>
          <w:highlight w:val="yellow"/>
        </w:rPr>
        <w:t xml:space="preserve">NAMN </w:t>
      </w:r>
      <w:proofErr w:type="spellStart"/>
      <w:r w:rsidRPr="008E60AA">
        <w:rPr>
          <w:color w:val="000000" w:themeColor="text1"/>
          <w:highlight w:val="yellow"/>
        </w:rPr>
        <w:t>NAMN</w:t>
      </w:r>
      <w:proofErr w:type="spellEnd"/>
    </w:p>
    <w:p w14:paraId="3DE0F7FD" w14:textId="77777777" w:rsidR="008E60AA" w:rsidRDefault="008E60AA" w:rsidP="008E60AA">
      <w:pPr>
        <w:rPr>
          <w:color w:val="000000" w:themeColor="text1"/>
        </w:rPr>
      </w:pPr>
      <w:r w:rsidRPr="00891435">
        <w:rPr>
          <w:color w:val="000000" w:themeColor="text1"/>
        </w:rPr>
        <w:t>Avd</w:t>
      </w:r>
      <w:r>
        <w:rPr>
          <w:color w:val="000000" w:themeColor="text1"/>
        </w:rPr>
        <w:t>elningschef</w:t>
      </w:r>
    </w:p>
    <w:p w14:paraId="7A968736" w14:textId="252944CE" w:rsidR="008E60AA" w:rsidRDefault="008E60AA" w:rsidP="008E60AA">
      <w:pPr>
        <w:rPr>
          <w:color w:val="000000" w:themeColor="text1"/>
        </w:rPr>
      </w:pPr>
      <w:r>
        <w:rPr>
          <w:color w:val="000000" w:themeColor="text1"/>
        </w:rPr>
        <w:t xml:space="preserve">Avdelningen för </w:t>
      </w:r>
      <w:r w:rsidRPr="008E60AA">
        <w:rPr>
          <w:color w:val="000000" w:themeColor="text1"/>
          <w:highlight w:val="yellow"/>
        </w:rPr>
        <w:t>NAMN</w:t>
      </w:r>
    </w:p>
    <w:p w14:paraId="7BCE2ECE" w14:textId="77777777" w:rsidR="008E60AA" w:rsidRDefault="008E60AA" w:rsidP="008E60AA">
      <w:pPr>
        <w:rPr>
          <w:color w:val="000000" w:themeColor="text1"/>
        </w:rPr>
      </w:pPr>
      <w:r>
        <w:rPr>
          <w:color w:val="000000" w:themeColor="text1"/>
        </w:rPr>
        <w:t>Skolan för elektroteknik och datavetenskap</w:t>
      </w:r>
    </w:p>
    <w:p w14:paraId="2FE68F58" w14:textId="77777777" w:rsidR="008E60AA" w:rsidRDefault="008E60AA" w:rsidP="008E60AA">
      <w:pPr>
        <w:rPr>
          <w:color w:val="000000" w:themeColor="text1"/>
        </w:rPr>
      </w:pPr>
    </w:p>
    <w:p w14:paraId="3B15FC35" w14:textId="77777777" w:rsidR="008E60AA" w:rsidRDefault="008E60AA" w:rsidP="008E60AA">
      <w:pPr>
        <w:rPr>
          <w:color w:val="000000" w:themeColor="text1"/>
        </w:rPr>
      </w:pPr>
    </w:p>
    <w:p w14:paraId="557963E8" w14:textId="77777777" w:rsidR="008E60AA" w:rsidRDefault="008E60AA" w:rsidP="008E60AA">
      <w:pPr>
        <w:rPr>
          <w:color w:val="000000" w:themeColor="text1"/>
        </w:rPr>
      </w:pPr>
    </w:p>
    <w:p w14:paraId="2CFA8F47" w14:textId="77777777" w:rsidR="008E60AA" w:rsidRDefault="008E60AA" w:rsidP="008E60AA">
      <w:pPr>
        <w:rPr>
          <w:color w:val="000000" w:themeColor="text1"/>
        </w:rPr>
      </w:pPr>
    </w:p>
    <w:p w14:paraId="23576206" w14:textId="77777777" w:rsidR="008E60AA" w:rsidRDefault="008E60AA" w:rsidP="008E60AA">
      <w:pPr>
        <w:rPr>
          <w:color w:val="000000" w:themeColor="text1"/>
        </w:rPr>
      </w:pPr>
    </w:p>
    <w:p w14:paraId="6A5841BD" w14:textId="77777777" w:rsidR="008E60AA" w:rsidRDefault="008E60AA" w:rsidP="008E60AA">
      <w:pPr>
        <w:rPr>
          <w:color w:val="000000" w:themeColor="text1"/>
        </w:rPr>
      </w:pPr>
      <w:r>
        <w:rPr>
          <w:color w:val="000000" w:themeColor="text1"/>
        </w:rPr>
        <w:t>Henrik Artman</w:t>
      </w:r>
    </w:p>
    <w:p w14:paraId="56DEED64" w14:textId="77777777" w:rsidR="008E60AA" w:rsidRDefault="008E60AA" w:rsidP="008E60AA">
      <w:pPr>
        <w:rPr>
          <w:color w:val="000000" w:themeColor="text1"/>
        </w:rPr>
      </w:pPr>
      <w:r>
        <w:rPr>
          <w:color w:val="000000" w:themeColor="text1"/>
        </w:rPr>
        <w:t>Fakultetsförnyelseansvarig</w:t>
      </w:r>
    </w:p>
    <w:p w14:paraId="4145E73A" w14:textId="77777777" w:rsidR="008E60AA" w:rsidRPr="00891435" w:rsidRDefault="008E60AA" w:rsidP="008E60AA">
      <w:pPr>
        <w:rPr>
          <w:color w:val="000000" w:themeColor="text1"/>
        </w:rPr>
      </w:pPr>
      <w:r>
        <w:rPr>
          <w:color w:val="000000" w:themeColor="text1"/>
        </w:rPr>
        <w:t>Skolan för elektroteknik och datavetenskap</w:t>
      </w:r>
    </w:p>
    <w:p w14:paraId="14C7747D" w14:textId="77777777" w:rsidR="008E60AA" w:rsidRPr="00891435" w:rsidRDefault="008E60AA" w:rsidP="008E60AA">
      <w:pPr>
        <w:rPr>
          <w:color w:val="000000" w:themeColor="text1"/>
        </w:rPr>
      </w:pPr>
    </w:p>
    <w:p w14:paraId="69B493D2" w14:textId="77777777" w:rsidR="00ED60C1" w:rsidRPr="002E4E6C" w:rsidRDefault="00ED60C1" w:rsidP="00ED60C1">
      <w:pPr>
        <w:spacing w:after="120"/>
        <w:rPr>
          <w:highlight w:val="yellow"/>
        </w:rPr>
      </w:pPr>
    </w:p>
    <w:sectPr w:rsidR="00ED60C1" w:rsidRPr="002E4E6C" w:rsidSect="00F713C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0E97" w14:textId="77777777" w:rsidR="00B34453" w:rsidRDefault="00B34453" w:rsidP="00AB37AC">
      <w:r>
        <w:separator/>
      </w:r>
    </w:p>
  </w:endnote>
  <w:endnote w:type="continuationSeparator" w:id="0">
    <w:p w14:paraId="5CC2DBDA" w14:textId="77777777" w:rsidR="00B34453" w:rsidRDefault="00B3445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09D" w14:textId="77777777" w:rsidR="00ED60C1" w:rsidRDefault="00ED60C1"/>
  <w:p w14:paraId="675FF0F4" w14:textId="77777777" w:rsidR="00ED60C1" w:rsidRDefault="00ED60C1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14:paraId="53DF1999" w14:textId="77777777" w:rsidTr="007A0DF9">
      <w:tc>
        <w:tcPr>
          <w:tcW w:w="7994" w:type="dxa"/>
        </w:tcPr>
        <w:p w14:paraId="66ABAA23" w14:textId="77777777" w:rsidR="006A7494" w:rsidRPr="00ED60C1" w:rsidRDefault="006A7494" w:rsidP="007A0DF9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62AAF753" w14:textId="16635B98" w:rsidR="006A7494" w:rsidRPr="00ED60C1" w:rsidRDefault="006A7494" w:rsidP="007A0DF9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A8273E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A8273E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30E5D262" w14:textId="77777777"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9D87" w14:textId="77777777"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14:paraId="435275DF" w14:textId="77777777" w:rsidTr="002F13C1">
      <w:tc>
        <w:tcPr>
          <w:tcW w:w="1134" w:type="dxa"/>
          <w:vAlign w:val="bottom"/>
        </w:tcPr>
        <w:p w14:paraId="767A0D05" w14:textId="77777777"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="005F6077"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4D80CBFF" w14:textId="77777777"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25C3" w14:textId="77777777" w:rsidR="00B34453" w:rsidRDefault="00B34453" w:rsidP="00AB37AC">
      <w:r>
        <w:separator/>
      </w:r>
    </w:p>
  </w:footnote>
  <w:footnote w:type="continuationSeparator" w:id="0">
    <w:p w14:paraId="00789E33" w14:textId="77777777" w:rsidR="00B34453" w:rsidRDefault="00B3445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E1E5" w14:textId="77777777" w:rsidR="00ED60C1" w:rsidRDefault="00DF541D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D63197C" wp14:editId="6DD58814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1EBB3" w14:textId="77777777" w:rsidR="00ED60C1" w:rsidRDefault="00ED60C1" w:rsidP="006A7494">
    <w:pPr>
      <w:pStyle w:val="Header"/>
    </w:pPr>
  </w:p>
  <w:p w14:paraId="71BC263D" w14:textId="77777777" w:rsidR="00ED60C1" w:rsidRDefault="00ED60C1" w:rsidP="006A7494">
    <w:pPr>
      <w:pStyle w:val="Header"/>
    </w:pPr>
  </w:p>
  <w:p w14:paraId="5A13E7DF" w14:textId="77777777" w:rsidR="00ED60C1" w:rsidRDefault="00ED60C1" w:rsidP="006A7494">
    <w:pPr>
      <w:pStyle w:val="Header"/>
    </w:pPr>
  </w:p>
  <w:p w14:paraId="48B33DA3" w14:textId="77777777" w:rsidR="00ED60C1" w:rsidRDefault="00ED60C1" w:rsidP="006A7494">
    <w:pPr>
      <w:pStyle w:val="Header"/>
    </w:pPr>
  </w:p>
  <w:p w14:paraId="1F507813" w14:textId="77777777" w:rsidR="006A7494" w:rsidRPr="00D6309B" w:rsidRDefault="006A7494" w:rsidP="006A7494">
    <w:pPr>
      <w:pStyle w:val="Header"/>
    </w:pPr>
  </w:p>
  <w:p w14:paraId="6D1B2CEB" w14:textId="77777777" w:rsidR="000C7491" w:rsidRDefault="000C7491"/>
  <w:p w14:paraId="4697202B" w14:textId="77777777"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2EC52" w14:textId="77777777"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3D265E5" wp14:editId="299BDB22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0EE9D" w14:textId="77777777" w:rsidR="00B64A9B" w:rsidRDefault="00B64A9B"/>
  <w:p w14:paraId="72FEDB4B" w14:textId="77777777" w:rsidR="00B64A9B" w:rsidRDefault="00B64A9B"/>
  <w:p w14:paraId="362FB96B" w14:textId="77777777" w:rsidR="0077255F" w:rsidRDefault="0077255F"/>
  <w:p w14:paraId="5FE90A5F" w14:textId="77777777" w:rsidR="00B64A9B" w:rsidRDefault="00B64A9B"/>
  <w:p w14:paraId="0A3FC9D0" w14:textId="77777777" w:rsidR="00B64A9B" w:rsidRDefault="00B64A9B"/>
  <w:p w14:paraId="4C2DE83C" w14:textId="77777777" w:rsidR="00B64A9B" w:rsidRDefault="00B64A9B"/>
  <w:p w14:paraId="18331E11" w14:textId="77777777" w:rsidR="000C7491" w:rsidRDefault="000C7491"/>
  <w:p w14:paraId="7C152499" w14:textId="77777777"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AA"/>
    <w:rsid w:val="00004AF0"/>
    <w:rsid w:val="00012FD0"/>
    <w:rsid w:val="00031B5C"/>
    <w:rsid w:val="00037A26"/>
    <w:rsid w:val="00065F6A"/>
    <w:rsid w:val="00091269"/>
    <w:rsid w:val="00092192"/>
    <w:rsid w:val="00096C27"/>
    <w:rsid w:val="000B4D37"/>
    <w:rsid w:val="000C7491"/>
    <w:rsid w:val="000F0D78"/>
    <w:rsid w:val="001055CE"/>
    <w:rsid w:val="0012465C"/>
    <w:rsid w:val="001621F9"/>
    <w:rsid w:val="00166316"/>
    <w:rsid w:val="0018642A"/>
    <w:rsid w:val="001A2CBD"/>
    <w:rsid w:val="001C7D03"/>
    <w:rsid w:val="001E7F56"/>
    <w:rsid w:val="001F3547"/>
    <w:rsid w:val="00207DB9"/>
    <w:rsid w:val="00214024"/>
    <w:rsid w:val="002179BC"/>
    <w:rsid w:val="00265C94"/>
    <w:rsid w:val="002749BA"/>
    <w:rsid w:val="002A115A"/>
    <w:rsid w:val="002D2567"/>
    <w:rsid w:val="002E47D4"/>
    <w:rsid w:val="002F10C1"/>
    <w:rsid w:val="00310604"/>
    <w:rsid w:val="00316142"/>
    <w:rsid w:val="00326A21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460588"/>
    <w:rsid w:val="00484AB4"/>
    <w:rsid w:val="00492F0D"/>
    <w:rsid w:val="004A3440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5F6077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30430"/>
    <w:rsid w:val="0077255F"/>
    <w:rsid w:val="007835A7"/>
    <w:rsid w:val="007871F1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E4593"/>
    <w:rsid w:val="008E60AA"/>
    <w:rsid w:val="008F1D0C"/>
    <w:rsid w:val="00904260"/>
    <w:rsid w:val="00916344"/>
    <w:rsid w:val="00922FFA"/>
    <w:rsid w:val="009361E7"/>
    <w:rsid w:val="00981197"/>
    <w:rsid w:val="009A3428"/>
    <w:rsid w:val="009A59C3"/>
    <w:rsid w:val="009E5313"/>
    <w:rsid w:val="00A011CC"/>
    <w:rsid w:val="00A058D5"/>
    <w:rsid w:val="00A32C0E"/>
    <w:rsid w:val="00A37248"/>
    <w:rsid w:val="00A506FD"/>
    <w:rsid w:val="00A62D58"/>
    <w:rsid w:val="00A77340"/>
    <w:rsid w:val="00A8273E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34453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D7D4D"/>
    <w:rsid w:val="00DF541D"/>
    <w:rsid w:val="00E05C30"/>
    <w:rsid w:val="00E179F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713C5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14078"/>
  <w15:docId w15:val="{B8A9F721-E8FF-4D89-A1B3-656DA2A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d\Downloads\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02C0-BE32-4E21-AC0D-4F4D3F87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Grundmall.dotx</Template>
  <TotalTime>1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Mård</dc:creator>
  <cp:lastModifiedBy>Tysse Norlindh Falk</cp:lastModifiedBy>
  <cp:revision>2</cp:revision>
  <dcterms:created xsi:type="dcterms:W3CDTF">2024-03-08T13:10:00Z</dcterms:created>
  <dcterms:modified xsi:type="dcterms:W3CDTF">2024-03-08T13:10:00Z</dcterms:modified>
</cp:coreProperties>
</file>