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42" w:rsidRDefault="00AB3E42">
      <w:pPr>
        <w:rPr>
          <w:rFonts w:asciiTheme="majorHAnsi" w:hAnsiTheme="majorHAnsi" w:cstheme="majorHAnsi"/>
          <w:b/>
          <w:sz w:val="32"/>
          <w:u w:val="single"/>
        </w:rPr>
      </w:pPr>
    </w:p>
    <w:p w:rsidR="0050281C" w:rsidRPr="00EE2FB5" w:rsidRDefault="00C5093A">
      <w:pPr>
        <w:rPr>
          <w:rFonts w:asciiTheme="majorHAnsi" w:hAnsiTheme="majorHAnsi" w:cstheme="majorHAnsi"/>
          <w:b/>
          <w:sz w:val="32"/>
          <w:u w:val="single"/>
        </w:rPr>
      </w:pPr>
      <w:r>
        <w:rPr>
          <w:rFonts w:asciiTheme="majorHAnsi" w:hAnsiTheme="majorHAnsi" w:cstheme="majorHAnsi"/>
          <w:b/>
          <w:sz w:val="28"/>
          <w:u w:val="single"/>
        </w:rPr>
        <w:t>Medarbetare slutar</w:t>
      </w:r>
      <w:r w:rsidR="009E1A28" w:rsidRPr="00AB3E42">
        <w:rPr>
          <w:rFonts w:asciiTheme="majorHAnsi" w:hAnsiTheme="majorHAnsi" w:cstheme="majorHAnsi"/>
          <w:b/>
          <w:sz w:val="28"/>
          <w:u w:val="single"/>
        </w:rPr>
        <w:t xml:space="preserve"> på ITM skolan </w:t>
      </w:r>
    </w:p>
    <w:p w:rsidR="009E1A28" w:rsidRPr="00EE2FB5" w:rsidRDefault="009E1A28">
      <w:pPr>
        <w:rPr>
          <w:rFonts w:asciiTheme="majorHAnsi" w:hAnsiTheme="majorHAnsi" w:cstheme="majorHAnsi"/>
        </w:rPr>
      </w:pPr>
    </w:p>
    <w:p w:rsidR="00B016E2" w:rsidRDefault="00B016E2" w:rsidP="00B016E2">
      <w:pPr>
        <w:rPr>
          <w:rFonts w:asciiTheme="majorHAnsi" w:hAnsiTheme="majorHAnsi" w:cstheme="majorHAnsi"/>
          <w:color w:val="FF0000"/>
        </w:rPr>
      </w:pPr>
      <w:r w:rsidRPr="00FE6AB7">
        <w:rPr>
          <w:rFonts w:asciiTheme="majorHAnsi" w:hAnsiTheme="majorHAnsi" w:cstheme="majorHAnsi"/>
        </w:rPr>
        <w:t>Som närmaste chef ansvar du för att fylla i blanketten i god tid innan avslutad tjänst och skicka till</w:t>
      </w:r>
      <w:r>
        <w:rPr>
          <w:rFonts w:asciiTheme="majorHAnsi" w:hAnsiTheme="majorHAnsi" w:cstheme="majorHAnsi"/>
          <w:color w:val="FF0000"/>
        </w:rPr>
        <w:t xml:space="preserve"> </w:t>
      </w:r>
    </w:p>
    <w:p w:rsidR="00B016E2" w:rsidRPr="00ED38F4" w:rsidRDefault="0074210C" w:rsidP="00B016E2">
      <w:pPr>
        <w:rPr>
          <w:rFonts w:asciiTheme="majorHAnsi" w:hAnsiTheme="majorHAnsi" w:cstheme="majorHAnsi"/>
          <w:color w:val="FF0000"/>
        </w:rPr>
      </w:pPr>
      <w:hyperlink r:id="rId7" w:history="1">
        <w:r w:rsidR="00B016E2" w:rsidRPr="00ED38F4">
          <w:rPr>
            <w:rStyle w:val="Hyperlink"/>
            <w:rFonts w:asciiTheme="majorHAnsi" w:hAnsiTheme="majorHAnsi" w:cstheme="majorHAnsi"/>
          </w:rPr>
          <w:t>service@itm.kth.se</w:t>
        </w:r>
      </w:hyperlink>
      <w:r w:rsidR="00B016E2" w:rsidRPr="00ED38F4">
        <w:rPr>
          <w:rFonts w:asciiTheme="majorHAnsi" w:hAnsiTheme="majorHAnsi" w:cstheme="majorHAnsi"/>
          <w:color w:val="FF0000"/>
        </w:rPr>
        <w:t xml:space="preserve"> </w:t>
      </w:r>
      <w:r w:rsidR="00B016E2" w:rsidRPr="00FE6AB7">
        <w:rPr>
          <w:rFonts w:asciiTheme="majorHAnsi" w:hAnsiTheme="majorHAnsi" w:cstheme="majorHAnsi"/>
        </w:rPr>
        <w:t xml:space="preserve">för administrations hantering. </w:t>
      </w:r>
    </w:p>
    <w:p w:rsidR="00B016E2" w:rsidRDefault="00B016E2">
      <w:pPr>
        <w:rPr>
          <w:rFonts w:asciiTheme="majorHAnsi" w:hAnsiTheme="majorHAnsi" w:cstheme="majorHAnsi"/>
        </w:rPr>
      </w:pPr>
    </w:p>
    <w:p w:rsidR="009E1A28" w:rsidRPr="00EE2FB5" w:rsidRDefault="00B016E2">
      <w:pPr>
        <w:rPr>
          <w:rFonts w:asciiTheme="majorHAnsi" w:hAnsiTheme="majorHAnsi" w:cstheme="majorHAnsi"/>
        </w:rPr>
      </w:pPr>
      <w:r w:rsidRPr="00EE2FB5">
        <w:rPr>
          <w:rFonts w:asciiTheme="majorHAnsi" w:hAnsiTheme="majorHAnsi" w:cstheme="majorHAnsi"/>
        </w:rPr>
        <w:t>Klicka i de rutor som adm</w:t>
      </w:r>
      <w:r>
        <w:rPr>
          <w:rFonts w:asciiTheme="majorHAnsi" w:hAnsiTheme="majorHAnsi" w:cstheme="majorHAnsi"/>
        </w:rPr>
        <w:t xml:space="preserve">inistrationen </w:t>
      </w:r>
      <w:r w:rsidRPr="00EE2FB5">
        <w:rPr>
          <w:rFonts w:asciiTheme="majorHAnsi" w:hAnsiTheme="majorHAnsi" w:cstheme="majorHAnsi"/>
        </w:rPr>
        <w:t xml:space="preserve">ska agera på samt komplettera med infon som efterfrågas ex. maillista. </w:t>
      </w:r>
      <w:r w:rsidR="00C959EA">
        <w:rPr>
          <w:rFonts w:asciiTheme="majorHAnsi" w:hAnsiTheme="majorHAnsi" w:cstheme="majorHAnsi"/>
        </w:rPr>
        <w:t xml:space="preserve"> </w:t>
      </w:r>
    </w:p>
    <w:p w:rsidR="009E1A28" w:rsidRPr="00EE2FB5" w:rsidRDefault="009E1A28">
      <w:pPr>
        <w:rPr>
          <w:rFonts w:asciiTheme="majorHAnsi" w:hAnsiTheme="majorHAnsi" w:cstheme="majorHAnsi"/>
        </w:rPr>
      </w:pPr>
    </w:p>
    <w:p w:rsidR="00803626" w:rsidRDefault="009E1A28">
      <w:pPr>
        <w:rPr>
          <w:rStyle w:val="Hyperlink"/>
          <w:rFonts w:asciiTheme="majorHAnsi" w:hAnsiTheme="majorHAnsi" w:cstheme="majorHAnsi"/>
          <w:color w:val="auto"/>
          <w:u w:val="none"/>
        </w:rPr>
      </w:pPr>
      <w:r w:rsidRPr="00EE2FB5">
        <w:rPr>
          <w:rFonts w:asciiTheme="majorHAnsi" w:hAnsiTheme="majorHAnsi" w:cstheme="majorHAnsi"/>
        </w:rPr>
        <w:t xml:space="preserve">Länk till </w:t>
      </w:r>
      <w:r w:rsidR="00803626">
        <w:rPr>
          <w:rFonts w:asciiTheme="majorHAnsi" w:hAnsiTheme="majorHAnsi" w:cstheme="majorHAnsi"/>
        </w:rPr>
        <w:t>beställningsportal för avslut av MEX</w:t>
      </w:r>
      <w:r w:rsidRPr="00803626">
        <w:rPr>
          <w:rFonts w:asciiTheme="majorHAnsi" w:hAnsiTheme="majorHAnsi" w:cstheme="majorHAnsi"/>
        </w:rPr>
        <w:t xml:space="preserve">: </w:t>
      </w:r>
      <w:hyperlink r:id="rId8" w:history="1">
        <w:r w:rsidRPr="00803626">
          <w:rPr>
            <w:rStyle w:val="Hyperlink"/>
            <w:rFonts w:asciiTheme="majorHAnsi" w:hAnsiTheme="majorHAnsi" w:cstheme="majorHAnsi"/>
          </w:rPr>
          <w:t>https://intra.kth.se/it/portal/bestall/itm</w:t>
        </w:r>
      </w:hyperlink>
      <w:r w:rsidR="00642DAB">
        <w:rPr>
          <w:rStyle w:val="Hyperlink"/>
          <w:rFonts w:asciiTheme="majorHAnsi" w:hAnsiTheme="majorHAnsi" w:cstheme="majorHAnsi"/>
          <w:color w:val="auto"/>
          <w:u w:val="none"/>
        </w:rPr>
        <w:t xml:space="preserve"> samt</w:t>
      </w:r>
      <w:r w:rsidR="00803626" w:rsidRPr="00803626">
        <w:rPr>
          <w:rStyle w:val="Hyperlink"/>
          <w:rFonts w:asciiTheme="majorHAnsi" w:hAnsiTheme="majorHAnsi" w:cstheme="majorHAnsi"/>
          <w:color w:val="auto"/>
          <w:u w:val="none"/>
        </w:rPr>
        <w:t xml:space="preserve"> för avslut av WIKS: </w:t>
      </w:r>
      <w:hyperlink r:id="rId9" w:history="1">
        <w:r w:rsidR="00803626" w:rsidRPr="00803626">
          <w:rPr>
            <w:rFonts w:asciiTheme="majorHAnsi" w:eastAsia="Times New Roman" w:hAnsiTheme="majorHAnsi" w:cstheme="majorHAnsi"/>
            <w:color w:val="0563C1"/>
            <w:u w:val="single"/>
            <w:lang w:eastAsia="sv-SE"/>
          </w:rPr>
          <w:t>https://common.sys.kth.se/itaorder/Client/UserSelect.aspx</w:t>
        </w:r>
      </w:hyperlink>
      <w:r w:rsidR="00803626" w:rsidRPr="00803626">
        <w:rPr>
          <w:rFonts w:asciiTheme="majorHAnsi" w:eastAsia="Times New Roman" w:hAnsiTheme="majorHAnsi" w:cstheme="majorHAnsi"/>
          <w:color w:val="0563C1"/>
          <w:u w:val="single"/>
          <w:lang w:eastAsia="sv-SE"/>
        </w:rPr>
        <w:t xml:space="preserve"> </w:t>
      </w:r>
      <w:r w:rsidR="00803626">
        <w:rPr>
          <w:rFonts w:asciiTheme="majorHAnsi" w:eastAsia="Times New Roman" w:hAnsiTheme="majorHAnsi" w:cstheme="majorHAnsi"/>
          <w:color w:val="0563C1"/>
          <w:u w:val="single"/>
          <w:lang w:eastAsia="sv-SE"/>
        </w:rPr>
        <w:t xml:space="preserve">. </w:t>
      </w:r>
      <w:r w:rsidR="00665227" w:rsidRP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Vid frågor om </w:t>
      </w:r>
      <w:r w:rsidR="00C878A4">
        <w:rPr>
          <w:rStyle w:val="Hyperlink"/>
          <w:rFonts w:asciiTheme="majorHAnsi" w:hAnsiTheme="majorHAnsi" w:cstheme="majorHAnsi"/>
          <w:color w:val="auto"/>
          <w:u w:val="none"/>
        </w:rPr>
        <w:t>beställnings</w:t>
      </w:r>
      <w:r w:rsidR="00665227" w:rsidRP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portalen eller IT-produkter kontakta </w:t>
      </w:r>
      <w:hyperlink r:id="rId10" w:history="1">
        <w:r w:rsidR="00665227" w:rsidRPr="00665227">
          <w:rPr>
            <w:rStyle w:val="Hyperlink"/>
            <w:rFonts w:asciiTheme="majorHAnsi" w:hAnsiTheme="majorHAnsi" w:cstheme="majorHAnsi"/>
            <w:color w:val="auto"/>
            <w:u w:val="none"/>
          </w:rPr>
          <w:t>it-support@kth.se</w:t>
        </w:r>
      </w:hyperlink>
      <w:r w:rsidR="00665227" w:rsidRP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 eller</w:t>
      </w:r>
      <w:r w:rsidR="00665227">
        <w:rPr>
          <w:rStyle w:val="Hyperlink"/>
          <w:rFonts w:asciiTheme="majorHAnsi" w:hAnsiTheme="majorHAnsi" w:cstheme="majorHAnsi"/>
          <w:color w:val="auto"/>
          <w:u w:val="none"/>
        </w:rPr>
        <w:t xml:space="preserve"> ring</w:t>
      </w:r>
      <w:r w:rsidR="00803626">
        <w:rPr>
          <w:rStyle w:val="Hyperlink"/>
          <w:rFonts w:asciiTheme="majorHAnsi" w:hAnsiTheme="majorHAnsi" w:cstheme="majorHAnsi"/>
          <w:color w:val="auto"/>
          <w:u w:val="none"/>
        </w:rPr>
        <w:t xml:space="preserve"> 6600.</w:t>
      </w:r>
    </w:p>
    <w:tbl>
      <w:tblPr>
        <w:tblW w:w="82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4073"/>
        <w:gridCol w:w="1956"/>
      </w:tblGrid>
      <w:tr w:rsidR="00803626" w:rsidRPr="005E35D0" w:rsidTr="003B17EA">
        <w:trPr>
          <w:trHeight w:val="29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626" w:rsidRPr="005E35D0" w:rsidRDefault="00803626" w:rsidP="0040610C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626" w:rsidRPr="005E35D0" w:rsidRDefault="00803626" w:rsidP="0040610C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626" w:rsidRPr="005E35D0" w:rsidRDefault="00803626" w:rsidP="0040610C">
            <w:pPr>
              <w:rPr>
                <w:rFonts w:ascii="Times New Roman" w:eastAsia="Times New Roman" w:hAnsi="Times New Roman" w:cs="Times New Roman"/>
                <w:lang w:eastAsia="sv-SE"/>
              </w:rPr>
            </w:pPr>
          </w:p>
        </w:tc>
      </w:tr>
      <w:tr w:rsidR="00803626" w:rsidRPr="005E35D0" w:rsidTr="00803626">
        <w:trPr>
          <w:trHeight w:val="29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5E35D0" w:rsidRDefault="00803626" w:rsidP="00406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Namn: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26" w:rsidRPr="005E35D0" w:rsidRDefault="00803626" w:rsidP="00406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803626" w:rsidRPr="005E35D0" w:rsidTr="0080362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5E35D0" w:rsidRDefault="00803626" w:rsidP="00406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Befattning: 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26" w:rsidRPr="005E35D0" w:rsidRDefault="0074210C" w:rsidP="00406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sz w:val="22"/>
                  <w:szCs w:val="22"/>
                </w:rPr>
                <w:id w:val="1972866794"/>
                <w:placeholder>
                  <w:docPart w:val="C2FB818B12F244C28BA8B727656FD553"/>
                </w:placeholder>
                <w:showingPlcHdr/>
                <w:dropDownList>
                  <w:listItem w:value="Välj ett objekt."/>
                  <w:listItem w:displayText="Anställd " w:value="Anställd "/>
                  <w:listItem w:displayText="Postdocs (med externt stipendium)" w:value="Postdocs (med externt stipendium)"/>
                  <w:listItem w:displayText="Doktorander med externt stipendium" w:value="Doktorander med externt stipendium"/>
                  <w:listItem w:displayText="TA-personal" w:value="TA-personal"/>
                  <w:listItem w:displayText="Övriga (tex besökar 1 mån)" w:value="Övriga (tex besökar 1 mån)"/>
                </w:dropDownList>
              </w:sdtPr>
              <w:sdtEndPr/>
              <w:sdtContent>
                <w:r w:rsidR="00803626" w:rsidRPr="00F63C0F">
                  <w:rPr>
                    <w:rStyle w:val="PlaceholderText"/>
                  </w:rPr>
                  <w:t>Välj ett objekt.</w:t>
                </w:r>
              </w:sdtContent>
            </w:sdt>
            <w:r w:rsidR="00803626">
              <w:rPr>
                <w:sz w:val="22"/>
                <w:szCs w:val="22"/>
              </w:rPr>
              <w:tab/>
            </w:r>
          </w:p>
        </w:tc>
      </w:tr>
      <w:tr w:rsidR="00803626" w:rsidRPr="005E35D0" w:rsidTr="0080362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5E35D0" w:rsidRDefault="00803626" w:rsidP="00406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Närmaste chef: 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26" w:rsidRPr="005E35D0" w:rsidRDefault="00803626" w:rsidP="00406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</w:p>
        </w:tc>
      </w:tr>
      <w:tr w:rsidR="00803626" w:rsidRPr="005E35D0" w:rsidTr="0080362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5E35D0" w:rsidRDefault="00803626" w:rsidP="00406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Ev. Handledare: 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626" w:rsidRPr="005E35D0" w:rsidRDefault="00803626" w:rsidP="0040610C">
            <w:pPr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808080"/>
                <w:sz w:val="22"/>
                <w:szCs w:val="22"/>
                <w:lang w:eastAsia="sv-SE"/>
              </w:rPr>
              <w:t> </w:t>
            </w:r>
          </w:p>
        </w:tc>
      </w:tr>
      <w:tr w:rsidR="00803626" w:rsidRPr="005E35D0" w:rsidTr="0080362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5E35D0" w:rsidRDefault="00803626" w:rsidP="00406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Org</w:t>
            </w:r>
            <w:proofErr w:type="spellEnd"/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 enhet: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5E35D0" w:rsidRDefault="00803626" w:rsidP="00406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 </w:t>
            </w:r>
          </w:p>
        </w:tc>
      </w:tr>
      <w:tr w:rsidR="00803626" w:rsidRPr="005E35D0" w:rsidTr="0080362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26" w:rsidRPr="005E35D0" w:rsidRDefault="00803626" w:rsidP="00406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 w:rsidRPr="005E35D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 xml:space="preserve">Arbetsplats: 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26" w:rsidRPr="005E35D0" w:rsidRDefault="0074210C" w:rsidP="00406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sz w:val="22"/>
                  <w:szCs w:val="22"/>
                </w:rPr>
                <w:id w:val="-1803534004"/>
                <w:placeholder>
                  <w:docPart w:val="6CF36420A3804C66B9C1A897C7B791D9"/>
                </w:placeholder>
                <w:showingPlcHdr/>
                <w:dropDownList>
                  <w:listItem w:value="Välj ett objekt."/>
                  <w:listItem w:displayText="Deans office" w:value="Deans office"/>
                  <w:listItem w:displayText="Energiteknik" w:value="Energiteknik"/>
                  <w:listItem w:displayText="Exp. Indek" w:value="Exp. Indek"/>
                  <w:listItem w:displayText="Exp. Nord" w:value="Exp. Nord"/>
                  <w:listItem w:displayText="Industriell ekonomi och organisation" w:value="Industriell ekonomi och organisation"/>
                  <w:listItem w:displayText="Industriell produktion" w:value="Industriell produktion"/>
                  <w:listItem w:displayText="Maskinkonstruktion" w:value="Maskinkonstruktion"/>
                  <w:listItem w:displayText="Materialvetenskap" w:value="Materialvetenskap"/>
                  <w:listItem w:displayText="Servicecenter" w:value="Servicecenter"/>
                  <w:listItem w:displayText="Hållbar produktion" w:value="Hållbar produktion"/>
                  <w:listItem w:displayText="Utbildningskansliet" w:value="Utbildningskansliet"/>
                  <w:listItem w:displayText="Lärande" w:value="Lärande"/>
                </w:dropDownList>
              </w:sdtPr>
              <w:sdtEndPr/>
              <w:sdtContent>
                <w:r w:rsidR="00803626" w:rsidRPr="00F63C0F">
                  <w:rPr>
                    <w:rStyle w:val="PlaceholderText"/>
                  </w:rPr>
                  <w:t>Välj ett objekt.</w:t>
                </w:r>
              </w:sdtContent>
            </w:sdt>
          </w:p>
        </w:tc>
      </w:tr>
      <w:tr w:rsidR="00803626" w:rsidRPr="00E91341" w:rsidTr="00803626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26" w:rsidRPr="005E35D0" w:rsidRDefault="003B17EA" w:rsidP="0040610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  <w:t>Avslutas från och med: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sv-SE"/>
            </w:rPr>
            <w:id w:val="662125888"/>
            <w:placeholder>
              <w:docPart w:val="55F3C34BEB964976BFB290F5F1B4A0C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029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03626" w:rsidRPr="005E35D0" w:rsidRDefault="00803626" w:rsidP="0040610C">
                <w:pPr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val="en-US" w:eastAsia="sv-SE"/>
                  </w:rPr>
                </w:pPr>
                <w:r w:rsidRPr="00EE2FB5">
                  <w:rPr>
                    <w:rStyle w:val="PlaceholderText"/>
                    <w:lang w:val="en-US"/>
                  </w:rPr>
                  <w:t>Click or tap to enter a date.</w:t>
                </w:r>
              </w:p>
            </w:tc>
          </w:sdtContent>
        </w:sdt>
      </w:tr>
    </w:tbl>
    <w:p w:rsidR="00803626" w:rsidRPr="00DB2B77" w:rsidRDefault="00803626">
      <w:pPr>
        <w:rPr>
          <w:rFonts w:asciiTheme="majorHAnsi" w:eastAsia="Times New Roman" w:hAnsiTheme="majorHAnsi" w:cstheme="majorHAnsi"/>
          <w:color w:val="0563C1"/>
          <w:u w:val="single"/>
          <w:lang w:val="en-US" w:eastAsia="sv-SE"/>
        </w:rPr>
      </w:pPr>
    </w:p>
    <w:p w:rsidR="00EE2FB5" w:rsidRPr="00DB2B77" w:rsidRDefault="00EE2FB5">
      <w:pPr>
        <w:rPr>
          <w:lang w:val="en-US"/>
        </w:rPr>
      </w:pPr>
    </w:p>
    <w:tbl>
      <w:tblPr>
        <w:tblW w:w="8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0"/>
        <w:gridCol w:w="2140"/>
      </w:tblGrid>
      <w:tr w:rsidR="00803626" w:rsidRPr="00803626" w:rsidTr="00803626">
        <w:trPr>
          <w:trHeight w:val="29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803626" w:rsidRPr="00803626" w:rsidRDefault="00803626" w:rsidP="00803626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Närmaste chef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803626" w:rsidRPr="00803626" w:rsidRDefault="00803626" w:rsidP="00803626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803626" w:rsidRPr="00803626" w:rsidTr="00803626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803626" w:rsidRDefault="00803626" w:rsidP="00803626">
            <w:pPr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sv-SE"/>
              </w:rPr>
            </w:pPr>
            <w:r w:rsidRPr="00803626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sv-SE"/>
              </w:rPr>
              <w:t>Ser till att ta tillbaka: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803626" w:rsidRDefault="00803626" w:rsidP="00803626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803626" w:rsidRPr="00803626" w:rsidTr="00F80580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803626" w:rsidRDefault="00803626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 xml:space="preserve">Dator – lämnas till lokal </w:t>
            </w:r>
            <w:proofErr w:type="spellStart"/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IT-tekniker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26" w:rsidRDefault="0074210C" w:rsidP="00803626">
            <w:pPr>
              <w:jc w:val="center"/>
            </w:pPr>
            <w:sdt>
              <w:sdtPr>
                <w:rPr>
                  <w:b/>
                </w:rPr>
                <w:id w:val="-20425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26" w:rsidRPr="00DB0F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03626" w:rsidRPr="00803626" w:rsidTr="00F80580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803626" w:rsidRDefault="00803626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Nyckel – lämnas av chefen till Servicecenter BV 68 alt. LV30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26" w:rsidRDefault="0074210C" w:rsidP="00803626">
            <w:pPr>
              <w:jc w:val="center"/>
            </w:pPr>
            <w:sdt>
              <w:sdtPr>
                <w:rPr>
                  <w:b/>
                </w:rPr>
                <w:id w:val="176048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26" w:rsidRPr="00DB0F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03626" w:rsidRPr="00803626" w:rsidTr="00F80580">
        <w:trPr>
          <w:trHeight w:val="5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803626" w:rsidRDefault="00803626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Passerkort</w:t>
            </w:r>
            <w:r w:rsidR="00642DAB">
              <w:rPr>
                <w:rFonts w:ascii="Arial" w:eastAsia="Times New Roman" w:hAnsi="Arial" w:cs="Arial"/>
                <w:color w:val="000000"/>
                <w:lang w:eastAsia="sv-SE"/>
              </w:rPr>
              <w:t xml:space="preserve"> lämnas tillbaka till servicecenter </w:t>
            </w: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-</w:t>
            </w:r>
            <w:r w:rsidR="00642DAB">
              <w:rPr>
                <w:rFonts w:ascii="Arial" w:eastAsia="Times New Roman" w:hAnsi="Arial" w:cs="Arial"/>
                <w:color w:val="000000"/>
                <w:lang w:eastAsia="sv-SE"/>
              </w:rPr>
              <w:t xml:space="preserve"> men</w:t>
            </w: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 xml:space="preserve"> kan behåll</w:t>
            </w:r>
            <w:r w:rsidR="00567284">
              <w:rPr>
                <w:rFonts w:ascii="Arial" w:eastAsia="Times New Roman" w:hAnsi="Arial" w:cs="Arial"/>
                <w:color w:val="000000"/>
                <w:lang w:eastAsia="sv-SE"/>
              </w:rPr>
              <w:t xml:space="preserve">as av den anställde men skriv </w:t>
            </w: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 xml:space="preserve">då upp kortnummer längre ner i dokumentet </w:t>
            </w:r>
            <w:proofErr w:type="spellStart"/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isåfall</w:t>
            </w:r>
            <w:proofErr w:type="spellEnd"/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 xml:space="preserve">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26" w:rsidRDefault="0074210C" w:rsidP="00803626">
            <w:pPr>
              <w:jc w:val="center"/>
            </w:pPr>
            <w:sdt>
              <w:sdtPr>
                <w:rPr>
                  <w:b/>
                </w:rPr>
                <w:id w:val="-995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DA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03626" w:rsidRPr="00803626" w:rsidTr="00F80580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803626" w:rsidRDefault="00803626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 xml:space="preserve">Mobil - lämnas till lokal </w:t>
            </w:r>
            <w:proofErr w:type="spellStart"/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IT-tekniker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26" w:rsidRDefault="0074210C" w:rsidP="00803626">
            <w:pPr>
              <w:jc w:val="center"/>
            </w:pPr>
            <w:sdt>
              <w:sdtPr>
                <w:rPr>
                  <w:b/>
                </w:rPr>
                <w:id w:val="-131910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26" w:rsidRPr="00DB0F7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03626" w:rsidRPr="00803626" w:rsidTr="00803626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803626" w:rsidRDefault="00803626" w:rsidP="00803626">
            <w:pPr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sv-SE"/>
              </w:rPr>
            </w:pPr>
            <w:r w:rsidRPr="00803626">
              <w:rPr>
                <w:rFonts w:ascii="Arial" w:eastAsia="Times New Roman" w:hAnsi="Arial" w:cs="Arial"/>
                <w:i/>
                <w:iCs/>
                <w:color w:val="000000"/>
                <w:u w:val="single"/>
                <w:lang w:eastAsia="sv-SE"/>
              </w:rPr>
              <w:t>Ser till att: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626" w:rsidRPr="00803626" w:rsidRDefault="00803626" w:rsidP="00803626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DB2B77" w:rsidRPr="00803626" w:rsidTr="00DB2B77">
        <w:trPr>
          <w:trHeight w:val="5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7" w:rsidRPr="008B46C2" w:rsidRDefault="00DB2B77" w:rsidP="00135B4C">
            <w:pPr>
              <w:rPr>
                <w:rFonts w:ascii="Arial" w:eastAsia="Times New Roman" w:hAnsi="Arial" w:cs="Arial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Kontorsplatsen och rummet är rensat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7" w:rsidRDefault="0074210C" w:rsidP="00803626">
            <w:pPr>
              <w:jc w:val="center"/>
            </w:pPr>
            <w:sdt>
              <w:sdtPr>
                <w:rPr>
                  <w:b/>
                </w:rPr>
                <w:id w:val="-12971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 w:rsidRPr="001D2E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DB2B77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7" w:rsidRPr="008B46C2" w:rsidRDefault="00DB2B77" w:rsidP="00803626">
            <w:pPr>
              <w:rPr>
                <w:rFonts w:ascii="Arial" w:eastAsia="Times New Roman" w:hAnsi="Arial" w:cs="Arial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Ev. labbmaterial och kemikalier är hanterade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7" w:rsidRDefault="0074210C" w:rsidP="00803626">
            <w:pPr>
              <w:jc w:val="center"/>
            </w:pPr>
            <w:sdt>
              <w:sdtPr>
                <w:rPr>
                  <w:b/>
                </w:rPr>
                <w:id w:val="-45933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 w:rsidRPr="001D2E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3E24C3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Påminna den anställda att säga upp ev. företagsupphandlag Eurocard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7" w:rsidRDefault="0074210C" w:rsidP="00803626">
            <w:pPr>
              <w:jc w:val="center"/>
            </w:pPr>
            <w:sdt>
              <w:sdtPr>
                <w:rPr>
                  <w:b/>
                </w:rPr>
                <w:id w:val="-18229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 w:rsidRPr="001D2E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CE6571">
        <w:trPr>
          <w:trHeight w:val="29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Hålla avslutningssamtal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7" w:rsidRDefault="0074210C" w:rsidP="00803626">
            <w:pPr>
              <w:jc w:val="center"/>
            </w:pPr>
            <w:sdt>
              <w:sdtPr>
                <w:rPr>
                  <w:b/>
                </w:rPr>
                <w:id w:val="-185835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 w:rsidRPr="001D2E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CE6571">
        <w:trPr>
          <w:trHeight w:val="500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proofErr w:type="spellStart"/>
            <w:r w:rsidRPr="0080362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VhC</w:t>
            </w:r>
            <w:proofErr w:type="spellEnd"/>
          </w:p>
        </w:tc>
        <w:tc>
          <w:tcPr>
            <w:tcW w:w="2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Default="00DB2B77" w:rsidP="00803626">
            <w:pPr>
              <w:jc w:val="center"/>
            </w:pPr>
          </w:p>
        </w:tc>
      </w:tr>
      <w:tr w:rsidR="00DB2B77" w:rsidRPr="00803626" w:rsidTr="00CE6571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Ta bort från placeringsdokument (rumsplacering)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7" w:rsidRDefault="0074210C" w:rsidP="00803626">
            <w:pPr>
              <w:jc w:val="center"/>
            </w:pPr>
            <w:sdt>
              <w:sdtPr>
                <w:rPr>
                  <w:b/>
                </w:rPr>
                <w:id w:val="207462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 w:rsidRPr="00150A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CE6571">
        <w:trPr>
          <w:trHeight w:val="29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 xml:space="preserve">Ta bort ur dokument kortbehörigheter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7" w:rsidRPr="00803626" w:rsidRDefault="0074210C" w:rsidP="00803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sdt>
              <w:sdtPr>
                <w:rPr>
                  <w:b/>
                </w:rPr>
                <w:id w:val="1068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 w:rsidRPr="00150A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CE6571">
        <w:trPr>
          <w:trHeight w:val="290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Personalstaben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Default="00DB2B77" w:rsidP="00803626">
            <w:pPr>
              <w:jc w:val="center"/>
            </w:pPr>
          </w:p>
        </w:tc>
      </w:tr>
      <w:tr w:rsidR="00DB2B77" w:rsidRPr="00803626" w:rsidTr="00CE6571">
        <w:trPr>
          <w:trHeight w:val="29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Ta bort tillgång till KTH-RES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Default="0074210C" w:rsidP="00803626">
            <w:pPr>
              <w:jc w:val="center"/>
            </w:pPr>
            <w:sdt>
              <w:sdtPr>
                <w:rPr>
                  <w:b/>
                </w:rPr>
                <w:id w:val="-88725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 w:rsidRPr="00150A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CE6571">
        <w:trPr>
          <w:trHeight w:val="29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Ekonomistaben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Pr="00803626" w:rsidRDefault="00DB2B77" w:rsidP="00803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DB2B77" w:rsidRPr="00803626" w:rsidTr="00C5093A">
        <w:trPr>
          <w:trHeight w:val="29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Avsluta behörigheter i EFH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74210C" w:rsidP="00803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205527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CE6571">
        <w:trPr>
          <w:trHeight w:val="29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Kommunikationsstaben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Pr="00803626" w:rsidRDefault="00DB2B77" w:rsidP="00803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DB2B77" w:rsidRPr="00803626" w:rsidTr="007A0068">
        <w:trPr>
          <w:trHeight w:val="29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Ta bort T/A personal – intranätet under stabinformation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74210C" w:rsidP="00803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-100358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 w:rsidRPr="00150A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CE6571">
        <w:trPr>
          <w:trHeight w:val="290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lastRenderedPageBreak/>
              <w:t>Utbildningskansliet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Pr="00803626" w:rsidRDefault="00DB2B77" w:rsidP="00803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  <w:tr w:rsidR="00DB2B77" w:rsidRPr="00803626" w:rsidTr="007A0068">
        <w:trPr>
          <w:trHeight w:val="29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 xml:space="preserve">Ta bort </w:t>
            </w:r>
            <w:proofErr w:type="spellStart"/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Ladok</w:t>
            </w:r>
            <w:proofErr w:type="spellEnd"/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 xml:space="preserve"> behörighet (lärare)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74210C" w:rsidP="00803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155728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6A3D48">
        <w:trPr>
          <w:trHeight w:val="290"/>
        </w:trPr>
        <w:tc>
          <w:tcPr>
            <w:tcW w:w="6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Servicecenter</w:t>
            </w:r>
          </w:p>
        </w:tc>
        <w:tc>
          <w:tcPr>
            <w:tcW w:w="21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Pr="00803626" w:rsidRDefault="00DB2B77" w:rsidP="00803626">
            <w:pPr>
              <w:jc w:val="center"/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</w:tr>
      <w:tr w:rsidR="00DB2B77" w:rsidRPr="00803626" w:rsidTr="00CE6571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Assistenterna i </w:t>
            </w:r>
            <w:proofErr w:type="spellStart"/>
            <w:r w:rsidRPr="0080362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backoffice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bookmarkStart w:id="0" w:name="_GoBack"/>
            <w:bookmarkEnd w:id="0"/>
          </w:p>
        </w:tc>
      </w:tr>
      <w:tr w:rsidR="00DB2B77" w:rsidRPr="00803626" w:rsidTr="00CE6571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lang w:eastAsia="sv-SE"/>
              </w:rPr>
              <w:t>Avsluta WIKS (IT-arbetsplats)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7" w:rsidRPr="00803626" w:rsidRDefault="0074210C" w:rsidP="00803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sdt>
              <w:sdtPr>
                <w:rPr>
                  <w:b/>
                </w:rPr>
                <w:id w:val="9611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 w:rsidRPr="001D2E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CE6571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B46C2">
              <w:rPr>
                <w:rFonts w:ascii="Arial" w:eastAsia="Times New Roman" w:hAnsi="Arial" w:cs="Arial"/>
                <w:lang w:eastAsia="sv-SE"/>
              </w:rPr>
              <w:t>Avslut av ev. MEX telefonnummer</w:t>
            </w:r>
            <w:r>
              <w:rPr>
                <w:rFonts w:ascii="Arial" w:eastAsia="Times New Roman" w:hAnsi="Arial" w:cs="Arial"/>
                <w:lang w:eastAsia="sv-SE"/>
              </w:rPr>
              <w:br/>
              <w:t>(</w:t>
            </w: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 xml:space="preserve">Tel.nr tas bort på 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>webben)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B77" w:rsidRPr="00803626" w:rsidRDefault="0074210C" w:rsidP="00803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-40846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 w:rsidRPr="001D2EB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CE6571">
        <w:trPr>
          <w:trHeight w:val="56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7" w:rsidRPr="008B46C2" w:rsidRDefault="00DB2B77" w:rsidP="00DB2B77">
            <w:pPr>
              <w:rPr>
                <w:rFonts w:ascii="Arial" w:eastAsia="Times New Roman" w:hAnsi="Arial" w:cs="Arial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 xml:space="preserve">Avsluta passerkortsbehörighet, ange </w:t>
            </w:r>
            <w:r w:rsidRPr="003B17EA">
              <w:rPr>
                <w:rFonts w:ascii="Arial" w:eastAsia="Times New Roman" w:hAnsi="Arial" w:cs="Arial"/>
                <w:lang w:eastAsia="sv-SE"/>
              </w:rPr>
              <w:t>kortnummer.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7" w:rsidRPr="00567284" w:rsidRDefault="00DB2B77" w:rsidP="0080362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567284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Fyll i kort nr här:</w:t>
            </w:r>
          </w:p>
          <w:p w:rsidR="00DB2B77" w:rsidRDefault="00DB2B77" w:rsidP="00DB2B77">
            <w:pPr>
              <w:jc w:val="center"/>
            </w:pPr>
          </w:p>
        </w:tc>
      </w:tr>
      <w:tr w:rsidR="00DB2B77" w:rsidRPr="00803626" w:rsidTr="00CE6571">
        <w:trPr>
          <w:trHeight w:val="56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7" w:rsidRPr="008B46C2" w:rsidRDefault="00DB2B77" w:rsidP="00DB2B77">
            <w:pPr>
              <w:rPr>
                <w:rFonts w:ascii="Arial" w:eastAsia="Times New Roman" w:hAnsi="Arial" w:cs="Arial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Namn på maillistor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 som personen ska tas bort från: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B77" w:rsidRPr="00567284" w:rsidRDefault="00DB2B77" w:rsidP="00803626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sv-SE"/>
              </w:rPr>
            </w:pPr>
            <w:r w:rsidRPr="00567284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sv-SE"/>
              </w:rPr>
              <w:t>Fyll i maillistor här:</w:t>
            </w:r>
          </w:p>
          <w:p w:rsidR="00DB2B77" w:rsidRPr="00567284" w:rsidRDefault="00DB2B77" w:rsidP="00803626">
            <w:pPr>
              <w:rPr>
                <w:rFonts w:asciiTheme="majorHAnsi" w:eastAsia="Times New Roman" w:hAnsiTheme="majorHAnsi" w:cstheme="majorHAnsi"/>
                <w:color w:val="000000"/>
                <w:lang w:eastAsia="sv-SE"/>
              </w:rPr>
            </w:pPr>
          </w:p>
          <w:p w:rsidR="00DB2B77" w:rsidRDefault="00DB2B77" w:rsidP="00DB2B77">
            <w:pPr>
              <w:jc w:val="center"/>
            </w:pPr>
          </w:p>
        </w:tc>
      </w:tr>
      <w:tr w:rsidR="00DB2B77" w:rsidRPr="00803626" w:rsidTr="00CE6571">
        <w:trPr>
          <w:trHeight w:val="56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Pr="00803626" w:rsidRDefault="00DB2B77" w:rsidP="003B17EA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Vaktmästeriet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0B7EE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DB2B77" w:rsidRPr="00803626" w:rsidTr="00CE6571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CB2AC1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Ta bort: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</w:tr>
      <w:tr w:rsidR="00DB2B77" w:rsidRPr="00803626" w:rsidTr="00CE6571">
        <w:trPr>
          <w:trHeight w:val="839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Dörrskylt</w:t>
            </w:r>
            <w:r>
              <w:rPr>
                <w:rFonts w:ascii="Arial" w:eastAsia="Times New Roman" w:hAnsi="Arial" w:cs="Arial"/>
                <w:color w:val="000000"/>
                <w:lang w:eastAsia="sv-SE"/>
              </w:rPr>
              <w:t xml:space="preserve"> </w:t>
            </w:r>
            <w:r w:rsidRPr="00803626">
              <w:rPr>
                <w:rFonts w:ascii="Arial" w:eastAsia="Times New Roman" w:hAnsi="Arial" w:cs="Arial"/>
                <w:color w:val="808080" w:themeColor="background1" w:themeShade="80"/>
                <w:lang w:eastAsia="sv-SE"/>
              </w:rPr>
              <w:t xml:space="preserve">(Innefattar att </w:t>
            </w:r>
            <w:r>
              <w:rPr>
                <w:rFonts w:ascii="Arial" w:eastAsia="Times New Roman" w:hAnsi="Arial" w:cs="Arial"/>
                <w:color w:val="808080" w:themeColor="background1" w:themeShade="80"/>
                <w:lang w:eastAsia="sv-SE"/>
              </w:rPr>
              <w:t>SC uppdaterar korridors- &amp; kontorslandskap</w:t>
            </w:r>
            <w:r w:rsidRPr="00803626">
              <w:rPr>
                <w:rFonts w:ascii="Arial" w:eastAsia="Times New Roman" w:hAnsi="Arial" w:cs="Arial"/>
                <w:color w:val="808080" w:themeColor="background1" w:themeShade="80"/>
                <w:lang w:eastAsia="sv-SE"/>
              </w:rPr>
              <w:t>skylt &amp; ev. hisskylt)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5E35D0" w:rsidRDefault="0074210C" w:rsidP="0080362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-104181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 w:rsidRPr="00150A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D51557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Fotografi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7" w:rsidRPr="00803626" w:rsidRDefault="0074210C" w:rsidP="00803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sdt>
              <w:sdtPr>
                <w:rPr>
                  <w:b/>
                </w:rPr>
                <w:id w:val="182561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 w:rsidRPr="00150A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803626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  <w:r w:rsidRPr="00803626">
              <w:rPr>
                <w:rFonts w:ascii="Arial" w:eastAsia="Times New Roman" w:hAnsi="Arial" w:cs="Arial"/>
                <w:color w:val="000000"/>
                <w:lang w:eastAsia="sv-SE"/>
              </w:rPr>
              <w:t>Postfack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74210C" w:rsidP="0080362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sv-SE"/>
              </w:rPr>
            </w:pPr>
            <w:sdt>
              <w:sdtPr>
                <w:rPr>
                  <w:b/>
                </w:rPr>
                <w:id w:val="-139742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B77" w:rsidRPr="00150A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DB2B77" w:rsidRPr="00803626" w:rsidTr="00803626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3841C9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B77" w:rsidRPr="00803626" w:rsidRDefault="00DB2B77" w:rsidP="00803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DB2B77" w:rsidRPr="00803626" w:rsidTr="003744B7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7" w:rsidRPr="00803626" w:rsidRDefault="00DB2B77" w:rsidP="00803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</w:tr>
      <w:tr w:rsidR="00DB2B77" w:rsidRPr="00803626" w:rsidTr="00046980">
        <w:trPr>
          <w:trHeight w:val="29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7" w:rsidRPr="00803626" w:rsidRDefault="00DB2B77" w:rsidP="00803626">
            <w:pPr>
              <w:rPr>
                <w:rFonts w:ascii="Arial" w:eastAsia="Times New Roman" w:hAnsi="Arial" w:cs="Arial"/>
                <w:color w:val="000000"/>
                <w:lang w:eastAsia="sv-S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B77" w:rsidRPr="00803626" w:rsidRDefault="00DB2B77" w:rsidP="0080362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sv-SE"/>
              </w:rPr>
            </w:pPr>
          </w:p>
        </w:tc>
      </w:tr>
    </w:tbl>
    <w:p w:rsidR="00981197" w:rsidRPr="00C33F81" w:rsidRDefault="00981197" w:rsidP="001741B3"/>
    <w:sectPr w:rsidR="00981197" w:rsidRPr="00C33F81" w:rsidSect="00AB3E42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10C" w:rsidRDefault="0074210C" w:rsidP="00AB37AC">
      <w:r>
        <w:separator/>
      </w:r>
    </w:p>
  </w:endnote>
  <w:endnote w:type="continuationSeparator" w:id="0">
    <w:p w:rsidR="0074210C" w:rsidRDefault="0074210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10C" w:rsidRDefault="0074210C" w:rsidP="00AB37AC">
      <w:r>
        <w:separator/>
      </w:r>
    </w:p>
  </w:footnote>
  <w:footnote w:type="continuationSeparator" w:id="0">
    <w:p w:rsidR="0074210C" w:rsidRDefault="0074210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42" w:rsidRDefault="00AB3E42">
    <w:pPr>
      <w:pStyle w:val="Header"/>
    </w:pPr>
  </w:p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42" w:rsidRDefault="00AB3E42">
    <w:pPr>
      <w:pStyle w:val="Header"/>
    </w:pPr>
    <w:r>
      <w:rPr>
        <w:noProof/>
        <w:lang w:eastAsia="sv-SE"/>
      </w:rPr>
      <w:drawing>
        <wp:inline distT="0" distB="0" distL="0" distR="0" wp14:anchorId="459084FB" wp14:editId="544A67F3">
          <wp:extent cx="954000" cy="9540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TH_Logga1_O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9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D0"/>
    <w:rsid w:val="00037A26"/>
    <w:rsid w:val="0006463E"/>
    <w:rsid w:val="000B4D37"/>
    <w:rsid w:val="000E0B56"/>
    <w:rsid w:val="000F0D78"/>
    <w:rsid w:val="00112335"/>
    <w:rsid w:val="00127645"/>
    <w:rsid w:val="001347C1"/>
    <w:rsid w:val="00135B4C"/>
    <w:rsid w:val="001621F9"/>
    <w:rsid w:val="001741B3"/>
    <w:rsid w:val="0018642A"/>
    <w:rsid w:val="00194480"/>
    <w:rsid w:val="001F3547"/>
    <w:rsid w:val="00284A9D"/>
    <w:rsid w:val="002A115A"/>
    <w:rsid w:val="002E28F0"/>
    <w:rsid w:val="002E47D4"/>
    <w:rsid w:val="00310604"/>
    <w:rsid w:val="00321315"/>
    <w:rsid w:val="003354CB"/>
    <w:rsid w:val="00383258"/>
    <w:rsid w:val="003841C9"/>
    <w:rsid w:val="003A221F"/>
    <w:rsid w:val="003B17EA"/>
    <w:rsid w:val="003B55F6"/>
    <w:rsid w:val="003C22EE"/>
    <w:rsid w:val="003D5E50"/>
    <w:rsid w:val="00482F59"/>
    <w:rsid w:val="00484AB4"/>
    <w:rsid w:val="004A3440"/>
    <w:rsid w:val="004B3394"/>
    <w:rsid w:val="004F684C"/>
    <w:rsid w:val="0050281C"/>
    <w:rsid w:val="00516DE4"/>
    <w:rsid w:val="00523FF5"/>
    <w:rsid w:val="00543F06"/>
    <w:rsid w:val="00547786"/>
    <w:rsid w:val="00547E65"/>
    <w:rsid w:val="00567284"/>
    <w:rsid w:val="0057553D"/>
    <w:rsid w:val="005B1369"/>
    <w:rsid w:val="005E35D0"/>
    <w:rsid w:val="00611DEC"/>
    <w:rsid w:val="00642DAB"/>
    <w:rsid w:val="006574CC"/>
    <w:rsid w:val="00665227"/>
    <w:rsid w:val="006A3D48"/>
    <w:rsid w:val="006C3154"/>
    <w:rsid w:val="006D66B9"/>
    <w:rsid w:val="0074210C"/>
    <w:rsid w:val="007835A7"/>
    <w:rsid w:val="00792464"/>
    <w:rsid w:val="007A0068"/>
    <w:rsid w:val="007D0976"/>
    <w:rsid w:val="007F3C19"/>
    <w:rsid w:val="00803626"/>
    <w:rsid w:val="00810DAA"/>
    <w:rsid w:val="00825507"/>
    <w:rsid w:val="008305DA"/>
    <w:rsid w:val="00863257"/>
    <w:rsid w:val="00873303"/>
    <w:rsid w:val="008815CA"/>
    <w:rsid w:val="008822FA"/>
    <w:rsid w:val="008B46C2"/>
    <w:rsid w:val="008E4593"/>
    <w:rsid w:val="00922FFA"/>
    <w:rsid w:val="00923193"/>
    <w:rsid w:val="009361E7"/>
    <w:rsid w:val="0096305B"/>
    <w:rsid w:val="00981197"/>
    <w:rsid w:val="009A3428"/>
    <w:rsid w:val="009A59C3"/>
    <w:rsid w:val="009B0B8A"/>
    <w:rsid w:val="009E1A28"/>
    <w:rsid w:val="009E6D24"/>
    <w:rsid w:val="00A37248"/>
    <w:rsid w:val="00A411E9"/>
    <w:rsid w:val="00A506FD"/>
    <w:rsid w:val="00A77340"/>
    <w:rsid w:val="00A833EA"/>
    <w:rsid w:val="00A950DE"/>
    <w:rsid w:val="00AA3946"/>
    <w:rsid w:val="00AB37AC"/>
    <w:rsid w:val="00AB3E42"/>
    <w:rsid w:val="00AC506A"/>
    <w:rsid w:val="00AD5B1E"/>
    <w:rsid w:val="00AF0371"/>
    <w:rsid w:val="00B016E2"/>
    <w:rsid w:val="00B02309"/>
    <w:rsid w:val="00B411DA"/>
    <w:rsid w:val="00B5121A"/>
    <w:rsid w:val="00B90528"/>
    <w:rsid w:val="00BC64D7"/>
    <w:rsid w:val="00BC7DF3"/>
    <w:rsid w:val="00BD10EE"/>
    <w:rsid w:val="00BE7951"/>
    <w:rsid w:val="00C06690"/>
    <w:rsid w:val="00C33F81"/>
    <w:rsid w:val="00C46B7C"/>
    <w:rsid w:val="00C5093A"/>
    <w:rsid w:val="00C65034"/>
    <w:rsid w:val="00C878A4"/>
    <w:rsid w:val="00C87FA2"/>
    <w:rsid w:val="00C959EA"/>
    <w:rsid w:val="00CB2AC1"/>
    <w:rsid w:val="00D036B1"/>
    <w:rsid w:val="00D2245B"/>
    <w:rsid w:val="00D909EB"/>
    <w:rsid w:val="00DB2B77"/>
    <w:rsid w:val="00E40240"/>
    <w:rsid w:val="00E71473"/>
    <w:rsid w:val="00E91341"/>
    <w:rsid w:val="00EB07F4"/>
    <w:rsid w:val="00EE2FB5"/>
    <w:rsid w:val="00EF1D64"/>
    <w:rsid w:val="00F57388"/>
    <w:rsid w:val="00F70966"/>
    <w:rsid w:val="00F94E56"/>
    <w:rsid w:val="00FA2711"/>
    <w:rsid w:val="00FB5693"/>
    <w:rsid w:val="00FC5FBC"/>
    <w:rsid w:val="00FE3A70"/>
    <w:rsid w:val="00FF2E8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37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99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5E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35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1A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2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it/portal/bestall/i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itm.kth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t-support@kth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.sys.kth.se/itaorder/Client/UserSelect.aspx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FB818B12F244C28BA8B727656FD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6D121-87CD-4716-A2D8-9AD90D49BFEF}"/>
      </w:docPartPr>
      <w:docPartBody>
        <w:p w:rsidR="00F9184F" w:rsidRDefault="003A64AD" w:rsidP="003A64AD">
          <w:pPr>
            <w:pStyle w:val="C2FB818B12F244C28BA8B727656FD553"/>
          </w:pPr>
          <w:r w:rsidRPr="00F63C0F">
            <w:rPr>
              <w:rStyle w:val="PlaceholderText"/>
            </w:rPr>
            <w:t>Välj ett objekt.</w:t>
          </w:r>
        </w:p>
      </w:docPartBody>
    </w:docPart>
    <w:docPart>
      <w:docPartPr>
        <w:name w:val="6CF36420A3804C66B9C1A897C7B79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951F-76A3-4928-AA2A-4907056B22BE}"/>
      </w:docPartPr>
      <w:docPartBody>
        <w:p w:rsidR="00F9184F" w:rsidRDefault="003A64AD" w:rsidP="003A64AD">
          <w:pPr>
            <w:pStyle w:val="6CF36420A3804C66B9C1A897C7B791D9"/>
          </w:pPr>
          <w:r w:rsidRPr="00F63C0F">
            <w:rPr>
              <w:rStyle w:val="PlaceholderText"/>
            </w:rPr>
            <w:t>Välj ett objekt.</w:t>
          </w:r>
        </w:p>
      </w:docPartBody>
    </w:docPart>
    <w:docPart>
      <w:docPartPr>
        <w:name w:val="55F3C34BEB964976BFB290F5F1B4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BE92-3414-45BB-926C-A12BA9050C0F}"/>
      </w:docPartPr>
      <w:docPartBody>
        <w:p w:rsidR="00F9184F" w:rsidRDefault="003A64AD" w:rsidP="003A64AD">
          <w:pPr>
            <w:pStyle w:val="55F3C34BEB964976BFB290F5F1B4A0CE"/>
          </w:pPr>
          <w:r w:rsidRPr="004F70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B"/>
    <w:rsid w:val="001B58A1"/>
    <w:rsid w:val="001F421D"/>
    <w:rsid w:val="003A64AD"/>
    <w:rsid w:val="004236CC"/>
    <w:rsid w:val="004A389F"/>
    <w:rsid w:val="0060558A"/>
    <w:rsid w:val="00660C2A"/>
    <w:rsid w:val="008107A7"/>
    <w:rsid w:val="008E0A3B"/>
    <w:rsid w:val="009F3CD4"/>
    <w:rsid w:val="00C3132E"/>
    <w:rsid w:val="00C64647"/>
    <w:rsid w:val="00EA7CC0"/>
    <w:rsid w:val="00F3520C"/>
    <w:rsid w:val="00F9184F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64AD"/>
    <w:rPr>
      <w:color w:val="808080"/>
    </w:rPr>
  </w:style>
  <w:style w:type="paragraph" w:customStyle="1" w:styleId="D7FE866F293A474CA4D9B2B98D008F42">
    <w:name w:val="D7FE866F293A474CA4D9B2B98D008F42"/>
    <w:rsid w:val="008E0A3B"/>
  </w:style>
  <w:style w:type="paragraph" w:customStyle="1" w:styleId="A3ECC4D4BA634AB584DE6E269C2D21BD">
    <w:name w:val="A3ECC4D4BA634AB584DE6E269C2D21BD"/>
    <w:rsid w:val="008E0A3B"/>
  </w:style>
  <w:style w:type="paragraph" w:customStyle="1" w:styleId="AF46B08396A74889B614283FFD60C270">
    <w:name w:val="AF46B08396A74889B614283FFD60C270"/>
    <w:rsid w:val="008E0A3B"/>
  </w:style>
  <w:style w:type="paragraph" w:customStyle="1" w:styleId="518A39BC682C48639DD91F5EA5A20818">
    <w:name w:val="518A39BC682C48639DD91F5EA5A20818"/>
    <w:rsid w:val="008E0A3B"/>
  </w:style>
  <w:style w:type="paragraph" w:customStyle="1" w:styleId="F17037F9786D46528DC1F7D842C50F4E">
    <w:name w:val="F17037F9786D46528DC1F7D842C50F4E"/>
    <w:rsid w:val="008E0A3B"/>
  </w:style>
  <w:style w:type="paragraph" w:customStyle="1" w:styleId="A3144366B79C445693E6A8519C24DF1E">
    <w:name w:val="A3144366B79C445693E6A8519C24DF1E"/>
    <w:rsid w:val="008E0A3B"/>
  </w:style>
  <w:style w:type="paragraph" w:customStyle="1" w:styleId="61CE60E51EBE49F4BCC7A82E8879B77D">
    <w:name w:val="61CE60E51EBE49F4BCC7A82E8879B77D"/>
    <w:rsid w:val="008E0A3B"/>
  </w:style>
  <w:style w:type="paragraph" w:customStyle="1" w:styleId="6B58BAE0374B4528BDBCF43942DC071A">
    <w:name w:val="6B58BAE0374B4528BDBCF43942DC071A"/>
    <w:rsid w:val="008E0A3B"/>
  </w:style>
  <w:style w:type="paragraph" w:customStyle="1" w:styleId="13342CADEE384243818F840EF687FE41">
    <w:name w:val="13342CADEE384243818F840EF687FE41"/>
    <w:rsid w:val="008E0A3B"/>
  </w:style>
  <w:style w:type="paragraph" w:customStyle="1" w:styleId="7C3C61ECBA2E490FB5C0B10F96D73714">
    <w:name w:val="7C3C61ECBA2E490FB5C0B10F96D73714"/>
    <w:rsid w:val="008E0A3B"/>
  </w:style>
  <w:style w:type="paragraph" w:customStyle="1" w:styleId="0D430D3169FD45B6A5A7F3F822413A8B">
    <w:name w:val="0D430D3169FD45B6A5A7F3F822413A8B"/>
    <w:rsid w:val="008E0A3B"/>
  </w:style>
  <w:style w:type="paragraph" w:customStyle="1" w:styleId="C315336A80664F5C99E0E61BD29E6896">
    <w:name w:val="C315336A80664F5C99E0E61BD29E6896"/>
    <w:rsid w:val="008E0A3B"/>
  </w:style>
  <w:style w:type="paragraph" w:customStyle="1" w:styleId="19F2751F34CC4ED6BFB0C57FB1E0D5BB">
    <w:name w:val="19F2751F34CC4ED6BFB0C57FB1E0D5BB"/>
    <w:rsid w:val="008E0A3B"/>
  </w:style>
  <w:style w:type="paragraph" w:customStyle="1" w:styleId="2305FE5B806046A18D97236911ACE918">
    <w:name w:val="2305FE5B806046A18D97236911ACE918"/>
    <w:rsid w:val="008E0A3B"/>
  </w:style>
  <w:style w:type="paragraph" w:customStyle="1" w:styleId="52210A420AE3494CA744026F53AD1402">
    <w:name w:val="52210A420AE3494CA744026F53AD1402"/>
    <w:rsid w:val="008E0A3B"/>
  </w:style>
  <w:style w:type="paragraph" w:customStyle="1" w:styleId="5D9B017AED90400595603EA82CF9D3AB">
    <w:name w:val="5D9B017AED90400595603EA82CF9D3AB"/>
    <w:rsid w:val="008E0A3B"/>
  </w:style>
  <w:style w:type="paragraph" w:customStyle="1" w:styleId="22BE1C0A7CBC489F9EAACB285A4B3BD3">
    <w:name w:val="22BE1C0A7CBC489F9EAACB285A4B3BD3"/>
    <w:rsid w:val="004236CC"/>
  </w:style>
  <w:style w:type="paragraph" w:customStyle="1" w:styleId="3F7406B12BDC4DDB9605E3CFE6DF8A5E">
    <w:name w:val="3F7406B12BDC4DDB9605E3CFE6DF8A5E"/>
    <w:rsid w:val="004236CC"/>
  </w:style>
  <w:style w:type="paragraph" w:customStyle="1" w:styleId="4E19EC5213FB40EBAEB72828A16649ED">
    <w:name w:val="4E19EC5213FB40EBAEB72828A16649ED"/>
    <w:rsid w:val="004236CC"/>
  </w:style>
  <w:style w:type="paragraph" w:customStyle="1" w:styleId="A68427A43990440AA8923FA8EFB0B575">
    <w:name w:val="A68427A43990440AA8923FA8EFB0B575"/>
    <w:rsid w:val="003A64AD"/>
  </w:style>
  <w:style w:type="paragraph" w:customStyle="1" w:styleId="1A4FF956D2EF4EE5B77D7692A5F0BC74">
    <w:name w:val="1A4FF956D2EF4EE5B77D7692A5F0BC74"/>
    <w:rsid w:val="003A64AD"/>
  </w:style>
  <w:style w:type="paragraph" w:customStyle="1" w:styleId="DC147170689641C996F9A193F47F68F9">
    <w:name w:val="DC147170689641C996F9A193F47F68F9"/>
    <w:rsid w:val="003A64AD"/>
  </w:style>
  <w:style w:type="paragraph" w:customStyle="1" w:styleId="1A265D8878004C29ABA7EA44C46879CE">
    <w:name w:val="1A265D8878004C29ABA7EA44C46879CE"/>
    <w:rsid w:val="003A64AD"/>
  </w:style>
  <w:style w:type="paragraph" w:customStyle="1" w:styleId="7458F03D6EC84D519C2E83D7B11DD36B">
    <w:name w:val="7458F03D6EC84D519C2E83D7B11DD36B"/>
    <w:rsid w:val="003A64AD"/>
  </w:style>
  <w:style w:type="paragraph" w:customStyle="1" w:styleId="F3E5F9E91F7B4833B12133081A5C2D22">
    <w:name w:val="F3E5F9E91F7B4833B12133081A5C2D22"/>
    <w:rsid w:val="003A64AD"/>
  </w:style>
  <w:style w:type="paragraph" w:customStyle="1" w:styleId="C2FB818B12F244C28BA8B727656FD553">
    <w:name w:val="C2FB818B12F244C28BA8B727656FD553"/>
    <w:rsid w:val="003A64AD"/>
  </w:style>
  <w:style w:type="paragraph" w:customStyle="1" w:styleId="6CF36420A3804C66B9C1A897C7B791D9">
    <w:name w:val="6CF36420A3804C66B9C1A897C7B791D9"/>
    <w:rsid w:val="003A64AD"/>
  </w:style>
  <w:style w:type="paragraph" w:customStyle="1" w:styleId="297C7BF872BF4937BDF2414BA112C7FF">
    <w:name w:val="297C7BF872BF4937BDF2414BA112C7FF"/>
    <w:rsid w:val="003A64AD"/>
  </w:style>
  <w:style w:type="paragraph" w:customStyle="1" w:styleId="55F3C34BEB964976BFB290F5F1B4A0CE">
    <w:name w:val="55F3C34BEB964976BFB290F5F1B4A0CE"/>
    <w:rsid w:val="003A64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2020-05-25T12:41:00Z</dcterms:created>
  <dcterms:modified xsi:type="dcterms:W3CDTF">2023-02-24T11:53:00Z</dcterms:modified>
</cp:coreProperties>
</file>