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197" w:rsidRDefault="00CC5178" w:rsidP="001741B3">
      <w:r>
        <w:t xml:space="preserve">Nedanstående förteckning av anläggningstillgångar och/eller stöldbegärlig egendom ska enligt detta beslut tas bort från anläggningsregistret då de inte längre finns i verksamheten. Vid försäljning av anläggningstillgångar ska instruktioner i KTH:s ekonomihandbok kapitel 8 </w:t>
      </w:r>
      <w:r w:rsidRPr="00B33067">
        <w:rPr>
          <w:i/>
        </w:rPr>
        <w:t>Anläggningstillgångar</w:t>
      </w:r>
      <w:r>
        <w:t xml:space="preserve"> beaktas.</w:t>
      </w:r>
    </w:p>
    <w:p w:rsidR="00CC5178" w:rsidRDefault="00CC5178" w:rsidP="001741B3">
      <w:r>
        <w:t xml:space="preserve">Vid extern försäljning ska hänsyn tas till gällande marknadspris och samtliga anställda ska ha erbjudits möjlighet att förvärva tillgången. Eventuell IT-utrustning ska vara tömd på sitt innehåll, även program ska vara borttagna/raderade. </w:t>
      </w:r>
    </w:p>
    <w:p w:rsidR="00CC5178" w:rsidRDefault="00CC5178" w:rsidP="001741B3"/>
    <w:p w:rsidR="00CC5178" w:rsidRDefault="00CC5178" w:rsidP="001741B3">
      <w:r>
        <w:t>Vid utrangering av anläggning med ett anskaffningsvärde lika med eller överstigande 1 Mkr ska ett intyg införskaffas från det företag som tar emot den utrangerade anläggningen för skrotning. Intyget ska diarieföras tillsammans med detta beslut och kopia av båda dokumenten bifogas skolans inventarieförteckning i samband med årsbokslut.</w:t>
      </w:r>
    </w:p>
    <w:p w:rsidR="00CC5178" w:rsidRDefault="00CC5178" w:rsidP="001741B3"/>
    <w:p w:rsidR="00CC5178" w:rsidRDefault="00CC5178" w:rsidP="001741B3">
      <w:r>
        <w:t>Detta beslut har diarieförts på skolan (i förekommande fall tillsammans med destruktionsintyg) och en kopia bifogas skolans inventarieförteckning i samband med årsbokslut</w:t>
      </w:r>
    </w:p>
    <w:p w:rsidR="00CC5178" w:rsidRDefault="000409D0" w:rsidP="000409D0">
      <w:pPr>
        <w:tabs>
          <w:tab w:val="left" w:pos="4974"/>
        </w:tabs>
      </w:pPr>
      <w:r>
        <w:tab/>
      </w:r>
    </w:p>
    <w:p w:rsidR="00CC5178" w:rsidRDefault="00CC5178" w:rsidP="001741B3">
      <w:r>
        <w:t>Samtliga belopp nedan anges i kronor och ören</w:t>
      </w:r>
    </w:p>
    <w:p w:rsidR="00B33067" w:rsidRDefault="00B33067" w:rsidP="001741B3"/>
    <w:tbl>
      <w:tblPr>
        <w:tblW w:w="14997" w:type="dxa"/>
        <w:tblCellMar>
          <w:left w:w="70" w:type="dxa"/>
          <w:right w:w="70" w:type="dxa"/>
        </w:tblCellMar>
        <w:tblLook w:val="04A0" w:firstRow="1" w:lastRow="0" w:firstColumn="1" w:lastColumn="0" w:noHBand="0" w:noVBand="1"/>
      </w:tblPr>
      <w:tblGrid>
        <w:gridCol w:w="1100"/>
        <w:gridCol w:w="2020"/>
        <w:gridCol w:w="1213"/>
        <w:gridCol w:w="1527"/>
        <w:gridCol w:w="1200"/>
        <w:gridCol w:w="1745"/>
        <w:gridCol w:w="1788"/>
        <w:gridCol w:w="1429"/>
        <w:gridCol w:w="3020"/>
      </w:tblGrid>
      <w:tr w:rsidR="00B33067" w:rsidRPr="00671D79" w:rsidTr="00B33067">
        <w:trPr>
          <w:trHeight w:val="290"/>
        </w:trPr>
        <w:tc>
          <w:tcPr>
            <w:tcW w:w="1100" w:type="dxa"/>
            <w:tcBorders>
              <w:top w:val="single" w:sz="4" w:space="0" w:color="auto"/>
              <w:left w:val="single" w:sz="4" w:space="0" w:color="auto"/>
              <w:bottom w:val="nil"/>
              <w:right w:val="single" w:sz="4" w:space="0" w:color="auto"/>
            </w:tcBorders>
            <w:shd w:val="clear" w:color="auto" w:fill="C7DBF6" w:themeFill="text2" w:themeFillTint="33"/>
            <w:noWrap/>
            <w:vAlign w:val="bottom"/>
          </w:tcPr>
          <w:p w:rsidR="00B33067" w:rsidRDefault="00B33067" w:rsidP="00DC507E">
            <w:pPr>
              <w:rPr>
                <w:rFonts w:ascii="Calibri" w:eastAsia="Times New Roman" w:hAnsi="Calibri" w:cs="Calibri"/>
                <w:b/>
                <w:bCs/>
                <w:color w:val="000000"/>
                <w:sz w:val="18"/>
                <w:szCs w:val="18"/>
                <w:lang w:eastAsia="sv-SE"/>
              </w:rPr>
            </w:pPr>
          </w:p>
        </w:tc>
        <w:tc>
          <w:tcPr>
            <w:tcW w:w="2020" w:type="dxa"/>
            <w:tcBorders>
              <w:top w:val="single" w:sz="4" w:space="0" w:color="auto"/>
              <w:left w:val="single" w:sz="4" w:space="0" w:color="auto"/>
              <w:bottom w:val="nil"/>
              <w:right w:val="single" w:sz="4" w:space="0" w:color="auto"/>
            </w:tcBorders>
            <w:shd w:val="clear" w:color="auto" w:fill="C7DBF6" w:themeFill="text2" w:themeFillTint="33"/>
            <w:noWrap/>
            <w:vAlign w:val="bottom"/>
          </w:tcPr>
          <w:p w:rsidR="00B33067" w:rsidRPr="00671D79" w:rsidRDefault="00B33067" w:rsidP="00DC507E">
            <w:pPr>
              <w:rPr>
                <w:rFonts w:ascii="Calibri" w:eastAsia="Times New Roman" w:hAnsi="Calibri" w:cs="Calibri"/>
                <w:b/>
                <w:bCs/>
                <w:color w:val="000000"/>
                <w:sz w:val="18"/>
                <w:szCs w:val="18"/>
                <w:lang w:eastAsia="sv-SE"/>
              </w:rPr>
            </w:pPr>
          </w:p>
        </w:tc>
        <w:tc>
          <w:tcPr>
            <w:tcW w:w="1213" w:type="dxa"/>
            <w:tcBorders>
              <w:top w:val="single" w:sz="4" w:space="0" w:color="auto"/>
              <w:left w:val="single" w:sz="4" w:space="0" w:color="auto"/>
              <w:bottom w:val="nil"/>
              <w:right w:val="single" w:sz="4" w:space="0" w:color="auto"/>
            </w:tcBorders>
            <w:shd w:val="clear" w:color="auto" w:fill="C7DBF6" w:themeFill="text2" w:themeFillTint="33"/>
            <w:noWrap/>
            <w:vAlign w:val="bottom"/>
          </w:tcPr>
          <w:p w:rsidR="00B33067" w:rsidRPr="00671D79" w:rsidRDefault="00B33067" w:rsidP="00DC507E">
            <w:pPr>
              <w:rPr>
                <w:rFonts w:ascii="Calibri" w:eastAsia="Times New Roman" w:hAnsi="Calibri" w:cs="Calibri"/>
                <w:b/>
                <w:bCs/>
                <w:color w:val="000000"/>
                <w:sz w:val="18"/>
                <w:szCs w:val="18"/>
                <w:lang w:eastAsia="sv-SE"/>
              </w:rPr>
            </w:pPr>
          </w:p>
        </w:tc>
        <w:tc>
          <w:tcPr>
            <w:tcW w:w="1527" w:type="dxa"/>
            <w:tcBorders>
              <w:top w:val="single" w:sz="4" w:space="0" w:color="auto"/>
              <w:left w:val="single" w:sz="4" w:space="0" w:color="auto"/>
              <w:bottom w:val="nil"/>
              <w:right w:val="single" w:sz="4" w:space="0" w:color="auto"/>
            </w:tcBorders>
            <w:shd w:val="clear" w:color="auto" w:fill="C7DBF6" w:themeFill="text2" w:themeFillTint="33"/>
            <w:noWrap/>
            <w:vAlign w:val="bottom"/>
          </w:tcPr>
          <w:p w:rsidR="00B33067" w:rsidRPr="00671D79" w:rsidRDefault="00B33067" w:rsidP="00DC507E">
            <w:pPr>
              <w:rPr>
                <w:rFonts w:ascii="Calibri" w:eastAsia="Times New Roman" w:hAnsi="Calibri" w:cs="Calibri"/>
                <w:b/>
                <w:bCs/>
                <w:color w:val="000000"/>
                <w:sz w:val="18"/>
                <w:szCs w:val="18"/>
                <w:lang w:eastAsia="sv-SE"/>
              </w:rPr>
            </w:pPr>
          </w:p>
        </w:tc>
        <w:tc>
          <w:tcPr>
            <w:tcW w:w="4733" w:type="dxa"/>
            <w:gridSpan w:val="3"/>
            <w:tcBorders>
              <w:top w:val="single" w:sz="4" w:space="0" w:color="auto"/>
              <w:left w:val="single" w:sz="4" w:space="0" w:color="auto"/>
              <w:bottom w:val="single" w:sz="4" w:space="0" w:color="auto"/>
              <w:right w:val="single" w:sz="4" w:space="0" w:color="auto"/>
            </w:tcBorders>
            <w:shd w:val="clear" w:color="auto" w:fill="D2ECF7" w:themeFill="accent2" w:themeFillTint="33"/>
            <w:noWrap/>
            <w:vAlign w:val="bottom"/>
          </w:tcPr>
          <w:p w:rsidR="00B33067" w:rsidRPr="00671D79" w:rsidRDefault="00B33067" w:rsidP="00B33067">
            <w:pPr>
              <w:jc w:val="center"/>
              <w:rPr>
                <w:rFonts w:ascii="Calibri" w:eastAsia="Times New Roman" w:hAnsi="Calibri" w:cs="Calibri"/>
                <w:b/>
                <w:bCs/>
                <w:color w:val="000000"/>
                <w:sz w:val="18"/>
                <w:szCs w:val="18"/>
                <w:lang w:eastAsia="sv-SE"/>
              </w:rPr>
            </w:pPr>
            <w:r>
              <w:rPr>
                <w:rFonts w:ascii="Calibri" w:eastAsia="Times New Roman" w:hAnsi="Calibri" w:cs="Calibri"/>
                <w:b/>
                <w:bCs/>
                <w:color w:val="000000"/>
                <w:sz w:val="18"/>
                <w:szCs w:val="18"/>
                <w:lang w:eastAsia="sv-SE"/>
              </w:rPr>
              <w:t>Fylls endast i för anläggningstillgångar</w:t>
            </w:r>
          </w:p>
        </w:tc>
        <w:tc>
          <w:tcPr>
            <w:tcW w:w="1384" w:type="dxa"/>
            <w:tcBorders>
              <w:top w:val="single" w:sz="4" w:space="0" w:color="auto"/>
              <w:left w:val="single" w:sz="4" w:space="0" w:color="auto"/>
              <w:right w:val="single" w:sz="4" w:space="0" w:color="auto"/>
            </w:tcBorders>
            <w:shd w:val="clear" w:color="auto" w:fill="C7DBF6" w:themeFill="text2" w:themeFillTint="33"/>
            <w:noWrap/>
            <w:vAlign w:val="bottom"/>
          </w:tcPr>
          <w:p w:rsidR="00B33067" w:rsidRPr="00671D79" w:rsidRDefault="00B33067" w:rsidP="00DC507E">
            <w:pPr>
              <w:rPr>
                <w:rFonts w:ascii="Calibri" w:eastAsia="Times New Roman" w:hAnsi="Calibri" w:cs="Calibri"/>
                <w:b/>
                <w:bCs/>
                <w:color w:val="000000"/>
                <w:sz w:val="18"/>
                <w:szCs w:val="18"/>
                <w:lang w:eastAsia="sv-SE"/>
              </w:rPr>
            </w:pPr>
          </w:p>
        </w:tc>
        <w:tc>
          <w:tcPr>
            <w:tcW w:w="3020" w:type="dxa"/>
            <w:tcBorders>
              <w:top w:val="single" w:sz="4" w:space="0" w:color="auto"/>
              <w:left w:val="single" w:sz="4" w:space="0" w:color="auto"/>
              <w:right w:val="single" w:sz="4" w:space="0" w:color="auto"/>
            </w:tcBorders>
            <w:shd w:val="clear" w:color="auto" w:fill="C7DBF6" w:themeFill="text2" w:themeFillTint="33"/>
            <w:noWrap/>
            <w:vAlign w:val="bottom"/>
          </w:tcPr>
          <w:p w:rsidR="00B33067" w:rsidRPr="00671D79" w:rsidRDefault="00B33067" w:rsidP="00DC507E">
            <w:pPr>
              <w:rPr>
                <w:rFonts w:ascii="Calibri" w:eastAsia="Times New Roman" w:hAnsi="Calibri" w:cs="Calibri"/>
                <w:b/>
                <w:bCs/>
                <w:color w:val="000000"/>
                <w:sz w:val="18"/>
                <w:szCs w:val="18"/>
                <w:lang w:eastAsia="sv-SE"/>
              </w:rPr>
            </w:pPr>
          </w:p>
        </w:tc>
      </w:tr>
      <w:tr w:rsidR="00B33067" w:rsidRPr="00671D79" w:rsidTr="00B33067">
        <w:trPr>
          <w:trHeight w:val="290"/>
        </w:trPr>
        <w:tc>
          <w:tcPr>
            <w:tcW w:w="1100" w:type="dxa"/>
            <w:tcBorders>
              <w:top w:val="nil"/>
              <w:left w:val="single" w:sz="4" w:space="0" w:color="auto"/>
              <w:bottom w:val="single" w:sz="4" w:space="0" w:color="auto"/>
              <w:right w:val="single" w:sz="4" w:space="0" w:color="auto"/>
            </w:tcBorders>
            <w:shd w:val="clear" w:color="auto" w:fill="C7DBF6" w:themeFill="text2" w:themeFillTint="33"/>
            <w:noWrap/>
            <w:vAlign w:val="bottom"/>
            <w:hideMark/>
          </w:tcPr>
          <w:p w:rsidR="00B33067" w:rsidRPr="00671D79" w:rsidRDefault="00B33067" w:rsidP="00DC507E">
            <w:pPr>
              <w:rPr>
                <w:rFonts w:ascii="Calibri" w:eastAsia="Times New Roman" w:hAnsi="Calibri" w:cs="Calibri"/>
                <w:b/>
                <w:bCs/>
                <w:color w:val="000000"/>
                <w:sz w:val="18"/>
                <w:szCs w:val="18"/>
                <w:lang w:eastAsia="sv-SE"/>
              </w:rPr>
            </w:pPr>
            <w:r>
              <w:rPr>
                <w:rFonts w:ascii="Calibri" w:eastAsia="Times New Roman" w:hAnsi="Calibri" w:cs="Calibri"/>
                <w:b/>
                <w:bCs/>
                <w:color w:val="000000"/>
                <w:sz w:val="18"/>
                <w:szCs w:val="18"/>
                <w:lang w:eastAsia="sv-SE"/>
              </w:rPr>
              <w:t>Anläggnings-</w:t>
            </w:r>
            <w:r>
              <w:rPr>
                <w:rFonts w:ascii="Calibri" w:eastAsia="Times New Roman" w:hAnsi="Calibri" w:cs="Calibri"/>
                <w:b/>
                <w:bCs/>
                <w:color w:val="000000"/>
                <w:sz w:val="18"/>
                <w:szCs w:val="18"/>
                <w:lang w:eastAsia="sv-SE"/>
              </w:rPr>
              <w:br/>
              <w:t>nummer</w:t>
            </w:r>
          </w:p>
        </w:tc>
        <w:tc>
          <w:tcPr>
            <w:tcW w:w="2020" w:type="dxa"/>
            <w:tcBorders>
              <w:top w:val="nil"/>
              <w:left w:val="single" w:sz="4" w:space="0" w:color="auto"/>
              <w:bottom w:val="single" w:sz="4" w:space="0" w:color="auto"/>
              <w:right w:val="single" w:sz="4" w:space="0" w:color="auto"/>
            </w:tcBorders>
            <w:shd w:val="clear" w:color="auto" w:fill="C7DBF6" w:themeFill="text2" w:themeFillTint="33"/>
            <w:noWrap/>
            <w:vAlign w:val="bottom"/>
            <w:hideMark/>
          </w:tcPr>
          <w:p w:rsidR="00B33067" w:rsidRPr="00671D79" w:rsidRDefault="00B33067" w:rsidP="00DC507E">
            <w:pPr>
              <w:rPr>
                <w:rFonts w:ascii="Calibri" w:eastAsia="Times New Roman" w:hAnsi="Calibri" w:cs="Calibri"/>
                <w:b/>
                <w:bCs/>
                <w:color w:val="000000"/>
                <w:sz w:val="18"/>
                <w:szCs w:val="18"/>
                <w:lang w:eastAsia="sv-SE"/>
              </w:rPr>
            </w:pPr>
            <w:r w:rsidRPr="00671D79">
              <w:rPr>
                <w:rFonts w:ascii="Calibri" w:eastAsia="Times New Roman" w:hAnsi="Calibri" w:cs="Calibri"/>
                <w:b/>
                <w:bCs/>
                <w:color w:val="000000"/>
                <w:sz w:val="18"/>
                <w:szCs w:val="18"/>
                <w:lang w:eastAsia="sv-SE"/>
              </w:rPr>
              <w:t>Beskrivning</w:t>
            </w:r>
          </w:p>
        </w:tc>
        <w:tc>
          <w:tcPr>
            <w:tcW w:w="1213" w:type="dxa"/>
            <w:tcBorders>
              <w:top w:val="nil"/>
              <w:left w:val="single" w:sz="4" w:space="0" w:color="auto"/>
              <w:bottom w:val="single" w:sz="4" w:space="0" w:color="auto"/>
              <w:right w:val="single" w:sz="4" w:space="0" w:color="auto"/>
            </w:tcBorders>
            <w:shd w:val="clear" w:color="auto" w:fill="C7DBF6" w:themeFill="text2" w:themeFillTint="33"/>
            <w:noWrap/>
            <w:vAlign w:val="bottom"/>
            <w:hideMark/>
          </w:tcPr>
          <w:p w:rsidR="00B33067" w:rsidRPr="00671D79" w:rsidRDefault="00B33067" w:rsidP="00B33067">
            <w:pPr>
              <w:rPr>
                <w:rFonts w:ascii="Calibri" w:eastAsia="Times New Roman" w:hAnsi="Calibri" w:cs="Calibri"/>
                <w:b/>
                <w:bCs/>
                <w:color w:val="000000"/>
                <w:sz w:val="18"/>
                <w:szCs w:val="18"/>
                <w:lang w:eastAsia="sv-SE"/>
              </w:rPr>
            </w:pPr>
            <w:r>
              <w:rPr>
                <w:rFonts w:ascii="Calibri" w:eastAsia="Times New Roman" w:hAnsi="Calibri" w:cs="Calibri"/>
                <w:b/>
                <w:bCs/>
                <w:color w:val="000000"/>
                <w:sz w:val="18"/>
                <w:szCs w:val="18"/>
                <w:lang w:eastAsia="sv-SE"/>
              </w:rPr>
              <w:t>Anskaffnings-datum</w:t>
            </w:r>
          </w:p>
        </w:tc>
        <w:tc>
          <w:tcPr>
            <w:tcW w:w="1527" w:type="dxa"/>
            <w:tcBorders>
              <w:top w:val="nil"/>
              <w:left w:val="single" w:sz="4" w:space="0" w:color="auto"/>
              <w:bottom w:val="single" w:sz="4" w:space="0" w:color="auto"/>
              <w:right w:val="single" w:sz="4" w:space="0" w:color="auto"/>
            </w:tcBorders>
            <w:shd w:val="clear" w:color="auto" w:fill="C7DBF6" w:themeFill="text2" w:themeFillTint="33"/>
            <w:noWrap/>
            <w:vAlign w:val="bottom"/>
            <w:hideMark/>
          </w:tcPr>
          <w:p w:rsidR="00B33067" w:rsidRPr="00671D79" w:rsidRDefault="00B33067" w:rsidP="00DC507E">
            <w:pPr>
              <w:rPr>
                <w:rFonts w:ascii="Calibri" w:eastAsia="Times New Roman" w:hAnsi="Calibri" w:cs="Calibri"/>
                <w:b/>
                <w:bCs/>
                <w:color w:val="000000"/>
                <w:sz w:val="18"/>
                <w:szCs w:val="18"/>
                <w:lang w:eastAsia="sv-SE"/>
              </w:rPr>
            </w:pPr>
            <w:r w:rsidRPr="00671D79">
              <w:rPr>
                <w:rFonts w:ascii="Calibri" w:eastAsia="Times New Roman" w:hAnsi="Calibri" w:cs="Calibri"/>
                <w:b/>
                <w:bCs/>
                <w:color w:val="000000"/>
                <w:sz w:val="18"/>
                <w:szCs w:val="18"/>
                <w:lang w:eastAsia="sv-SE"/>
              </w:rPr>
              <w:t>Anskaffning</w:t>
            </w:r>
            <w:r>
              <w:rPr>
                <w:rFonts w:ascii="Calibri" w:eastAsia="Times New Roman" w:hAnsi="Calibri" w:cs="Calibri"/>
                <w:b/>
                <w:bCs/>
                <w:color w:val="000000"/>
                <w:sz w:val="18"/>
                <w:szCs w:val="18"/>
                <w:lang w:eastAsia="sv-SE"/>
              </w:rPr>
              <w:t>svärde</w:t>
            </w:r>
          </w:p>
        </w:tc>
        <w:tc>
          <w:tcPr>
            <w:tcW w:w="1200" w:type="dxa"/>
            <w:tcBorders>
              <w:top w:val="single" w:sz="4" w:space="0" w:color="auto"/>
              <w:left w:val="single" w:sz="4" w:space="0" w:color="auto"/>
              <w:bottom w:val="single" w:sz="4" w:space="0" w:color="auto"/>
              <w:right w:val="single" w:sz="4" w:space="0" w:color="auto"/>
            </w:tcBorders>
            <w:shd w:val="clear" w:color="auto" w:fill="D2ECF7" w:themeFill="accent2" w:themeFillTint="33"/>
            <w:noWrap/>
            <w:vAlign w:val="bottom"/>
            <w:hideMark/>
          </w:tcPr>
          <w:p w:rsidR="00B33067" w:rsidRPr="00671D79" w:rsidRDefault="00B33067" w:rsidP="00DC507E">
            <w:pPr>
              <w:rPr>
                <w:rFonts w:ascii="Calibri" w:eastAsia="Times New Roman" w:hAnsi="Calibri" w:cs="Calibri"/>
                <w:b/>
                <w:bCs/>
                <w:color w:val="000000"/>
                <w:sz w:val="18"/>
                <w:szCs w:val="18"/>
                <w:lang w:eastAsia="sv-SE"/>
              </w:rPr>
            </w:pPr>
            <w:r w:rsidRPr="00671D79">
              <w:rPr>
                <w:rFonts w:ascii="Calibri" w:eastAsia="Times New Roman" w:hAnsi="Calibri" w:cs="Calibri"/>
                <w:b/>
                <w:bCs/>
                <w:color w:val="000000"/>
                <w:sz w:val="18"/>
                <w:szCs w:val="18"/>
                <w:lang w:eastAsia="sv-SE"/>
              </w:rPr>
              <w:t xml:space="preserve">Årets </w:t>
            </w:r>
            <w:r>
              <w:rPr>
                <w:rFonts w:ascii="Calibri" w:eastAsia="Times New Roman" w:hAnsi="Calibri" w:cs="Calibri"/>
                <w:b/>
                <w:bCs/>
                <w:color w:val="000000"/>
                <w:sz w:val="18"/>
                <w:szCs w:val="18"/>
                <w:lang w:eastAsia="sv-SE"/>
              </w:rPr>
              <w:br/>
            </w:r>
            <w:r w:rsidRPr="00671D79">
              <w:rPr>
                <w:rFonts w:ascii="Calibri" w:eastAsia="Times New Roman" w:hAnsi="Calibri" w:cs="Calibri"/>
                <w:b/>
                <w:bCs/>
                <w:color w:val="000000"/>
                <w:sz w:val="18"/>
                <w:szCs w:val="18"/>
                <w:lang w:eastAsia="sv-SE"/>
              </w:rPr>
              <w:t>avskr</w:t>
            </w:r>
            <w:r>
              <w:rPr>
                <w:rFonts w:ascii="Calibri" w:eastAsia="Times New Roman" w:hAnsi="Calibri" w:cs="Calibri"/>
                <w:b/>
                <w:bCs/>
                <w:color w:val="000000"/>
                <w:sz w:val="18"/>
                <w:szCs w:val="18"/>
                <w:lang w:eastAsia="sv-SE"/>
              </w:rPr>
              <w:t>ivningar</w:t>
            </w:r>
          </w:p>
        </w:tc>
        <w:tc>
          <w:tcPr>
            <w:tcW w:w="1745" w:type="dxa"/>
            <w:tcBorders>
              <w:top w:val="single" w:sz="4" w:space="0" w:color="auto"/>
              <w:left w:val="single" w:sz="4" w:space="0" w:color="auto"/>
              <w:bottom w:val="single" w:sz="4" w:space="0" w:color="auto"/>
              <w:right w:val="single" w:sz="4" w:space="0" w:color="auto"/>
            </w:tcBorders>
            <w:shd w:val="clear" w:color="auto" w:fill="D2ECF7" w:themeFill="accent2" w:themeFillTint="33"/>
            <w:noWrap/>
            <w:vAlign w:val="bottom"/>
            <w:hideMark/>
          </w:tcPr>
          <w:p w:rsidR="00B33067" w:rsidRPr="00671D79" w:rsidRDefault="00B33067" w:rsidP="00DC507E">
            <w:pPr>
              <w:rPr>
                <w:rFonts w:ascii="Calibri" w:eastAsia="Times New Roman" w:hAnsi="Calibri" w:cs="Calibri"/>
                <w:b/>
                <w:bCs/>
                <w:color w:val="000000"/>
                <w:sz w:val="18"/>
                <w:szCs w:val="18"/>
                <w:lang w:eastAsia="sv-SE"/>
              </w:rPr>
            </w:pPr>
            <w:r w:rsidRPr="00B33067">
              <w:rPr>
                <w:rFonts w:ascii="Calibri" w:eastAsia="Times New Roman" w:hAnsi="Calibri" w:cs="Calibri"/>
                <w:b/>
                <w:bCs/>
                <w:color w:val="000000"/>
                <w:sz w:val="18"/>
                <w:szCs w:val="18"/>
                <w:lang w:eastAsia="sv-SE"/>
              </w:rPr>
              <w:t>Ackumulerade avskrivningar (vid utrangeringstillfället</w:t>
            </w:r>
            <w:r>
              <w:rPr>
                <w:rFonts w:ascii="Calibri" w:eastAsia="Times New Roman" w:hAnsi="Calibri" w:cs="Calibri"/>
                <w:b/>
                <w:bCs/>
                <w:color w:val="000000"/>
                <w:sz w:val="18"/>
                <w:szCs w:val="18"/>
                <w:lang w:eastAsia="sv-SE"/>
              </w:rPr>
              <w:t>)</w:t>
            </w:r>
          </w:p>
        </w:tc>
        <w:tc>
          <w:tcPr>
            <w:tcW w:w="1788" w:type="dxa"/>
            <w:tcBorders>
              <w:top w:val="single" w:sz="4" w:space="0" w:color="auto"/>
              <w:left w:val="single" w:sz="4" w:space="0" w:color="auto"/>
              <w:bottom w:val="single" w:sz="4" w:space="0" w:color="auto"/>
              <w:right w:val="single" w:sz="4" w:space="0" w:color="auto"/>
            </w:tcBorders>
            <w:shd w:val="clear" w:color="auto" w:fill="D2ECF7" w:themeFill="accent2" w:themeFillTint="33"/>
            <w:noWrap/>
            <w:vAlign w:val="bottom"/>
            <w:hideMark/>
          </w:tcPr>
          <w:p w:rsidR="00B33067" w:rsidRPr="00671D79" w:rsidRDefault="00B33067" w:rsidP="00DC507E">
            <w:pPr>
              <w:rPr>
                <w:rFonts w:ascii="Calibri" w:eastAsia="Times New Roman" w:hAnsi="Calibri" w:cs="Calibri"/>
                <w:b/>
                <w:bCs/>
                <w:color w:val="000000"/>
                <w:sz w:val="18"/>
                <w:szCs w:val="18"/>
                <w:lang w:eastAsia="sv-SE"/>
              </w:rPr>
            </w:pPr>
            <w:r w:rsidRPr="00671D79">
              <w:rPr>
                <w:rFonts w:ascii="Calibri" w:eastAsia="Times New Roman" w:hAnsi="Calibri" w:cs="Calibri"/>
                <w:b/>
                <w:bCs/>
                <w:color w:val="000000"/>
                <w:sz w:val="18"/>
                <w:szCs w:val="18"/>
                <w:lang w:eastAsia="sv-SE"/>
              </w:rPr>
              <w:t>Restvärde</w:t>
            </w:r>
            <w:r>
              <w:rPr>
                <w:rFonts w:ascii="Calibri" w:eastAsia="Times New Roman" w:hAnsi="Calibri" w:cs="Calibri"/>
                <w:b/>
                <w:bCs/>
                <w:color w:val="000000"/>
                <w:sz w:val="18"/>
                <w:szCs w:val="18"/>
                <w:lang w:eastAsia="sv-SE"/>
              </w:rPr>
              <w:t xml:space="preserve"> vid avyttring</w:t>
            </w:r>
          </w:p>
        </w:tc>
        <w:tc>
          <w:tcPr>
            <w:tcW w:w="1384" w:type="dxa"/>
            <w:tcBorders>
              <w:top w:val="nil"/>
              <w:left w:val="single" w:sz="4" w:space="0" w:color="auto"/>
              <w:bottom w:val="single" w:sz="4" w:space="0" w:color="auto"/>
              <w:right w:val="single" w:sz="4" w:space="0" w:color="auto"/>
            </w:tcBorders>
            <w:shd w:val="clear" w:color="auto" w:fill="C7DBF6" w:themeFill="text2" w:themeFillTint="33"/>
            <w:noWrap/>
            <w:vAlign w:val="bottom"/>
            <w:hideMark/>
          </w:tcPr>
          <w:p w:rsidR="00B33067" w:rsidRPr="00671D79" w:rsidRDefault="00B33067" w:rsidP="00DC507E">
            <w:pPr>
              <w:rPr>
                <w:rFonts w:ascii="Calibri" w:eastAsia="Times New Roman" w:hAnsi="Calibri" w:cs="Calibri"/>
                <w:b/>
                <w:bCs/>
                <w:color w:val="000000"/>
                <w:sz w:val="18"/>
                <w:szCs w:val="18"/>
                <w:lang w:eastAsia="sv-SE"/>
              </w:rPr>
            </w:pPr>
            <w:r w:rsidRPr="00671D79">
              <w:rPr>
                <w:rFonts w:ascii="Calibri" w:eastAsia="Times New Roman" w:hAnsi="Calibri" w:cs="Calibri"/>
                <w:b/>
                <w:bCs/>
                <w:color w:val="000000"/>
                <w:sz w:val="18"/>
                <w:szCs w:val="18"/>
                <w:lang w:eastAsia="sv-SE"/>
              </w:rPr>
              <w:t>Ev</w:t>
            </w:r>
            <w:r>
              <w:rPr>
                <w:rFonts w:ascii="Calibri" w:eastAsia="Times New Roman" w:hAnsi="Calibri" w:cs="Calibri"/>
                <w:b/>
                <w:bCs/>
                <w:color w:val="000000"/>
                <w:sz w:val="18"/>
                <w:szCs w:val="18"/>
                <w:lang w:eastAsia="sv-SE"/>
              </w:rPr>
              <w:t>entuellt</w:t>
            </w:r>
            <w:r w:rsidRPr="00671D79">
              <w:rPr>
                <w:rFonts w:ascii="Calibri" w:eastAsia="Times New Roman" w:hAnsi="Calibri" w:cs="Calibri"/>
                <w:b/>
                <w:bCs/>
                <w:color w:val="000000"/>
                <w:sz w:val="18"/>
                <w:szCs w:val="18"/>
                <w:lang w:eastAsia="sv-SE"/>
              </w:rPr>
              <w:t xml:space="preserve"> försäljningsvärde</w:t>
            </w:r>
          </w:p>
        </w:tc>
        <w:tc>
          <w:tcPr>
            <w:tcW w:w="3020" w:type="dxa"/>
            <w:tcBorders>
              <w:top w:val="nil"/>
              <w:left w:val="single" w:sz="4" w:space="0" w:color="auto"/>
              <w:bottom w:val="single" w:sz="4" w:space="0" w:color="auto"/>
              <w:right w:val="single" w:sz="4" w:space="0" w:color="auto"/>
            </w:tcBorders>
            <w:shd w:val="clear" w:color="auto" w:fill="C7DBF6" w:themeFill="text2" w:themeFillTint="33"/>
            <w:noWrap/>
            <w:vAlign w:val="bottom"/>
            <w:hideMark/>
          </w:tcPr>
          <w:p w:rsidR="00B33067" w:rsidRPr="00671D79" w:rsidRDefault="00B33067" w:rsidP="00DC507E">
            <w:pPr>
              <w:rPr>
                <w:rFonts w:ascii="Calibri" w:eastAsia="Times New Roman" w:hAnsi="Calibri" w:cs="Calibri"/>
                <w:b/>
                <w:bCs/>
                <w:color w:val="000000"/>
                <w:sz w:val="18"/>
                <w:szCs w:val="18"/>
                <w:lang w:eastAsia="sv-SE"/>
              </w:rPr>
            </w:pPr>
            <w:r w:rsidRPr="00671D79">
              <w:rPr>
                <w:rFonts w:ascii="Calibri" w:eastAsia="Times New Roman" w:hAnsi="Calibri" w:cs="Calibri"/>
                <w:b/>
                <w:bCs/>
                <w:color w:val="000000"/>
                <w:sz w:val="18"/>
                <w:szCs w:val="18"/>
                <w:lang w:eastAsia="sv-SE"/>
              </w:rPr>
              <w:t>Anledning till utrangering</w:t>
            </w:r>
            <w:r>
              <w:rPr>
                <w:rFonts w:ascii="Calibri" w:eastAsia="Times New Roman" w:hAnsi="Calibri" w:cs="Calibri"/>
                <w:b/>
                <w:bCs/>
                <w:color w:val="000000"/>
                <w:sz w:val="18"/>
                <w:szCs w:val="18"/>
                <w:lang w:eastAsia="sv-SE"/>
              </w:rPr>
              <w:br/>
              <w:t>(Ex såld/skrotad/stulen)</w:t>
            </w:r>
          </w:p>
        </w:tc>
      </w:tr>
      <w:tr w:rsidR="00B33067" w:rsidRPr="00671D79" w:rsidTr="00B33067">
        <w:trPr>
          <w:trHeight w:val="29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bookmarkStart w:id="0" w:name="_GoBack"/>
            <w:bookmarkEnd w:id="0"/>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213" w:type="dxa"/>
            <w:tcBorders>
              <w:top w:val="single" w:sz="4" w:space="0" w:color="auto"/>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745" w:type="dxa"/>
            <w:tcBorders>
              <w:top w:val="single" w:sz="4" w:space="0" w:color="auto"/>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788" w:type="dxa"/>
            <w:tcBorders>
              <w:top w:val="single" w:sz="4" w:space="0" w:color="auto"/>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r>
      <w:tr w:rsidR="00B33067" w:rsidRPr="00671D79" w:rsidTr="00B33067">
        <w:trPr>
          <w:trHeight w:val="29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2020"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213"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527"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200"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745"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788"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384"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3020"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r>
      <w:tr w:rsidR="00B33067" w:rsidRPr="00671D79" w:rsidTr="00B33067">
        <w:trPr>
          <w:trHeight w:val="29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2020"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213"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527"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200"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745"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788"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384"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3020"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r>
      <w:tr w:rsidR="00B33067" w:rsidRPr="00671D79" w:rsidTr="00B33067">
        <w:trPr>
          <w:trHeight w:val="29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2020"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213"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527"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200"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745"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788"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384"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3020"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r>
      <w:tr w:rsidR="00B33067" w:rsidRPr="00671D79" w:rsidTr="00B33067">
        <w:trPr>
          <w:trHeight w:val="29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2020"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213"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527"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200"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745"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788"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384"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3020"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r>
      <w:tr w:rsidR="00B33067" w:rsidRPr="00671D79" w:rsidTr="00B33067">
        <w:trPr>
          <w:trHeight w:val="29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2020"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213"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527"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200"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745"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788"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384"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3020"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r>
      <w:tr w:rsidR="00B33067" w:rsidRPr="00671D79" w:rsidTr="00B33067">
        <w:trPr>
          <w:trHeight w:val="29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2020"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213"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527"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200"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745"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788"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384"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3020"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r>
      <w:tr w:rsidR="00B33067" w:rsidRPr="00671D79" w:rsidTr="00B33067">
        <w:trPr>
          <w:trHeight w:val="29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2020"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213"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527"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200"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745"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788"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384"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3020"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r>
      <w:tr w:rsidR="00B33067" w:rsidRPr="00671D79" w:rsidTr="00B33067">
        <w:trPr>
          <w:trHeight w:val="29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2020"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213"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527"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200"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745"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788"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384"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3020"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r>
      <w:tr w:rsidR="00B33067" w:rsidRPr="00671D79" w:rsidTr="00B33067">
        <w:trPr>
          <w:trHeight w:val="29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2020"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213"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527"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200"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745"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788"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384"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3020"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r>
      <w:tr w:rsidR="00B33067" w:rsidRPr="00671D79" w:rsidTr="00B33067">
        <w:trPr>
          <w:trHeight w:val="29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2020"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213"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527"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200"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745"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788"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1384"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c>
          <w:tcPr>
            <w:tcW w:w="3020" w:type="dxa"/>
            <w:tcBorders>
              <w:top w:val="nil"/>
              <w:left w:val="nil"/>
              <w:bottom w:val="single" w:sz="4" w:space="0" w:color="auto"/>
              <w:right w:val="single" w:sz="4" w:space="0" w:color="auto"/>
            </w:tcBorders>
            <w:shd w:val="clear" w:color="auto" w:fill="auto"/>
            <w:noWrap/>
            <w:vAlign w:val="bottom"/>
            <w:hideMark/>
          </w:tcPr>
          <w:p w:rsidR="00B33067" w:rsidRPr="00671D79" w:rsidRDefault="00B33067" w:rsidP="00DC507E">
            <w:pPr>
              <w:rPr>
                <w:rFonts w:ascii="Calibri" w:eastAsia="Times New Roman" w:hAnsi="Calibri" w:cs="Calibri"/>
                <w:color w:val="000000"/>
                <w:sz w:val="22"/>
                <w:szCs w:val="22"/>
                <w:lang w:eastAsia="sv-SE"/>
              </w:rPr>
            </w:pPr>
            <w:r w:rsidRPr="00671D79">
              <w:rPr>
                <w:rFonts w:ascii="Calibri" w:eastAsia="Times New Roman" w:hAnsi="Calibri" w:cs="Calibri"/>
                <w:color w:val="000000"/>
                <w:sz w:val="22"/>
                <w:szCs w:val="22"/>
                <w:lang w:eastAsia="sv-SE"/>
              </w:rPr>
              <w:t> </w:t>
            </w:r>
          </w:p>
        </w:tc>
      </w:tr>
    </w:tbl>
    <w:p w:rsidR="00B33067" w:rsidRDefault="00B33067" w:rsidP="001741B3"/>
    <w:p w:rsidR="00B33067" w:rsidRDefault="00B33067" w:rsidP="001741B3">
      <w:r>
        <w:t xml:space="preserve">Underskrift godkännande av utrangering/försäljning av stöldbegärlig egendom samt bekräftelse att instruktioner i KTH:s ekonomihandbok kapitel 8 </w:t>
      </w:r>
      <w:r w:rsidR="00854903">
        <w:rPr>
          <w:i/>
        </w:rPr>
        <w:t>Anläggningstillgånga</w:t>
      </w:r>
      <w:r>
        <w:rPr>
          <w:i/>
        </w:rPr>
        <w:t xml:space="preserve">r </w:t>
      </w:r>
      <w:r>
        <w:t>har följts.</w:t>
      </w:r>
    </w:p>
    <w:p w:rsidR="00B33067" w:rsidRDefault="00B33067" w:rsidP="001741B3"/>
    <w:p w:rsidR="00B33067" w:rsidRDefault="00B33067" w:rsidP="00B33067">
      <w:pPr>
        <w:pBdr>
          <w:bottom w:val="single" w:sz="4" w:space="1" w:color="auto"/>
        </w:pBdr>
      </w:pPr>
    </w:p>
    <w:p w:rsidR="00854903" w:rsidRDefault="00854903" w:rsidP="00B33067">
      <w:pPr>
        <w:pBdr>
          <w:bottom w:val="single" w:sz="4" w:space="1" w:color="auto"/>
        </w:pBdr>
      </w:pPr>
    </w:p>
    <w:p w:rsidR="00B33067" w:rsidRPr="00B33067" w:rsidRDefault="00B33067" w:rsidP="001741B3">
      <w:r>
        <w:t>Underskrift samt namnförtydligande av ansvarig enligt delegationsordning</w:t>
      </w:r>
    </w:p>
    <w:sectPr w:rsidR="00B33067" w:rsidRPr="00B33067" w:rsidSect="00854903">
      <w:headerReference w:type="default" r:id="rId7"/>
      <w:pgSz w:w="16838" w:h="11906" w:orient="landscape"/>
      <w:pgMar w:top="1613"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267" w:rsidRDefault="005B3267" w:rsidP="00AB37AC">
      <w:r>
        <w:separator/>
      </w:r>
    </w:p>
  </w:endnote>
  <w:endnote w:type="continuationSeparator" w:id="0">
    <w:p w:rsidR="005B3267" w:rsidRDefault="005B3267"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267" w:rsidRDefault="005B3267" w:rsidP="00AB37AC">
      <w:r>
        <w:separator/>
      </w:r>
    </w:p>
  </w:footnote>
  <w:footnote w:type="continuationSeparator" w:id="0">
    <w:p w:rsidR="005B3267" w:rsidRDefault="005B3267"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903" w:rsidRDefault="00854903" w:rsidP="00854903">
    <w:pPr>
      <w:pStyle w:val="Sidhuvud"/>
      <w:jc w:val="center"/>
      <w:rPr>
        <w:b/>
        <w:sz w:val="18"/>
      </w:rPr>
    </w:pPr>
    <w:r>
      <w:rPr>
        <w:noProof/>
        <w:lang w:eastAsia="sv-SE"/>
      </w:rPr>
      <w:drawing>
        <wp:anchor distT="0" distB="0" distL="114300" distR="114300" simplePos="0" relativeHeight="251658240" behindDoc="0" locked="0" layoutInCell="1" allowOverlap="1">
          <wp:simplePos x="0" y="0"/>
          <wp:positionH relativeFrom="margin">
            <wp:align>left</wp:align>
          </wp:positionH>
          <wp:positionV relativeFrom="paragraph">
            <wp:posOffset>-220544</wp:posOffset>
          </wp:positionV>
          <wp:extent cx="447675" cy="400050"/>
          <wp:effectExtent l="0" t="0" r="9525" b="0"/>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47675" cy="400050"/>
                  </a:xfrm>
                  <a:prstGeom prst="rect">
                    <a:avLst/>
                  </a:prstGeom>
                </pic:spPr>
              </pic:pic>
            </a:graphicData>
          </a:graphic>
        </wp:anchor>
      </w:drawing>
    </w:r>
  </w:p>
  <w:p w:rsidR="00854903" w:rsidRDefault="00854903" w:rsidP="00854903">
    <w:pPr>
      <w:pStyle w:val="Sidhuvud"/>
      <w:rPr>
        <w:b/>
        <w:sz w:val="18"/>
      </w:rPr>
    </w:pPr>
  </w:p>
  <w:p w:rsidR="000409D0" w:rsidRDefault="000409D0" w:rsidP="00854903">
    <w:pPr>
      <w:pStyle w:val="Sidhuvud"/>
      <w:rPr>
        <w:b/>
        <w:sz w:val="18"/>
      </w:rPr>
    </w:pPr>
  </w:p>
  <w:p w:rsidR="00AB37AC" w:rsidRPr="00854903" w:rsidRDefault="00854903" w:rsidP="00854903">
    <w:pPr>
      <w:pStyle w:val="Sidhuvud"/>
      <w:rPr>
        <w:b/>
        <w:sz w:val="18"/>
      </w:rPr>
    </w:pPr>
    <w:r w:rsidRPr="00854903">
      <w:rPr>
        <w:b/>
        <w:sz w:val="18"/>
      </w:rPr>
      <w:t>BESLUT OM UTRANGERING/FÖRSÄLJNING AV ANLÄGGNING OCH/ELLER STÖLDBEGÄRLIG EGENDOM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6"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9"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3"/>
  </w:num>
  <w:num w:numId="6">
    <w:abstractNumId w:val="2"/>
  </w:num>
  <w:num w:numId="7">
    <w:abstractNumId w:val="4"/>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6"/>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178"/>
    <w:rsid w:val="00037A26"/>
    <w:rsid w:val="000409D0"/>
    <w:rsid w:val="00065B1A"/>
    <w:rsid w:val="000B4D37"/>
    <w:rsid w:val="000E0B56"/>
    <w:rsid w:val="000F0D78"/>
    <w:rsid w:val="001621F9"/>
    <w:rsid w:val="001741B3"/>
    <w:rsid w:val="0018642A"/>
    <w:rsid w:val="001F3547"/>
    <w:rsid w:val="002A115A"/>
    <w:rsid w:val="002E47D4"/>
    <w:rsid w:val="00310604"/>
    <w:rsid w:val="00383258"/>
    <w:rsid w:val="003A221F"/>
    <w:rsid w:val="003B55F6"/>
    <w:rsid w:val="003D5E50"/>
    <w:rsid w:val="00402312"/>
    <w:rsid w:val="00484AB4"/>
    <w:rsid w:val="004A3440"/>
    <w:rsid w:val="004B3394"/>
    <w:rsid w:val="004F684C"/>
    <w:rsid w:val="00516DE4"/>
    <w:rsid w:val="00523FF5"/>
    <w:rsid w:val="00547786"/>
    <w:rsid w:val="00547E65"/>
    <w:rsid w:val="0057553D"/>
    <w:rsid w:val="005B3267"/>
    <w:rsid w:val="00611DEC"/>
    <w:rsid w:val="006574CC"/>
    <w:rsid w:val="006C3154"/>
    <w:rsid w:val="007835A7"/>
    <w:rsid w:val="00792464"/>
    <w:rsid w:val="007D0976"/>
    <w:rsid w:val="007F3C19"/>
    <w:rsid w:val="00825507"/>
    <w:rsid w:val="00854903"/>
    <w:rsid w:val="00863257"/>
    <w:rsid w:val="00873303"/>
    <w:rsid w:val="008815CA"/>
    <w:rsid w:val="008822FA"/>
    <w:rsid w:val="008E4593"/>
    <w:rsid w:val="00922FFA"/>
    <w:rsid w:val="00923193"/>
    <w:rsid w:val="009361E7"/>
    <w:rsid w:val="00981197"/>
    <w:rsid w:val="009A3428"/>
    <w:rsid w:val="009A59C3"/>
    <w:rsid w:val="00A37248"/>
    <w:rsid w:val="00A506FD"/>
    <w:rsid w:val="00A77340"/>
    <w:rsid w:val="00A833EA"/>
    <w:rsid w:val="00AA3946"/>
    <w:rsid w:val="00AB37AC"/>
    <w:rsid w:val="00AD5B1E"/>
    <w:rsid w:val="00AF0371"/>
    <w:rsid w:val="00B02309"/>
    <w:rsid w:val="00B33067"/>
    <w:rsid w:val="00B411DA"/>
    <w:rsid w:val="00B5121A"/>
    <w:rsid w:val="00B90528"/>
    <w:rsid w:val="00BC64D7"/>
    <w:rsid w:val="00BC7DF3"/>
    <w:rsid w:val="00BD10EE"/>
    <w:rsid w:val="00C06690"/>
    <w:rsid w:val="00C33F81"/>
    <w:rsid w:val="00C46B7C"/>
    <w:rsid w:val="00C65034"/>
    <w:rsid w:val="00C87FA2"/>
    <w:rsid w:val="00CC5178"/>
    <w:rsid w:val="00CD6D35"/>
    <w:rsid w:val="00D2245B"/>
    <w:rsid w:val="00EB07F4"/>
    <w:rsid w:val="00EF1D64"/>
    <w:rsid w:val="00F57388"/>
    <w:rsid w:val="00F94E56"/>
    <w:rsid w:val="00FA2711"/>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917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1B3"/>
  </w:style>
  <w:style w:type="paragraph" w:styleId="Rubrik1">
    <w:name w:val="heading 1"/>
    <w:aliases w:val="KTH Rubrik 1"/>
    <w:basedOn w:val="Normal"/>
    <w:next w:val="Brdtext"/>
    <w:link w:val="Rubrik1Char"/>
    <w:uiPriority w:val="3"/>
    <w:qFormat/>
    <w:rsid w:val="00923193"/>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923193"/>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923193"/>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923193"/>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uiPriority w:val="1"/>
    <w:qFormat/>
    <w:rsid w:val="00C33F81"/>
    <w:pPr>
      <w:spacing w:after="240" w:line="260" w:lineRule="atLeast"/>
    </w:pPr>
  </w:style>
  <w:style w:type="character" w:customStyle="1" w:styleId="BrdtextChar">
    <w:name w:val="Brödtext Char"/>
    <w:aliases w:val="KTH Brödtext Char"/>
    <w:basedOn w:val="Standardstycketeckensnitt"/>
    <w:link w:val="Brdtext"/>
    <w:uiPriority w:val="1"/>
    <w:rsid w:val="001741B3"/>
  </w:style>
  <w:style w:type="paragraph" w:styleId="Brdtext2">
    <w:name w:val="Body Text 2"/>
    <w:aliases w:val="KTH Brödtext 2"/>
    <w:basedOn w:val="Brdtext"/>
    <w:link w:val="Brdtext2Char"/>
    <w:uiPriority w:val="4"/>
    <w:rsid w:val="004A3440"/>
    <w:pPr>
      <w:ind w:firstLine="357"/>
    </w:pPr>
  </w:style>
  <w:style w:type="character" w:customStyle="1" w:styleId="Brdtext2Char">
    <w:name w:val="Brödtext 2 Char"/>
    <w:aliases w:val="KTH Brödtext 2 Char"/>
    <w:basedOn w:val="Standardstycketeckensnitt"/>
    <w:link w:val="Brdtext2"/>
    <w:uiPriority w:val="4"/>
    <w:rsid w:val="004A3440"/>
  </w:style>
  <w:style w:type="character" w:customStyle="1" w:styleId="Rubrik1Char">
    <w:name w:val="Rubrik 1 Char"/>
    <w:aliases w:val="KTH Rubrik 1 Char"/>
    <w:basedOn w:val="Standardstycketeckensnitt"/>
    <w:link w:val="Rubrik1"/>
    <w:uiPriority w:val="3"/>
    <w:rsid w:val="00923193"/>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923193"/>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923193"/>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923193"/>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rsid w:val="0057553D"/>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AD5B1E"/>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rsid w:val="00B411D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BC7DF3"/>
    <w:pPr>
      <w:numPr>
        <w:numId w:val="11"/>
      </w:numPr>
      <w:ind w:left="431" w:hanging="431"/>
    </w:pPr>
  </w:style>
  <w:style w:type="paragraph" w:customStyle="1" w:styleId="KTHnRubrik2">
    <w:name w:val="KTH nRubrik 2"/>
    <w:basedOn w:val="Rubrik2"/>
    <w:next w:val="Brdtext"/>
    <w:uiPriority w:val="6"/>
    <w:qFormat/>
    <w:rsid w:val="00BC7DF3"/>
    <w:pPr>
      <w:numPr>
        <w:ilvl w:val="1"/>
        <w:numId w:val="11"/>
      </w:numPr>
      <w:ind w:left="578" w:hanging="578"/>
    </w:pPr>
  </w:style>
  <w:style w:type="paragraph" w:customStyle="1" w:styleId="KTHnRubrik3">
    <w:name w:val="KTH nRubrik 3"/>
    <w:basedOn w:val="Rubrik3"/>
    <w:next w:val="Brdtext"/>
    <w:uiPriority w:val="6"/>
    <w:qFormat/>
    <w:rsid w:val="00BC7DF3"/>
    <w:pPr>
      <w:numPr>
        <w:ilvl w:val="2"/>
        <w:numId w:val="11"/>
      </w:numPr>
    </w:pPr>
  </w:style>
  <w:style w:type="paragraph" w:customStyle="1" w:styleId="KTHnRubrik4">
    <w:name w:val="KTH nRubrik 4"/>
    <w:basedOn w:val="Rubrik4"/>
    <w:next w:val="Brdtext"/>
    <w:uiPriority w:val="6"/>
    <w:qFormat/>
    <w:rsid w:val="00BC7DF3"/>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rsid w:val="001F3547"/>
    <w:pPr>
      <w:spacing w:after="100"/>
    </w:pPr>
  </w:style>
  <w:style w:type="paragraph" w:styleId="Innehll2">
    <w:name w:val="toc 2"/>
    <w:basedOn w:val="Normal"/>
    <w:next w:val="Normal"/>
    <w:uiPriority w:val="39"/>
    <w:rsid w:val="001F3547"/>
    <w:pPr>
      <w:spacing w:after="100"/>
      <w:ind w:left="200"/>
    </w:pPr>
  </w:style>
  <w:style w:type="paragraph" w:styleId="Innehll3">
    <w:name w:val="toc 3"/>
    <w:basedOn w:val="Normal"/>
    <w:next w:val="Normal"/>
    <w:uiPriority w:val="39"/>
    <w:rsid w:val="001F3547"/>
    <w:pPr>
      <w:spacing w:after="100"/>
      <w:ind w:left="400"/>
    </w:pPr>
  </w:style>
  <w:style w:type="paragraph" w:styleId="Adress-brev">
    <w:name w:val="envelope address"/>
    <w:basedOn w:val="Normal"/>
    <w:uiPriority w:val="7"/>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character" w:styleId="Platshllartext">
    <w:name w:val="Placeholder Text"/>
    <w:basedOn w:val="Standardstycketeckensnitt"/>
    <w:uiPriority w:val="99"/>
    <w:semiHidden/>
    <w:rsid w:val="00402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1570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2022-09-08T07:16:00Z</dcterms:created>
  <dcterms:modified xsi:type="dcterms:W3CDTF">2022-09-08T07:16:00Z</dcterms:modified>
</cp:coreProperties>
</file>