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B7" w:rsidRDefault="00C035B7" w:rsidP="001741B3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638D886C" wp14:editId="47B7895A">
            <wp:extent cx="447675" cy="4000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B7" w:rsidRDefault="00C035B7" w:rsidP="001741B3">
      <w:pPr>
        <w:rPr>
          <w:b/>
        </w:rPr>
      </w:pPr>
    </w:p>
    <w:p w:rsidR="0031303D" w:rsidRDefault="00900F76" w:rsidP="00900F76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36EC4ED0" wp14:editId="6B263EB1">
            <wp:extent cx="9451975" cy="15271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3B" w:rsidRDefault="00704B3B" w:rsidP="001741B3"/>
    <w:tbl>
      <w:tblPr>
        <w:tblW w:w="12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288"/>
        <w:gridCol w:w="1626"/>
        <w:gridCol w:w="1998"/>
        <w:gridCol w:w="2417"/>
        <w:gridCol w:w="3055"/>
      </w:tblGrid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Anläggnings-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br/>
              <w:t>nummer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Beskrivning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Från datum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br/>
              <w:t>(Anskaffnings-datum)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Anskaffning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svärde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Ev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entuellt</w:t>
            </w:r>
            <w:r w:rsidRPr="00671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 försäljningsvärde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Anledning till utrangering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br/>
              <w:t>(Ex såld/skrotad/stulen)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bookmarkStart w:id="0" w:name="_GoBack"/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bookmarkEnd w:id="0"/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704B3B" w:rsidRPr="00671D79" w:rsidTr="00704B3B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B3B" w:rsidRPr="00671D79" w:rsidRDefault="00704B3B" w:rsidP="005370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71D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</w:tbl>
    <w:p w:rsidR="00704B3B" w:rsidRDefault="00704B3B" w:rsidP="001741B3"/>
    <w:p w:rsidR="00704B3B" w:rsidRDefault="00704B3B" w:rsidP="001741B3"/>
    <w:p w:rsidR="00C035B7" w:rsidRDefault="00FC1C91" w:rsidP="00FC1C91">
      <w:pPr>
        <w:ind w:left="-993"/>
      </w:pPr>
      <w:r>
        <w:rPr>
          <w:noProof/>
          <w:lang w:eastAsia="sv-SE"/>
        </w:rPr>
        <w:drawing>
          <wp:inline distT="0" distB="0" distL="0" distR="0" wp14:anchorId="2C5FB33E" wp14:editId="2C1FFB0A">
            <wp:extent cx="9451975" cy="107378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91" w:rsidRDefault="00FC1C91" w:rsidP="00C035B7"/>
    <w:p w:rsidR="00C035B7" w:rsidRPr="00C035B7" w:rsidRDefault="00C035B7" w:rsidP="00C035B7">
      <w:pPr>
        <w:rPr>
          <w:sz w:val="16"/>
          <w:szCs w:val="16"/>
          <w:u w:val="single"/>
        </w:rPr>
      </w:pPr>
      <w:r w:rsidRPr="00C035B7">
        <w:rPr>
          <w:sz w:val="16"/>
          <w:szCs w:val="16"/>
          <w:u w:val="single"/>
        </w:rPr>
        <w:br/>
      </w:r>
      <w:r w:rsidRPr="00C035B7">
        <w:rPr>
          <w:sz w:val="16"/>
          <w:szCs w:val="16"/>
          <w:u w:val="single"/>
        </w:rPr>
        <w:tab/>
      </w:r>
      <w:r w:rsidRPr="00C035B7">
        <w:rPr>
          <w:sz w:val="16"/>
          <w:szCs w:val="16"/>
          <w:u w:val="single"/>
        </w:rPr>
        <w:tab/>
      </w:r>
      <w:r w:rsidRPr="00C035B7">
        <w:rPr>
          <w:sz w:val="16"/>
          <w:szCs w:val="16"/>
          <w:u w:val="single"/>
        </w:rPr>
        <w:tab/>
      </w:r>
      <w:r w:rsidRPr="00C035B7">
        <w:rPr>
          <w:sz w:val="16"/>
          <w:szCs w:val="16"/>
          <w:u w:val="single"/>
        </w:rPr>
        <w:tab/>
      </w:r>
    </w:p>
    <w:p w:rsidR="00C035B7" w:rsidRPr="00C33F81" w:rsidRDefault="00C035B7" w:rsidP="00C035B7">
      <w:r>
        <w:t xml:space="preserve">Namnförtydligande </w:t>
      </w:r>
    </w:p>
    <w:p w:rsidR="00BA40B1" w:rsidRPr="009961FE" w:rsidRDefault="00BA40B1" w:rsidP="001741B3">
      <w:pPr>
        <w:rPr>
          <w:sz w:val="16"/>
          <w:szCs w:val="16"/>
        </w:rPr>
      </w:pPr>
    </w:p>
    <w:sectPr w:rsidR="00BA40B1" w:rsidRPr="009961FE" w:rsidSect="002B5139">
      <w:pgSz w:w="16838" w:h="11906" w:orient="landscape"/>
      <w:pgMar w:top="426" w:right="536" w:bottom="426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1F" w:rsidRDefault="007A601F" w:rsidP="00AB37AC">
      <w:r>
        <w:separator/>
      </w:r>
    </w:p>
  </w:endnote>
  <w:endnote w:type="continuationSeparator" w:id="0">
    <w:p w:rsidR="007A601F" w:rsidRDefault="007A601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1F" w:rsidRDefault="007A601F" w:rsidP="00AB37AC">
      <w:r>
        <w:separator/>
      </w:r>
    </w:p>
  </w:footnote>
  <w:footnote w:type="continuationSeparator" w:id="0">
    <w:p w:rsidR="007A601F" w:rsidRDefault="007A601F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D"/>
    <w:rsid w:val="00037A26"/>
    <w:rsid w:val="00050E58"/>
    <w:rsid w:val="000B4D37"/>
    <w:rsid w:val="000E0B56"/>
    <w:rsid w:val="000F0D78"/>
    <w:rsid w:val="00124B21"/>
    <w:rsid w:val="001621F9"/>
    <w:rsid w:val="001741B3"/>
    <w:rsid w:val="0018642A"/>
    <w:rsid w:val="001F3547"/>
    <w:rsid w:val="00285F04"/>
    <w:rsid w:val="002A115A"/>
    <w:rsid w:val="002B5139"/>
    <w:rsid w:val="002E3851"/>
    <w:rsid w:val="002E47D4"/>
    <w:rsid w:val="002F1D03"/>
    <w:rsid w:val="0030450C"/>
    <w:rsid w:val="0030482B"/>
    <w:rsid w:val="00306F71"/>
    <w:rsid w:val="00310604"/>
    <w:rsid w:val="0031303D"/>
    <w:rsid w:val="00383258"/>
    <w:rsid w:val="003A221F"/>
    <w:rsid w:val="003B55F6"/>
    <w:rsid w:val="003D5E50"/>
    <w:rsid w:val="003F4D96"/>
    <w:rsid w:val="00484AB4"/>
    <w:rsid w:val="004A3440"/>
    <w:rsid w:val="004B3394"/>
    <w:rsid w:val="004F42B9"/>
    <w:rsid w:val="004F684C"/>
    <w:rsid w:val="00516DE4"/>
    <w:rsid w:val="00523FF5"/>
    <w:rsid w:val="00547786"/>
    <w:rsid w:val="00547E65"/>
    <w:rsid w:val="00553238"/>
    <w:rsid w:val="0057553D"/>
    <w:rsid w:val="005F4382"/>
    <w:rsid w:val="00607CF8"/>
    <w:rsid w:val="00611DEC"/>
    <w:rsid w:val="006574CC"/>
    <w:rsid w:val="006C3154"/>
    <w:rsid w:val="00704B3B"/>
    <w:rsid w:val="00724D4E"/>
    <w:rsid w:val="00730004"/>
    <w:rsid w:val="007835A7"/>
    <w:rsid w:val="00792464"/>
    <w:rsid w:val="007A601F"/>
    <w:rsid w:val="007D0976"/>
    <w:rsid w:val="007F00E1"/>
    <w:rsid w:val="007F3C19"/>
    <w:rsid w:val="00825507"/>
    <w:rsid w:val="00863257"/>
    <w:rsid w:val="00873303"/>
    <w:rsid w:val="008815CA"/>
    <w:rsid w:val="008822FA"/>
    <w:rsid w:val="008E4593"/>
    <w:rsid w:val="008F3AA8"/>
    <w:rsid w:val="00900F76"/>
    <w:rsid w:val="00922FFA"/>
    <w:rsid w:val="00923193"/>
    <w:rsid w:val="009361E7"/>
    <w:rsid w:val="00981197"/>
    <w:rsid w:val="009961FE"/>
    <w:rsid w:val="009A3428"/>
    <w:rsid w:val="009A59C3"/>
    <w:rsid w:val="00A0053C"/>
    <w:rsid w:val="00A37248"/>
    <w:rsid w:val="00A506FD"/>
    <w:rsid w:val="00A77340"/>
    <w:rsid w:val="00A833EA"/>
    <w:rsid w:val="00AA3946"/>
    <w:rsid w:val="00AB37AC"/>
    <w:rsid w:val="00AD5B1E"/>
    <w:rsid w:val="00AF0371"/>
    <w:rsid w:val="00AF1678"/>
    <w:rsid w:val="00B02309"/>
    <w:rsid w:val="00B411DA"/>
    <w:rsid w:val="00B5121A"/>
    <w:rsid w:val="00B571DA"/>
    <w:rsid w:val="00B90528"/>
    <w:rsid w:val="00BA40B1"/>
    <w:rsid w:val="00BA65A0"/>
    <w:rsid w:val="00BB0802"/>
    <w:rsid w:val="00BC64D7"/>
    <w:rsid w:val="00BC7DF3"/>
    <w:rsid w:val="00BD10EE"/>
    <w:rsid w:val="00C035B7"/>
    <w:rsid w:val="00C06690"/>
    <w:rsid w:val="00C33F81"/>
    <w:rsid w:val="00C46B7C"/>
    <w:rsid w:val="00C65034"/>
    <w:rsid w:val="00C87FA2"/>
    <w:rsid w:val="00C93F12"/>
    <w:rsid w:val="00CF75DA"/>
    <w:rsid w:val="00D135CA"/>
    <w:rsid w:val="00D2245B"/>
    <w:rsid w:val="00E86244"/>
    <w:rsid w:val="00EB07F4"/>
    <w:rsid w:val="00EF1D64"/>
    <w:rsid w:val="00F57388"/>
    <w:rsid w:val="00F64EAD"/>
    <w:rsid w:val="00F94E56"/>
    <w:rsid w:val="00FA2711"/>
    <w:rsid w:val="00FB6F06"/>
    <w:rsid w:val="00FC1C9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E8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4EAD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4EAD"/>
  </w:style>
  <w:style w:type="character" w:styleId="Fotnotsreferens">
    <w:name w:val="footnote reference"/>
    <w:basedOn w:val="Standardstycketeckensnitt"/>
    <w:uiPriority w:val="99"/>
    <w:semiHidden/>
    <w:unhideWhenUsed/>
    <w:rsid w:val="00F64EAD"/>
    <w:rPr>
      <w:vertAlign w:val="superscript"/>
    </w:rPr>
  </w:style>
  <w:style w:type="table" w:styleId="Tabellrutnt">
    <w:name w:val="Table Grid"/>
    <w:basedOn w:val="Normaltabell"/>
    <w:uiPriority w:val="59"/>
    <w:rsid w:val="00F6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B08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F750-994D-4E5B-A22D-39343D20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317</Characters>
  <Application>Microsoft Office Word</Application>
  <DocSecurity>0</DocSecurity>
  <Lines>39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2020-03-20T09:50:00Z</dcterms:created>
  <dcterms:modified xsi:type="dcterms:W3CDTF">2020-03-20T09:54:00Z</dcterms:modified>
</cp:coreProperties>
</file>