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97" w:rsidRPr="00C303A3" w:rsidRDefault="00C303A3" w:rsidP="00C303A3">
      <w:pPr>
        <w:jc w:val="center"/>
        <w:rPr>
          <w:sz w:val="40"/>
          <w:szCs w:val="40"/>
        </w:rPr>
      </w:pPr>
      <w:r w:rsidRPr="00C303A3">
        <w:rPr>
          <w:sz w:val="40"/>
          <w:szCs w:val="40"/>
        </w:rPr>
        <w:t>Skyddsombud 2017- 2020</w:t>
      </w:r>
    </w:p>
    <w:p w:rsidR="00C303A3" w:rsidRDefault="00C303A3" w:rsidP="001741B3"/>
    <w:p w:rsidR="00C303A3" w:rsidRPr="00C303A3" w:rsidRDefault="00C303A3" w:rsidP="00C303A3">
      <w:pPr>
        <w:ind w:left="-426"/>
        <w:rPr>
          <w:rFonts w:ascii="Times New Roman" w:hAnsi="Times New Roman" w:cs="Times New Roman"/>
          <w:sz w:val="24"/>
          <w:szCs w:val="24"/>
        </w:rPr>
      </w:pPr>
      <w:r w:rsidRPr="00C303A3">
        <w:rPr>
          <w:rFonts w:ascii="Times New Roman" w:hAnsi="Times New Roman" w:cs="Times New Roman"/>
          <w:sz w:val="24"/>
          <w:szCs w:val="24"/>
        </w:rPr>
        <w:t xml:space="preserve">Mandatperioden för KTH:s skyddsombud är fyraårig. Skyddsombud utses i samråd mellan KTH:s fackliga organisationer. Valet vinner laga kraft när skyddsombudet blir registrerat hos arbetsgivaren. Anmälan skall göras på skyddsombudsblankett som finns tillgänglig i blankettarkivet. Ändringar av skyddsområde eller skyddsombud som avslutar sitt uppdrag skall anmälas till arbetsgivaren på samma blankett. För blankett se </w:t>
      </w:r>
      <w:hyperlink r:id="rId8" w:history="1">
        <w:r w:rsidRPr="00C303A3">
          <w:rPr>
            <w:rStyle w:val="Hyperlnk"/>
            <w:rFonts w:ascii="Times New Roman" w:hAnsi="Times New Roman" w:cs="Times New Roman"/>
            <w:sz w:val="24"/>
            <w:szCs w:val="24"/>
          </w:rPr>
          <w:t>https://intra.kth.se/administration/blanketter/personalutveckling-arbetsmiljo</w:t>
        </w:r>
      </w:hyperlink>
      <w:r w:rsidRPr="00C303A3">
        <w:rPr>
          <w:rFonts w:ascii="Times New Roman" w:hAnsi="Times New Roman" w:cs="Times New Roman"/>
          <w:sz w:val="24"/>
          <w:szCs w:val="24"/>
        </w:rPr>
        <w:tab/>
      </w:r>
    </w:p>
    <w:p w:rsidR="00C303A3" w:rsidRDefault="00C303A3" w:rsidP="001741B3"/>
    <w:p w:rsidR="00A64CEF" w:rsidRPr="009F16BB" w:rsidRDefault="00A64CEF" w:rsidP="001741B3">
      <w:pPr>
        <w:rPr>
          <w:b/>
          <w:sz w:val="24"/>
          <w:szCs w:val="24"/>
          <w:u w:val="single"/>
        </w:rPr>
      </w:pPr>
      <w:r w:rsidRPr="009F16BB">
        <w:rPr>
          <w:b/>
          <w:sz w:val="24"/>
          <w:szCs w:val="24"/>
          <w:u w:val="single"/>
        </w:rPr>
        <w:t>Arkitektur och Samhällsbyggnad (ABE)</w:t>
      </w:r>
    </w:p>
    <w:tbl>
      <w:tblPr>
        <w:tblStyle w:val="Tabellrutnt"/>
        <w:tblpPr w:leftFromText="141" w:rightFromText="141" w:vertAnchor="page" w:horzAnchor="margin" w:tblpY="4801"/>
        <w:tblW w:w="5324" w:type="pct"/>
        <w:tblLook w:val="04A0" w:firstRow="1" w:lastRow="0" w:firstColumn="1" w:lastColumn="0" w:noHBand="0" w:noVBand="1"/>
      </w:tblPr>
      <w:tblGrid>
        <w:gridCol w:w="1955"/>
        <w:gridCol w:w="1343"/>
        <w:gridCol w:w="3034"/>
        <w:gridCol w:w="3317"/>
      </w:tblGrid>
      <w:tr w:rsidR="00681C67" w:rsidTr="00681C67">
        <w:tc>
          <w:tcPr>
            <w:tcW w:w="1013" w:type="pct"/>
            <w:tcBorders>
              <w:bottom w:val="single" w:sz="4" w:space="0" w:color="auto"/>
            </w:tcBorders>
          </w:tcPr>
          <w:p w:rsidR="00681C67" w:rsidRDefault="00681C67" w:rsidP="00681C67">
            <w:r>
              <w:t>Namn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681C67" w:rsidRDefault="00681C67" w:rsidP="00681C67">
            <w:r>
              <w:t>Telefon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681C67" w:rsidRDefault="00681C67" w:rsidP="00681C67">
            <w:r>
              <w:t>E-post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681C67" w:rsidRDefault="00681C67" w:rsidP="00681C67">
            <w:r>
              <w:t>Skyddsområde</w:t>
            </w:r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eastAsia="Verdana" w:hAnsi="Times New Roman" w:cs="Times New Roman"/>
                <w:b/>
              </w:rPr>
              <w:t>Eva Petters</w:t>
            </w:r>
            <w:r w:rsidRPr="00454CD9">
              <w:rPr>
                <w:rFonts w:ascii="Times New Roman" w:eastAsia="Verdana" w:hAnsi="Times New Roman" w:cs="Times New Roman"/>
                <w:b/>
                <w:spacing w:val="1"/>
              </w:rPr>
              <w:t>s</w:t>
            </w:r>
            <w:r w:rsidRPr="00454CD9">
              <w:rPr>
                <w:rFonts w:ascii="Times New Roman" w:eastAsia="Verdana" w:hAnsi="Times New Roman" w:cs="Times New Roman"/>
                <w:b/>
              </w:rPr>
              <w:t>on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eastAsia="Verdana" w:hAnsi="Times New Roman" w:cs="Times New Roman"/>
              </w:rPr>
              <w:t>08-</w:t>
            </w:r>
            <w:r w:rsidRPr="00454CD9">
              <w:rPr>
                <w:rFonts w:ascii="Times New Roman" w:eastAsia="Verdana" w:hAnsi="Times New Roman" w:cs="Times New Roman"/>
                <w:spacing w:val="1"/>
              </w:rPr>
              <w:t>7</w:t>
            </w:r>
            <w:r w:rsidRPr="00454CD9">
              <w:rPr>
                <w:rFonts w:ascii="Times New Roman" w:eastAsia="Verdana" w:hAnsi="Times New Roman" w:cs="Times New Roman"/>
              </w:rPr>
              <w:t xml:space="preserve">90 86 </w:t>
            </w:r>
            <w:r w:rsidRPr="00454CD9">
              <w:rPr>
                <w:rFonts w:ascii="Times New Roman" w:eastAsia="Verdana" w:hAnsi="Times New Roman" w:cs="Times New Roman"/>
                <w:spacing w:val="1"/>
              </w:rPr>
              <w:t>6</w:t>
            </w:r>
            <w:r w:rsidRPr="00454CD9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1572" w:type="pct"/>
          </w:tcPr>
          <w:p w:rsidR="00681C67" w:rsidRPr="00454CD9" w:rsidRDefault="005E0899" w:rsidP="00681C67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u w:color="1954A6"/>
                </w:rPr>
                <w:t>eva.</w:t>
              </w:r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spacing w:val="-1"/>
                  <w:u w:color="1954A6"/>
                </w:rPr>
                <w:t>p</w:t>
              </w:r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spacing w:val="1"/>
                  <w:u w:color="1954A6"/>
                </w:rPr>
                <w:t>e</w:t>
              </w:r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u w:color="1954A6"/>
                </w:rPr>
                <w:t>t</w:t>
              </w:r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spacing w:val="-1"/>
                  <w:u w:color="1954A6"/>
                </w:rPr>
                <w:t>t</w:t>
              </w:r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u w:color="1954A6"/>
                </w:rPr>
                <w:t>ersson@abe.</w:t>
              </w:r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spacing w:val="-1"/>
                  <w:u w:color="1954A6"/>
                </w:rPr>
                <w:t>k</w:t>
              </w:r>
              <w:r w:rsidR="00681C67" w:rsidRPr="00454CD9">
                <w:rPr>
                  <w:rStyle w:val="Hyperlnk"/>
                  <w:rFonts w:ascii="Times New Roman" w:eastAsia="Times New Roman" w:hAnsi="Times New Roman" w:cs="Times New Roman"/>
                  <w:u w:color="1954A6"/>
                </w:rPr>
                <w:t>th.se</w:t>
              </w:r>
            </w:hyperlink>
          </w:p>
        </w:tc>
        <w:tc>
          <w:tcPr>
            <w:tcW w:w="1719" w:type="pct"/>
          </w:tcPr>
          <w:p w:rsidR="00681C67" w:rsidRPr="0045606C" w:rsidRDefault="00681C67" w:rsidP="00681C67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454CD9">
              <w:rPr>
                <w:rFonts w:ascii="Times New Roman" w:eastAsia="Verdana" w:hAnsi="Times New Roman" w:cs="Times New Roman"/>
              </w:rPr>
              <w:t>Fast</w:t>
            </w:r>
            <w:r w:rsidRPr="00454CD9">
              <w:rPr>
                <w:rFonts w:ascii="Times New Roman" w:eastAsia="Verdana" w:hAnsi="Times New Roman" w:cs="Times New Roman"/>
                <w:spacing w:val="1"/>
              </w:rPr>
              <w:t>i</w:t>
            </w:r>
            <w:r w:rsidRPr="00454CD9">
              <w:rPr>
                <w:rFonts w:ascii="Times New Roman" w:eastAsia="Verdana" w:hAnsi="Times New Roman" w:cs="Times New Roman"/>
                <w:spacing w:val="-1"/>
              </w:rPr>
              <w:t>g</w:t>
            </w:r>
            <w:r w:rsidRPr="00454CD9">
              <w:rPr>
                <w:rFonts w:ascii="Times New Roman" w:eastAsia="Verdana" w:hAnsi="Times New Roman" w:cs="Times New Roman"/>
              </w:rPr>
              <w:t>heter o</w:t>
            </w:r>
            <w:r w:rsidRPr="00454CD9">
              <w:rPr>
                <w:rFonts w:ascii="Times New Roman" w:eastAsia="Verdana" w:hAnsi="Times New Roman" w:cs="Times New Roman"/>
                <w:spacing w:val="1"/>
              </w:rPr>
              <w:t xml:space="preserve"> </w:t>
            </w:r>
            <w:r w:rsidRPr="00454CD9">
              <w:rPr>
                <w:rFonts w:ascii="Times New Roman" w:eastAsia="Verdana" w:hAnsi="Times New Roman" w:cs="Times New Roman"/>
              </w:rPr>
              <w:t xml:space="preserve">Byggande+ </w:t>
            </w:r>
            <w:proofErr w:type="spellStart"/>
            <w:r w:rsidRPr="00454CD9">
              <w:rPr>
                <w:rFonts w:ascii="Times New Roman" w:eastAsia="Verdana" w:hAnsi="Times New Roman" w:cs="Times New Roman"/>
              </w:rPr>
              <w:t>Cefin</w:t>
            </w:r>
            <w:proofErr w:type="spellEnd"/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eastAsia="Verdana" w:hAnsi="Times New Roman" w:cs="Times New Roman"/>
                <w:b/>
              </w:rPr>
              <w:t xml:space="preserve">Aira </w:t>
            </w:r>
            <w:r>
              <w:rPr>
                <w:rFonts w:ascii="Times New Roman" w:eastAsia="Verdana" w:hAnsi="Times New Roman" w:cs="Times New Roman"/>
                <w:b/>
              </w:rPr>
              <w:t>S</w:t>
            </w:r>
            <w:r w:rsidRPr="00454CD9">
              <w:rPr>
                <w:rFonts w:ascii="Times New Roman" w:eastAsia="Verdana" w:hAnsi="Times New Roman" w:cs="Times New Roman"/>
                <w:b/>
              </w:rPr>
              <w:t>aarelainen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eastAsia="Verdana" w:hAnsi="Times New Roman" w:cs="Times New Roman"/>
              </w:rPr>
              <w:t>08-</w:t>
            </w:r>
            <w:r w:rsidRPr="00454CD9">
              <w:rPr>
                <w:rFonts w:ascii="Times New Roman" w:eastAsia="Verdana" w:hAnsi="Times New Roman" w:cs="Times New Roman"/>
                <w:spacing w:val="1"/>
              </w:rPr>
              <w:t>7</w:t>
            </w:r>
            <w:r w:rsidRPr="00454CD9">
              <w:rPr>
                <w:rFonts w:ascii="Times New Roman" w:eastAsia="Verdana" w:hAnsi="Times New Roman" w:cs="Times New Roman"/>
              </w:rPr>
              <w:t>90 79 10</w:t>
            </w:r>
          </w:p>
        </w:tc>
        <w:tc>
          <w:tcPr>
            <w:tcW w:w="1572" w:type="pct"/>
          </w:tcPr>
          <w:p w:rsidR="00681C67" w:rsidRDefault="00681C67" w:rsidP="00681C67">
            <w:pPr>
              <w:spacing w:line="480" w:lineRule="auto"/>
            </w:pPr>
            <w:proofErr w:type="spellStart"/>
            <w:r w:rsidRPr="00454CD9">
              <w:rPr>
                <w:rFonts w:ascii="Times New Roman" w:eastAsia="Times New Roman" w:hAnsi="Times New Roman" w:cs="Times New Roman"/>
                <w:color w:val="1954A6"/>
                <w:u w:val="single" w:color="1954A6"/>
              </w:rPr>
              <w:t>airasa@</w:t>
            </w:r>
            <w:proofErr w:type="gramStart"/>
            <w:r w:rsidRPr="00454CD9">
              <w:rPr>
                <w:rFonts w:ascii="Times New Roman" w:eastAsia="Times New Roman" w:hAnsi="Times New Roman" w:cs="Times New Roman"/>
                <w:color w:val="1954A6"/>
                <w:u w:val="single" w:color="1954A6"/>
              </w:rPr>
              <w:t>kth,se</w:t>
            </w:r>
            <w:proofErr w:type="spellEnd"/>
            <w:proofErr w:type="gramEnd"/>
          </w:p>
        </w:tc>
        <w:tc>
          <w:tcPr>
            <w:tcW w:w="1719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eastAsia="Verdana" w:hAnsi="Times New Roman" w:cs="Times New Roman"/>
              </w:rPr>
              <w:t>SEED (Teknikringen 10)</w:t>
            </w:r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  <w:b/>
              </w:rPr>
              <w:t>Reza Forouzesh-Asl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08-790 48 40</w:t>
            </w:r>
          </w:p>
        </w:tc>
        <w:tc>
          <w:tcPr>
            <w:tcW w:w="1572" w:type="pct"/>
          </w:tcPr>
          <w:p w:rsidR="00681C67" w:rsidRDefault="005E0899" w:rsidP="00681C67">
            <w:pPr>
              <w:spacing w:line="480" w:lineRule="auto"/>
            </w:pPr>
            <w:hyperlink r:id="rId10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Reza.forouzesh-asl@byv.kth.se</w:t>
              </w:r>
            </w:hyperlink>
          </w:p>
        </w:tc>
        <w:tc>
          <w:tcPr>
            <w:tcW w:w="1719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Teknikringen 78</w:t>
            </w:r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  <w:b/>
              </w:rPr>
              <w:t>Viktor Brolund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08-790 86 85</w:t>
            </w:r>
          </w:p>
        </w:tc>
        <w:tc>
          <w:tcPr>
            <w:tcW w:w="1572" w:type="pct"/>
          </w:tcPr>
          <w:p w:rsidR="00681C67" w:rsidRDefault="005E0899" w:rsidP="00681C67">
            <w:pPr>
              <w:spacing w:line="480" w:lineRule="auto"/>
            </w:pPr>
            <w:hyperlink r:id="rId11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vbrolund@kth.se</w:t>
              </w:r>
            </w:hyperlink>
          </w:p>
        </w:tc>
        <w:tc>
          <w:tcPr>
            <w:tcW w:w="1719" w:type="pct"/>
          </w:tcPr>
          <w:p w:rsidR="00681C67" w:rsidRDefault="00A26723" w:rsidP="00A26723">
            <w:r w:rsidRPr="00A26723">
              <w:rPr>
                <w:rFonts w:ascii="Times New Roman" w:hAnsi="Times New Roman" w:cs="Times New Roman"/>
              </w:rPr>
              <w:t>Byggvetenskaps verkstäder, labb o verksamhetslokaler på plan 0 o 1 Brinellvägen 23</w:t>
            </w:r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  <w:b/>
              </w:rPr>
              <w:t>Monika Olsson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  <w:jc w:val="center"/>
            </w:pPr>
            <w:r w:rsidRPr="00454CD9">
              <w:rPr>
                <w:rFonts w:ascii="Times New Roman" w:hAnsi="Times New Roman" w:cs="Times New Roman"/>
              </w:rPr>
              <w:t>08-790 79 10</w:t>
            </w:r>
          </w:p>
        </w:tc>
        <w:tc>
          <w:tcPr>
            <w:tcW w:w="1572" w:type="pct"/>
          </w:tcPr>
          <w:p w:rsidR="00681C67" w:rsidRPr="00454CD9" w:rsidRDefault="005E0899" w:rsidP="00681C67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2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monika@kth.se</w:t>
              </w:r>
            </w:hyperlink>
          </w:p>
        </w:tc>
        <w:tc>
          <w:tcPr>
            <w:tcW w:w="1719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SEED (Teknikringen 10)</w:t>
            </w:r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  <w:b/>
              </w:rPr>
              <w:t>Berndt Lundgren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08-790 80 03</w:t>
            </w:r>
          </w:p>
        </w:tc>
        <w:tc>
          <w:tcPr>
            <w:tcW w:w="1572" w:type="pct"/>
          </w:tcPr>
          <w:p w:rsidR="00681C67" w:rsidRDefault="005E0899" w:rsidP="00681C67">
            <w:pPr>
              <w:spacing w:line="480" w:lineRule="auto"/>
            </w:pPr>
            <w:hyperlink r:id="rId13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Berndt.lundgren@abe.kth.se</w:t>
              </w:r>
            </w:hyperlink>
          </w:p>
        </w:tc>
        <w:tc>
          <w:tcPr>
            <w:tcW w:w="1719" w:type="pct"/>
          </w:tcPr>
          <w:p w:rsidR="00681C67" w:rsidRPr="00454CD9" w:rsidRDefault="00681C67" w:rsidP="00681C6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4CD9">
              <w:rPr>
                <w:rFonts w:ascii="Times New Roman" w:hAnsi="Times New Roman" w:cs="Times New Roman"/>
              </w:rPr>
              <w:t>Teknikringen 10 B plan 5 o 6</w:t>
            </w:r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480" w:lineRule="auto"/>
              <w:jc w:val="both"/>
            </w:pPr>
            <w:r w:rsidRPr="00454CD9">
              <w:rPr>
                <w:rFonts w:ascii="Times New Roman" w:hAnsi="Times New Roman" w:cs="Times New Roman"/>
                <w:b/>
              </w:rPr>
              <w:t>Daniel Jonsson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08-790 96 37</w:t>
            </w:r>
          </w:p>
        </w:tc>
        <w:tc>
          <w:tcPr>
            <w:tcW w:w="1572" w:type="pct"/>
          </w:tcPr>
          <w:p w:rsidR="00681C67" w:rsidRDefault="005E0899" w:rsidP="00681C67">
            <w:pPr>
              <w:spacing w:line="480" w:lineRule="auto"/>
            </w:pPr>
            <w:hyperlink r:id="rId14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Daniel.jonsson@abe.kth.se</w:t>
              </w:r>
            </w:hyperlink>
          </w:p>
        </w:tc>
        <w:tc>
          <w:tcPr>
            <w:tcW w:w="1719" w:type="pct"/>
          </w:tcPr>
          <w:p w:rsidR="00681C67" w:rsidRDefault="00681C67" w:rsidP="00681C67">
            <w:pPr>
              <w:spacing w:line="360" w:lineRule="auto"/>
            </w:pPr>
            <w:proofErr w:type="spellStart"/>
            <w:r w:rsidRPr="00454CD9">
              <w:rPr>
                <w:rFonts w:ascii="Times New Roman" w:hAnsi="Times New Roman" w:cs="Times New Roman"/>
              </w:rPr>
              <w:t>Inst</w:t>
            </w:r>
            <w:proofErr w:type="spellEnd"/>
            <w:r w:rsidRPr="00454CD9">
              <w:rPr>
                <w:rFonts w:ascii="Times New Roman" w:hAnsi="Times New Roman" w:cs="Times New Roman"/>
              </w:rPr>
              <w:t xml:space="preserve"> f samhällsplanering o miljö, TR 72 SEK plan 4 o 5, </w:t>
            </w:r>
            <w:proofErr w:type="spellStart"/>
            <w:r w:rsidRPr="00454CD9">
              <w:rPr>
                <w:rFonts w:ascii="Times New Roman" w:hAnsi="Times New Roman" w:cs="Times New Roman"/>
              </w:rPr>
              <w:t>avd</w:t>
            </w:r>
            <w:proofErr w:type="spellEnd"/>
            <w:r w:rsidRPr="00454CD9">
              <w:rPr>
                <w:rFonts w:ascii="Times New Roman" w:hAnsi="Times New Roman" w:cs="Times New Roman"/>
              </w:rPr>
              <w:t xml:space="preserve"> URS o Geoinformatik</w:t>
            </w:r>
          </w:p>
        </w:tc>
      </w:tr>
      <w:tr w:rsidR="00681C67" w:rsidTr="00681C67">
        <w:tc>
          <w:tcPr>
            <w:tcW w:w="1013" w:type="pct"/>
          </w:tcPr>
          <w:p w:rsidR="00681C67" w:rsidRPr="00454CD9" w:rsidRDefault="00681C67" w:rsidP="00681C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54CD9">
              <w:rPr>
                <w:rFonts w:ascii="Times New Roman" w:hAnsi="Times New Roman" w:cs="Times New Roman"/>
                <w:b/>
              </w:rPr>
              <w:t>Pablo Miranda Carranza</w:t>
            </w:r>
          </w:p>
        </w:tc>
        <w:tc>
          <w:tcPr>
            <w:tcW w:w="696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08-790 60 21</w:t>
            </w:r>
          </w:p>
        </w:tc>
        <w:tc>
          <w:tcPr>
            <w:tcW w:w="1572" w:type="pct"/>
          </w:tcPr>
          <w:p w:rsidR="00681C67" w:rsidRDefault="005E0899" w:rsidP="00681C67">
            <w:pPr>
              <w:spacing w:line="480" w:lineRule="auto"/>
            </w:pPr>
            <w:hyperlink r:id="rId15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Pablo.miranda@arch.kth.se</w:t>
              </w:r>
            </w:hyperlink>
          </w:p>
        </w:tc>
        <w:tc>
          <w:tcPr>
            <w:tcW w:w="1719" w:type="pct"/>
          </w:tcPr>
          <w:p w:rsidR="00681C67" w:rsidRDefault="00681C67" w:rsidP="00681C67">
            <w:pPr>
              <w:spacing w:line="480" w:lineRule="auto"/>
            </w:pPr>
            <w:r w:rsidRPr="00454CD9">
              <w:rPr>
                <w:rFonts w:ascii="Times New Roman" w:hAnsi="Times New Roman" w:cs="Times New Roman"/>
              </w:rPr>
              <w:t>KTH Arkitekturskolan</w:t>
            </w:r>
          </w:p>
        </w:tc>
      </w:tr>
      <w:tr w:rsidR="00681C67" w:rsidTr="00681C67">
        <w:tc>
          <w:tcPr>
            <w:tcW w:w="1013" w:type="pct"/>
          </w:tcPr>
          <w:p w:rsidR="00681C67" w:rsidRDefault="00681C67" w:rsidP="00681C67">
            <w:pPr>
              <w:spacing w:line="360" w:lineRule="auto"/>
            </w:pPr>
            <w:r w:rsidRPr="00454CD9">
              <w:rPr>
                <w:rFonts w:ascii="Times New Roman" w:hAnsi="Times New Roman" w:cs="Times New Roman"/>
                <w:b/>
              </w:rPr>
              <w:t>Henrik Stålhandske</w:t>
            </w:r>
          </w:p>
        </w:tc>
        <w:tc>
          <w:tcPr>
            <w:tcW w:w="696" w:type="pct"/>
          </w:tcPr>
          <w:p w:rsidR="00681C67" w:rsidRPr="00454CD9" w:rsidRDefault="00681C67" w:rsidP="00681C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4CD9">
              <w:rPr>
                <w:rFonts w:ascii="Times New Roman" w:hAnsi="Times New Roman" w:cs="Times New Roman"/>
              </w:rPr>
              <w:t>08-790 8534</w:t>
            </w:r>
          </w:p>
          <w:p w:rsidR="00681C67" w:rsidRDefault="00681C67" w:rsidP="00681C67">
            <w:pPr>
              <w:spacing w:line="360" w:lineRule="auto"/>
            </w:pPr>
          </w:p>
        </w:tc>
        <w:tc>
          <w:tcPr>
            <w:tcW w:w="1572" w:type="pct"/>
          </w:tcPr>
          <w:p w:rsidR="00681C67" w:rsidRDefault="005E0899" w:rsidP="00681C67">
            <w:pPr>
              <w:spacing w:line="360" w:lineRule="auto"/>
            </w:pPr>
            <w:hyperlink r:id="rId16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Henrik.stalhandske@arch.kth.se</w:t>
              </w:r>
            </w:hyperlink>
          </w:p>
        </w:tc>
        <w:tc>
          <w:tcPr>
            <w:tcW w:w="1719" w:type="pct"/>
          </w:tcPr>
          <w:p w:rsidR="00681C67" w:rsidRDefault="00681C67" w:rsidP="00681C67">
            <w:pPr>
              <w:spacing w:line="360" w:lineRule="auto"/>
            </w:pPr>
            <w:r w:rsidRPr="00454CD9">
              <w:rPr>
                <w:rFonts w:ascii="Times New Roman" w:hAnsi="Times New Roman" w:cs="Times New Roman"/>
              </w:rPr>
              <w:t>Arkitekturskolan Osquars backe 5</w:t>
            </w:r>
          </w:p>
        </w:tc>
      </w:tr>
      <w:tr w:rsidR="00681C67" w:rsidTr="00681C67">
        <w:tc>
          <w:tcPr>
            <w:tcW w:w="1013" w:type="pct"/>
          </w:tcPr>
          <w:p w:rsidR="00681C67" w:rsidRPr="00454CD9" w:rsidRDefault="00681C67" w:rsidP="00681C67">
            <w:pPr>
              <w:rPr>
                <w:rFonts w:ascii="Times New Roman" w:hAnsi="Times New Roman" w:cs="Times New Roman"/>
                <w:b/>
              </w:rPr>
            </w:pPr>
            <w:r w:rsidRPr="00454CD9">
              <w:rPr>
                <w:rFonts w:ascii="Times New Roman" w:hAnsi="Times New Roman" w:cs="Times New Roman"/>
                <w:b/>
              </w:rPr>
              <w:t>Susanna van der Watt</w:t>
            </w:r>
          </w:p>
        </w:tc>
        <w:tc>
          <w:tcPr>
            <w:tcW w:w="696" w:type="pct"/>
          </w:tcPr>
          <w:p w:rsidR="00681C67" w:rsidRPr="00454CD9" w:rsidRDefault="00681C67" w:rsidP="00681C67">
            <w:pPr>
              <w:rPr>
                <w:rFonts w:ascii="Times New Roman" w:hAnsi="Times New Roman" w:cs="Times New Roman"/>
              </w:rPr>
            </w:pPr>
            <w:r w:rsidRPr="00454CD9">
              <w:rPr>
                <w:rFonts w:ascii="Times New Roman" w:hAnsi="Times New Roman" w:cs="Times New Roman"/>
              </w:rPr>
              <w:t>070-9785319</w:t>
            </w:r>
          </w:p>
          <w:p w:rsidR="00681C67" w:rsidRDefault="00681C67" w:rsidP="00681C67">
            <w:pPr>
              <w:spacing w:line="480" w:lineRule="auto"/>
            </w:pPr>
          </w:p>
        </w:tc>
        <w:tc>
          <w:tcPr>
            <w:tcW w:w="1572" w:type="pct"/>
          </w:tcPr>
          <w:p w:rsidR="00681C67" w:rsidRPr="00454CD9" w:rsidRDefault="005E0899" w:rsidP="00681C6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681C67" w:rsidRPr="00454CD9">
                <w:rPr>
                  <w:rStyle w:val="Hyperlnk"/>
                  <w:rFonts w:ascii="Times New Roman" w:hAnsi="Times New Roman" w:cs="Times New Roman"/>
                </w:rPr>
                <w:t>lizemarie.vanderwatt@abe.kth.se</w:t>
              </w:r>
            </w:hyperlink>
          </w:p>
          <w:p w:rsidR="00681C67" w:rsidRDefault="00681C67" w:rsidP="00681C67">
            <w:pPr>
              <w:spacing w:line="480" w:lineRule="auto"/>
            </w:pPr>
          </w:p>
        </w:tc>
        <w:tc>
          <w:tcPr>
            <w:tcW w:w="1719" w:type="pct"/>
          </w:tcPr>
          <w:p w:rsidR="00681C67" w:rsidRDefault="00681C67" w:rsidP="00681C67">
            <w:pPr>
              <w:spacing w:line="480" w:lineRule="auto"/>
            </w:pPr>
            <w:proofErr w:type="spellStart"/>
            <w:r w:rsidRPr="00454CD9">
              <w:rPr>
                <w:rFonts w:ascii="Times New Roman" w:hAnsi="Times New Roman" w:cs="Times New Roman"/>
              </w:rPr>
              <w:t>Avd</w:t>
            </w:r>
            <w:proofErr w:type="spellEnd"/>
            <w:r w:rsidRPr="00454CD9">
              <w:rPr>
                <w:rFonts w:ascii="Times New Roman" w:hAnsi="Times New Roman" w:cs="Times New Roman"/>
              </w:rPr>
              <w:t xml:space="preserve"> f Historiska studier, T r 74D, </w:t>
            </w:r>
            <w:proofErr w:type="spellStart"/>
            <w:r w:rsidRPr="00454CD9">
              <w:rPr>
                <w:rFonts w:ascii="Times New Roman" w:hAnsi="Times New Roman" w:cs="Times New Roman"/>
              </w:rPr>
              <w:t>pl</w:t>
            </w:r>
            <w:proofErr w:type="spellEnd"/>
            <w:r w:rsidRPr="00454CD9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AB39E0" w:rsidTr="00681C67">
        <w:tc>
          <w:tcPr>
            <w:tcW w:w="1013" w:type="pct"/>
          </w:tcPr>
          <w:p w:rsidR="00AB39E0" w:rsidRPr="00454CD9" w:rsidRDefault="00AB39E0" w:rsidP="00681C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Hampus Grönberg</w:t>
            </w:r>
          </w:p>
        </w:tc>
        <w:tc>
          <w:tcPr>
            <w:tcW w:w="696" w:type="pct"/>
          </w:tcPr>
          <w:p w:rsidR="00AB39E0" w:rsidRPr="00454CD9" w:rsidRDefault="00AB39E0" w:rsidP="00681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08-790 8551</w:t>
            </w:r>
          </w:p>
        </w:tc>
        <w:tc>
          <w:tcPr>
            <w:tcW w:w="1572" w:type="pct"/>
          </w:tcPr>
          <w:p w:rsidR="00AB39E0" w:rsidRDefault="005E0899" w:rsidP="00681C67">
            <w:hyperlink r:id="rId18" w:history="1">
              <w:r w:rsidR="00AB39E0" w:rsidRPr="00001538">
                <w:rPr>
                  <w:rStyle w:val="Hyperlnk"/>
                </w:rPr>
                <w:t>Hampus.gronberg@abe.kth.se</w:t>
              </w:r>
            </w:hyperlink>
          </w:p>
        </w:tc>
        <w:tc>
          <w:tcPr>
            <w:tcW w:w="1719" w:type="pct"/>
          </w:tcPr>
          <w:p w:rsidR="00AB39E0" w:rsidRPr="00454CD9" w:rsidRDefault="00AB39E0" w:rsidP="00681C6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color w:val="1F497D"/>
              </w:rPr>
              <w:t>Utbildningskansliet Teknikringen 74 d samt 72</w:t>
            </w:r>
          </w:p>
        </w:tc>
      </w:tr>
      <w:tr w:rsidR="00443CA1" w:rsidTr="00681C67">
        <w:tc>
          <w:tcPr>
            <w:tcW w:w="1013" w:type="pct"/>
          </w:tcPr>
          <w:p w:rsidR="00443CA1" w:rsidRDefault="00443CA1" w:rsidP="00681C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Rickard Bellander</w:t>
            </w:r>
          </w:p>
        </w:tc>
        <w:tc>
          <w:tcPr>
            <w:tcW w:w="696" w:type="pct"/>
          </w:tcPr>
          <w:p w:rsidR="00443CA1" w:rsidRDefault="00443CA1" w:rsidP="00681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08-790 8640</w:t>
            </w:r>
          </w:p>
        </w:tc>
        <w:tc>
          <w:tcPr>
            <w:tcW w:w="1572" w:type="pct"/>
          </w:tcPr>
          <w:p w:rsidR="00443CA1" w:rsidRDefault="005E0899" w:rsidP="00681C67">
            <w:hyperlink r:id="rId19" w:history="1">
              <w:r w:rsidR="00443CA1" w:rsidRPr="00713195">
                <w:rPr>
                  <w:rStyle w:val="Hyperlnk"/>
                </w:rPr>
                <w:t>bellan@kth.se</w:t>
              </w:r>
            </w:hyperlink>
          </w:p>
        </w:tc>
        <w:tc>
          <w:tcPr>
            <w:tcW w:w="1719" w:type="pct"/>
          </w:tcPr>
          <w:p w:rsidR="00443CA1" w:rsidRDefault="00443CA1" w:rsidP="00681C67">
            <w:pPr>
              <w:spacing w:line="480" w:lineRule="auto"/>
              <w:rPr>
                <w:color w:val="1F497D"/>
              </w:rPr>
            </w:pPr>
            <w:r>
              <w:rPr>
                <w:color w:val="1F497D"/>
              </w:rPr>
              <w:t xml:space="preserve">Byggvetenskap </w:t>
            </w:r>
            <w:proofErr w:type="spellStart"/>
            <w:r>
              <w:rPr>
                <w:color w:val="1F497D"/>
              </w:rPr>
              <w:t>Brinellv</w:t>
            </w:r>
            <w:proofErr w:type="spellEnd"/>
            <w:r>
              <w:rPr>
                <w:color w:val="1F497D"/>
              </w:rPr>
              <w:t xml:space="preserve"> 23 kontorsdelen</w:t>
            </w:r>
          </w:p>
        </w:tc>
      </w:tr>
    </w:tbl>
    <w:p w:rsidR="00681C67" w:rsidRDefault="00A64CEF" w:rsidP="001741B3">
      <w:pPr>
        <w:rPr>
          <w:sz w:val="24"/>
          <w:szCs w:val="24"/>
        </w:rPr>
      </w:pPr>
      <w:r>
        <w:rPr>
          <w:sz w:val="24"/>
          <w:szCs w:val="24"/>
        </w:rPr>
        <w:t>Huvudskyddsombud: Eva Pettersson tel 08/790 86 62</w:t>
      </w: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Default="00681C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1C67" w:rsidRPr="009F16BB" w:rsidRDefault="009F16BB" w:rsidP="00681C67">
      <w:pPr>
        <w:rPr>
          <w:b/>
          <w:sz w:val="24"/>
          <w:szCs w:val="24"/>
          <w:u w:val="single"/>
        </w:rPr>
      </w:pPr>
      <w:r w:rsidRPr="009F16BB">
        <w:rPr>
          <w:b/>
          <w:sz w:val="24"/>
          <w:szCs w:val="24"/>
          <w:u w:val="single"/>
        </w:rPr>
        <w:lastRenderedPageBreak/>
        <w:t>Kemi, Bioteknologi och H</w:t>
      </w:r>
      <w:r w:rsidR="00681C67" w:rsidRPr="009F16BB">
        <w:rPr>
          <w:b/>
          <w:sz w:val="24"/>
          <w:szCs w:val="24"/>
          <w:u w:val="single"/>
        </w:rPr>
        <w:t>älsa</w:t>
      </w:r>
      <w:r w:rsidR="008E5741">
        <w:rPr>
          <w:b/>
          <w:sz w:val="24"/>
          <w:szCs w:val="24"/>
          <w:u w:val="single"/>
        </w:rPr>
        <w:t xml:space="preserve"> (CBH)</w:t>
      </w:r>
    </w:p>
    <w:p w:rsidR="00681C67" w:rsidRDefault="00681C67" w:rsidP="00681C67">
      <w:pPr>
        <w:rPr>
          <w:sz w:val="24"/>
          <w:szCs w:val="24"/>
        </w:rPr>
      </w:pPr>
      <w:r>
        <w:rPr>
          <w:sz w:val="24"/>
          <w:szCs w:val="24"/>
        </w:rPr>
        <w:t xml:space="preserve">Huvudskyddsombud: Catharina </w:t>
      </w:r>
      <w:proofErr w:type="spellStart"/>
      <w:r>
        <w:rPr>
          <w:sz w:val="24"/>
          <w:szCs w:val="24"/>
        </w:rPr>
        <w:t>Silwerbrand</w:t>
      </w:r>
      <w:proofErr w:type="spellEnd"/>
      <w:r>
        <w:rPr>
          <w:sz w:val="24"/>
          <w:szCs w:val="24"/>
        </w:rPr>
        <w:t xml:space="preserve"> Lindh tel 08/790 81 86</w:t>
      </w:r>
    </w:p>
    <w:p w:rsidR="00576D07" w:rsidRDefault="00576D07" w:rsidP="00681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Ines Ezcurra </w:t>
      </w:r>
      <w:r>
        <w:rPr>
          <w:sz w:val="24"/>
          <w:szCs w:val="24"/>
        </w:rPr>
        <w:tab/>
        <w:t>tel</w:t>
      </w:r>
      <w:proofErr w:type="gramStart"/>
      <w:r>
        <w:rPr>
          <w:sz w:val="24"/>
          <w:szCs w:val="24"/>
        </w:rPr>
        <w:t xml:space="preserve"> 073-1805610</w:t>
      </w:r>
      <w:proofErr w:type="gramEnd"/>
    </w:p>
    <w:p w:rsidR="00576D07" w:rsidRPr="00681C67" w:rsidRDefault="00576D07" w:rsidP="00681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Björn Johannesson </w:t>
      </w:r>
      <w:r>
        <w:rPr>
          <w:sz w:val="24"/>
          <w:szCs w:val="24"/>
        </w:rPr>
        <w:tab/>
        <w:t>tel 070-465 43 01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2"/>
        <w:gridCol w:w="1277"/>
        <w:gridCol w:w="2796"/>
        <w:gridCol w:w="2497"/>
      </w:tblGrid>
      <w:tr w:rsidR="00681C67" w:rsidTr="00576D07">
        <w:tc>
          <w:tcPr>
            <w:tcW w:w="0" w:type="auto"/>
          </w:tcPr>
          <w:p w:rsidR="00681C67" w:rsidRDefault="00681C67" w:rsidP="00681C67">
            <w:r>
              <w:t>Namn</w:t>
            </w:r>
          </w:p>
        </w:tc>
        <w:tc>
          <w:tcPr>
            <w:tcW w:w="0" w:type="auto"/>
          </w:tcPr>
          <w:p w:rsidR="00681C67" w:rsidRDefault="00681C67" w:rsidP="00681C67">
            <w:r>
              <w:t>Telefon</w:t>
            </w:r>
          </w:p>
        </w:tc>
        <w:tc>
          <w:tcPr>
            <w:tcW w:w="0" w:type="auto"/>
          </w:tcPr>
          <w:p w:rsidR="00681C67" w:rsidRDefault="00681C67" w:rsidP="00681C67">
            <w:r>
              <w:t>E-post</w:t>
            </w:r>
          </w:p>
        </w:tc>
        <w:tc>
          <w:tcPr>
            <w:tcW w:w="0" w:type="auto"/>
          </w:tcPr>
          <w:p w:rsidR="00681C67" w:rsidRDefault="00681C67" w:rsidP="00681C67">
            <w:r>
              <w:t>Skyddsområde</w:t>
            </w:r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Default="00576D07" w:rsidP="00576D07">
            <w:pPr>
              <w:spacing w:line="480" w:lineRule="auto"/>
              <w:rPr>
                <w:sz w:val="24"/>
                <w:szCs w:val="24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Björn Johannesson</w:t>
            </w: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070-465 43 01</w:t>
            </w:r>
          </w:p>
        </w:tc>
        <w:tc>
          <w:tcPr>
            <w:tcW w:w="0" w:type="auto"/>
          </w:tcPr>
          <w:p w:rsidR="00576D07" w:rsidRPr="008D6457" w:rsidRDefault="005E0899" w:rsidP="00576D07">
            <w:pPr>
              <w:rPr>
                <w:rFonts w:ascii="Times New Roman" w:eastAsia="Verdana" w:hAnsi="Times New Roman" w:cs="Times New Roman"/>
                <w:bCs/>
                <w:spacing w:val="2"/>
                <w:sz w:val="16"/>
                <w:szCs w:val="16"/>
              </w:rPr>
            </w:pPr>
            <w:hyperlink r:id="rId20" w:history="1">
              <w:r w:rsidR="00576D07" w:rsidRPr="008D6457">
                <w:rPr>
                  <w:rStyle w:val="Hyperlnk"/>
                  <w:rFonts w:ascii="Times New Roman" w:eastAsia="Verdana" w:hAnsi="Times New Roman" w:cs="Times New Roman"/>
                  <w:bCs/>
                  <w:spacing w:val="2"/>
                  <w:sz w:val="16"/>
                  <w:szCs w:val="16"/>
                </w:rPr>
                <w:t>bjorn.johannesson@sth.kth.se</w:t>
              </w:r>
            </w:hyperlink>
          </w:p>
          <w:p w:rsidR="00576D07" w:rsidRPr="00CD68AC" w:rsidRDefault="00576D07" w:rsidP="00576D07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Avd</w:t>
            </w:r>
            <w:proofErr w:type="spellEnd"/>
            <w:r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 f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omgivn</w:t>
            </w:r>
            <w:r w:rsidRPr="00CD68AC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.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fys</w:t>
            </w:r>
            <w:r w:rsidRPr="00CD68AC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i</w:t>
            </w:r>
            <w:r w:rsidRPr="00CD68AC">
              <w:rPr>
                <w:rFonts w:ascii="Times New Roman" w:eastAsia="Verdana" w:hAnsi="Times New Roman" w:cs="Times New Roman"/>
                <w:spacing w:val="-1"/>
                <w:sz w:val="18"/>
                <w:szCs w:val="18"/>
              </w:rPr>
              <w:t>o</w:t>
            </w:r>
            <w:r w:rsidRPr="00CD68AC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l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ogi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+ SAPC</w:t>
            </w:r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Pr="00DC6383" w:rsidRDefault="00576D07" w:rsidP="00576D07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Cathar</w:t>
            </w:r>
            <w:r w:rsidRPr="00DC6383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na</w:t>
            </w:r>
            <w:r w:rsidRPr="00DC6383">
              <w:rPr>
                <w:rFonts w:ascii="Times New Roman" w:eastAsia="Verdana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8E3BA4"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Silfwerbrand</w:t>
            </w: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DC6383">
              <w:rPr>
                <w:rFonts w:ascii="Times New Roman" w:eastAsia="Verdana" w:hAnsi="Times New Roman" w:cs="Times New Roman"/>
                <w:b/>
                <w:position w:val="-1"/>
                <w:sz w:val="18"/>
                <w:szCs w:val="18"/>
              </w:rPr>
              <w:t>L</w:t>
            </w:r>
            <w:r w:rsidRPr="00DC638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18"/>
                <w:szCs w:val="18"/>
              </w:rPr>
              <w:t>i</w:t>
            </w:r>
            <w:r w:rsidRPr="00DC6383">
              <w:rPr>
                <w:rFonts w:ascii="Times New Roman" w:eastAsia="Verdana" w:hAnsi="Times New Roman" w:cs="Times New Roman"/>
                <w:b/>
                <w:position w:val="-1"/>
                <w:sz w:val="18"/>
                <w:szCs w:val="18"/>
              </w:rPr>
              <w:t>ndh</w:t>
            </w: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CD68AC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90 81 </w:t>
            </w:r>
            <w:r w:rsidRPr="00CD68AC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8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76D07" w:rsidRPr="00CD68AC" w:rsidRDefault="005E0899" w:rsidP="00576D07">
            <w:pPr>
              <w:spacing w:before="39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>
              <w:r w:rsidR="00576D07" w:rsidRPr="00CD68AC">
                <w:rPr>
                  <w:rFonts w:ascii="Times New Roman" w:eastAsia="Times New Roman" w:hAnsi="Times New Roman" w:cs="Times New Roman"/>
                  <w:color w:val="1954A6"/>
                  <w:sz w:val="18"/>
                  <w:szCs w:val="18"/>
                  <w:u w:val="single" w:color="1954A6"/>
                </w:rPr>
                <w:t>csl@kth.se</w:t>
              </w:r>
            </w:hyperlink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nalytisk kemi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Teknikringen 30</w:t>
            </w:r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Pr="00DC6383" w:rsidRDefault="00576D07" w:rsidP="00576D07">
            <w:pPr>
              <w:spacing w:before="51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Cecilia </w:t>
            </w:r>
            <w:r w:rsidR="008E3BA4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Mattsson</w:t>
            </w: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51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073 685 4516</w:t>
            </w:r>
          </w:p>
        </w:tc>
        <w:tc>
          <w:tcPr>
            <w:tcW w:w="0" w:type="auto"/>
          </w:tcPr>
          <w:p w:rsidR="00576D07" w:rsidRPr="00443C36" w:rsidRDefault="00576D07" w:rsidP="00576D07">
            <w:pPr>
              <w:spacing w:before="46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037928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cecilia.mattsson@scilifelab.se</w:t>
              </w:r>
            </w:hyperlink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51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SciLifeLab, hus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Alpha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plan 2</w:t>
            </w:r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Pr="00DC6383" w:rsidRDefault="00576D07" w:rsidP="00576D07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Inez Ezcurra</w:t>
            </w:r>
          </w:p>
          <w:p w:rsidR="00576D07" w:rsidRPr="00CD68AC" w:rsidRDefault="00576D07" w:rsidP="00576D07">
            <w:pPr>
              <w:spacing w:before="18" w:line="200" w:lineRule="exact"/>
              <w:rPr>
                <w:rFonts w:ascii="Times New Roman" w:hAnsi="Times New Roman" w:cs="Times New Roman"/>
              </w:rPr>
            </w:pPr>
          </w:p>
          <w:p w:rsidR="00576D07" w:rsidRPr="00CD68AC" w:rsidRDefault="00576D07" w:rsidP="00576D07">
            <w:pPr>
              <w:ind w:left="41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073-1805610</w:t>
            </w:r>
          </w:p>
        </w:tc>
        <w:tc>
          <w:tcPr>
            <w:tcW w:w="0" w:type="auto"/>
          </w:tcPr>
          <w:p w:rsidR="00576D07" w:rsidRPr="00816356" w:rsidRDefault="005E0899" w:rsidP="00576D07">
            <w:pPr>
              <w:spacing w:before="39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>
              <w:r w:rsidR="00576D07" w:rsidRPr="00816356">
                <w:rPr>
                  <w:rFonts w:ascii="Times New Roman" w:eastAsia="Times New Roman" w:hAnsi="Times New Roman" w:cs="Times New Roman"/>
                  <w:color w:val="1954A6"/>
                  <w:sz w:val="18"/>
                  <w:szCs w:val="18"/>
                  <w:u w:val="single" w:color="1954A6"/>
                </w:rPr>
                <w:t>ines@biot</w:t>
              </w:r>
              <w:r w:rsidR="00576D07" w:rsidRPr="00816356">
                <w:rPr>
                  <w:rFonts w:ascii="Times New Roman" w:eastAsia="Times New Roman" w:hAnsi="Times New Roman" w:cs="Times New Roman"/>
                  <w:color w:val="1954A6"/>
                  <w:spacing w:val="-1"/>
                  <w:sz w:val="18"/>
                  <w:szCs w:val="18"/>
                  <w:u w:val="single" w:color="1954A6"/>
                </w:rPr>
                <w:t>e</w:t>
              </w:r>
              <w:r w:rsidR="00576D07" w:rsidRPr="00816356">
                <w:rPr>
                  <w:rFonts w:ascii="Times New Roman" w:eastAsia="Times New Roman" w:hAnsi="Times New Roman" w:cs="Times New Roman"/>
                  <w:color w:val="1954A6"/>
                  <w:sz w:val="18"/>
                  <w:szCs w:val="18"/>
                  <w:u w:val="single" w:color="1954A6"/>
                </w:rPr>
                <w:t>ch.</w:t>
              </w:r>
              <w:r w:rsidR="00576D07" w:rsidRPr="00816356">
                <w:rPr>
                  <w:rFonts w:ascii="Times New Roman" w:eastAsia="Times New Roman" w:hAnsi="Times New Roman" w:cs="Times New Roman"/>
                  <w:color w:val="1954A6"/>
                  <w:spacing w:val="-1"/>
                  <w:sz w:val="18"/>
                  <w:szCs w:val="18"/>
                  <w:u w:val="single" w:color="1954A6"/>
                </w:rPr>
                <w:t>kt</w:t>
              </w:r>
              <w:r w:rsidR="00576D07" w:rsidRPr="00816356">
                <w:rPr>
                  <w:rFonts w:ascii="Times New Roman" w:eastAsia="Times New Roman" w:hAnsi="Times New Roman" w:cs="Times New Roman"/>
                  <w:color w:val="1954A6"/>
                  <w:sz w:val="18"/>
                  <w:szCs w:val="18"/>
                  <w:u w:val="single" w:color="1954A6"/>
                </w:rPr>
                <w:t>h.se</w:t>
              </w:r>
            </w:hyperlink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BIO-skolan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AlbaNova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IndBio</w:t>
            </w:r>
            <w:proofErr w:type="spellEnd"/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Default="00576D07" w:rsidP="00576D07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Jan Karlsen</w:t>
            </w:r>
          </w:p>
        </w:tc>
        <w:tc>
          <w:tcPr>
            <w:tcW w:w="0" w:type="auto"/>
          </w:tcPr>
          <w:p w:rsidR="00576D07" w:rsidRDefault="00576D07" w:rsidP="00576D07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076 817 16 09</w:t>
            </w:r>
          </w:p>
        </w:tc>
        <w:tc>
          <w:tcPr>
            <w:tcW w:w="0" w:type="auto"/>
          </w:tcPr>
          <w:p w:rsidR="00576D07" w:rsidRPr="001F0A5C" w:rsidRDefault="005E0899" w:rsidP="00576D07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576D07" w:rsidRPr="001F0A5C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jan.karlsen@scilifelab.se</w:t>
              </w:r>
            </w:hyperlink>
          </w:p>
        </w:tc>
        <w:tc>
          <w:tcPr>
            <w:tcW w:w="0" w:type="auto"/>
          </w:tcPr>
          <w:p w:rsidR="00576D07" w:rsidRDefault="00576D07" w:rsidP="00576D07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SciLifeLab</w:t>
            </w:r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Pr="00DC6383" w:rsidRDefault="00576D07" w:rsidP="00576D07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Maria Hjertén</w:t>
            </w: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08-790 87 47</w:t>
            </w:r>
          </w:p>
        </w:tc>
        <w:tc>
          <w:tcPr>
            <w:tcW w:w="0" w:type="auto"/>
          </w:tcPr>
          <w:p w:rsidR="00576D07" w:rsidRPr="00CD68AC" w:rsidRDefault="005E0899" w:rsidP="00576D07">
            <w:pPr>
              <w:spacing w:before="39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history="1">
              <w:r w:rsidR="00576D07" w:rsidRPr="00CD68AC">
                <w:rPr>
                  <w:rStyle w:val="Hyperlnk"/>
                  <w:rFonts w:ascii="Times New Roman" w:eastAsia="Times New Roman" w:hAnsi="Times New Roman" w:cs="Times New Roman"/>
                  <w:sz w:val="18"/>
                  <w:szCs w:val="18"/>
                </w:rPr>
                <w:t>mahjer@kth.se</w:t>
              </w:r>
            </w:hyperlink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Administrativ personal</w:t>
            </w:r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Pr="00DC6383" w:rsidRDefault="00576D07" w:rsidP="00576D07">
            <w:pPr>
              <w:spacing w:before="51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Mats Jansson</w:t>
            </w: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51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08-790 71 93</w:t>
            </w:r>
          </w:p>
        </w:tc>
        <w:tc>
          <w:tcPr>
            <w:tcW w:w="0" w:type="auto"/>
          </w:tcPr>
          <w:p w:rsidR="00576D07" w:rsidRPr="00A763B3" w:rsidRDefault="005E0899" w:rsidP="00576D07">
            <w:pPr>
              <w:spacing w:before="46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576D07" w:rsidRPr="00A763B3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matsja@kth.se</w:t>
              </w:r>
            </w:hyperlink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51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Skolans kurslaboratorium</w:t>
            </w:r>
          </w:p>
        </w:tc>
      </w:tr>
      <w:tr w:rsidR="00576D07" w:rsidTr="00576D07">
        <w:trPr>
          <w:trHeight w:val="677"/>
        </w:trPr>
        <w:tc>
          <w:tcPr>
            <w:tcW w:w="0" w:type="auto"/>
          </w:tcPr>
          <w:p w:rsidR="00576D07" w:rsidRPr="00DC6383" w:rsidRDefault="00576D07" w:rsidP="00576D07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Olega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Sevastyanova</w:t>
            </w:r>
          </w:p>
        </w:tc>
        <w:tc>
          <w:tcPr>
            <w:tcW w:w="0" w:type="auto"/>
          </w:tcPr>
          <w:p w:rsidR="00576D07" w:rsidRPr="00CD68AC" w:rsidRDefault="00576D07" w:rsidP="00576D07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076-776 27 35</w:t>
            </w:r>
          </w:p>
        </w:tc>
        <w:tc>
          <w:tcPr>
            <w:tcW w:w="0" w:type="auto"/>
          </w:tcPr>
          <w:p w:rsidR="00576D07" w:rsidRPr="00A763B3" w:rsidRDefault="005E0899" w:rsidP="00576D07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76D07" w:rsidRPr="00A763B3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olena@kth.se</w:t>
              </w:r>
            </w:hyperlink>
          </w:p>
        </w:tc>
        <w:tc>
          <w:tcPr>
            <w:tcW w:w="0" w:type="auto"/>
          </w:tcPr>
          <w:p w:rsidR="00576D07" w:rsidRPr="00CD68AC" w:rsidRDefault="00576D07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Fiber- o Polymerteknologi</w:t>
            </w:r>
          </w:p>
        </w:tc>
      </w:tr>
      <w:tr w:rsidR="00A61ABB" w:rsidTr="00576D07">
        <w:trPr>
          <w:trHeight w:val="677"/>
        </w:trPr>
        <w:tc>
          <w:tcPr>
            <w:tcW w:w="0" w:type="auto"/>
          </w:tcPr>
          <w:p w:rsidR="00A61ABB" w:rsidRPr="00DC6383" w:rsidRDefault="00A61ABB" w:rsidP="00A61ABB">
            <w:pPr>
              <w:spacing w:before="51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Henrik Kusar</w:t>
            </w:r>
          </w:p>
        </w:tc>
        <w:tc>
          <w:tcPr>
            <w:tcW w:w="0" w:type="auto"/>
          </w:tcPr>
          <w:p w:rsidR="00A61ABB" w:rsidRPr="00CD68AC" w:rsidRDefault="00A61ABB" w:rsidP="00A61ABB">
            <w:pPr>
              <w:spacing w:before="51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08-790 82 82</w:t>
            </w:r>
          </w:p>
        </w:tc>
        <w:tc>
          <w:tcPr>
            <w:tcW w:w="0" w:type="auto"/>
          </w:tcPr>
          <w:p w:rsidR="00A61ABB" w:rsidRPr="00CD68AC" w:rsidRDefault="005E0899" w:rsidP="00A61ABB">
            <w:pPr>
              <w:spacing w:before="46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61ABB" w:rsidRPr="00CD68AC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hkusar@kth.se</w:t>
              </w:r>
            </w:hyperlink>
          </w:p>
        </w:tc>
        <w:tc>
          <w:tcPr>
            <w:tcW w:w="0" w:type="auto"/>
          </w:tcPr>
          <w:p w:rsidR="00A61ABB" w:rsidRPr="00CD68AC" w:rsidRDefault="00A61ABB" w:rsidP="00A61ABB">
            <w:pPr>
              <w:spacing w:before="51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Kemiteknik, hus 17</w:t>
            </w:r>
          </w:p>
        </w:tc>
      </w:tr>
      <w:tr w:rsidR="00A61ABB" w:rsidTr="00576D07">
        <w:trPr>
          <w:trHeight w:val="677"/>
        </w:trPr>
        <w:tc>
          <w:tcPr>
            <w:tcW w:w="0" w:type="auto"/>
          </w:tcPr>
          <w:p w:rsidR="00A61ABB" w:rsidRPr="008E7EE9" w:rsidRDefault="00A61ABB" w:rsidP="00A61ABB">
            <w:pPr>
              <w:spacing w:before="51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Rose-Marie Hammar</w:t>
            </w:r>
          </w:p>
        </w:tc>
        <w:tc>
          <w:tcPr>
            <w:tcW w:w="0" w:type="auto"/>
          </w:tcPr>
          <w:p w:rsidR="00A61ABB" w:rsidRPr="00CD68AC" w:rsidRDefault="00A61ABB" w:rsidP="00A61ABB">
            <w:pPr>
              <w:spacing w:before="51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44 61</w:t>
            </w:r>
          </w:p>
        </w:tc>
        <w:tc>
          <w:tcPr>
            <w:tcW w:w="0" w:type="auto"/>
          </w:tcPr>
          <w:p w:rsidR="00A61ABB" w:rsidRPr="00FF27E4" w:rsidRDefault="005E0899" w:rsidP="00A61ABB">
            <w:pPr>
              <w:spacing w:before="46"/>
              <w:ind w:left="45" w:right="-20"/>
              <w:rPr>
                <w:sz w:val="16"/>
                <w:szCs w:val="16"/>
              </w:rPr>
            </w:pPr>
            <w:hyperlink r:id="rId29" w:history="1">
              <w:r w:rsidR="00A61ABB" w:rsidRPr="00403E41">
                <w:rPr>
                  <w:rStyle w:val="Hyperlnk"/>
                  <w:sz w:val="16"/>
                  <w:szCs w:val="16"/>
                </w:rPr>
                <w:t>rmhammar@kth.se</w:t>
              </w:r>
            </w:hyperlink>
          </w:p>
        </w:tc>
        <w:tc>
          <w:tcPr>
            <w:tcW w:w="0" w:type="auto"/>
          </w:tcPr>
          <w:p w:rsidR="00A61ABB" w:rsidRPr="00CD68AC" w:rsidRDefault="00A61ABB" w:rsidP="00A61ABB">
            <w:pPr>
              <w:spacing w:before="51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IIP</w:t>
            </w:r>
          </w:p>
        </w:tc>
      </w:tr>
      <w:tr w:rsidR="00A61ABB" w:rsidTr="00576D07">
        <w:trPr>
          <w:trHeight w:val="677"/>
        </w:trPr>
        <w:tc>
          <w:tcPr>
            <w:tcW w:w="0" w:type="auto"/>
          </w:tcPr>
          <w:p w:rsidR="00A61ABB" w:rsidRDefault="00A61ABB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Ramiro Rojas</w:t>
            </w:r>
          </w:p>
        </w:tc>
        <w:tc>
          <w:tcPr>
            <w:tcW w:w="0" w:type="auto"/>
          </w:tcPr>
          <w:p w:rsidR="00A61ABB" w:rsidRDefault="00B36B48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8106</w:t>
            </w:r>
          </w:p>
        </w:tc>
        <w:tc>
          <w:tcPr>
            <w:tcW w:w="0" w:type="auto"/>
          </w:tcPr>
          <w:p w:rsidR="00A61ABB" w:rsidRDefault="005E0899" w:rsidP="00A61ABB">
            <w:pPr>
              <w:spacing w:before="39"/>
              <w:ind w:left="45" w:right="-20"/>
            </w:pPr>
            <w:hyperlink r:id="rId30" w:history="1">
              <w:r w:rsidR="00B36B48" w:rsidRPr="00001538">
                <w:rPr>
                  <w:rStyle w:val="Hyperlnk"/>
                </w:rPr>
                <w:t>ramiro@kth.se</w:t>
              </w:r>
            </w:hyperlink>
          </w:p>
        </w:tc>
        <w:tc>
          <w:tcPr>
            <w:tcW w:w="0" w:type="auto"/>
          </w:tcPr>
          <w:p w:rsidR="00A61ABB" w:rsidRDefault="00A61ABB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WWSC</w:t>
            </w:r>
          </w:p>
        </w:tc>
      </w:tr>
      <w:tr w:rsidR="00D4456A" w:rsidTr="00576D07">
        <w:trPr>
          <w:trHeight w:val="677"/>
        </w:trPr>
        <w:tc>
          <w:tcPr>
            <w:tcW w:w="0" w:type="auto"/>
          </w:tcPr>
          <w:p w:rsidR="00D4456A" w:rsidRDefault="00D4456A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Ulrike Schimpf</w:t>
            </w:r>
          </w:p>
        </w:tc>
        <w:tc>
          <w:tcPr>
            <w:tcW w:w="0" w:type="auto"/>
          </w:tcPr>
          <w:p w:rsidR="00D4456A" w:rsidRDefault="00D4456A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073-0753581</w:t>
            </w:r>
          </w:p>
        </w:tc>
        <w:tc>
          <w:tcPr>
            <w:tcW w:w="0" w:type="auto"/>
          </w:tcPr>
          <w:p w:rsidR="00D4456A" w:rsidRDefault="005E0899" w:rsidP="00A61ABB">
            <w:pPr>
              <w:spacing w:before="39"/>
              <w:ind w:left="45" w:right="-20"/>
            </w:pPr>
            <w:hyperlink r:id="rId31" w:history="1">
              <w:r w:rsidR="00D4456A" w:rsidRPr="001B6DAF">
                <w:rPr>
                  <w:rStyle w:val="Hyperlnk"/>
                </w:rPr>
                <w:t>shimpf@kth.se</w:t>
              </w:r>
            </w:hyperlink>
          </w:p>
        </w:tc>
        <w:tc>
          <w:tcPr>
            <w:tcW w:w="0" w:type="auto"/>
          </w:tcPr>
          <w:p w:rsidR="00D4456A" w:rsidRDefault="00B606F8" w:rsidP="00D4456A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CBH: </w:t>
            </w:r>
            <w:bookmarkStart w:id="0" w:name="_GoBack"/>
            <w:bookmarkEnd w:id="0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Alba Nova</w:t>
            </w:r>
          </w:p>
        </w:tc>
      </w:tr>
      <w:tr w:rsidR="00D4456A" w:rsidTr="00576D07">
        <w:trPr>
          <w:trHeight w:val="677"/>
        </w:trPr>
        <w:tc>
          <w:tcPr>
            <w:tcW w:w="0" w:type="auto"/>
          </w:tcPr>
          <w:p w:rsidR="00D4456A" w:rsidRDefault="00D4456A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Annelie Mollbrink</w:t>
            </w:r>
          </w:p>
        </w:tc>
        <w:tc>
          <w:tcPr>
            <w:tcW w:w="0" w:type="auto"/>
          </w:tcPr>
          <w:p w:rsidR="00D4456A" w:rsidRDefault="00D4456A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072-11830321</w:t>
            </w:r>
          </w:p>
        </w:tc>
        <w:tc>
          <w:tcPr>
            <w:tcW w:w="0" w:type="auto"/>
          </w:tcPr>
          <w:p w:rsidR="00D4456A" w:rsidRPr="00D4456A" w:rsidRDefault="005E0899" w:rsidP="00A61ABB">
            <w:pPr>
              <w:spacing w:before="39"/>
              <w:ind w:left="45" w:right="-20"/>
              <w:rPr>
                <w:sz w:val="18"/>
                <w:szCs w:val="18"/>
              </w:rPr>
            </w:pPr>
            <w:hyperlink r:id="rId32" w:history="1">
              <w:r w:rsidR="00D4456A" w:rsidRPr="001B6DAF">
                <w:rPr>
                  <w:rStyle w:val="Hyperlnk"/>
                  <w:sz w:val="18"/>
                  <w:szCs w:val="18"/>
                </w:rPr>
                <w:t>Annelie.mollbrink@scilifelab.se</w:t>
              </w:r>
            </w:hyperlink>
          </w:p>
        </w:tc>
        <w:tc>
          <w:tcPr>
            <w:tcW w:w="0" w:type="auto"/>
          </w:tcPr>
          <w:p w:rsidR="00D4456A" w:rsidRDefault="00D4456A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Gene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tech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alfa 3</w:t>
            </w:r>
          </w:p>
        </w:tc>
      </w:tr>
    </w:tbl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681C67" w:rsidRDefault="00681C67" w:rsidP="00681C67">
      <w:pPr>
        <w:rPr>
          <w:sz w:val="24"/>
          <w:szCs w:val="24"/>
        </w:rPr>
      </w:pPr>
    </w:p>
    <w:p w:rsidR="002D3BFD" w:rsidRDefault="002D3B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1C67" w:rsidRPr="00681C67" w:rsidRDefault="00681C67" w:rsidP="00681C67">
      <w:pPr>
        <w:rPr>
          <w:sz w:val="24"/>
          <w:szCs w:val="24"/>
        </w:rPr>
      </w:pPr>
    </w:p>
    <w:p w:rsidR="00681C67" w:rsidRPr="008E5741" w:rsidRDefault="009551B5" w:rsidP="00681C67">
      <w:pPr>
        <w:rPr>
          <w:b/>
          <w:sz w:val="24"/>
          <w:szCs w:val="24"/>
          <w:u w:val="single"/>
        </w:rPr>
      </w:pPr>
      <w:r w:rsidRPr="008E5741">
        <w:rPr>
          <w:b/>
          <w:sz w:val="24"/>
          <w:szCs w:val="24"/>
          <w:u w:val="single"/>
        </w:rPr>
        <w:t>Industriell teknik och management (ITM)</w:t>
      </w:r>
    </w:p>
    <w:p w:rsidR="009551B5" w:rsidRPr="008313BE" w:rsidRDefault="008313BE" w:rsidP="00681C6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Huvudskyddsombud: </w:t>
      </w:r>
      <w:r w:rsidRPr="008313BE">
        <w:rPr>
          <w:rFonts w:ascii="Times New Roman" w:hAnsi="Times New Roman" w:cs="Times New Roman"/>
          <w:sz w:val="24"/>
          <w:szCs w:val="24"/>
        </w:rPr>
        <w:t xml:space="preserve">Shorok Lindgren </w:t>
      </w:r>
      <w:r>
        <w:rPr>
          <w:rFonts w:ascii="Times New Roman" w:eastAsia="Verdana" w:hAnsi="Times New Roman" w:cs="Times New Roman"/>
          <w:sz w:val="24"/>
          <w:szCs w:val="24"/>
        </w:rPr>
        <w:t>08-790 70 68</w:t>
      </w:r>
    </w:p>
    <w:p w:rsidR="008313BE" w:rsidRPr="008313BE" w:rsidRDefault="008313BE" w:rsidP="008313B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8313BE">
        <w:rPr>
          <w:rFonts w:ascii="Times New Roman" w:hAnsi="Times New Roman" w:cs="Times New Roman"/>
          <w:sz w:val="24"/>
          <w:szCs w:val="24"/>
        </w:rPr>
        <w:tab/>
        <w:t xml:space="preserve"> Annica Hofberg </w:t>
      </w:r>
      <w:r w:rsidRPr="008313BE">
        <w:rPr>
          <w:rFonts w:ascii="Times New Roman" w:eastAsia="Verdana" w:hAnsi="Times New Roman" w:cs="Times New Roman"/>
          <w:sz w:val="24"/>
          <w:szCs w:val="24"/>
        </w:rPr>
        <w:t>08-790 98 06</w:t>
      </w:r>
    </w:p>
    <w:p w:rsidR="008313BE" w:rsidRPr="008313BE" w:rsidRDefault="008313BE" w:rsidP="008313B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8313BE">
        <w:rPr>
          <w:rFonts w:ascii="Times New Roman" w:hAnsi="Times New Roman" w:cs="Times New Roman"/>
          <w:sz w:val="24"/>
          <w:szCs w:val="24"/>
        </w:rPr>
        <w:tab/>
        <w:t xml:space="preserve"> Staffan Qvarnström </w:t>
      </w:r>
      <w:r>
        <w:rPr>
          <w:rFonts w:ascii="Times New Roman" w:eastAsia="Verdana" w:hAnsi="Times New Roman" w:cs="Times New Roman"/>
          <w:sz w:val="24"/>
          <w:szCs w:val="24"/>
        </w:rPr>
        <w:t>08-790 73 92</w:t>
      </w:r>
    </w:p>
    <w:p w:rsidR="009551B5" w:rsidRPr="00681C67" w:rsidRDefault="009551B5" w:rsidP="00681C67">
      <w:pPr>
        <w:rPr>
          <w:sz w:val="24"/>
          <w:szCs w:val="24"/>
        </w:rPr>
      </w:pPr>
    </w:p>
    <w:tbl>
      <w:tblPr>
        <w:tblStyle w:val="Tabellrutnt"/>
        <w:tblW w:w="8114" w:type="dxa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7"/>
        <w:gridCol w:w="2026"/>
        <w:gridCol w:w="6"/>
      </w:tblGrid>
      <w:tr w:rsidR="009551B5" w:rsidTr="009551B5">
        <w:trPr>
          <w:gridAfter w:val="1"/>
          <w:wAfter w:w="6" w:type="dxa"/>
        </w:trPr>
        <w:tc>
          <w:tcPr>
            <w:tcW w:w="2027" w:type="dxa"/>
          </w:tcPr>
          <w:p w:rsidR="002D3BFD" w:rsidRDefault="002D3BFD" w:rsidP="00F055C1">
            <w:r>
              <w:t>Namn</w:t>
            </w:r>
          </w:p>
        </w:tc>
        <w:tc>
          <w:tcPr>
            <w:tcW w:w="2028" w:type="dxa"/>
          </w:tcPr>
          <w:p w:rsidR="002D3BFD" w:rsidRDefault="002D3BFD" w:rsidP="00F055C1">
            <w:r>
              <w:t>Telefon</w:t>
            </w:r>
          </w:p>
        </w:tc>
        <w:tc>
          <w:tcPr>
            <w:tcW w:w="2027" w:type="dxa"/>
          </w:tcPr>
          <w:p w:rsidR="002D3BFD" w:rsidRDefault="002D3BFD" w:rsidP="00F055C1">
            <w:r>
              <w:t>E-post</w:t>
            </w:r>
          </w:p>
        </w:tc>
        <w:tc>
          <w:tcPr>
            <w:tcW w:w="2026" w:type="dxa"/>
          </w:tcPr>
          <w:p w:rsidR="002D3BFD" w:rsidRDefault="002D3BFD" w:rsidP="00F055C1">
            <w:r>
              <w:t>Skyddsområde</w:t>
            </w:r>
          </w:p>
        </w:tc>
      </w:tr>
      <w:tr w:rsidR="009551B5" w:rsidTr="009551B5">
        <w:trPr>
          <w:trHeight w:val="677"/>
        </w:trPr>
        <w:tc>
          <w:tcPr>
            <w:tcW w:w="2027" w:type="dxa"/>
          </w:tcPr>
          <w:p w:rsidR="009551B5" w:rsidRPr="00DC6383" w:rsidRDefault="009551B5" w:rsidP="009551B5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Lars Bex</w:t>
            </w:r>
            <w:r w:rsidRPr="00DC6383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us</w:t>
            </w:r>
          </w:p>
        </w:tc>
        <w:tc>
          <w:tcPr>
            <w:tcW w:w="2028" w:type="dxa"/>
          </w:tcPr>
          <w:p w:rsidR="009551B5" w:rsidRPr="00CD68AC" w:rsidRDefault="009551B5" w:rsidP="009551B5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CD68AC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90 9</w:t>
            </w:r>
            <w:r w:rsidRPr="00CD68AC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4 </w:t>
            </w: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027" w:type="dxa"/>
          </w:tcPr>
          <w:p w:rsidR="009551B5" w:rsidRPr="00770260" w:rsidRDefault="005E0899" w:rsidP="009551B5">
            <w:pPr>
              <w:spacing w:before="39"/>
              <w:ind w:left="45" w:right="-2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3">
              <w:r w:rsidR="009551B5" w:rsidRPr="00770260"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u w:val="single" w:color="1954A6"/>
                </w:rPr>
                <w:t>bexius@kth.se</w:t>
              </w:r>
            </w:hyperlink>
          </w:p>
        </w:tc>
        <w:tc>
          <w:tcPr>
            <w:tcW w:w="2032" w:type="dxa"/>
            <w:gridSpan w:val="2"/>
          </w:tcPr>
          <w:p w:rsidR="009551B5" w:rsidRPr="00CD68AC" w:rsidRDefault="009551B5" w:rsidP="009551B5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TMT Tillämpad maskinteknik</w:t>
            </w:r>
          </w:p>
        </w:tc>
      </w:tr>
      <w:tr w:rsidR="009551B5" w:rsidTr="009551B5">
        <w:trPr>
          <w:trHeight w:val="677"/>
        </w:trPr>
        <w:tc>
          <w:tcPr>
            <w:tcW w:w="2027" w:type="dxa"/>
          </w:tcPr>
          <w:p w:rsidR="009551B5" w:rsidRPr="00DC6383" w:rsidRDefault="009551B5" w:rsidP="009551B5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Staffan Qvarnström</w:t>
            </w:r>
          </w:p>
        </w:tc>
        <w:tc>
          <w:tcPr>
            <w:tcW w:w="2028" w:type="dxa"/>
          </w:tcPr>
          <w:p w:rsidR="009551B5" w:rsidRPr="00CD68AC" w:rsidRDefault="009551B5" w:rsidP="009551B5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08-790 73 92</w:t>
            </w:r>
          </w:p>
        </w:tc>
        <w:tc>
          <w:tcPr>
            <w:tcW w:w="2027" w:type="dxa"/>
          </w:tcPr>
          <w:p w:rsidR="009551B5" w:rsidRPr="00770260" w:rsidRDefault="005E0899" w:rsidP="009551B5">
            <w:pPr>
              <w:spacing w:before="39"/>
              <w:ind w:left="45" w:right="-2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4" w:history="1">
              <w:r w:rsidR="009551B5" w:rsidRPr="00770260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Staffan.qvarnström@kth.se</w:t>
              </w:r>
            </w:hyperlink>
          </w:p>
        </w:tc>
        <w:tc>
          <w:tcPr>
            <w:tcW w:w="2032" w:type="dxa"/>
            <w:gridSpan w:val="2"/>
          </w:tcPr>
          <w:p w:rsidR="009551B5" w:rsidRPr="00CD68AC" w:rsidRDefault="009551B5" w:rsidP="009551B5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Maskinkonstruktion</w:t>
            </w:r>
          </w:p>
        </w:tc>
      </w:tr>
      <w:tr w:rsidR="009551B5" w:rsidTr="009551B5">
        <w:trPr>
          <w:trHeight w:val="677"/>
        </w:trPr>
        <w:tc>
          <w:tcPr>
            <w:tcW w:w="2027" w:type="dxa"/>
          </w:tcPr>
          <w:p w:rsidR="009551B5" w:rsidRPr="00DC6383" w:rsidRDefault="009551B5" w:rsidP="009551B5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Jens Fridh</w:t>
            </w:r>
          </w:p>
        </w:tc>
        <w:tc>
          <w:tcPr>
            <w:tcW w:w="2028" w:type="dxa"/>
          </w:tcPr>
          <w:p w:rsidR="009551B5" w:rsidRPr="00CD68AC" w:rsidRDefault="009551B5" w:rsidP="009551B5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77 48</w:t>
            </w:r>
          </w:p>
        </w:tc>
        <w:tc>
          <w:tcPr>
            <w:tcW w:w="2027" w:type="dxa"/>
          </w:tcPr>
          <w:p w:rsidR="009551B5" w:rsidRPr="00770260" w:rsidRDefault="005E0899" w:rsidP="009551B5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9551B5" w:rsidRPr="00770260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Jensa@kth.se</w:t>
              </w:r>
            </w:hyperlink>
          </w:p>
        </w:tc>
        <w:tc>
          <w:tcPr>
            <w:tcW w:w="2032" w:type="dxa"/>
            <w:gridSpan w:val="2"/>
          </w:tcPr>
          <w:p w:rsidR="009551B5" w:rsidRPr="00CD68AC" w:rsidRDefault="009551B5" w:rsidP="009551B5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EGI</w:t>
            </w:r>
          </w:p>
        </w:tc>
      </w:tr>
      <w:tr w:rsidR="009551B5" w:rsidTr="009551B5">
        <w:trPr>
          <w:trHeight w:val="677"/>
        </w:trPr>
        <w:tc>
          <w:tcPr>
            <w:tcW w:w="2027" w:type="dxa"/>
          </w:tcPr>
          <w:p w:rsidR="009551B5" w:rsidRPr="006C3866" w:rsidRDefault="009551B5" w:rsidP="009551B5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6C3866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Yoko Takau Drobin</w:t>
            </w:r>
          </w:p>
        </w:tc>
        <w:tc>
          <w:tcPr>
            <w:tcW w:w="2028" w:type="dxa"/>
          </w:tcPr>
          <w:p w:rsidR="009551B5" w:rsidRPr="006C3866" w:rsidRDefault="009551B5" w:rsidP="009551B5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6C3866">
              <w:rPr>
                <w:rFonts w:ascii="Times New Roman" w:eastAsia="Verdana" w:hAnsi="Times New Roman" w:cs="Times New Roman"/>
                <w:sz w:val="18"/>
                <w:szCs w:val="18"/>
              </w:rPr>
              <w:t>08-790 60 76</w:t>
            </w:r>
          </w:p>
        </w:tc>
        <w:tc>
          <w:tcPr>
            <w:tcW w:w="2027" w:type="dxa"/>
          </w:tcPr>
          <w:p w:rsidR="009551B5" w:rsidRPr="006C3866" w:rsidRDefault="005E0899" w:rsidP="009551B5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9551B5" w:rsidRPr="006C3866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yoko@kth.se</w:t>
              </w:r>
            </w:hyperlink>
          </w:p>
        </w:tc>
        <w:tc>
          <w:tcPr>
            <w:tcW w:w="2032" w:type="dxa"/>
            <w:gridSpan w:val="2"/>
          </w:tcPr>
          <w:p w:rsidR="009551B5" w:rsidRPr="006C3866" w:rsidRDefault="009551B5" w:rsidP="009551B5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6C386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Språk o kommunikation, </w:t>
            </w:r>
            <w:proofErr w:type="spellStart"/>
            <w:r w:rsidRPr="006C3866">
              <w:rPr>
                <w:rFonts w:ascii="Times New Roman" w:eastAsia="Verdana" w:hAnsi="Times New Roman" w:cs="Times New Roman"/>
                <w:sz w:val="18"/>
                <w:szCs w:val="18"/>
              </w:rPr>
              <w:t>Teknikr</w:t>
            </w:r>
            <w:proofErr w:type="spellEnd"/>
            <w:r w:rsidRPr="006C3866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14</w:t>
            </w:r>
          </w:p>
        </w:tc>
      </w:tr>
      <w:tr w:rsidR="00A61ABB" w:rsidTr="009551B5">
        <w:trPr>
          <w:trHeight w:val="677"/>
        </w:trPr>
        <w:tc>
          <w:tcPr>
            <w:tcW w:w="2027" w:type="dxa"/>
          </w:tcPr>
          <w:p w:rsidR="00A61ABB" w:rsidRPr="00ED2910" w:rsidRDefault="00A61ABB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ED2910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Elisabete Keller</w:t>
            </w:r>
          </w:p>
        </w:tc>
        <w:tc>
          <w:tcPr>
            <w:tcW w:w="2028" w:type="dxa"/>
          </w:tcPr>
          <w:p w:rsidR="00A61ABB" w:rsidRPr="00CD68AC" w:rsidRDefault="00A61ABB" w:rsidP="00A61A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71 35</w:t>
            </w:r>
          </w:p>
        </w:tc>
        <w:tc>
          <w:tcPr>
            <w:tcW w:w="2027" w:type="dxa"/>
          </w:tcPr>
          <w:p w:rsidR="00A61ABB" w:rsidRPr="00CD68AC" w:rsidRDefault="005E0899" w:rsidP="00A61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61ABB" w:rsidRPr="00527394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ekeller@kth.ser</w:t>
              </w:r>
            </w:hyperlink>
          </w:p>
        </w:tc>
        <w:tc>
          <w:tcPr>
            <w:tcW w:w="2032" w:type="dxa"/>
            <w:gridSpan w:val="2"/>
          </w:tcPr>
          <w:p w:rsidR="00A61ABB" w:rsidRPr="00CD68AC" w:rsidRDefault="00A61ABB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Ekonomi/inköp, HR/Personal, Kommunikation, Mediaproduktion, Forskning o utveckling inom högre utbildning (HERD)</w:t>
            </w:r>
          </w:p>
        </w:tc>
      </w:tr>
      <w:tr w:rsidR="00A61ABB" w:rsidTr="009551B5">
        <w:trPr>
          <w:trHeight w:val="677"/>
        </w:trPr>
        <w:tc>
          <w:tcPr>
            <w:tcW w:w="2027" w:type="dxa"/>
          </w:tcPr>
          <w:p w:rsidR="00A61ABB" w:rsidRPr="00DC6383" w:rsidRDefault="00A61ABB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Anders Blomqvist</w:t>
            </w:r>
          </w:p>
        </w:tc>
        <w:tc>
          <w:tcPr>
            <w:tcW w:w="2028" w:type="dxa"/>
          </w:tcPr>
          <w:p w:rsidR="00A61ABB" w:rsidRPr="00CD68AC" w:rsidRDefault="00A61ABB" w:rsidP="00A61A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08-790 98 71</w:t>
            </w:r>
          </w:p>
        </w:tc>
        <w:tc>
          <w:tcPr>
            <w:tcW w:w="2027" w:type="dxa"/>
          </w:tcPr>
          <w:p w:rsidR="00A61ABB" w:rsidRDefault="005E0899" w:rsidP="00A61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A61ABB" w:rsidRPr="0001375F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Anders.blomqvist@vetenskapenshus.se</w:t>
              </w:r>
            </w:hyperlink>
          </w:p>
          <w:p w:rsidR="00A61ABB" w:rsidRPr="00CD68AC" w:rsidRDefault="00A61ABB" w:rsidP="00A61A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A61ABB" w:rsidRPr="00CD68AC" w:rsidRDefault="00A61ABB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Vetenskapens hus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(kemi)</w:t>
            </w:r>
          </w:p>
        </w:tc>
      </w:tr>
      <w:tr w:rsidR="00A61ABB" w:rsidTr="009551B5">
        <w:trPr>
          <w:trHeight w:val="677"/>
        </w:trPr>
        <w:tc>
          <w:tcPr>
            <w:tcW w:w="2027" w:type="dxa"/>
          </w:tcPr>
          <w:p w:rsidR="00A61ABB" w:rsidRPr="00DC6383" w:rsidRDefault="00A61ABB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DC6383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Annica Hofberg</w:t>
            </w:r>
          </w:p>
        </w:tc>
        <w:tc>
          <w:tcPr>
            <w:tcW w:w="2028" w:type="dxa"/>
          </w:tcPr>
          <w:p w:rsidR="00A61ABB" w:rsidRPr="00CD68AC" w:rsidRDefault="00A61ABB" w:rsidP="00A61A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08-790 98 06</w:t>
            </w:r>
          </w:p>
        </w:tc>
        <w:tc>
          <w:tcPr>
            <w:tcW w:w="2027" w:type="dxa"/>
          </w:tcPr>
          <w:p w:rsidR="00A61ABB" w:rsidRDefault="005E0899" w:rsidP="00A61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61ABB" w:rsidRPr="0001375F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hofberg@kth.se</w:t>
              </w:r>
            </w:hyperlink>
          </w:p>
          <w:p w:rsidR="00A61ABB" w:rsidRPr="00250A24" w:rsidRDefault="005E0899" w:rsidP="00A61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/>
          </w:p>
        </w:tc>
        <w:tc>
          <w:tcPr>
            <w:tcW w:w="2032" w:type="dxa"/>
            <w:gridSpan w:val="2"/>
          </w:tcPr>
          <w:p w:rsidR="00A61ABB" w:rsidRPr="00CD68AC" w:rsidRDefault="00A61ABB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D68AC">
              <w:rPr>
                <w:rFonts w:ascii="Times New Roman" w:eastAsia="Verdana" w:hAnsi="Times New Roman" w:cs="Times New Roman"/>
                <w:sz w:val="18"/>
                <w:szCs w:val="18"/>
              </w:rPr>
              <w:t>Vetenskapens hus</w:t>
            </w:r>
          </w:p>
        </w:tc>
      </w:tr>
      <w:tr w:rsidR="00A61ABB" w:rsidTr="009551B5">
        <w:trPr>
          <w:trHeight w:val="677"/>
        </w:trPr>
        <w:tc>
          <w:tcPr>
            <w:tcW w:w="2027" w:type="dxa"/>
          </w:tcPr>
          <w:p w:rsidR="00A61ABB" w:rsidRPr="00DC6383" w:rsidRDefault="00A61ABB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Shorok Lindgren</w:t>
            </w:r>
          </w:p>
        </w:tc>
        <w:tc>
          <w:tcPr>
            <w:tcW w:w="2028" w:type="dxa"/>
          </w:tcPr>
          <w:p w:rsidR="00A61ABB" w:rsidRPr="00CD68AC" w:rsidRDefault="00A61ABB" w:rsidP="00A61A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70 68</w:t>
            </w:r>
          </w:p>
        </w:tc>
        <w:tc>
          <w:tcPr>
            <w:tcW w:w="2027" w:type="dxa"/>
          </w:tcPr>
          <w:p w:rsidR="00A61ABB" w:rsidRPr="00140749" w:rsidRDefault="005E0899" w:rsidP="00A61ABB">
            <w:pPr>
              <w:rPr>
                <w:sz w:val="18"/>
                <w:szCs w:val="18"/>
              </w:rPr>
            </w:pPr>
            <w:hyperlink r:id="rId41" w:history="1">
              <w:r w:rsidR="00A61ABB" w:rsidRPr="00140749">
                <w:rPr>
                  <w:rStyle w:val="Hyperlnk"/>
                  <w:sz w:val="18"/>
                  <w:szCs w:val="18"/>
                </w:rPr>
                <w:t>shorok@kth.se</w:t>
              </w:r>
            </w:hyperlink>
          </w:p>
        </w:tc>
        <w:tc>
          <w:tcPr>
            <w:tcW w:w="2032" w:type="dxa"/>
            <w:gridSpan w:val="2"/>
          </w:tcPr>
          <w:p w:rsidR="00A61ABB" w:rsidRPr="00CD68AC" w:rsidRDefault="00A61ABB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Utbildningskansli</w:t>
            </w:r>
          </w:p>
        </w:tc>
      </w:tr>
      <w:tr w:rsidR="00A61ABB" w:rsidTr="009551B5">
        <w:trPr>
          <w:trHeight w:val="677"/>
        </w:trPr>
        <w:tc>
          <w:tcPr>
            <w:tcW w:w="2027" w:type="dxa"/>
          </w:tcPr>
          <w:p w:rsidR="00A61ABB" w:rsidRPr="00DC6383" w:rsidRDefault="00675A56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Linda Gafvelin</w:t>
            </w:r>
          </w:p>
        </w:tc>
        <w:tc>
          <w:tcPr>
            <w:tcW w:w="2028" w:type="dxa"/>
          </w:tcPr>
          <w:p w:rsidR="00A61ABB" w:rsidRPr="00CD68AC" w:rsidRDefault="008E5741" w:rsidP="00A61A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76 41</w:t>
            </w:r>
          </w:p>
        </w:tc>
        <w:tc>
          <w:tcPr>
            <w:tcW w:w="2027" w:type="dxa"/>
          </w:tcPr>
          <w:p w:rsidR="00A61ABB" w:rsidRPr="00A763B3" w:rsidRDefault="005E0899" w:rsidP="00A61ABB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8E5741" w:rsidRPr="009B147A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lindagaf@kth.se</w:t>
              </w:r>
            </w:hyperlink>
          </w:p>
        </w:tc>
        <w:tc>
          <w:tcPr>
            <w:tcW w:w="2032" w:type="dxa"/>
            <w:gridSpan w:val="2"/>
          </w:tcPr>
          <w:p w:rsidR="00A61ABB" w:rsidRPr="00CD68AC" w:rsidRDefault="008E5741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Skolkansliet</w:t>
            </w:r>
          </w:p>
        </w:tc>
      </w:tr>
      <w:tr w:rsidR="008313BE" w:rsidTr="009551B5">
        <w:trPr>
          <w:trHeight w:val="677"/>
        </w:trPr>
        <w:tc>
          <w:tcPr>
            <w:tcW w:w="2027" w:type="dxa"/>
          </w:tcPr>
          <w:p w:rsidR="008313BE" w:rsidRDefault="008313BE" w:rsidP="00A61A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Mikael Johansson</w:t>
            </w:r>
          </w:p>
        </w:tc>
        <w:tc>
          <w:tcPr>
            <w:tcW w:w="2028" w:type="dxa"/>
          </w:tcPr>
          <w:p w:rsidR="008313BE" w:rsidRDefault="008313BE" w:rsidP="00A61A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---</w:t>
            </w:r>
            <w:proofErr w:type="gramEnd"/>
          </w:p>
        </w:tc>
        <w:tc>
          <w:tcPr>
            <w:tcW w:w="2027" w:type="dxa"/>
          </w:tcPr>
          <w:p w:rsidR="008313BE" w:rsidRDefault="005E0899" w:rsidP="00A61ABB">
            <w:pPr>
              <w:spacing w:before="39"/>
              <w:ind w:left="45" w:right="-20"/>
            </w:pPr>
            <w:hyperlink r:id="rId43" w:history="1">
              <w:r w:rsidR="008313BE" w:rsidRPr="00D32A30">
                <w:rPr>
                  <w:rStyle w:val="Hyperlnk"/>
                </w:rPr>
                <w:t>Mijo6@kth.se</w:t>
              </w:r>
            </w:hyperlink>
          </w:p>
        </w:tc>
        <w:tc>
          <w:tcPr>
            <w:tcW w:w="2032" w:type="dxa"/>
            <w:gridSpan w:val="2"/>
          </w:tcPr>
          <w:p w:rsidR="008313BE" w:rsidRDefault="008313BE" w:rsidP="00A61A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IIP</w:t>
            </w:r>
          </w:p>
        </w:tc>
      </w:tr>
    </w:tbl>
    <w:p w:rsidR="00A64CEF" w:rsidRDefault="00A64CEF" w:rsidP="00681C67">
      <w:pPr>
        <w:rPr>
          <w:sz w:val="24"/>
          <w:szCs w:val="24"/>
        </w:rPr>
      </w:pPr>
    </w:p>
    <w:p w:rsidR="00A61ABB" w:rsidRDefault="00A61ABB" w:rsidP="00681C67">
      <w:pPr>
        <w:rPr>
          <w:sz w:val="24"/>
          <w:szCs w:val="24"/>
        </w:rPr>
      </w:pPr>
    </w:p>
    <w:p w:rsidR="00A61ABB" w:rsidRDefault="00A61ABB" w:rsidP="00681C67">
      <w:pPr>
        <w:rPr>
          <w:sz w:val="24"/>
          <w:szCs w:val="24"/>
        </w:rPr>
      </w:pPr>
    </w:p>
    <w:p w:rsidR="00A61ABB" w:rsidRDefault="00A61ABB" w:rsidP="00681C67">
      <w:pPr>
        <w:rPr>
          <w:sz w:val="24"/>
          <w:szCs w:val="24"/>
        </w:rPr>
      </w:pPr>
    </w:p>
    <w:p w:rsidR="00A61ABB" w:rsidRDefault="00A61ABB" w:rsidP="00681C67">
      <w:pPr>
        <w:rPr>
          <w:sz w:val="24"/>
          <w:szCs w:val="24"/>
        </w:rPr>
      </w:pPr>
    </w:p>
    <w:p w:rsidR="00A61ABB" w:rsidRDefault="00A61A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1ABB" w:rsidRPr="008E5741" w:rsidRDefault="00E763BF" w:rsidP="00A61ABB">
      <w:pPr>
        <w:rPr>
          <w:b/>
          <w:sz w:val="24"/>
          <w:szCs w:val="24"/>
          <w:u w:val="single"/>
        </w:rPr>
      </w:pPr>
      <w:r w:rsidRPr="008E5741">
        <w:rPr>
          <w:b/>
          <w:sz w:val="24"/>
          <w:szCs w:val="24"/>
          <w:u w:val="single"/>
        </w:rPr>
        <w:lastRenderedPageBreak/>
        <w:t xml:space="preserve">Teknikvetenskap </w:t>
      </w:r>
      <w:r w:rsidR="00A61ABB" w:rsidRPr="008E5741">
        <w:rPr>
          <w:b/>
          <w:sz w:val="24"/>
          <w:szCs w:val="24"/>
          <w:u w:val="single"/>
        </w:rPr>
        <w:t>(</w:t>
      </w:r>
      <w:r w:rsidRPr="008E5741">
        <w:rPr>
          <w:b/>
          <w:sz w:val="24"/>
          <w:szCs w:val="24"/>
          <w:u w:val="single"/>
        </w:rPr>
        <w:t>SCI</w:t>
      </w:r>
      <w:r w:rsidR="00A61ABB" w:rsidRPr="008E5741">
        <w:rPr>
          <w:b/>
          <w:sz w:val="24"/>
          <w:szCs w:val="24"/>
          <w:u w:val="single"/>
        </w:rPr>
        <w:t>)</w:t>
      </w:r>
    </w:p>
    <w:p w:rsidR="00A61ABB" w:rsidRDefault="00A61ABB" w:rsidP="00A61ABB">
      <w:pPr>
        <w:rPr>
          <w:sz w:val="24"/>
          <w:szCs w:val="24"/>
        </w:rPr>
      </w:pPr>
      <w:r>
        <w:rPr>
          <w:sz w:val="24"/>
          <w:szCs w:val="24"/>
        </w:rPr>
        <w:t xml:space="preserve">Huvudskyddsombud: </w:t>
      </w:r>
      <w:r w:rsidR="00E763BF">
        <w:rPr>
          <w:sz w:val="24"/>
          <w:szCs w:val="24"/>
        </w:rPr>
        <w:t>Erik Edstam tel 08-790 84 92</w:t>
      </w:r>
    </w:p>
    <w:p w:rsidR="00A61ABB" w:rsidRPr="00681C67" w:rsidRDefault="00A61ABB" w:rsidP="00A61ABB">
      <w:pPr>
        <w:rPr>
          <w:sz w:val="24"/>
          <w:szCs w:val="24"/>
        </w:rPr>
      </w:pPr>
    </w:p>
    <w:tbl>
      <w:tblPr>
        <w:tblStyle w:val="Tabellrutnt"/>
        <w:tblW w:w="8114" w:type="dxa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7"/>
        <w:gridCol w:w="2026"/>
        <w:gridCol w:w="6"/>
      </w:tblGrid>
      <w:tr w:rsidR="00A61ABB" w:rsidTr="00F055C1">
        <w:trPr>
          <w:gridAfter w:val="1"/>
          <w:wAfter w:w="6" w:type="dxa"/>
        </w:trPr>
        <w:tc>
          <w:tcPr>
            <w:tcW w:w="2027" w:type="dxa"/>
          </w:tcPr>
          <w:p w:rsidR="00A61ABB" w:rsidRDefault="00A61ABB" w:rsidP="00F055C1">
            <w:r>
              <w:t>Namn</w:t>
            </w:r>
          </w:p>
        </w:tc>
        <w:tc>
          <w:tcPr>
            <w:tcW w:w="2028" w:type="dxa"/>
          </w:tcPr>
          <w:p w:rsidR="00A61ABB" w:rsidRDefault="00A61ABB" w:rsidP="00F055C1">
            <w:r>
              <w:t>Telefon</w:t>
            </w:r>
          </w:p>
        </w:tc>
        <w:tc>
          <w:tcPr>
            <w:tcW w:w="2027" w:type="dxa"/>
          </w:tcPr>
          <w:p w:rsidR="00A61ABB" w:rsidRDefault="00A61ABB" w:rsidP="00F055C1">
            <w:r>
              <w:t>E-post</w:t>
            </w:r>
          </w:p>
        </w:tc>
        <w:tc>
          <w:tcPr>
            <w:tcW w:w="2026" w:type="dxa"/>
          </w:tcPr>
          <w:p w:rsidR="00A61ABB" w:rsidRDefault="00A61ABB" w:rsidP="00F055C1">
            <w:r>
              <w:t>Skyddsområde</w:t>
            </w: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nn-Br</w:t>
            </w:r>
            <w:r w:rsidRPr="00454CD9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tt Öhman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454CD9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90 66 </w:t>
            </w:r>
            <w:r w:rsidRPr="00454CD9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3</w:t>
            </w: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44"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u w:val="single" w:color="1954A6"/>
                </w:rPr>
                <w:t>annbritt@</w:t>
              </w:r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pacing w:val="-1"/>
                  <w:sz w:val="18"/>
                  <w:szCs w:val="18"/>
                  <w:u w:val="single" w:color="1954A6"/>
                </w:rPr>
                <w:t>m</w:t>
              </w:r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pacing w:val="1"/>
                  <w:sz w:val="18"/>
                  <w:szCs w:val="18"/>
                  <w:u w:val="single" w:color="1954A6"/>
                </w:rPr>
                <w:t>a</w:t>
              </w:r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u w:val="single" w:color="1954A6"/>
                </w:rPr>
                <w:t>t</w:t>
              </w:r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pacing w:val="-1"/>
                  <w:sz w:val="18"/>
                  <w:szCs w:val="18"/>
                  <w:u w:val="single" w:color="1954A6"/>
                </w:rPr>
                <w:t>h</w:t>
              </w:r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u w:val="single" w:color="1954A6"/>
                </w:rPr>
                <w:t>.</w:t>
              </w:r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pacing w:val="-1"/>
                  <w:sz w:val="18"/>
                  <w:szCs w:val="18"/>
                  <w:u w:val="single" w:color="1954A6"/>
                </w:rPr>
                <w:t>k</w:t>
              </w:r>
              <w:r w:rsidR="00E763BF" w:rsidRPr="00454CD9"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u w:val="single" w:color="1954A6"/>
                </w:rPr>
                <w:t>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Matematik</w:t>
            </w: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Göran Råd</w:t>
            </w:r>
            <w:r w:rsidRPr="00454CD9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be</w:t>
            </w: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rg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454CD9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90 7</w:t>
            </w:r>
            <w:r w:rsidRPr="00454CD9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5 </w:t>
            </w: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45" w:history="1">
              <w:r w:rsidR="00E763BF" w:rsidRPr="00454CD9">
                <w:rPr>
                  <w:rStyle w:val="Hyperlnk"/>
                  <w:rFonts w:ascii="Times New Roman" w:eastAsia="Times New Roman" w:hAnsi="Times New Roman" w:cs="Times New Roman"/>
                  <w:color w:val="0070C0"/>
                  <w:sz w:val="18"/>
                  <w:szCs w:val="18"/>
                </w:rPr>
                <w:t>goran@</w:t>
              </w:r>
              <w:r w:rsidR="00E763BF" w:rsidRPr="00454CD9">
                <w:rPr>
                  <w:rStyle w:val="Hyperlnk"/>
                  <w:rFonts w:ascii="Times New Roman" w:eastAsia="Times New Roman" w:hAnsi="Times New Roman" w:cs="Times New Roman"/>
                  <w:color w:val="0070C0"/>
                  <w:spacing w:val="-1"/>
                  <w:sz w:val="18"/>
                  <w:szCs w:val="18"/>
                </w:rPr>
                <w:t>m</w:t>
              </w:r>
              <w:r w:rsidR="00E763BF" w:rsidRPr="00454CD9">
                <w:rPr>
                  <w:rStyle w:val="Hyperlnk"/>
                  <w:rFonts w:ascii="Times New Roman" w:eastAsia="Times New Roman" w:hAnsi="Times New Roman" w:cs="Times New Roman"/>
                  <w:color w:val="0070C0"/>
                  <w:sz w:val="18"/>
                  <w:szCs w:val="18"/>
                </w:rPr>
                <w:t>ech.kth.se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Hållfasthetslära</w:t>
            </w: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Per Sköld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070- 770 11 36</w:t>
            </w: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6" w:history="1">
              <w:r w:rsidR="00E763BF" w:rsidRPr="00454CD9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skold@safety.sci.kth.se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Fysik</w:t>
            </w: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Erik Edstam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08-790 84 92</w:t>
            </w: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7" w:history="1">
              <w:r w:rsidR="00E763BF" w:rsidRPr="00454CD9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edstam@kth.se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Dean´s</w:t>
            </w:r>
            <w:proofErr w:type="spellEnd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office, utbildnings-administration samt tentamens-</w:t>
            </w:r>
            <w:proofErr w:type="spellStart"/>
            <w:proofErr w:type="gramStart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administration,Teknikringen</w:t>
            </w:r>
            <w:proofErr w:type="spellEnd"/>
            <w:proofErr w:type="gramEnd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8</w:t>
            </w:r>
          </w:p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Susanna Elfving Blomster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08-790 81 65</w:t>
            </w: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E763BF" w:rsidRPr="00454CD9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suseb@kth.se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Korridorerna C5,B 5 Fysiksadministrationen</w:t>
            </w:r>
          </w:p>
          <w:p w:rsidR="00E763BF" w:rsidRPr="00454CD9" w:rsidRDefault="00E763BF" w:rsidP="00E763BF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Daniel Sellgren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08-790 78 42</w:t>
            </w: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E763BF" w:rsidRPr="00454CD9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danse@kth.se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Admin</w:t>
            </w:r>
            <w:proofErr w:type="spellEnd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på </w:t>
            </w:r>
            <w:proofErr w:type="spellStart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inst</w:t>
            </w:r>
            <w:proofErr w:type="spellEnd"/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Farkost o flyg, mekanik och hållfasthetslära</w:t>
            </w: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Jonas Vikström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08-790 75 38</w:t>
            </w: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E763BF" w:rsidRPr="00454CD9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jonvik@mech.kth.se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Mekanikverkstad m tillhörande utrymmen</w:t>
            </w: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454CD9" w:rsidRDefault="00E763BF" w:rsidP="00E763BF">
            <w:pPr>
              <w:spacing w:before="45"/>
              <w:ind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Madeleine Sidoli</w:t>
            </w:r>
          </w:p>
        </w:tc>
        <w:tc>
          <w:tcPr>
            <w:tcW w:w="2028" w:type="dxa"/>
          </w:tcPr>
          <w:p w:rsidR="00E763BF" w:rsidRPr="00454CD9" w:rsidRDefault="00E763BF" w:rsidP="00E7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hAnsi="Times New Roman" w:cs="Times New Roman"/>
                <w:sz w:val="18"/>
                <w:szCs w:val="18"/>
              </w:rPr>
              <w:t>08-790 9173</w:t>
            </w:r>
          </w:p>
          <w:p w:rsidR="00E763BF" w:rsidRPr="00454CD9" w:rsidRDefault="00E763BF" w:rsidP="00E763BF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E763BF" w:rsidRPr="00454CD9" w:rsidRDefault="005E0899" w:rsidP="00E7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E763BF" w:rsidRPr="00454CD9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msidoli@kth.se</w:t>
              </w:r>
            </w:hyperlink>
          </w:p>
        </w:tc>
        <w:tc>
          <w:tcPr>
            <w:tcW w:w="2032" w:type="dxa"/>
            <w:gridSpan w:val="2"/>
          </w:tcPr>
          <w:p w:rsidR="00E763BF" w:rsidRPr="00454CD9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54CD9">
              <w:rPr>
                <w:rFonts w:ascii="Times New Roman" w:eastAsia="Verdana" w:hAnsi="Times New Roman" w:cs="Times New Roman"/>
                <w:sz w:val="18"/>
                <w:szCs w:val="18"/>
              </w:rPr>
              <w:t>Fysikadministrationen</w:t>
            </w: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DC6383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E763BF" w:rsidRPr="00CD68AC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E763BF" w:rsidRPr="00140749" w:rsidRDefault="00E763BF" w:rsidP="00E763BF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E763BF" w:rsidRPr="00CD68AC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763BF" w:rsidTr="00F055C1">
        <w:trPr>
          <w:trHeight w:val="677"/>
        </w:trPr>
        <w:tc>
          <w:tcPr>
            <w:tcW w:w="2027" w:type="dxa"/>
          </w:tcPr>
          <w:p w:rsidR="00E763BF" w:rsidRPr="00DC6383" w:rsidRDefault="00E763BF" w:rsidP="00E763BF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E763BF" w:rsidRPr="00CD68AC" w:rsidRDefault="00E763BF" w:rsidP="00E763BF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E763BF" w:rsidRPr="00A763B3" w:rsidRDefault="00E763BF" w:rsidP="00E763BF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E763BF" w:rsidRPr="00CD68AC" w:rsidRDefault="00E763BF" w:rsidP="00E763BF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p w:rsidR="00E763BF" w:rsidRDefault="00E763BF" w:rsidP="00681C67">
      <w:pPr>
        <w:rPr>
          <w:sz w:val="24"/>
          <w:szCs w:val="24"/>
        </w:rPr>
      </w:pPr>
    </w:p>
    <w:p w:rsidR="00E763BF" w:rsidRDefault="00E763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rutnt"/>
        <w:tblpPr w:leftFromText="141" w:rightFromText="141" w:vertAnchor="page" w:horzAnchor="margin" w:tblpY="2251"/>
        <w:tblW w:w="8114" w:type="dxa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7"/>
        <w:gridCol w:w="2026"/>
        <w:gridCol w:w="6"/>
      </w:tblGrid>
      <w:tr w:rsidR="00E763BF" w:rsidTr="009F16BB">
        <w:trPr>
          <w:gridAfter w:val="1"/>
          <w:wAfter w:w="6" w:type="dxa"/>
        </w:trPr>
        <w:tc>
          <w:tcPr>
            <w:tcW w:w="2027" w:type="dxa"/>
          </w:tcPr>
          <w:p w:rsidR="00E763BF" w:rsidRDefault="00E763BF" w:rsidP="009F16BB">
            <w:r>
              <w:lastRenderedPageBreak/>
              <w:t>Namn</w:t>
            </w:r>
          </w:p>
        </w:tc>
        <w:tc>
          <w:tcPr>
            <w:tcW w:w="2028" w:type="dxa"/>
          </w:tcPr>
          <w:p w:rsidR="00E763BF" w:rsidRDefault="00E763BF" w:rsidP="009F16BB">
            <w:r>
              <w:t>Telefon</w:t>
            </w:r>
          </w:p>
        </w:tc>
        <w:tc>
          <w:tcPr>
            <w:tcW w:w="2027" w:type="dxa"/>
          </w:tcPr>
          <w:p w:rsidR="00E763BF" w:rsidRDefault="00E763BF" w:rsidP="009F16BB">
            <w:r>
              <w:t>E-post</w:t>
            </w:r>
          </w:p>
        </w:tc>
        <w:tc>
          <w:tcPr>
            <w:tcW w:w="2026" w:type="dxa"/>
          </w:tcPr>
          <w:p w:rsidR="00E763BF" w:rsidRDefault="00E763BF" w:rsidP="009F16BB">
            <w:r>
              <w:t>Skyddsområde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Penn Gr</w:t>
            </w:r>
            <w:r w:rsidRPr="000A212D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0A212D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ll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0A212D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90 8</w:t>
            </w:r>
            <w:r w:rsidRPr="000A212D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1 </w:t>
            </w: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027" w:type="dxa"/>
          </w:tcPr>
          <w:p w:rsidR="00A073A5" w:rsidRPr="000A212D" w:rsidRDefault="005E0899" w:rsidP="009F16BB">
            <w:pPr>
              <w:spacing w:before="39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history="1">
              <w:r w:rsidR="00A073A5" w:rsidRPr="000A212D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pgr@kth.se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ITA/LSA Dr Kristinas väg 48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Je</w:t>
            </w:r>
            <w:r w:rsidRPr="000A212D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l</w:t>
            </w:r>
            <w:r w:rsidRPr="000A212D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ena </w:t>
            </w:r>
            <w:r w:rsidRPr="000A212D">
              <w:rPr>
                <w:rFonts w:ascii="Times New Roman" w:eastAsia="Verdana" w:hAnsi="Times New Roman" w:cs="Times New Roman"/>
                <w:b/>
                <w:spacing w:val="1"/>
                <w:sz w:val="18"/>
                <w:szCs w:val="18"/>
              </w:rPr>
              <w:t>Elfving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0A212D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90 8</w:t>
            </w:r>
            <w:r w:rsidRPr="000A212D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8 </w:t>
            </w: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27" w:type="dxa"/>
          </w:tcPr>
          <w:p w:rsidR="00A073A5" w:rsidRPr="000A212D" w:rsidRDefault="005E0899" w:rsidP="009F16BB">
            <w:pPr>
              <w:spacing w:before="39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" w:history="1">
              <w:r w:rsidR="00A073A5" w:rsidRPr="000A212D">
                <w:rPr>
                  <w:rStyle w:val="Hyperlnk"/>
                  <w:rFonts w:ascii="Times New Roman" w:eastAsia="Times New Roman" w:hAnsi="Times New Roman" w:cs="Times New Roman"/>
                  <w:sz w:val="18"/>
                  <w:szCs w:val="18"/>
                </w:rPr>
                <w:t>jelenak@kt</w:t>
              </w:r>
              <w:r w:rsidR="00A073A5" w:rsidRPr="000A212D">
                <w:rPr>
                  <w:rStyle w:val="Hyperlnk"/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h</w:t>
              </w:r>
              <w:r w:rsidR="00A073A5" w:rsidRPr="000A212D">
                <w:rPr>
                  <w:rStyle w:val="Hyperlnk"/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.</w:t>
              </w:r>
              <w:r w:rsidR="00A073A5" w:rsidRPr="000A212D">
                <w:rPr>
                  <w:rStyle w:val="Hyperlnk"/>
                  <w:rFonts w:ascii="Times New Roman" w:eastAsia="Times New Roman" w:hAnsi="Times New Roman" w:cs="Times New Roman"/>
                  <w:sz w:val="18"/>
                  <w:szCs w:val="18"/>
                </w:rPr>
                <w:t>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LSA/LVÅ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12D">
              <w:rPr>
                <w:rFonts w:ascii="Times New Roman" w:hAnsi="Times New Roman" w:cs="Times New Roman"/>
                <w:b/>
                <w:sz w:val="18"/>
                <w:szCs w:val="18"/>
              </w:rPr>
              <w:t>Yisak Abraham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08-790 67 06</w:t>
            </w:r>
          </w:p>
        </w:tc>
        <w:tc>
          <w:tcPr>
            <w:tcW w:w="2027" w:type="dxa"/>
          </w:tcPr>
          <w:p w:rsidR="00A073A5" w:rsidRPr="000A212D" w:rsidRDefault="005E0899" w:rsidP="009F16BB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A073A5" w:rsidRPr="000A212D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yabraham@kth.se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KTH-entré / IT-support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12D">
              <w:rPr>
                <w:rFonts w:ascii="Times New Roman" w:hAnsi="Times New Roman" w:cs="Times New Roman"/>
                <w:b/>
                <w:sz w:val="18"/>
                <w:szCs w:val="18"/>
              </w:rPr>
              <w:t>Mats Sundberg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08-790 98 35</w:t>
            </w:r>
          </w:p>
        </w:tc>
        <w:tc>
          <w:tcPr>
            <w:tcW w:w="2027" w:type="dxa"/>
          </w:tcPr>
          <w:p w:rsidR="00A073A5" w:rsidRPr="000A212D" w:rsidRDefault="005E0899" w:rsidP="009F16BB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A073A5" w:rsidRPr="000A212D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Mats12@kth.se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Alba Nova – gemensamma utrymmen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  <w:t>Anders Robertsson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08-790 89 70</w:t>
            </w:r>
          </w:p>
        </w:tc>
        <w:tc>
          <w:tcPr>
            <w:tcW w:w="2027" w:type="dxa"/>
          </w:tcPr>
          <w:p w:rsidR="00A073A5" w:rsidRPr="000A212D" w:rsidRDefault="00A073A5" w:rsidP="009F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6" w:history="1">
              <w:r w:rsidRPr="000A212D">
                <w:rPr>
                  <w:rStyle w:val="Hyperlnk"/>
                  <w:rFonts w:ascii="Times New Roman" w:eastAsia="Times New Roman" w:hAnsi="Times New Roman" w:cs="Times New Roman"/>
                  <w:sz w:val="18"/>
                  <w:szCs w:val="18"/>
                </w:rPr>
                <w:t>arob@kth.se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KTH Biblioteket Osquars backe 31</w:t>
            </w:r>
          </w:p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KTH Biblioteket Kista</w:t>
            </w:r>
          </w:p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KTH Biblioteket Södertälje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  <w:t>Sari Jokinen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08-790 29 19</w:t>
            </w:r>
          </w:p>
        </w:tc>
        <w:tc>
          <w:tcPr>
            <w:tcW w:w="2027" w:type="dxa"/>
          </w:tcPr>
          <w:p w:rsidR="00A073A5" w:rsidRPr="000A212D" w:rsidRDefault="005E0899" w:rsidP="009F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A073A5" w:rsidRPr="000A212D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sjokinen@kth.se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Brinellvägen 8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  <w:t>Angelica Benitez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hAnsi="Times New Roman" w:cs="Times New Roman"/>
                <w:sz w:val="18"/>
                <w:szCs w:val="18"/>
              </w:rPr>
              <w:t>073-7652414</w:t>
            </w:r>
          </w:p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A073A5" w:rsidRPr="000A212D" w:rsidRDefault="005E0899" w:rsidP="009F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A073A5" w:rsidRPr="000A212D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angben@kth.se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Lokalvården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b/>
                <w:bCs/>
                <w:spacing w:val="2"/>
                <w:sz w:val="18"/>
                <w:szCs w:val="18"/>
              </w:rPr>
              <w:t>Peter Bergman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hAnsi="Times New Roman" w:cs="Times New Roman"/>
                <w:sz w:val="18"/>
                <w:szCs w:val="18"/>
              </w:rPr>
              <w:t>073-765 05 85</w:t>
            </w:r>
          </w:p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A073A5" w:rsidRPr="000A212D" w:rsidRDefault="005E0899" w:rsidP="009F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A073A5" w:rsidRPr="000A212D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petebe@kth.se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Näringslivssamverkan</w:t>
            </w:r>
          </w:p>
        </w:tc>
      </w:tr>
      <w:tr w:rsidR="00A073A5" w:rsidTr="009F16BB">
        <w:trPr>
          <w:trHeight w:val="677"/>
        </w:trPr>
        <w:tc>
          <w:tcPr>
            <w:tcW w:w="2027" w:type="dxa"/>
          </w:tcPr>
          <w:p w:rsidR="00A073A5" w:rsidRPr="000A212D" w:rsidRDefault="00A073A5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Teresa Klett</w:t>
            </w:r>
          </w:p>
        </w:tc>
        <w:tc>
          <w:tcPr>
            <w:tcW w:w="2028" w:type="dxa"/>
          </w:tcPr>
          <w:p w:rsidR="00A073A5" w:rsidRPr="000A212D" w:rsidRDefault="00A073A5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08-790 82 23</w:t>
            </w:r>
          </w:p>
        </w:tc>
        <w:tc>
          <w:tcPr>
            <w:tcW w:w="2027" w:type="dxa"/>
          </w:tcPr>
          <w:p w:rsidR="00A073A5" w:rsidRPr="000A212D" w:rsidRDefault="005E0899" w:rsidP="009F16BB">
            <w:pPr>
              <w:spacing w:before="39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A073A5" w:rsidRPr="000A212D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klett@kth.se</w:t>
              </w:r>
            </w:hyperlink>
          </w:p>
        </w:tc>
        <w:tc>
          <w:tcPr>
            <w:tcW w:w="2032" w:type="dxa"/>
            <w:gridSpan w:val="2"/>
          </w:tcPr>
          <w:p w:rsidR="00A073A5" w:rsidRPr="000A212D" w:rsidRDefault="00A073A5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0A212D">
              <w:rPr>
                <w:rFonts w:ascii="Times New Roman" w:eastAsia="Verdana" w:hAnsi="Times New Roman" w:cs="Times New Roman"/>
                <w:sz w:val="18"/>
                <w:szCs w:val="18"/>
              </w:rPr>
              <w:t>Research Support Office</w:t>
            </w:r>
          </w:p>
        </w:tc>
      </w:tr>
      <w:tr w:rsidR="000C3A52" w:rsidTr="009F16BB">
        <w:trPr>
          <w:trHeight w:val="677"/>
        </w:trPr>
        <w:tc>
          <w:tcPr>
            <w:tcW w:w="2027" w:type="dxa"/>
          </w:tcPr>
          <w:p w:rsidR="000C3A52" w:rsidRPr="000A212D" w:rsidRDefault="000C3A52" w:rsidP="009F16BB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0C3A52" w:rsidRPr="000A212D" w:rsidRDefault="000C3A52" w:rsidP="009F16BB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:rsidR="000C3A52" w:rsidRDefault="000C3A52" w:rsidP="009F16BB">
            <w:pPr>
              <w:spacing w:before="39"/>
              <w:ind w:left="45" w:right="-20"/>
            </w:pPr>
          </w:p>
        </w:tc>
        <w:tc>
          <w:tcPr>
            <w:tcW w:w="2032" w:type="dxa"/>
            <w:gridSpan w:val="2"/>
          </w:tcPr>
          <w:p w:rsidR="000C3A52" w:rsidRPr="000A212D" w:rsidRDefault="000C3A52" w:rsidP="009F16BB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p w:rsidR="00E763BF" w:rsidRPr="008E5741" w:rsidRDefault="00E763BF" w:rsidP="00E763BF">
      <w:pPr>
        <w:rPr>
          <w:b/>
          <w:sz w:val="24"/>
          <w:szCs w:val="24"/>
          <w:u w:val="single"/>
        </w:rPr>
      </w:pPr>
      <w:r w:rsidRPr="008E5741">
        <w:rPr>
          <w:b/>
          <w:sz w:val="24"/>
          <w:szCs w:val="24"/>
          <w:u w:val="single"/>
        </w:rPr>
        <w:t>Gemensamt verksamhetsstöd (GVS)</w:t>
      </w:r>
    </w:p>
    <w:p w:rsidR="00E763BF" w:rsidRDefault="00E763BF" w:rsidP="00E763BF">
      <w:pPr>
        <w:rPr>
          <w:sz w:val="24"/>
          <w:szCs w:val="24"/>
        </w:rPr>
      </w:pPr>
      <w:r>
        <w:rPr>
          <w:sz w:val="24"/>
          <w:szCs w:val="24"/>
        </w:rPr>
        <w:t xml:space="preserve">Huvudskyddsombud: </w:t>
      </w:r>
      <w:r w:rsidR="003267B7">
        <w:rPr>
          <w:sz w:val="24"/>
          <w:szCs w:val="24"/>
        </w:rPr>
        <w:t>Peter Bergman tel 073-765 05 85</w:t>
      </w:r>
      <w:r w:rsidR="009F16BB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61ABB" w:rsidRDefault="00A61ABB" w:rsidP="00681C67">
      <w:pPr>
        <w:rPr>
          <w:sz w:val="24"/>
          <w:szCs w:val="24"/>
        </w:rPr>
      </w:pPr>
    </w:p>
    <w:p w:rsidR="000C3A52" w:rsidRDefault="000C3A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rutnt"/>
        <w:tblpPr w:leftFromText="141" w:rightFromText="141" w:vertAnchor="page" w:horzAnchor="margin" w:tblpY="2251"/>
        <w:tblW w:w="8114" w:type="dxa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7"/>
        <w:gridCol w:w="2032"/>
      </w:tblGrid>
      <w:tr w:rsidR="000C3A52" w:rsidTr="000C3A52">
        <w:tc>
          <w:tcPr>
            <w:tcW w:w="2027" w:type="dxa"/>
          </w:tcPr>
          <w:p w:rsidR="000C3A52" w:rsidRDefault="000C3A52" w:rsidP="00E27865">
            <w:r>
              <w:lastRenderedPageBreak/>
              <w:t>Namn</w:t>
            </w:r>
          </w:p>
        </w:tc>
        <w:tc>
          <w:tcPr>
            <w:tcW w:w="2028" w:type="dxa"/>
          </w:tcPr>
          <w:p w:rsidR="000C3A52" w:rsidRDefault="000C3A52" w:rsidP="00E27865">
            <w:r>
              <w:t>Telefon</w:t>
            </w:r>
          </w:p>
        </w:tc>
        <w:tc>
          <w:tcPr>
            <w:tcW w:w="2027" w:type="dxa"/>
          </w:tcPr>
          <w:p w:rsidR="000C3A52" w:rsidRDefault="000C3A52" w:rsidP="00E27865">
            <w:r>
              <w:t>E-post</w:t>
            </w:r>
          </w:p>
        </w:tc>
        <w:tc>
          <w:tcPr>
            <w:tcW w:w="2032" w:type="dxa"/>
          </w:tcPr>
          <w:p w:rsidR="000C3A52" w:rsidRDefault="000C3A52" w:rsidP="00E27865">
            <w:r>
              <w:t>Skyddsområde</w:t>
            </w:r>
          </w:p>
        </w:tc>
      </w:tr>
      <w:tr w:rsidR="000C3A52" w:rsidTr="00E27865">
        <w:trPr>
          <w:trHeight w:val="677"/>
        </w:trPr>
        <w:tc>
          <w:tcPr>
            <w:tcW w:w="2027" w:type="dxa"/>
          </w:tcPr>
          <w:p w:rsidR="000C3A52" w:rsidRPr="008E5741" w:rsidRDefault="000C3A52" w:rsidP="000C3A52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8E5741">
              <w:rPr>
                <w:rFonts w:ascii="Times New Roman" w:eastAsia="Verdana" w:hAnsi="Times New Roman" w:cs="Times New Roman"/>
                <w:b/>
              </w:rPr>
              <w:t>Håkan Ferm</w:t>
            </w:r>
          </w:p>
        </w:tc>
        <w:tc>
          <w:tcPr>
            <w:tcW w:w="2028" w:type="dxa"/>
          </w:tcPr>
          <w:p w:rsidR="000C3A52" w:rsidRPr="004C115A" w:rsidRDefault="000C3A52" w:rsidP="000C3A52">
            <w:pPr>
              <w:spacing w:before="45"/>
              <w:ind w:left="43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4C115A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90 89 </w:t>
            </w:r>
            <w:r w:rsidRPr="004C115A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0</w:t>
            </w: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7" w:type="dxa"/>
          </w:tcPr>
          <w:p w:rsidR="000C3A52" w:rsidRPr="00947035" w:rsidRDefault="005E0899" w:rsidP="000C3A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 w:history="1">
              <w:r w:rsidR="000C3A52" w:rsidRPr="00947035">
                <w:rPr>
                  <w:rStyle w:val="Hyperlnk"/>
                  <w:rFonts w:ascii="Times New Roman" w:eastAsia="Verdana" w:hAnsi="Times New Roman" w:cs="Times New Roman"/>
                  <w:sz w:val="18"/>
                  <w:szCs w:val="18"/>
                </w:rPr>
                <w:t>hakan@kth.se</w:t>
              </w:r>
            </w:hyperlink>
          </w:p>
        </w:tc>
        <w:tc>
          <w:tcPr>
            <w:tcW w:w="2032" w:type="dxa"/>
          </w:tcPr>
          <w:p w:rsidR="000C3A52" w:rsidRPr="004C115A" w:rsidRDefault="000C3A52" w:rsidP="000C3A52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Teknikringen 29</w:t>
            </w:r>
          </w:p>
        </w:tc>
      </w:tr>
      <w:tr w:rsidR="000C3A52" w:rsidTr="00E27865">
        <w:trPr>
          <w:trHeight w:val="677"/>
        </w:trPr>
        <w:tc>
          <w:tcPr>
            <w:tcW w:w="2027" w:type="dxa"/>
          </w:tcPr>
          <w:p w:rsidR="000C3A52" w:rsidRPr="008E5741" w:rsidRDefault="000C3A52" w:rsidP="000C3A52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8E5741">
              <w:rPr>
                <w:rFonts w:ascii="Times New Roman" w:eastAsia="Verdana" w:hAnsi="Times New Roman" w:cs="Times New Roman"/>
                <w:b/>
              </w:rPr>
              <w:t>Patrick Janus</w:t>
            </w:r>
          </w:p>
        </w:tc>
        <w:tc>
          <w:tcPr>
            <w:tcW w:w="2028" w:type="dxa"/>
          </w:tcPr>
          <w:p w:rsidR="000C3A52" w:rsidRPr="004C115A" w:rsidRDefault="000C3A52" w:rsidP="000C3A52">
            <w:pPr>
              <w:spacing w:before="45"/>
              <w:ind w:left="43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08-790 82 76</w:t>
            </w:r>
          </w:p>
        </w:tc>
        <w:tc>
          <w:tcPr>
            <w:tcW w:w="2027" w:type="dxa"/>
          </w:tcPr>
          <w:p w:rsidR="000C3A52" w:rsidRPr="00947035" w:rsidRDefault="005E0899" w:rsidP="000C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0C3A52" w:rsidRPr="00947035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pjanus@kth.se</w:t>
              </w:r>
            </w:hyperlink>
          </w:p>
        </w:tc>
        <w:tc>
          <w:tcPr>
            <w:tcW w:w="2032" w:type="dxa"/>
          </w:tcPr>
          <w:p w:rsidR="000C3A52" w:rsidRPr="004C115A" w:rsidRDefault="000C3A52" w:rsidP="000C3A52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ETK</w:t>
            </w:r>
          </w:p>
        </w:tc>
      </w:tr>
      <w:tr w:rsidR="000C3A52" w:rsidTr="00E27865">
        <w:trPr>
          <w:trHeight w:val="677"/>
        </w:trPr>
        <w:tc>
          <w:tcPr>
            <w:tcW w:w="2027" w:type="dxa"/>
          </w:tcPr>
          <w:p w:rsidR="000C3A52" w:rsidRPr="008E5741" w:rsidRDefault="000C3A52" w:rsidP="000C3A52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8E5741">
              <w:rPr>
                <w:rFonts w:ascii="Times New Roman" w:eastAsia="Verdana" w:hAnsi="Times New Roman" w:cs="Times New Roman"/>
                <w:b/>
              </w:rPr>
              <w:t>Mikael Bergqvist</w:t>
            </w:r>
          </w:p>
        </w:tc>
        <w:tc>
          <w:tcPr>
            <w:tcW w:w="2028" w:type="dxa"/>
          </w:tcPr>
          <w:p w:rsidR="000C3A52" w:rsidRPr="004C115A" w:rsidRDefault="000C3A52" w:rsidP="000C3A52">
            <w:pPr>
              <w:spacing w:before="45"/>
              <w:ind w:left="43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08- 790 91 16</w:t>
            </w:r>
          </w:p>
        </w:tc>
        <w:tc>
          <w:tcPr>
            <w:tcW w:w="2027" w:type="dxa"/>
          </w:tcPr>
          <w:p w:rsidR="000C3A52" w:rsidRPr="00947035" w:rsidRDefault="005E0899" w:rsidP="000C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0C3A52" w:rsidRPr="00947035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mibergq@kth.se</w:t>
              </w:r>
            </w:hyperlink>
          </w:p>
        </w:tc>
        <w:tc>
          <w:tcPr>
            <w:tcW w:w="2032" w:type="dxa"/>
          </w:tcPr>
          <w:p w:rsidR="000C3A52" w:rsidRPr="004C115A" w:rsidRDefault="000C3A52" w:rsidP="000C3A52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Osquldas väg 10</w:t>
            </w:r>
          </w:p>
        </w:tc>
      </w:tr>
      <w:tr w:rsidR="000C3A52" w:rsidTr="00E27865">
        <w:trPr>
          <w:trHeight w:val="677"/>
        </w:trPr>
        <w:tc>
          <w:tcPr>
            <w:tcW w:w="2027" w:type="dxa"/>
          </w:tcPr>
          <w:p w:rsidR="000C3A52" w:rsidRPr="008E5741" w:rsidRDefault="000C3A52" w:rsidP="000C3A52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8E5741">
              <w:rPr>
                <w:rFonts w:ascii="Times New Roman" w:eastAsia="Verdana" w:hAnsi="Times New Roman" w:cs="Times New Roman"/>
                <w:b/>
              </w:rPr>
              <w:t>Per Weh</w:t>
            </w:r>
            <w:r w:rsidRPr="008E5741">
              <w:rPr>
                <w:rFonts w:ascii="Times New Roman" w:eastAsia="Verdana" w:hAnsi="Times New Roman" w:cs="Times New Roman"/>
                <w:b/>
                <w:spacing w:val="1"/>
              </w:rPr>
              <w:t>li</w:t>
            </w:r>
            <w:r w:rsidRPr="008E5741">
              <w:rPr>
                <w:rFonts w:ascii="Times New Roman" w:eastAsia="Verdana" w:hAnsi="Times New Roman" w:cs="Times New Roman"/>
                <w:b/>
              </w:rPr>
              <w:t>n</w:t>
            </w:r>
          </w:p>
        </w:tc>
        <w:tc>
          <w:tcPr>
            <w:tcW w:w="2028" w:type="dxa"/>
          </w:tcPr>
          <w:p w:rsidR="000C3A52" w:rsidRPr="004C115A" w:rsidRDefault="000C3A52" w:rsidP="000C3A52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4C115A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90 4</w:t>
            </w:r>
            <w:r w:rsidRPr="004C115A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3 </w:t>
            </w: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027" w:type="dxa"/>
          </w:tcPr>
          <w:p w:rsidR="000C3A52" w:rsidRPr="004C115A" w:rsidRDefault="005E0899" w:rsidP="000C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0C3A52" w:rsidRPr="004C115A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pgiwe@kth.se</w:t>
              </w:r>
            </w:hyperlink>
          </w:p>
        </w:tc>
        <w:tc>
          <w:tcPr>
            <w:tcW w:w="2032" w:type="dxa"/>
          </w:tcPr>
          <w:p w:rsidR="000C3A52" w:rsidRPr="004C115A" w:rsidRDefault="000C3A52" w:rsidP="000C3A52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4C115A">
              <w:rPr>
                <w:rFonts w:ascii="Times New Roman" w:eastAsia="Verdana" w:hAnsi="Times New Roman" w:cs="Times New Roman"/>
              </w:rPr>
              <w:t>Laborationslokalen, E</w:t>
            </w:r>
            <w:r w:rsidRPr="004C115A">
              <w:rPr>
                <w:rFonts w:ascii="Times New Roman" w:eastAsia="Verdana" w:hAnsi="Times New Roman" w:cs="Times New Roman"/>
                <w:spacing w:val="1"/>
              </w:rPr>
              <w:t>l</w:t>
            </w:r>
            <w:r w:rsidRPr="004C115A">
              <w:rPr>
                <w:rFonts w:ascii="Times New Roman" w:eastAsia="Verdana" w:hAnsi="Times New Roman" w:cs="Times New Roman"/>
              </w:rPr>
              <w:t>ectrum</w:t>
            </w:r>
            <w:r w:rsidRPr="004C115A">
              <w:rPr>
                <w:rFonts w:ascii="Times New Roman" w:eastAsia="Verdana" w:hAnsi="Times New Roman" w:cs="Times New Roman"/>
                <w:spacing w:val="1"/>
              </w:rPr>
              <w:t>huset</w:t>
            </w:r>
          </w:p>
        </w:tc>
      </w:tr>
      <w:tr w:rsidR="000C3A52" w:rsidTr="00E27865">
        <w:trPr>
          <w:trHeight w:val="677"/>
        </w:trPr>
        <w:tc>
          <w:tcPr>
            <w:tcW w:w="2027" w:type="dxa"/>
          </w:tcPr>
          <w:p w:rsidR="000C3A52" w:rsidRPr="008E5741" w:rsidRDefault="000C3A52" w:rsidP="000C3A52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8E5741">
              <w:rPr>
                <w:rFonts w:ascii="Times New Roman" w:eastAsia="Verdana" w:hAnsi="Times New Roman" w:cs="Times New Roman"/>
                <w:b/>
              </w:rPr>
              <w:t>Harald Barth</w:t>
            </w:r>
          </w:p>
        </w:tc>
        <w:tc>
          <w:tcPr>
            <w:tcW w:w="2028" w:type="dxa"/>
          </w:tcPr>
          <w:p w:rsidR="000C3A52" w:rsidRPr="004C115A" w:rsidRDefault="000C3A52" w:rsidP="000C3A52">
            <w:pPr>
              <w:spacing w:before="45"/>
              <w:ind w:left="44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08-790 78 80</w:t>
            </w:r>
          </w:p>
        </w:tc>
        <w:tc>
          <w:tcPr>
            <w:tcW w:w="2027" w:type="dxa"/>
          </w:tcPr>
          <w:p w:rsidR="000C3A52" w:rsidRPr="004C115A" w:rsidRDefault="005E0899" w:rsidP="000C3A52">
            <w:pPr>
              <w:spacing w:before="45"/>
              <w:ind w:left="45" w:right="-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0C3A52" w:rsidRPr="004C115A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haba@kth.se</w:t>
              </w:r>
            </w:hyperlink>
          </w:p>
        </w:tc>
        <w:tc>
          <w:tcPr>
            <w:tcW w:w="2032" w:type="dxa"/>
          </w:tcPr>
          <w:p w:rsidR="000C3A52" w:rsidRPr="004C115A" w:rsidRDefault="000C3A52" w:rsidP="000C3A52">
            <w:pPr>
              <w:spacing w:before="45"/>
              <w:ind w:left="46" w:right="-20"/>
              <w:rPr>
                <w:rFonts w:ascii="Times New Roman" w:eastAsia="Verdana" w:hAnsi="Times New Roman" w:cs="Times New Roman"/>
              </w:rPr>
            </w:pPr>
            <w:r w:rsidRPr="004C115A">
              <w:rPr>
                <w:rFonts w:ascii="Times New Roman" w:eastAsia="Verdana" w:hAnsi="Times New Roman" w:cs="Times New Roman"/>
              </w:rPr>
              <w:t>Parallelldatorcentrum (43:22), T r 14</w:t>
            </w:r>
          </w:p>
        </w:tc>
      </w:tr>
      <w:tr w:rsidR="004C115A" w:rsidTr="00A80E04">
        <w:trPr>
          <w:trHeight w:val="677"/>
        </w:trPr>
        <w:tc>
          <w:tcPr>
            <w:tcW w:w="2027" w:type="dxa"/>
            <w:vAlign w:val="bottom"/>
          </w:tcPr>
          <w:p w:rsidR="004C115A" w:rsidRPr="008E5741" w:rsidRDefault="004C115A" w:rsidP="004C115A">
            <w:pPr>
              <w:rPr>
                <w:rFonts w:ascii="Times New Roman" w:hAnsi="Times New Roman" w:cs="Times New Roman"/>
                <w:b/>
              </w:rPr>
            </w:pPr>
            <w:r w:rsidRPr="008E5741">
              <w:rPr>
                <w:rFonts w:ascii="Times New Roman" w:hAnsi="Times New Roman" w:cs="Times New Roman"/>
                <w:b/>
              </w:rPr>
              <w:t>Viktor Appelgren</w:t>
            </w:r>
          </w:p>
        </w:tc>
        <w:tc>
          <w:tcPr>
            <w:tcW w:w="2028" w:type="dxa"/>
            <w:vAlign w:val="bottom"/>
          </w:tcPr>
          <w:p w:rsidR="004C115A" w:rsidRPr="004C115A" w:rsidRDefault="004C115A" w:rsidP="004C115A">
            <w:pPr>
              <w:rPr>
                <w:rFonts w:ascii="Times New Roman" w:hAnsi="Times New Roman" w:cs="Times New Roman"/>
              </w:rPr>
            </w:pPr>
            <w:r w:rsidRPr="004C115A">
              <w:rPr>
                <w:rFonts w:ascii="Times New Roman" w:hAnsi="Times New Roman" w:cs="Times New Roman"/>
              </w:rPr>
              <w:t>08-790 6159</w:t>
            </w:r>
          </w:p>
        </w:tc>
        <w:tc>
          <w:tcPr>
            <w:tcW w:w="2027" w:type="dxa"/>
            <w:vAlign w:val="bottom"/>
          </w:tcPr>
          <w:p w:rsidR="004C115A" w:rsidRPr="004C115A" w:rsidRDefault="005E0899" w:rsidP="004C115A">
            <w:pPr>
              <w:rPr>
                <w:rFonts w:ascii="Times New Roman" w:hAnsi="Times New Roman" w:cs="Times New Roman"/>
              </w:rPr>
            </w:pPr>
            <w:hyperlink r:id="rId66" w:history="1">
              <w:r w:rsidR="004C115A" w:rsidRPr="004C115A">
                <w:rPr>
                  <w:rStyle w:val="Hyperlnk"/>
                  <w:rFonts w:ascii="Times New Roman" w:hAnsi="Times New Roman" w:cs="Times New Roman"/>
                </w:rPr>
                <w:t>viktorap@kth.se</w:t>
              </w:r>
            </w:hyperlink>
          </w:p>
          <w:p w:rsidR="004C115A" w:rsidRPr="004C115A" w:rsidRDefault="004C115A" w:rsidP="004C1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bottom"/>
          </w:tcPr>
          <w:p w:rsidR="004C115A" w:rsidRPr="004C115A" w:rsidRDefault="004C115A" w:rsidP="004C115A">
            <w:pPr>
              <w:rPr>
                <w:rFonts w:ascii="Times New Roman" w:hAnsi="Times New Roman" w:cs="Times New Roman"/>
              </w:rPr>
            </w:pPr>
            <w:r w:rsidRPr="004C115A">
              <w:rPr>
                <w:rFonts w:ascii="Times New Roman" w:hAnsi="Times New Roman" w:cs="Times New Roman"/>
              </w:rPr>
              <w:t> 43:3 del 3 o 4, 43:16 del 3</w:t>
            </w:r>
          </w:p>
        </w:tc>
      </w:tr>
    </w:tbl>
    <w:p w:rsidR="000653D9" w:rsidRPr="003267B7" w:rsidRDefault="000653D9" w:rsidP="000653D9">
      <w:pPr>
        <w:rPr>
          <w:b/>
          <w:sz w:val="24"/>
          <w:szCs w:val="24"/>
          <w:u w:val="single"/>
        </w:rPr>
      </w:pPr>
      <w:r w:rsidRPr="003267B7">
        <w:rPr>
          <w:b/>
          <w:sz w:val="24"/>
          <w:szCs w:val="24"/>
          <w:u w:val="single"/>
        </w:rPr>
        <w:t>Elektroteknik och Datavetenskap (EECS)</w:t>
      </w:r>
    </w:p>
    <w:p w:rsidR="000C3A52" w:rsidRDefault="000C3A52">
      <w:pPr>
        <w:rPr>
          <w:sz w:val="24"/>
          <w:szCs w:val="24"/>
        </w:rPr>
      </w:pPr>
      <w:r>
        <w:rPr>
          <w:sz w:val="24"/>
          <w:szCs w:val="24"/>
        </w:rPr>
        <w:t>Huvudskyddsombud: Håkan Ferm</w:t>
      </w:r>
      <w:r w:rsidR="000653D9">
        <w:rPr>
          <w:sz w:val="24"/>
          <w:szCs w:val="24"/>
        </w:rPr>
        <w:t xml:space="preserve"> tel: 08-790 89 07</w:t>
      </w:r>
    </w:p>
    <w:sectPr w:rsidR="000C3A52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99" w:rsidRDefault="005E0899" w:rsidP="00AB37AC">
      <w:r>
        <w:separator/>
      </w:r>
    </w:p>
  </w:endnote>
  <w:endnote w:type="continuationSeparator" w:id="0">
    <w:p w:rsidR="005E0899" w:rsidRDefault="005E089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99" w:rsidRDefault="005E0899" w:rsidP="00AB37AC">
      <w:r>
        <w:separator/>
      </w:r>
    </w:p>
  </w:footnote>
  <w:footnote w:type="continuationSeparator" w:id="0">
    <w:p w:rsidR="005E0899" w:rsidRDefault="005E089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A3"/>
    <w:rsid w:val="00030443"/>
    <w:rsid w:val="00037A26"/>
    <w:rsid w:val="000653D9"/>
    <w:rsid w:val="000B4D37"/>
    <w:rsid w:val="000C3A52"/>
    <w:rsid w:val="000E0B56"/>
    <w:rsid w:val="000F0D78"/>
    <w:rsid w:val="00132681"/>
    <w:rsid w:val="001621F9"/>
    <w:rsid w:val="001741B3"/>
    <w:rsid w:val="0018642A"/>
    <w:rsid w:val="001D44C0"/>
    <w:rsid w:val="001F2667"/>
    <w:rsid w:val="001F3547"/>
    <w:rsid w:val="002A115A"/>
    <w:rsid w:val="002D3BFD"/>
    <w:rsid w:val="002E47D4"/>
    <w:rsid w:val="00310604"/>
    <w:rsid w:val="003267B7"/>
    <w:rsid w:val="00383258"/>
    <w:rsid w:val="003A221F"/>
    <w:rsid w:val="003B55F6"/>
    <w:rsid w:val="003D5E50"/>
    <w:rsid w:val="00433BD6"/>
    <w:rsid w:val="00443CA1"/>
    <w:rsid w:val="0045606C"/>
    <w:rsid w:val="00484AB4"/>
    <w:rsid w:val="004A3440"/>
    <w:rsid w:val="004B3394"/>
    <w:rsid w:val="004C115A"/>
    <w:rsid w:val="004E40AB"/>
    <w:rsid w:val="004F684C"/>
    <w:rsid w:val="00516DE4"/>
    <w:rsid w:val="00523FF5"/>
    <w:rsid w:val="00547786"/>
    <w:rsid w:val="00547E65"/>
    <w:rsid w:val="0057553D"/>
    <w:rsid w:val="00576D07"/>
    <w:rsid w:val="005E0899"/>
    <w:rsid w:val="00611DEC"/>
    <w:rsid w:val="006574CC"/>
    <w:rsid w:val="00675A56"/>
    <w:rsid w:val="00681C67"/>
    <w:rsid w:val="006979C5"/>
    <w:rsid w:val="006C3154"/>
    <w:rsid w:val="006F334E"/>
    <w:rsid w:val="0071672D"/>
    <w:rsid w:val="007835A7"/>
    <w:rsid w:val="00792464"/>
    <w:rsid w:val="007D0976"/>
    <w:rsid w:val="007F3C19"/>
    <w:rsid w:val="00825507"/>
    <w:rsid w:val="008313BE"/>
    <w:rsid w:val="00846055"/>
    <w:rsid w:val="00863257"/>
    <w:rsid w:val="00873303"/>
    <w:rsid w:val="008815CA"/>
    <w:rsid w:val="008822FA"/>
    <w:rsid w:val="008E3BA4"/>
    <w:rsid w:val="008E4593"/>
    <w:rsid w:val="008E5741"/>
    <w:rsid w:val="009016F2"/>
    <w:rsid w:val="00922FFA"/>
    <w:rsid w:val="00923193"/>
    <w:rsid w:val="009361E7"/>
    <w:rsid w:val="009551B5"/>
    <w:rsid w:val="00976F70"/>
    <w:rsid w:val="00981197"/>
    <w:rsid w:val="009A3428"/>
    <w:rsid w:val="009A59C3"/>
    <w:rsid w:val="009F16BB"/>
    <w:rsid w:val="00A073A5"/>
    <w:rsid w:val="00A26723"/>
    <w:rsid w:val="00A37248"/>
    <w:rsid w:val="00A506FD"/>
    <w:rsid w:val="00A61ABB"/>
    <w:rsid w:val="00A64CEF"/>
    <w:rsid w:val="00A77340"/>
    <w:rsid w:val="00A833EA"/>
    <w:rsid w:val="00AA3946"/>
    <w:rsid w:val="00AB37AC"/>
    <w:rsid w:val="00AB39E0"/>
    <w:rsid w:val="00AD5B1E"/>
    <w:rsid w:val="00AF0371"/>
    <w:rsid w:val="00B02309"/>
    <w:rsid w:val="00B36B48"/>
    <w:rsid w:val="00B411DA"/>
    <w:rsid w:val="00B5121A"/>
    <w:rsid w:val="00B606F8"/>
    <w:rsid w:val="00B90528"/>
    <w:rsid w:val="00BC64D7"/>
    <w:rsid w:val="00BC7DF3"/>
    <w:rsid w:val="00BD10EE"/>
    <w:rsid w:val="00C06690"/>
    <w:rsid w:val="00C303A3"/>
    <w:rsid w:val="00C33463"/>
    <w:rsid w:val="00C33F81"/>
    <w:rsid w:val="00C46B7C"/>
    <w:rsid w:val="00C65034"/>
    <w:rsid w:val="00C878E4"/>
    <w:rsid w:val="00C87FA2"/>
    <w:rsid w:val="00D0701C"/>
    <w:rsid w:val="00D2245B"/>
    <w:rsid w:val="00D4456A"/>
    <w:rsid w:val="00D6187C"/>
    <w:rsid w:val="00D810E3"/>
    <w:rsid w:val="00E763BF"/>
    <w:rsid w:val="00EA64D8"/>
    <w:rsid w:val="00EB07F4"/>
    <w:rsid w:val="00EF1D64"/>
    <w:rsid w:val="00F47377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B1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C3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30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6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ndt.lundgren@abe.kth.se" TargetMode="External"/><Relationship Id="rId18" Type="http://schemas.openxmlformats.org/officeDocument/2006/relationships/hyperlink" Target="mailto:Hampus.gronberg@abe.kth.se" TargetMode="External"/><Relationship Id="rId26" Type="http://schemas.openxmlformats.org/officeDocument/2006/relationships/hyperlink" Target="mailto:matsja@kth.se" TargetMode="External"/><Relationship Id="rId39" Type="http://schemas.openxmlformats.org/officeDocument/2006/relationships/hyperlink" Target="mailto:hofberg@kth.se" TargetMode="External"/><Relationship Id="rId21" Type="http://schemas.openxmlformats.org/officeDocument/2006/relationships/hyperlink" Target="mailto:csl@kth.se" TargetMode="External"/><Relationship Id="rId34" Type="http://schemas.openxmlformats.org/officeDocument/2006/relationships/hyperlink" Target="mailto:Staffan.qvarnstr&#246;m@kth.se" TargetMode="External"/><Relationship Id="rId42" Type="http://schemas.openxmlformats.org/officeDocument/2006/relationships/hyperlink" Target="mailto:lindagaf@kth.se" TargetMode="External"/><Relationship Id="rId47" Type="http://schemas.openxmlformats.org/officeDocument/2006/relationships/hyperlink" Target="mailto:edstam@kth.se" TargetMode="External"/><Relationship Id="rId50" Type="http://schemas.openxmlformats.org/officeDocument/2006/relationships/hyperlink" Target="mailto:jonvik@mech.kth.se" TargetMode="External"/><Relationship Id="rId55" Type="http://schemas.openxmlformats.org/officeDocument/2006/relationships/hyperlink" Target="mailto:Mats12@kth.se" TargetMode="External"/><Relationship Id="rId63" Type="http://schemas.openxmlformats.org/officeDocument/2006/relationships/hyperlink" Target="mailto:mibergq@kth.se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Henrik.stalhandske@arch.kth.se" TargetMode="External"/><Relationship Id="rId29" Type="http://schemas.openxmlformats.org/officeDocument/2006/relationships/hyperlink" Target="mailto:rmhammar@kth.se" TargetMode="External"/><Relationship Id="rId11" Type="http://schemas.openxmlformats.org/officeDocument/2006/relationships/hyperlink" Target="mailto:vbrolund@kth.se" TargetMode="External"/><Relationship Id="rId24" Type="http://schemas.openxmlformats.org/officeDocument/2006/relationships/hyperlink" Target="mailto:jan.karlsen@scilifelab.se" TargetMode="External"/><Relationship Id="rId32" Type="http://schemas.openxmlformats.org/officeDocument/2006/relationships/hyperlink" Target="mailto:Annelie.mollbrink@scilifelab.se" TargetMode="External"/><Relationship Id="rId37" Type="http://schemas.openxmlformats.org/officeDocument/2006/relationships/hyperlink" Target="mailto:ekeller@kth.ser" TargetMode="External"/><Relationship Id="rId40" Type="http://schemas.openxmlformats.org/officeDocument/2006/relationships/hyperlink" Target="mailto:Annica.hofberg@vetenskapenshus.se" TargetMode="External"/><Relationship Id="rId45" Type="http://schemas.openxmlformats.org/officeDocument/2006/relationships/hyperlink" Target="mailto:goran@mech.kth.se" TargetMode="External"/><Relationship Id="rId53" Type="http://schemas.openxmlformats.org/officeDocument/2006/relationships/hyperlink" Target="mailto:jelenak@kth.se" TargetMode="External"/><Relationship Id="rId58" Type="http://schemas.openxmlformats.org/officeDocument/2006/relationships/hyperlink" Target="mailto:angben@kth.se" TargetMode="External"/><Relationship Id="rId66" Type="http://schemas.openxmlformats.org/officeDocument/2006/relationships/hyperlink" Target="mailto:viktorap@kth.s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blo.miranda@arch.kth.se" TargetMode="External"/><Relationship Id="rId23" Type="http://schemas.openxmlformats.org/officeDocument/2006/relationships/hyperlink" Target="mailto:ines@biotech.kth.se" TargetMode="External"/><Relationship Id="rId28" Type="http://schemas.openxmlformats.org/officeDocument/2006/relationships/hyperlink" Target="mailto:hkusar@kth.se" TargetMode="External"/><Relationship Id="rId36" Type="http://schemas.openxmlformats.org/officeDocument/2006/relationships/hyperlink" Target="mailto:yoko@kth.se" TargetMode="External"/><Relationship Id="rId49" Type="http://schemas.openxmlformats.org/officeDocument/2006/relationships/hyperlink" Target="mailto:danse@kth.se" TargetMode="External"/><Relationship Id="rId57" Type="http://schemas.openxmlformats.org/officeDocument/2006/relationships/hyperlink" Target="mailto:sjokinen@kth.se" TargetMode="External"/><Relationship Id="rId61" Type="http://schemas.openxmlformats.org/officeDocument/2006/relationships/hyperlink" Target="mailto:hakan.ferm@ee.kth.se" TargetMode="External"/><Relationship Id="rId10" Type="http://schemas.openxmlformats.org/officeDocument/2006/relationships/hyperlink" Target="mailto:Reza.forouzesh-asl@byv.kth.se" TargetMode="External"/><Relationship Id="rId19" Type="http://schemas.openxmlformats.org/officeDocument/2006/relationships/hyperlink" Target="mailto:bellan@kth.se" TargetMode="External"/><Relationship Id="rId31" Type="http://schemas.openxmlformats.org/officeDocument/2006/relationships/hyperlink" Target="mailto:shimpf@kth.se" TargetMode="External"/><Relationship Id="rId44" Type="http://schemas.openxmlformats.org/officeDocument/2006/relationships/hyperlink" Target="mailto:annbritt@math.kth.se" TargetMode="External"/><Relationship Id="rId52" Type="http://schemas.openxmlformats.org/officeDocument/2006/relationships/hyperlink" Target="mailto:pgr@kth.se" TargetMode="External"/><Relationship Id="rId60" Type="http://schemas.openxmlformats.org/officeDocument/2006/relationships/hyperlink" Target="mailto:klett@kth.se" TargetMode="External"/><Relationship Id="rId65" Type="http://schemas.openxmlformats.org/officeDocument/2006/relationships/hyperlink" Target="mailto:haba@kth.s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.pettersson@abe.kth.se" TargetMode="External"/><Relationship Id="rId14" Type="http://schemas.openxmlformats.org/officeDocument/2006/relationships/hyperlink" Target="mailto:Daniel.jonsson@abe.kth.se" TargetMode="External"/><Relationship Id="rId22" Type="http://schemas.openxmlformats.org/officeDocument/2006/relationships/hyperlink" Target="mailto:cecilia.mattsson@scilifelab.se" TargetMode="External"/><Relationship Id="rId27" Type="http://schemas.openxmlformats.org/officeDocument/2006/relationships/hyperlink" Target="mailto:olena@kth.se" TargetMode="External"/><Relationship Id="rId30" Type="http://schemas.openxmlformats.org/officeDocument/2006/relationships/hyperlink" Target="mailto:ramiro@kth.se" TargetMode="External"/><Relationship Id="rId35" Type="http://schemas.openxmlformats.org/officeDocument/2006/relationships/hyperlink" Target="mailto:Jensa@kth.se" TargetMode="External"/><Relationship Id="rId43" Type="http://schemas.openxmlformats.org/officeDocument/2006/relationships/hyperlink" Target="mailto:Mijo6@kth.se" TargetMode="External"/><Relationship Id="rId48" Type="http://schemas.openxmlformats.org/officeDocument/2006/relationships/hyperlink" Target="mailto:suseb@kth.se" TargetMode="External"/><Relationship Id="rId56" Type="http://schemas.openxmlformats.org/officeDocument/2006/relationships/hyperlink" Target="mailto:arob@kth.se" TargetMode="External"/><Relationship Id="rId64" Type="http://schemas.openxmlformats.org/officeDocument/2006/relationships/hyperlink" Target="mailto:pgiwe@kth.se" TargetMode="External"/><Relationship Id="rId69" Type="http://schemas.openxmlformats.org/officeDocument/2006/relationships/footer" Target="footer1.xml"/><Relationship Id="rId8" Type="http://schemas.openxmlformats.org/officeDocument/2006/relationships/hyperlink" Target="https://intra.kth.se/administration/blanketter/personalutveckling-arbetsmiljo" TargetMode="External"/><Relationship Id="rId51" Type="http://schemas.openxmlformats.org/officeDocument/2006/relationships/hyperlink" Target="mailto:msidoli@kth.se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mailto:monika@kth.se" TargetMode="External"/><Relationship Id="rId17" Type="http://schemas.openxmlformats.org/officeDocument/2006/relationships/hyperlink" Target="mailto:lizemarie.vanderwatt@abe.kth.se" TargetMode="External"/><Relationship Id="rId25" Type="http://schemas.openxmlformats.org/officeDocument/2006/relationships/hyperlink" Target="mailto:mahjer@kth.se" TargetMode="External"/><Relationship Id="rId33" Type="http://schemas.openxmlformats.org/officeDocument/2006/relationships/hyperlink" Target="mailto:bexius@kth.se" TargetMode="External"/><Relationship Id="rId38" Type="http://schemas.openxmlformats.org/officeDocument/2006/relationships/hyperlink" Target="mailto:Anders.blomqvist@vetenskapenshus.se" TargetMode="External"/><Relationship Id="rId46" Type="http://schemas.openxmlformats.org/officeDocument/2006/relationships/hyperlink" Target="mailto:skold@safety.sci.kth.se" TargetMode="External"/><Relationship Id="rId59" Type="http://schemas.openxmlformats.org/officeDocument/2006/relationships/hyperlink" Target="mailto:petebe@kth.se" TargetMode="External"/><Relationship Id="rId67" Type="http://schemas.openxmlformats.org/officeDocument/2006/relationships/header" Target="header1.xml"/><Relationship Id="rId20" Type="http://schemas.openxmlformats.org/officeDocument/2006/relationships/hyperlink" Target="mailto:bjorn.johannesson@sth.kth.se" TargetMode="External"/><Relationship Id="rId41" Type="http://schemas.openxmlformats.org/officeDocument/2006/relationships/hyperlink" Target="mailto:shorok@kth.se" TargetMode="External"/><Relationship Id="rId54" Type="http://schemas.openxmlformats.org/officeDocument/2006/relationships/hyperlink" Target="mailto:yabraham@kth.se" TargetMode="External"/><Relationship Id="rId62" Type="http://schemas.openxmlformats.org/officeDocument/2006/relationships/hyperlink" Target="mailto:pjanus@kth.se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D14C-908B-476B-8CD2-746DBFAC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2020-06-10T16:23:00Z</dcterms:created>
  <dcterms:modified xsi:type="dcterms:W3CDTF">2020-11-10T16:31:00Z</dcterms:modified>
</cp:coreProperties>
</file>