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52" w:rsidRDefault="008C0C08" w:rsidP="00D87C82">
      <w:pPr>
        <w:pStyle w:val="KTHTitel"/>
      </w:pPr>
      <w:r>
        <w:t>Guide och f</w:t>
      </w:r>
      <w:r w:rsidR="00991752">
        <w:t xml:space="preserve">rågeformulär inför </w:t>
      </w:r>
      <w:r w:rsidR="00B13D3E">
        <w:t>medarbetar</w:t>
      </w:r>
      <w:r w:rsidR="00991752">
        <w:t>samtal</w:t>
      </w:r>
    </w:p>
    <w:p w:rsidR="00765837" w:rsidRPr="00D87C82" w:rsidRDefault="00765837" w:rsidP="00D87C82">
      <w:pPr>
        <w:pStyle w:val="BodyText"/>
      </w:pPr>
      <w:r w:rsidRPr="00D87C82">
        <w:rPr>
          <w:rStyle w:val="Heading2Char"/>
        </w:rPr>
        <w:t>Uppföljning</w:t>
      </w:r>
      <w:r w:rsidR="00796879" w:rsidRPr="00D87C82">
        <w:rPr>
          <w:rStyle w:val="Heading2Char"/>
        </w:rPr>
        <w:br/>
      </w:r>
      <w:r w:rsidRPr="00D87C82">
        <w:t>Blicka tillbaka och utvärdera det som skett efter det förra samtalet. Utgå gärna från de anteckningar som du och din chef har kommit överens om efter fjolårets samtal (mål, plan och genomförda aktiviteter). Hur ser det ut? Kvarstår något? Orsak?</w:t>
      </w:r>
    </w:p>
    <w:p w:rsidR="00765837" w:rsidRPr="00AD3B8A" w:rsidRDefault="00765837" w:rsidP="00D87C82">
      <w:pPr>
        <w:pStyle w:val="BodyText"/>
      </w:pPr>
      <w:r w:rsidRPr="00D87C82">
        <w:rPr>
          <w:rStyle w:val="Heading2Char"/>
        </w:rPr>
        <w:t>Förberedelser och förväntningar</w:t>
      </w:r>
      <w:r w:rsidRPr="00D87C82">
        <w:rPr>
          <w:rStyle w:val="Heading2Char"/>
        </w:rPr>
        <w:br/>
      </w:r>
      <w:r w:rsidRPr="007C7731">
        <w:t xml:space="preserve">Vad är det viktigaste du vill ta upp och diskutera och vad vill du att ni kommer fram till? </w:t>
      </w:r>
    </w:p>
    <w:p w:rsidR="00765837" w:rsidRPr="00AD3B8A" w:rsidRDefault="00AD3B8A" w:rsidP="00D87C82">
      <w:pPr>
        <w:pStyle w:val="BodyText"/>
      </w:pPr>
      <w:r>
        <w:t xml:space="preserve">Förbered </w:t>
      </w:r>
      <w:r w:rsidR="00765837" w:rsidRPr="00AD3B8A">
        <w:t xml:space="preserve">dig genom att tänka igenom din totala arbetssituation. Fundera över vad som är verksamhetens mål och syfte och vad du bidrar med utifrån detta perspektiv. Exempelvis hur arbetet är organiserat, hur samarbetet fungerar, hur du trivs på jobbet och på vilket sätt det påverkar din roll. Fundera vidare över om du har förslag på </w:t>
      </w:r>
      <w:r>
        <w:t xml:space="preserve">förändringar </w:t>
      </w:r>
      <w:r w:rsidR="00765837" w:rsidRPr="00AD3B8A">
        <w:t>för att ändå bättre möta verksamhetens behov</w:t>
      </w:r>
      <w:r>
        <w:t xml:space="preserve"> och</w:t>
      </w:r>
      <w:r w:rsidR="00796879">
        <w:t xml:space="preserve"> </w:t>
      </w:r>
      <w:r w:rsidR="00765837" w:rsidRPr="00AD3B8A">
        <w:t xml:space="preserve">din arbetssituation. </w:t>
      </w:r>
    </w:p>
    <w:p w:rsidR="00765837" w:rsidRPr="00AD3B8A" w:rsidRDefault="00765837" w:rsidP="00765837"/>
    <w:p w:rsidR="00765837" w:rsidRPr="00D87C82" w:rsidRDefault="00765837" w:rsidP="00765837">
      <w:pPr>
        <w:rPr>
          <w:rStyle w:val="BodyTextChar"/>
        </w:rPr>
      </w:pPr>
      <w:r w:rsidRPr="00D87C82">
        <w:rPr>
          <w:rStyle w:val="BodyTextChar"/>
        </w:rPr>
        <w:t xml:space="preserve">Till stöd </w:t>
      </w:r>
      <w:r w:rsidR="00AD3B8A" w:rsidRPr="00D87C82">
        <w:rPr>
          <w:rStyle w:val="BodyTextChar"/>
        </w:rPr>
        <w:t xml:space="preserve">för samtalet </w:t>
      </w:r>
      <w:r w:rsidRPr="00D87C82">
        <w:rPr>
          <w:rStyle w:val="BodyTextChar"/>
        </w:rPr>
        <w:t>har du nedanstående punkter.</w:t>
      </w:r>
      <w:r w:rsidRPr="00AD3B8A">
        <w:t xml:space="preserve"> </w:t>
      </w:r>
      <w:r w:rsidRPr="00D87C82">
        <w:rPr>
          <w:rStyle w:val="BodyTextChar"/>
          <w:b/>
        </w:rPr>
        <w:t>Välj ut och fokusera på de</w:t>
      </w:r>
      <w:r w:rsidR="00645B85" w:rsidRPr="00D87C82">
        <w:rPr>
          <w:rStyle w:val="BodyTextChar"/>
          <w:b/>
        </w:rPr>
        <w:t xml:space="preserve"> frågor</w:t>
      </w:r>
      <w:r w:rsidRPr="00D87C82">
        <w:rPr>
          <w:rStyle w:val="BodyTextChar"/>
          <w:b/>
        </w:rPr>
        <w:t xml:space="preserve"> som är relevant</w:t>
      </w:r>
      <w:r w:rsidR="002D7CE6">
        <w:rPr>
          <w:rStyle w:val="BodyTextChar"/>
          <w:b/>
        </w:rPr>
        <w:t>a</w:t>
      </w:r>
      <w:r w:rsidRPr="00D87C82">
        <w:rPr>
          <w:rStyle w:val="BodyTextChar"/>
          <w:b/>
        </w:rPr>
        <w:t xml:space="preserve"> för dig. </w:t>
      </w:r>
      <w:r w:rsidRPr="00D87C82">
        <w:rPr>
          <w:rStyle w:val="BodyTextChar"/>
        </w:rPr>
        <w:t xml:space="preserve">Komplettera med annat du tycker är viktigt. </w:t>
      </w:r>
    </w:p>
    <w:p w:rsidR="00765837" w:rsidRPr="00AD3B8A" w:rsidRDefault="00765837" w:rsidP="00765837"/>
    <w:p w:rsidR="00991752" w:rsidRPr="00D87C82" w:rsidRDefault="00765837" w:rsidP="00D87C82">
      <w:pPr>
        <w:pStyle w:val="BodyText"/>
      </w:pPr>
      <w:r w:rsidRPr="00D87C82">
        <w:t>Kom ihåg att du och din chef har ett gemensamt ansvar för att det blir ett konstruktivt samta</w:t>
      </w:r>
      <w:r w:rsidR="00AD3B8A" w:rsidRPr="00D87C82">
        <w:t>l.</w:t>
      </w:r>
    </w:p>
    <w:p w:rsidR="00991752" w:rsidRPr="00991752" w:rsidRDefault="00590771" w:rsidP="00214B8B">
      <w:pPr>
        <w:pStyle w:val="Heading2"/>
      </w:pPr>
      <w:r>
        <w:t>A</w:t>
      </w:r>
      <w:r w:rsidR="00991752" w:rsidRPr="00991752">
        <w:t>rbetsuppgifter</w:t>
      </w:r>
    </w:p>
    <w:p w:rsidR="00991752" w:rsidRDefault="00991752" w:rsidP="00991752">
      <w:pPr>
        <w:pStyle w:val="BodyText"/>
        <w:numPr>
          <w:ilvl w:val="0"/>
          <w:numId w:val="15"/>
        </w:numPr>
        <w:spacing w:after="0"/>
      </w:pPr>
      <w:r>
        <w:t xml:space="preserve">Vilka arbetsuppgifter fungerar bra, mindre bra och vilka behöver utvecklas? </w:t>
      </w:r>
    </w:p>
    <w:p w:rsidR="00991752" w:rsidRDefault="00991752" w:rsidP="00991752">
      <w:pPr>
        <w:pStyle w:val="BodyText"/>
        <w:numPr>
          <w:ilvl w:val="0"/>
          <w:numId w:val="15"/>
        </w:numPr>
        <w:spacing w:after="0"/>
      </w:pPr>
      <w:r>
        <w:t>Vilka arbetsuppgifter kä</w:t>
      </w:r>
      <w:r w:rsidR="00585376">
        <w:t xml:space="preserve">nner du </w:t>
      </w:r>
      <w:r>
        <w:t>mest/minst motivation inför?</w:t>
      </w:r>
    </w:p>
    <w:p w:rsidR="00991752" w:rsidRDefault="00991752" w:rsidP="00991752">
      <w:pPr>
        <w:pStyle w:val="BodyText"/>
        <w:numPr>
          <w:ilvl w:val="0"/>
          <w:numId w:val="15"/>
        </w:numPr>
        <w:spacing w:after="0"/>
      </w:pPr>
      <w:r>
        <w:t>Finns det några hinder för att du ska kunna utföra ditt arbete på ett bra sätt?</w:t>
      </w:r>
    </w:p>
    <w:p w:rsidR="00991752" w:rsidRDefault="00991752" w:rsidP="00991752">
      <w:pPr>
        <w:pStyle w:val="BodyText"/>
        <w:numPr>
          <w:ilvl w:val="0"/>
          <w:numId w:val="15"/>
        </w:numPr>
        <w:spacing w:after="0"/>
      </w:pPr>
      <w:r>
        <w:t>(Hur ser finansieringen ut?)</w:t>
      </w:r>
    </w:p>
    <w:p w:rsidR="00E13BA6" w:rsidRDefault="00991752" w:rsidP="00E13BA6">
      <w:pPr>
        <w:pStyle w:val="BodyText"/>
        <w:numPr>
          <w:ilvl w:val="0"/>
          <w:numId w:val="15"/>
        </w:numPr>
        <w:spacing w:after="0"/>
      </w:pPr>
      <w:r>
        <w:t>Feedback från chefen</w:t>
      </w:r>
      <w:r w:rsidR="00E7644A">
        <w:t xml:space="preserve"> på ovanstående frågor.</w:t>
      </w:r>
    </w:p>
    <w:p w:rsidR="000C786B" w:rsidRPr="003E4B0E" w:rsidRDefault="00E13BA6" w:rsidP="00E13BA6">
      <w:pPr>
        <w:pStyle w:val="BodyText"/>
        <w:spacing w:after="0"/>
        <w:rPr>
          <w:rFonts w:asciiTheme="majorHAnsi" w:hAnsiTheme="majorHAnsi" w:cstheme="majorHAnsi"/>
          <w:b/>
        </w:rPr>
      </w:pPr>
      <w:r>
        <w:br/>
      </w:r>
      <w:r w:rsidR="000C786B" w:rsidRPr="003E4B0E">
        <w:rPr>
          <w:rFonts w:asciiTheme="majorHAnsi" w:hAnsiTheme="majorHAnsi" w:cstheme="majorHAnsi"/>
          <w:b/>
        </w:rPr>
        <w:t>Organisationen</w:t>
      </w:r>
    </w:p>
    <w:p w:rsidR="00796879" w:rsidRDefault="000C786B" w:rsidP="00796879">
      <w:pPr>
        <w:pStyle w:val="BodyText"/>
        <w:numPr>
          <w:ilvl w:val="0"/>
          <w:numId w:val="19"/>
        </w:numPr>
        <w:spacing w:after="0"/>
      </w:pPr>
      <w:r>
        <w:t xml:space="preserve">Hur får du den information du behöver? (intranät, mejl, gruppmöten, </w:t>
      </w:r>
      <w:hyperlink r:id="rId8" w:history="1">
        <w:r w:rsidRPr="002438A7">
          <w:rPr>
            <w:rStyle w:val="Hyperlink"/>
          </w:rPr>
          <w:t>APT- kommu</w:t>
        </w:r>
        <w:r w:rsidRPr="002438A7">
          <w:rPr>
            <w:rStyle w:val="Hyperlink"/>
          </w:rPr>
          <w:t>n</w:t>
        </w:r>
        <w:r w:rsidRPr="002438A7">
          <w:rPr>
            <w:rStyle w:val="Hyperlink"/>
          </w:rPr>
          <w:t>ikation</w:t>
        </w:r>
      </w:hyperlink>
      <w:r>
        <w:t>)</w:t>
      </w:r>
      <w:r w:rsidR="00687B08">
        <w:t xml:space="preserve">. </w:t>
      </w:r>
      <w:r>
        <w:t>Känner du dig delaktig i verksamheten?</w:t>
      </w:r>
      <w:r w:rsidRPr="00076EA6">
        <w:t xml:space="preserve"> </w:t>
      </w:r>
      <w:r>
        <w:t>På vilket sätt?</w:t>
      </w:r>
    </w:p>
    <w:p w:rsidR="000C786B" w:rsidRDefault="000C786B" w:rsidP="00796879">
      <w:pPr>
        <w:pStyle w:val="BodyText"/>
        <w:numPr>
          <w:ilvl w:val="0"/>
          <w:numId w:val="19"/>
        </w:numPr>
        <w:spacing w:after="0"/>
      </w:pPr>
      <w:r w:rsidRPr="00CC04A6">
        <w:t>Hur fungerar samarbetet mellan enheter, avdelningar, KTH centralt mm?</w:t>
      </w:r>
    </w:p>
    <w:p w:rsidR="000C786B" w:rsidRDefault="000C786B" w:rsidP="000C786B">
      <w:pPr>
        <w:pStyle w:val="BodyText"/>
        <w:numPr>
          <w:ilvl w:val="0"/>
          <w:numId w:val="19"/>
        </w:numPr>
        <w:spacing w:after="0"/>
      </w:pPr>
      <w:r>
        <w:t>Feedback från chefen på ovanstående frågor.</w:t>
      </w:r>
    </w:p>
    <w:p w:rsidR="00991752" w:rsidRDefault="00590771" w:rsidP="00214B8B">
      <w:pPr>
        <w:pStyle w:val="Heading2"/>
      </w:pPr>
      <w:r>
        <w:t>A</w:t>
      </w:r>
      <w:r w:rsidR="00991752" w:rsidRPr="00991752">
        <w:t>rbetssituation</w:t>
      </w:r>
    </w:p>
    <w:p w:rsidR="00991752" w:rsidRDefault="00991752" w:rsidP="00991752">
      <w:pPr>
        <w:pStyle w:val="BodyText"/>
        <w:numPr>
          <w:ilvl w:val="0"/>
          <w:numId w:val="16"/>
        </w:numPr>
        <w:spacing w:after="0"/>
      </w:pPr>
      <w:r>
        <w:t xml:space="preserve">Hur ser din </w:t>
      </w:r>
      <w:r w:rsidR="007C7731">
        <w:t xml:space="preserve">arbetssituation </w:t>
      </w:r>
      <w:r>
        <w:t xml:space="preserve">ut? </w:t>
      </w:r>
    </w:p>
    <w:p w:rsidR="00AB7BBC" w:rsidRDefault="00AB7BBC" w:rsidP="00AD3B8A">
      <w:pPr>
        <w:pStyle w:val="BodyText"/>
        <w:numPr>
          <w:ilvl w:val="0"/>
          <w:numId w:val="16"/>
        </w:numPr>
        <w:spacing w:after="0"/>
      </w:pPr>
      <w:r>
        <w:t xml:space="preserve">Uppskatta </w:t>
      </w:r>
      <w:r w:rsidR="00094D34">
        <w:t>h</w:t>
      </w:r>
      <w:r w:rsidR="00991752">
        <w:t>ur</w:t>
      </w:r>
      <w:r>
        <w:t xml:space="preserve"> du procentuellt</w:t>
      </w:r>
      <w:r w:rsidR="00991752">
        <w:t xml:space="preserve"> fördelar din arbetstid</w:t>
      </w:r>
      <w:r w:rsidR="00094D34">
        <w:t xml:space="preserve"> </w:t>
      </w:r>
      <w:r w:rsidR="00991752">
        <w:t>mellan olika ansvarsområden?</w:t>
      </w:r>
    </w:p>
    <w:p w:rsidR="00E13BA6" w:rsidRDefault="00AB7BBC" w:rsidP="00E13BA6">
      <w:pPr>
        <w:pStyle w:val="BodyText"/>
        <w:numPr>
          <w:ilvl w:val="0"/>
          <w:numId w:val="16"/>
        </w:numPr>
        <w:spacing w:after="0"/>
      </w:pPr>
      <w:r>
        <w:t>Ser du behov av förändring? Ändrad inriktning? Hur kan du bidra i så fall</w:t>
      </w:r>
      <w:r w:rsidR="007C7731">
        <w:t>,</w:t>
      </w:r>
      <w:r w:rsidR="00BF2356">
        <w:t xml:space="preserve"> för att komma fram </w:t>
      </w:r>
      <w:r>
        <w:t>till förändring?</w:t>
      </w:r>
      <w:r w:rsidR="00516701">
        <w:t xml:space="preserve"> </w:t>
      </w:r>
      <w:r w:rsidR="00991752">
        <w:t>Feedback från chefen</w:t>
      </w:r>
      <w:r w:rsidR="00E7644A">
        <w:t xml:space="preserve"> på ovanstående frågor.</w:t>
      </w:r>
      <w:r w:rsidR="00E13BA6">
        <w:br/>
      </w:r>
    </w:p>
    <w:p w:rsidR="00991752" w:rsidRDefault="00991752" w:rsidP="00E13BA6">
      <w:pPr>
        <w:pStyle w:val="BodyText"/>
        <w:spacing w:after="0"/>
        <w:rPr>
          <w:rFonts w:asciiTheme="majorHAnsi" w:hAnsiTheme="majorHAnsi" w:cstheme="majorHAnsi"/>
          <w:b/>
        </w:rPr>
      </w:pPr>
      <w:r w:rsidRPr="00E36F68">
        <w:rPr>
          <w:rFonts w:asciiTheme="majorHAnsi" w:hAnsiTheme="majorHAnsi" w:cstheme="majorHAnsi"/>
          <w:b/>
        </w:rPr>
        <w:t xml:space="preserve">Arbetsklimat/trivsel/bemötande </w:t>
      </w:r>
    </w:p>
    <w:p w:rsidR="00E36F68" w:rsidRPr="00E36F68" w:rsidRDefault="00E36F68" w:rsidP="00E36F68">
      <w:pPr>
        <w:pStyle w:val="BodyText"/>
        <w:numPr>
          <w:ilvl w:val="0"/>
          <w:numId w:val="27"/>
        </w:numPr>
        <w:spacing w:after="0"/>
        <w:rPr>
          <w:rFonts w:cstheme="majorHAnsi"/>
        </w:rPr>
      </w:pPr>
      <w:r w:rsidRPr="00E36F68">
        <w:rPr>
          <w:rFonts w:cstheme="majorHAnsi"/>
        </w:rPr>
        <w:t>Hur trivs du på jobbet?</w:t>
      </w:r>
    </w:p>
    <w:p w:rsidR="00E7644A" w:rsidRDefault="00991752" w:rsidP="00991752">
      <w:pPr>
        <w:pStyle w:val="BodyText"/>
        <w:numPr>
          <w:ilvl w:val="0"/>
          <w:numId w:val="18"/>
        </w:numPr>
        <w:spacing w:after="0"/>
      </w:pPr>
      <w:r>
        <w:t xml:space="preserve">Hur </w:t>
      </w:r>
      <w:r w:rsidR="00E7644A">
        <w:t>upplever du arbetsklimat och samarbetet</w:t>
      </w:r>
      <w:r>
        <w:t xml:space="preserve"> med kollegor? </w:t>
      </w:r>
    </w:p>
    <w:p w:rsidR="00955A2C" w:rsidRDefault="00955A2C" w:rsidP="00955A2C">
      <w:pPr>
        <w:pStyle w:val="BodyText"/>
        <w:numPr>
          <w:ilvl w:val="0"/>
          <w:numId w:val="18"/>
        </w:numPr>
        <w:spacing w:after="0"/>
      </w:pPr>
      <w:r>
        <w:t>(Hur fungerar kontakten med studenterna?)</w:t>
      </w:r>
    </w:p>
    <w:p w:rsidR="007C7731" w:rsidRDefault="007C7731" w:rsidP="00796879">
      <w:pPr>
        <w:pStyle w:val="BodyText"/>
        <w:numPr>
          <w:ilvl w:val="0"/>
          <w:numId w:val="18"/>
        </w:numPr>
        <w:spacing w:after="0"/>
      </w:pPr>
      <w:r>
        <w:t>Hur bidra</w:t>
      </w:r>
      <w:r w:rsidR="00925D22">
        <w:t>r du</w:t>
      </w:r>
      <w:r>
        <w:t xml:space="preserve"> till att </w:t>
      </w:r>
      <w:r w:rsidR="000C249C">
        <w:t>koll</w:t>
      </w:r>
      <w:r w:rsidR="000C249C" w:rsidRPr="001E3CD6">
        <w:t>e</w:t>
      </w:r>
      <w:r w:rsidR="000C249C">
        <w:t>gor/medarbetare ska trivas</w:t>
      </w:r>
      <w:r w:rsidR="001035E0">
        <w:t>?</w:t>
      </w:r>
    </w:p>
    <w:p w:rsidR="007C7731" w:rsidRDefault="00537C7A" w:rsidP="007C7731">
      <w:pPr>
        <w:pStyle w:val="Heading2"/>
      </w:pPr>
      <w:r>
        <w:lastRenderedPageBreak/>
        <w:t>Jämställdhet och l</w:t>
      </w:r>
      <w:r w:rsidR="007C7731">
        <w:t>ika villkor</w:t>
      </w:r>
    </w:p>
    <w:p w:rsidR="007C7731" w:rsidRDefault="007C7731" w:rsidP="007C7731">
      <w:pPr>
        <w:pStyle w:val="BodyText"/>
        <w:numPr>
          <w:ilvl w:val="0"/>
          <w:numId w:val="18"/>
        </w:numPr>
        <w:spacing w:after="0"/>
      </w:pPr>
      <w:r>
        <w:rPr>
          <w:rFonts w:ascii="Georgia" w:hAnsi="Georgia"/>
        </w:rPr>
        <w:t>Hur upplever du arbetsplatsen ur jämställdhets- och jämlikhets synpunkt?</w:t>
      </w:r>
    </w:p>
    <w:p w:rsidR="007C7731" w:rsidRDefault="007C7731" w:rsidP="007C7731">
      <w:pPr>
        <w:pStyle w:val="BodyText"/>
        <w:numPr>
          <w:ilvl w:val="0"/>
          <w:numId w:val="18"/>
        </w:numPr>
        <w:spacing w:after="0"/>
      </w:pPr>
      <w:r>
        <w:t>Förekommer kränkand</w:t>
      </w:r>
      <w:bookmarkStart w:id="0" w:name="_GoBack"/>
      <w:bookmarkEnd w:id="0"/>
      <w:r>
        <w:t>e, rasistiska, sexistiska eller nedsättande skämt?</w:t>
      </w:r>
      <w:r w:rsidR="00925D22">
        <w:t xml:space="preserve"> Berätta!</w:t>
      </w:r>
    </w:p>
    <w:p w:rsidR="00E36F68" w:rsidRDefault="00E36F68" w:rsidP="007C7731">
      <w:pPr>
        <w:pStyle w:val="BodyText"/>
        <w:numPr>
          <w:ilvl w:val="0"/>
          <w:numId w:val="18"/>
        </w:numPr>
        <w:spacing w:after="0"/>
      </w:pPr>
      <w:r>
        <w:t xml:space="preserve">Har du varit i situationer som upplevs </w:t>
      </w:r>
      <w:r w:rsidRPr="00E36F68">
        <w:rPr>
          <w:i/>
        </w:rPr>
        <w:t>obehagliga, olustiga, obegripliga, orättvisa</w:t>
      </w:r>
      <w:r>
        <w:t>? Berätta!</w:t>
      </w:r>
    </w:p>
    <w:p w:rsidR="002D0063" w:rsidRPr="00032DBC" w:rsidRDefault="002D0063" w:rsidP="002D0063">
      <w:pPr>
        <w:pStyle w:val="BodyText"/>
        <w:spacing w:after="0"/>
        <w:rPr>
          <w:rFonts w:asciiTheme="majorHAnsi" w:hAnsiTheme="majorHAnsi" w:cstheme="majorHAnsi"/>
        </w:rPr>
      </w:pPr>
    </w:p>
    <w:p w:rsidR="002D0063" w:rsidRDefault="002D0063" w:rsidP="002D0063">
      <w:pPr>
        <w:pStyle w:val="BodyText"/>
        <w:spacing w:after="0"/>
        <w:rPr>
          <w:color w:val="FF0000"/>
        </w:rPr>
      </w:pPr>
      <w:r w:rsidRPr="00032DBC">
        <w:rPr>
          <w:rFonts w:asciiTheme="majorHAnsi" w:hAnsiTheme="majorHAnsi" w:cstheme="majorHAnsi"/>
          <w:b/>
        </w:rPr>
        <w:t>Uppförandekod</w:t>
      </w:r>
    </w:p>
    <w:p w:rsidR="00991752" w:rsidRPr="002D0063" w:rsidRDefault="002D0063" w:rsidP="00AC2AB5">
      <w:pPr>
        <w:pStyle w:val="BodyText"/>
        <w:numPr>
          <w:ilvl w:val="0"/>
          <w:numId w:val="18"/>
        </w:numPr>
        <w:spacing w:after="0"/>
        <w:rPr>
          <w:rStyle w:val="Hyperlink"/>
          <w:color w:val="auto"/>
          <w:u w:val="none"/>
        </w:rPr>
      </w:pPr>
      <w:r>
        <w:t>Har du läst</w:t>
      </w:r>
      <w:r w:rsidR="00AC2AB5" w:rsidRPr="00AC2AB5">
        <w:t xml:space="preserve"> </w:t>
      </w:r>
      <w:hyperlink r:id="rId9" w:history="1">
        <w:r w:rsidR="00AC2AB5" w:rsidRPr="002D7CE6">
          <w:rPr>
            <w:rStyle w:val="Hyperlink"/>
          </w:rPr>
          <w:t>Uppföran</w:t>
        </w:r>
        <w:r w:rsidR="00AC2AB5" w:rsidRPr="002D7CE6">
          <w:rPr>
            <w:rStyle w:val="Hyperlink"/>
          </w:rPr>
          <w:t>d</w:t>
        </w:r>
        <w:r w:rsidR="00AC2AB5" w:rsidRPr="002D7CE6">
          <w:rPr>
            <w:rStyle w:val="Hyperlink"/>
          </w:rPr>
          <w:t>ekod</w:t>
        </w:r>
        <w:r w:rsidRPr="002D7CE6">
          <w:rPr>
            <w:rStyle w:val="Hyperlink"/>
          </w:rPr>
          <w:t>en</w:t>
        </w:r>
      </w:hyperlink>
      <w:r w:rsidRPr="002D7CE6">
        <w:rPr>
          <w:rStyle w:val="Hyperlink"/>
          <w:color w:val="auto"/>
          <w:u w:val="none"/>
        </w:rPr>
        <w:t>?</w:t>
      </w:r>
    </w:p>
    <w:p w:rsidR="00AC2AB5" w:rsidRPr="00AC2AB5" w:rsidRDefault="002D0063" w:rsidP="00796879">
      <w:pPr>
        <w:pStyle w:val="BodyText"/>
        <w:numPr>
          <w:ilvl w:val="0"/>
          <w:numId w:val="18"/>
        </w:numPr>
        <w:spacing w:after="0"/>
      </w:pPr>
      <w:r>
        <w:t>Har du funderingar/synpunkter på innehållet?</w:t>
      </w:r>
    </w:p>
    <w:p w:rsidR="000C786B" w:rsidRPr="00F6247B" w:rsidRDefault="000C786B" w:rsidP="000C786B">
      <w:pPr>
        <w:pStyle w:val="Heading2"/>
      </w:pPr>
      <w:r>
        <w:t>Fysisk arbetsmiljö</w:t>
      </w:r>
    </w:p>
    <w:p w:rsidR="000C786B" w:rsidRDefault="000C786B" w:rsidP="000C786B">
      <w:pPr>
        <w:pStyle w:val="BodyText"/>
        <w:numPr>
          <w:ilvl w:val="0"/>
          <w:numId w:val="17"/>
        </w:numPr>
        <w:spacing w:after="0"/>
      </w:pPr>
      <w:r>
        <w:t>Hur fungerar din arbetsplats när det gäller lokaler, redskap, system, belysning, ljud, ergonomi?</w:t>
      </w:r>
    </w:p>
    <w:p w:rsidR="000C786B" w:rsidRDefault="000C786B" w:rsidP="000C786B">
      <w:pPr>
        <w:pStyle w:val="BodyText"/>
        <w:numPr>
          <w:ilvl w:val="0"/>
          <w:numId w:val="17"/>
        </w:numPr>
        <w:spacing w:after="0"/>
      </w:pPr>
      <w:r>
        <w:t>Finns riskfaktorer i den fysiska arbetsmiljön?</w:t>
      </w:r>
    </w:p>
    <w:p w:rsidR="00991752" w:rsidRDefault="00590771" w:rsidP="004560DE">
      <w:pPr>
        <w:pStyle w:val="Heading2"/>
      </w:pPr>
      <w:r>
        <w:t>H</w:t>
      </w:r>
      <w:r w:rsidR="004560DE">
        <w:t>älsa och livssituation</w:t>
      </w:r>
    </w:p>
    <w:p w:rsidR="00991752" w:rsidRPr="002D7CE6" w:rsidRDefault="00991752" w:rsidP="00991752">
      <w:pPr>
        <w:pStyle w:val="BodyText"/>
        <w:numPr>
          <w:ilvl w:val="0"/>
          <w:numId w:val="18"/>
        </w:numPr>
        <w:spacing w:after="0"/>
      </w:pPr>
      <w:r>
        <w:t>H</w:t>
      </w:r>
      <w:r w:rsidRPr="002D7CE6">
        <w:t xml:space="preserve">ur fungerar </w:t>
      </w:r>
      <w:r w:rsidR="004F63B5" w:rsidRPr="002D7CE6">
        <w:t xml:space="preserve">balansen mellan arbete och </w:t>
      </w:r>
      <w:r w:rsidRPr="002D7CE6">
        <w:t>privatlivet</w:t>
      </w:r>
      <w:r w:rsidR="004F63B5" w:rsidRPr="002D7CE6">
        <w:t>?</w:t>
      </w:r>
    </w:p>
    <w:p w:rsidR="00BF2356" w:rsidRPr="002D7CE6" w:rsidRDefault="00BF2356" w:rsidP="00991752">
      <w:pPr>
        <w:pStyle w:val="BodyText"/>
        <w:numPr>
          <w:ilvl w:val="0"/>
          <w:numId w:val="18"/>
        </w:numPr>
        <w:spacing w:after="0"/>
      </w:pPr>
      <w:r w:rsidRPr="002D7CE6">
        <w:t>Upplever du att du är stressad? Kan du ge exempel på stressiga situationer?</w:t>
      </w:r>
    </w:p>
    <w:p w:rsidR="00BF2356" w:rsidRPr="002D7CE6" w:rsidRDefault="00BF2356" w:rsidP="00991752">
      <w:pPr>
        <w:pStyle w:val="BodyText"/>
        <w:numPr>
          <w:ilvl w:val="0"/>
          <w:numId w:val="18"/>
        </w:numPr>
        <w:spacing w:after="0"/>
      </w:pPr>
      <w:r w:rsidRPr="002D7CE6">
        <w:t>Hur kan vi tillsammans arbeta för att du ska känna dig mindre stressad?</w:t>
      </w:r>
    </w:p>
    <w:p w:rsidR="00991752" w:rsidRPr="001035E0" w:rsidRDefault="007C7731" w:rsidP="00991752">
      <w:pPr>
        <w:pStyle w:val="BodyText"/>
        <w:numPr>
          <w:ilvl w:val="0"/>
          <w:numId w:val="18"/>
        </w:numPr>
        <w:spacing w:after="0"/>
        <w:rPr>
          <w:rFonts w:asciiTheme="majorHAnsi" w:hAnsiTheme="majorHAnsi" w:cstheme="majorHAnsi"/>
          <w:b/>
          <w:color w:val="1954A6" w:themeColor="text2"/>
        </w:rPr>
      </w:pPr>
      <w:r>
        <w:t xml:space="preserve">Har </w:t>
      </w:r>
      <w:r w:rsidR="00032DBC">
        <w:t xml:space="preserve">du tid för </w:t>
      </w:r>
      <w:r w:rsidR="00991752" w:rsidRPr="00991752">
        <w:t>återhämtning (</w:t>
      </w:r>
      <w:r>
        <w:t xml:space="preserve">vila, reflektion, annan stimulans, </w:t>
      </w:r>
      <w:r w:rsidR="00991752" w:rsidRPr="00991752">
        <w:t>sömn)?</w:t>
      </w:r>
    </w:p>
    <w:p w:rsidR="00A5554A" w:rsidRDefault="00A5554A" w:rsidP="00AD3B8A">
      <w:pPr>
        <w:pStyle w:val="BodyText"/>
        <w:spacing w:after="0"/>
      </w:pPr>
    </w:p>
    <w:p w:rsidR="00A5554A" w:rsidRPr="00943B01" w:rsidRDefault="00A5554A" w:rsidP="00943B01">
      <w:pPr>
        <w:pStyle w:val="BodyText"/>
        <w:spacing w:after="0"/>
        <w:rPr>
          <w:rFonts w:asciiTheme="majorHAnsi" w:hAnsiTheme="majorHAnsi" w:cstheme="majorHAnsi"/>
          <w:b/>
        </w:rPr>
      </w:pPr>
      <w:r w:rsidRPr="00943B01">
        <w:rPr>
          <w:rFonts w:asciiTheme="majorHAnsi" w:hAnsiTheme="majorHAnsi" w:cstheme="majorHAnsi"/>
          <w:b/>
        </w:rPr>
        <w:t>Ledarskap</w:t>
      </w:r>
    </w:p>
    <w:p w:rsidR="00A5554A" w:rsidRDefault="00076EA6" w:rsidP="00991752">
      <w:pPr>
        <w:pStyle w:val="BodyText"/>
        <w:numPr>
          <w:ilvl w:val="0"/>
          <w:numId w:val="19"/>
        </w:numPr>
        <w:spacing w:after="0"/>
      </w:pPr>
      <w:r>
        <w:t>Hur u</w:t>
      </w:r>
      <w:r w:rsidR="00A5554A">
        <w:t>pplever du relationen mellan dig och din chef?</w:t>
      </w:r>
    </w:p>
    <w:p w:rsidR="00A5554A" w:rsidRDefault="00A5554A" w:rsidP="00991752">
      <w:pPr>
        <w:pStyle w:val="BodyText"/>
        <w:numPr>
          <w:ilvl w:val="0"/>
          <w:numId w:val="19"/>
        </w:numPr>
        <w:spacing w:after="0"/>
      </w:pPr>
      <w:r>
        <w:t>Inom vilka områden fungerar det bra och inom vilka områden önskar du en förändring?</w:t>
      </w:r>
    </w:p>
    <w:p w:rsidR="00A5554A" w:rsidRPr="009A4389" w:rsidRDefault="00A5554A" w:rsidP="00991752">
      <w:pPr>
        <w:pStyle w:val="BodyText"/>
        <w:numPr>
          <w:ilvl w:val="0"/>
          <w:numId w:val="19"/>
        </w:numPr>
        <w:spacing w:after="0"/>
      </w:pPr>
      <w:r w:rsidRPr="009A4389">
        <w:t xml:space="preserve">Får du den </w:t>
      </w:r>
      <w:r w:rsidR="008C0C08">
        <w:t>väg</w:t>
      </w:r>
      <w:r w:rsidRPr="009A4389">
        <w:t>ledning d</w:t>
      </w:r>
      <w:r w:rsidR="00943B01" w:rsidRPr="009A4389">
        <w:t>u</w:t>
      </w:r>
      <w:r w:rsidRPr="009A4389">
        <w:t xml:space="preserve"> behöver</w:t>
      </w:r>
      <w:r w:rsidR="008C0C08">
        <w:t xml:space="preserve"> i ditt arbete</w:t>
      </w:r>
      <w:r w:rsidRPr="009A4389">
        <w:t>?</w:t>
      </w:r>
    </w:p>
    <w:p w:rsidR="00A5554A" w:rsidRDefault="00A5554A" w:rsidP="00991752">
      <w:pPr>
        <w:pStyle w:val="BodyText"/>
        <w:numPr>
          <w:ilvl w:val="0"/>
          <w:numId w:val="19"/>
        </w:numPr>
        <w:spacing w:after="0"/>
      </w:pPr>
      <w:r>
        <w:t>Får du den feedback du behöver?</w:t>
      </w:r>
    </w:p>
    <w:p w:rsidR="00A5554A" w:rsidRDefault="00A5554A" w:rsidP="001E3CD6">
      <w:pPr>
        <w:pStyle w:val="BodyText"/>
        <w:spacing w:after="0"/>
        <w:ind w:left="720"/>
      </w:pPr>
    </w:p>
    <w:p w:rsidR="00991752" w:rsidRPr="001E3CD6" w:rsidRDefault="00A5554A" w:rsidP="00991752">
      <w:pPr>
        <w:pStyle w:val="BodyText"/>
        <w:spacing w:after="0"/>
        <w:rPr>
          <w:rFonts w:asciiTheme="majorHAnsi" w:hAnsiTheme="majorHAnsi" w:cstheme="majorHAnsi"/>
          <w:b/>
        </w:rPr>
      </w:pPr>
      <w:r w:rsidRPr="001E3CD6">
        <w:rPr>
          <w:rFonts w:asciiTheme="majorHAnsi" w:hAnsiTheme="majorHAnsi" w:cstheme="majorHAnsi"/>
          <w:b/>
        </w:rPr>
        <w:t>Andra viktiga förhållanden</w:t>
      </w:r>
    </w:p>
    <w:p w:rsidR="00A5554A" w:rsidRDefault="00943B01" w:rsidP="00AD3B8A">
      <w:pPr>
        <w:pStyle w:val="BodyText"/>
        <w:numPr>
          <w:ilvl w:val="0"/>
          <w:numId w:val="22"/>
        </w:numPr>
        <w:spacing w:after="0"/>
      </w:pPr>
      <w:r>
        <w:t>Finns det omständigheter i din situation som du tycker att din chef bör känna till, exempelvis tecken på ohälsa eller förhållanden utanför arbetet som påverkar din arbetssituation?</w:t>
      </w:r>
    </w:p>
    <w:p w:rsidR="00925D22" w:rsidRPr="00CC04A6" w:rsidRDefault="00925D22" w:rsidP="00925D22">
      <w:pPr>
        <w:pStyle w:val="BodyText"/>
        <w:spacing w:after="0"/>
        <w:ind w:left="720"/>
      </w:pPr>
    </w:p>
    <w:p w:rsidR="00991752" w:rsidRDefault="00925D22" w:rsidP="00955A2C">
      <w:pPr>
        <w:pStyle w:val="BodyText"/>
        <w:spacing w:after="0"/>
      </w:pPr>
      <w:r>
        <w:rPr>
          <w:rStyle w:val="Heading2Char"/>
        </w:rPr>
        <w:t>Plan för framtiden</w:t>
      </w:r>
      <w:r>
        <w:br/>
      </w:r>
      <w:r w:rsidR="00991752" w:rsidRPr="00214B8B">
        <w:t>Chefen ska ge en helhetsbild av verksamheten och förklara sammanhanget som</w:t>
      </w:r>
      <w:r w:rsidR="00477BB1">
        <w:t xml:space="preserve"> den anställde befinner sig i. Verksamhetens r</w:t>
      </w:r>
      <w:r w:rsidR="00991752" w:rsidRPr="00214B8B">
        <w:t xml:space="preserve">elationer till </w:t>
      </w:r>
      <w:r w:rsidR="00477BB1">
        <w:t>omgivningen/</w:t>
      </w:r>
      <w:r w:rsidR="00991752" w:rsidRPr="00214B8B">
        <w:t>omvärlden.</w:t>
      </w:r>
      <w:r w:rsidR="00991752" w:rsidRPr="00991752">
        <w:rPr>
          <w:color w:val="1954A6" w:themeColor="text2"/>
        </w:rPr>
        <w:br/>
      </w:r>
    </w:p>
    <w:p w:rsidR="00991752" w:rsidRDefault="00991752" w:rsidP="00991752">
      <w:pPr>
        <w:pStyle w:val="BodyText"/>
        <w:numPr>
          <w:ilvl w:val="0"/>
          <w:numId w:val="20"/>
        </w:numPr>
        <w:spacing w:after="0"/>
      </w:pPr>
      <w:r w:rsidRPr="00152E4D">
        <w:t>Hur ser du på verksamhetens inriktning?</w:t>
      </w:r>
    </w:p>
    <w:p w:rsidR="00BF2356" w:rsidRDefault="00991752" w:rsidP="00BF2356">
      <w:pPr>
        <w:pStyle w:val="BodyText"/>
        <w:numPr>
          <w:ilvl w:val="0"/>
          <w:numId w:val="20"/>
        </w:numPr>
        <w:spacing w:after="0"/>
      </w:pPr>
      <w:r>
        <w:t>Vilka är dina långsiktiga ambitioner med arbetet och din anställning på KTH?</w:t>
      </w:r>
    </w:p>
    <w:p w:rsidR="00991752" w:rsidRPr="002D7CE6" w:rsidRDefault="00991752" w:rsidP="00991752">
      <w:pPr>
        <w:pStyle w:val="BodyText"/>
        <w:numPr>
          <w:ilvl w:val="0"/>
          <w:numId w:val="20"/>
        </w:numPr>
        <w:spacing w:after="0"/>
      </w:pPr>
      <w:r>
        <w:t xml:space="preserve">Vad är det som </w:t>
      </w:r>
      <w:r w:rsidRPr="002D7CE6">
        <w:t>motiverar dig och driver dig?</w:t>
      </w:r>
    </w:p>
    <w:p w:rsidR="007F7725" w:rsidRPr="002D7CE6" w:rsidRDefault="007F7725" w:rsidP="007F7725">
      <w:pPr>
        <w:pStyle w:val="BodyText"/>
        <w:numPr>
          <w:ilvl w:val="0"/>
          <w:numId w:val="20"/>
        </w:numPr>
        <w:spacing w:after="0"/>
      </w:pPr>
      <w:r w:rsidRPr="002D7CE6">
        <w:t>Vilka planer har du</w:t>
      </w:r>
      <w:r w:rsidR="00BF2356" w:rsidRPr="002D7CE6">
        <w:t xml:space="preserve"> framåt, 1-2 år och 3-5 år?</w:t>
      </w:r>
    </w:p>
    <w:p w:rsidR="00991752" w:rsidRDefault="00991752" w:rsidP="00991752">
      <w:pPr>
        <w:pStyle w:val="BodyText"/>
        <w:numPr>
          <w:ilvl w:val="0"/>
          <w:numId w:val="20"/>
        </w:numPr>
        <w:spacing w:after="0"/>
      </w:pPr>
      <w:r>
        <w:t>Hur kan organisationen leva upp till dina förväntningar?</w:t>
      </w:r>
    </w:p>
    <w:p w:rsidR="00537C7A" w:rsidRDefault="00955A2C" w:rsidP="00955A2C">
      <w:pPr>
        <w:pStyle w:val="BodyText"/>
        <w:spacing w:after="0"/>
      </w:pPr>
      <w:r>
        <w:t>Vilken</w:t>
      </w:r>
      <w:r w:rsidR="00991752">
        <w:t xml:space="preserve"> </w:t>
      </w:r>
      <w:r>
        <w:t>kompetensutveckling ser du att du behöver</w:t>
      </w:r>
      <w:r w:rsidR="00991752">
        <w:t xml:space="preserve"> under kommande år?</w:t>
      </w:r>
      <w:r w:rsidR="004560DE">
        <w:t xml:space="preserve"> </w:t>
      </w:r>
    </w:p>
    <w:p w:rsidR="00955A2C" w:rsidRDefault="00645B85" w:rsidP="00537C7A">
      <w:pPr>
        <w:pStyle w:val="Heading2"/>
      </w:pPr>
      <w:r>
        <w:t>Lönekriterier</w:t>
      </w:r>
    </w:p>
    <w:p w:rsidR="00645B85" w:rsidRDefault="00645B85" w:rsidP="00C6517F">
      <w:pPr>
        <w:pStyle w:val="BodyText"/>
        <w:numPr>
          <w:ilvl w:val="0"/>
          <w:numId w:val="28"/>
        </w:numPr>
        <w:spacing w:after="0"/>
      </w:pPr>
      <w:r>
        <w:t>Informera om lönekriterier</w:t>
      </w:r>
    </w:p>
    <w:p w:rsidR="00537C7A" w:rsidRDefault="00537C7A" w:rsidP="00991752">
      <w:pPr>
        <w:pStyle w:val="BodyText"/>
        <w:spacing w:after="0"/>
      </w:pPr>
    </w:p>
    <w:p w:rsidR="00991752" w:rsidRDefault="00955A2C" w:rsidP="00991752">
      <w:pPr>
        <w:pStyle w:val="BodyText"/>
        <w:spacing w:after="0"/>
        <w:rPr>
          <w:i/>
        </w:rPr>
      </w:pPr>
      <w:r w:rsidRPr="00955A2C">
        <w:t>Andra fö</w:t>
      </w:r>
      <w:r>
        <w:t>rslag på frågor</w:t>
      </w:r>
      <w:r w:rsidR="007F7725">
        <w:t>,</w:t>
      </w:r>
      <w:r>
        <w:t xml:space="preserve"> s</w:t>
      </w:r>
      <w:r w:rsidRPr="00955A2C">
        <w:t xml:space="preserve">e </w:t>
      </w:r>
      <w:hyperlink r:id="rId10" w:history="1">
        <w:r w:rsidRPr="007F7725">
          <w:rPr>
            <w:rStyle w:val="Hyperlink"/>
          </w:rPr>
          <w:t>riktlinje för med</w:t>
        </w:r>
        <w:r w:rsidRPr="007F7725">
          <w:rPr>
            <w:rStyle w:val="Hyperlink"/>
          </w:rPr>
          <w:t>a</w:t>
        </w:r>
        <w:r w:rsidRPr="007F7725">
          <w:rPr>
            <w:rStyle w:val="Hyperlink"/>
          </w:rPr>
          <w:t>rbetarskap</w:t>
        </w:r>
      </w:hyperlink>
      <w:r w:rsidR="007F7725">
        <w:t>:</w:t>
      </w:r>
      <w:r w:rsidRPr="00955A2C">
        <w:t xml:space="preserve"> </w:t>
      </w:r>
      <w:r w:rsidRPr="00955A2C">
        <w:rPr>
          <w:i/>
        </w:rPr>
        <w:t>statligt anställd, bisysslor, anmäla frånvaro, reseregler, personalsamverkan</w:t>
      </w:r>
    </w:p>
    <w:p w:rsidR="00537C7A" w:rsidRDefault="00537C7A" w:rsidP="00991752">
      <w:pPr>
        <w:pStyle w:val="BodyText"/>
        <w:spacing w:after="0"/>
        <w:rPr>
          <w:i/>
        </w:rPr>
      </w:pPr>
    </w:p>
    <w:p w:rsidR="00E13BA6" w:rsidRPr="00537C7A" w:rsidRDefault="00991752" w:rsidP="00991752">
      <w:pPr>
        <w:pStyle w:val="BodyText"/>
        <w:spacing w:after="0"/>
        <w:rPr>
          <w:i/>
        </w:rPr>
      </w:pPr>
      <w:r>
        <w:rPr>
          <w:i/>
        </w:rPr>
        <w:t>Det som framkommit om arbetssituation, arbetets innehåll och inriktning samt kompetensutveckling sammanfattas i separat dokument</w:t>
      </w:r>
      <w:r w:rsidR="009F5173">
        <w:rPr>
          <w:i/>
        </w:rPr>
        <w:t>.</w:t>
      </w:r>
    </w:p>
    <w:sectPr w:rsidR="00E13BA6" w:rsidRPr="00537C7A" w:rsidSect="00537C7A">
      <w:headerReference w:type="default" r:id="rId11"/>
      <w:footerReference w:type="default" r:id="rId12"/>
      <w:headerReference w:type="first" r:id="rId13"/>
      <w:footerReference w:type="first" r:id="rId14"/>
      <w:pgSz w:w="11906" w:h="16838" w:code="9"/>
      <w:pgMar w:top="2381" w:right="1304" w:bottom="1474" w:left="1474"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01" w:rsidRDefault="00EB6F01" w:rsidP="00AB37AC">
      <w:r>
        <w:separator/>
      </w:r>
    </w:p>
  </w:endnote>
  <w:endnote w:type="continuationSeparator" w:id="0">
    <w:p w:rsidR="00EB6F01" w:rsidRDefault="00EB6F0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37C7A">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37C7A">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37C7A">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37C7A">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01" w:rsidRDefault="00EB6F01" w:rsidP="00AB37AC">
      <w:r>
        <w:separator/>
      </w:r>
    </w:p>
  </w:footnote>
  <w:footnote w:type="continuationSeparator" w:id="0">
    <w:p w:rsidR="00EB6F01" w:rsidRDefault="00EB6F01"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916344">
      <w:trPr>
        <w:trHeight w:val="238"/>
      </w:trPr>
      <w:tc>
        <w:tcPr>
          <w:tcW w:w="4740"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r>
    <w:tr w:rsidR="006A7494" w:rsidTr="007A0DF9">
      <w:tc>
        <w:tcPr>
          <w:tcW w:w="4740"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r>
    <w:tr w:rsidR="006A7494" w:rsidTr="00916344">
      <w:trPr>
        <w:trHeight w:val="238"/>
      </w:trPr>
      <w:tc>
        <w:tcPr>
          <w:tcW w:w="9116" w:type="dxa"/>
          <w:gridSpan w:val="5"/>
        </w:tcPr>
        <w:p w:rsidR="006A7494" w:rsidRPr="006A7494" w:rsidRDefault="006A7494" w:rsidP="006A7494">
          <w:pPr>
            <w:pStyle w:val="HeaderBold"/>
          </w:pPr>
        </w:p>
      </w:tc>
    </w:tr>
    <w:tr w:rsidR="006A7494" w:rsidTr="007A0DF9">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F35E7">
      <w:trPr>
        <w:trHeight w:val="238"/>
      </w:trPr>
      <w:tc>
        <w:tcPr>
          <w:tcW w:w="3521" w:type="dxa"/>
          <w:vMerge w:val="restart"/>
        </w:tcPr>
        <w:p w:rsidR="006A7494" w:rsidRDefault="006A7494" w:rsidP="007A0DF9">
          <w:pPr>
            <w:pStyle w:val="Header"/>
            <w:spacing w:before="60"/>
            <w:rPr>
              <w:b/>
            </w:rPr>
          </w:pPr>
          <w:r>
            <w:rPr>
              <w:noProof/>
              <w:lang w:eastAsia="sv-SE"/>
            </w:rPr>
            <w:drawing>
              <wp:inline distT="0" distB="0" distL="0" distR="0" wp14:anchorId="559A87C5" wp14:editId="245775DF">
                <wp:extent cx="954000" cy="954000"/>
                <wp:effectExtent l="0" t="0" r="0" b="0"/>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5D137B"/>
    <w:multiLevelType w:val="hybridMultilevel"/>
    <w:tmpl w:val="C060A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306297C"/>
    <w:multiLevelType w:val="hybridMultilevel"/>
    <w:tmpl w:val="54BE7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AE07DF"/>
    <w:multiLevelType w:val="hybridMultilevel"/>
    <w:tmpl w:val="57200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BB52B4"/>
    <w:multiLevelType w:val="hybridMultilevel"/>
    <w:tmpl w:val="5F46949C"/>
    <w:lvl w:ilvl="0" w:tplc="911AFC3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3D07F8"/>
    <w:multiLevelType w:val="hybridMultilevel"/>
    <w:tmpl w:val="C1047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5D47A2"/>
    <w:multiLevelType w:val="hybridMultilevel"/>
    <w:tmpl w:val="8A1AB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4C0E8D"/>
    <w:multiLevelType w:val="hybridMultilevel"/>
    <w:tmpl w:val="F8300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843092"/>
    <w:multiLevelType w:val="hybridMultilevel"/>
    <w:tmpl w:val="08AE37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256A7DFE"/>
    <w:multiLevelType w:val="hybridMultilevel"/>
    <w:tmpl w:val="0570E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8C21A8"/>
    <w:multiLevelType w:val="hybridMultilevel"/>
    <w:tmpl w:val="AD901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13457E"/>
    <w:multiLevelType w:val="hybridMultilevel"/>
    <w:tmpl w:val="EEF26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EB26831"/>
    <w:multiLevelType w:val="hybridMultilevel"/>
    <w:tmpl w:val="C4B6F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235E64"/>
    <w:multiLevelType w:val="hybridMultilevel"/>
    <w:tmpl w:val="753AC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CB48D1"/>
    <w:multiLevelType w:val="hybridMultilevel"/>
    <w:tmpl w:val="35766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9D330C6"/>
    <w:multiLevelType w:val="hybridMultilevel"/>
    <w:tmpl w:val="B3880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6"/>
  </w:num>
  <w:num w:numId="2">
    <w:abstractNumId w:val="1"/>
  </w:num>
  <w:num w:numId="3">
    <w:abstractNumId w:val="0"/>
  </w:num>
  <w:num w:numId="4">
    <w:abstractNumId w:val="17"/>
  </w:num>
  <w:num w:numId="5">
    <w:abstractNumId w:val="3"/>
  </w:num>
  <w:num w:numId="6">
    <w:abstractNumId w:val="2"/>
  </w:num>
  <w:num w:numId="7">
    <w:abstractNumId w:val="4"/>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9"/>
  </w:num>
  <w:num w:numId="12">
    <w:abstractNumId w:val="1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8"/>
  </w:num>
  <w:num w:numId="14">
    <w:abstractNumId w:val="22"/>
  </w:num>
  <w:num w:numId="15">
    <w:abstractNumId w:val="14"/>
  </w:num>
  <w:num w:numId="16">
    <w:abstractNumId w:val="13"/>
  </w:num>
  <w:num w:numId="17">
    <w:abstractNumId w:val="21"/>
  </w:num>
  <w:num w:numId="18">
    <w:abstractNumId w:val="18"/>
  </w:num>
  <w:num w:numId="19">
    <w:abstractNumId w:val="5"/>
  </w:num>
  <w:num w:numId="20">
    <w:abstractNumId w:val="11"/>
  </w:num>
  <w:num w:numId="21">
    <w:abstractNumId w:val="18"/>
  </w:num>
  <w:num w:numId="22">
    <w:abstractNumId w:val="7"/>
  </w:num>
  <w:num w:numId="23">
    <w:abstractNumId w:val="12"/>
  </w:num>
  <w:num w:numId="24">
    <w:abstractNumId w:val="10"/>
  </w:num>
  <w:num w:numId="25">
    <w:abstractNumId w:val="20"/>
  </w:num>
  <w:num w:numId="26">
    <w:abstractNumId w:val="9"/>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B5"/>
    <w:rsid w:val="00010522"/>
    <w:rsid w:val="00032DBC"/>
    <w:rsid w:val="00037A26"/>
    <w:rsid w:val="00076EA6"/>
    <w:rsid w:val="00094D34"/>
    <w:rsid w:val="000B4D37"/>
    <w:rsid w:val="000C249C"/>
    <w:rsid w:val="000C786B"/>
    <w:rsid w:val="000F0D78"/>
    <w:rsid w:val="000F150F"/>
    <w:rsid w:val="000F5AFB"/>
    <w:rsid w:val="001035E0"/>
    <w:rsid w:val="001621F9"/>
    <w:rsid w:val="0018642A"/>
    <w:rsid w:val="001B1FD3"/>
    <w:rsid w:val="001E3CD6"/>
    <w:rsid w:val="001F3547"/>
    <w:rsid w:val="00214B8B"/>
    <w:rsid w:val="002179BC"/>
    <w:rsid w:val="00227E2C"/>
    <w:rsid w:val="002438A7"/>
    <w:rsid w:val="002509F6"/>
    <w:rsid w:val="002749BA"/>
    <w:rsid w:val="002A115A"/>
    <w:rsid w:val="002D0063"/>
    <w:rsid w:val="002D7CE6"/>
    <w:rsid w:val="002E1989"/>
    <w:rsid w:val="002E47D4"/>
    <w:rsid w:val="003032F8"/>
    <w:rsid w:val="00310604"/>
    <w:rsid w:val="00326A21"/>
    <w:rsid w:val="00354E81"/>
    <w:rsid w:val="00383258"/>
    <w:rsid w:val="003A221F"/>
    <w:rsid w:val="003B55F6"/>
    <w:rsid w:val="003C5C7A"/>
    <w:rsid w:val="003D5E50"/>
    <w:rsid w:val="003E4B0E"/>
    <w:rsid w:val="003F0FAA"/>
    <w:rsid w:val="003F35E7"/>
    <w:rsid w:val="004419E7"/>
    <w:rsid w:val="004560DE"/>
    <w:rsid w:val="00477BB1"/>
    <w:rsid w:val="00484AB4"/>
    <w:rsid w:val="004A3440"/>
    <w:rsid w:val="004F63B5"/>
    <w:rsid w:val="00516701"/>
    <w:rsid w:val="00516DE4"/>
    <w:rsid w:val="00523FF5"/>
    <w:rsid w:val="005307C7"/>
    <w:rsid w:val="00537C7A"/>
    <w:rsid w:val="00547786"/>
    <w:rsid w:val="00547E65"/>
    <w:rsid w:val="0057553D"/>
    <w:rsid w:val="00585376"/>
    <w:rsid w:val="00590771"/>
    <w:rsid w:val="005E072D"/>
    <w:rsid w:val="00611DEC"/>
    <w:rsid w:val="006277FA"/>
    <w:rsid w:val="00645B85"/>
    <w:rsid w:val="006574CC"/>
    <w:rsid w:val="00687B08"/>
    <w:rsid w:val="00692949"/>
    <w:rsid w:val="006A7494"/>
    <w:rsid w:val="006C3154"/>
    <w:rsid w:val="006E1BCA"/>
    <w:rsid w:val="00730430"/>
    <w:rsid w:val="00740A5C"/>
    <w:rsid w:val="00765837"/>
    <w:rsid w:val="00775C3E"/>
    <w:rsid w:val="007835A7"/>
    <w:rsid w:val="00792464"/>
    <w:rsid w:val="00796879"/>
    <w:rsid w:val="007B03F4"/>
    <w:rsid w:val="007C7731"/>
    <w:rsid w:val="007F3C19"/>
    <w:rsid w:val="007F67AA"/>
    <w:rsid w:val="007F7725"/>
    <w:rsid w:val="008220DD"/>
    <w:rsid w:val="00825507"/>
    <w:rsid w:val="008408F1"/>
    <w:rsid w:val="00842383"/>
    <w:rsid w:val="00863257"/>
    <w:rsid w:val="00873303"/>
    <w:rsid w:val="008815CA"/>
    <w:rsid w:val="008822FA"/>
    <w:rsid w:val="008B7A26"/>
    <w:rsid w:val="008C0C08"/>
    <w:rsid w:val="008E4593"/>
    <w:rsid w:val="00905679"/>
    <w:rsid w:val="00916344"/>
    <w:rsid w:val="00922FFA"/>
    <w:rsid w:val="00925D22"/>
    <w:rsid w:val="009361E7"/>
    <w:rsid w:val="00943B01"/>
    <w:rsid w:val="00955A2C"/>
    <w:rsid w:val="00967126"/>
    <w:rsid w:val="00981197"/>
    <w:rsid w:val="00991752"/>
    <w:rsid w:val="009A3428"/>
    <w:rsid w:val="009A4389"/>
    <w:rsid w:val="009A59C3"/>
    <w:rsid w:val="009C0051"/>
    <w:rsid w:val="009F5173"/>
    <w:rsid w:val="00A011CC"/>
    <w:rsid w:val="00A37248"/>
    <w:rsid w:val="00A506FD"/>
    <w:rsid w:val="00A5554A"/>
    <w:rsid w:val="00A77340"/>
    <w:rsid w:val="00A833EA"/>
    <w:rsid w:val="00AA3946"/>
    <w:rsid w:val="00AB37AC"/>
    <w:rsid w:val="00AB5D2D"/>
    <w:rsid w:val="00AB7BBC"/>
    <w:rsid w:val="00AC2AB5"/>
    <w:rsid w:val="00AD3B8A"/>
    <w:rsid w:val="00AE299D"/>
    <w:rsid w:val="00AF0371"/>
    <w:rsid w:val="00B02309"/>
    <w:rsid w:val="00B13D3E"/>
    <w:rsid w:val="00B14E43"/>
    <w:rsid w:val="00B411DA"/>
    <w:rsid w:val="00B5121A"/>
    <w:rsid w:val="00B90528"/>
    <w:rsid w:val="00BC64D7"/>
    <w:rsid w:val="00BD10EE"/>
    <w:rsid w:val="00BF2356"/>
    <w:rsid w:val="00C06690"/>
    <w:rsid w:val="00C23244"/>
    <w:rsid w:val="00C46B7C"/>
    <w:rsid w:val="00C65034"/>
    <w:rsid w:val="00C6517F"/>
    <w:rsid w:val="00C82D64"/>
    <w:rsid w:val="00C87FA2"/>
    <w:rsid w:val="00CD649A"/>
    <w:rsid w:val="00D2245B"/>
    <w:rsid w:val="00D24508"/>
    <w:rsid w:val="00D87C82"/>
    <w:rsid w:val="00E0029A"/>
    <w:rsid w:val="00E13BA6"/>
    <w:rsid w:val="00E179F1"/>
    <w:rsid w:val="00E36F68"/>
    <w:rsid w:val="00E61ED9"/>
    <w:rsid w:val="00E7644A"/>
    <w:rsid w:val="00E9525F"/>
    <w:rsid w:val="00EB07F4"/>
    <w:rsid w:val="00EB1D22"/>
    <w:rsid w:val="00EB6F01"/>
    <w:rsid w:val="00EF1D64"/>
    <w:rsid w:val="00F52BA4"/>
    <w:rsid w:val="00F57388"/>
    <w:rsid w:val="00F91257"/>
    <w:rsid w:val="00F94E56"/>
    <w:rsid w:val="00FA2711"/>
    <w:rsid w:val="00FC5FBC"/>
    <w:rsid w:val="00FE2787"/>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C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52"/>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Brödtext"/>
    <w:basedOn w:val="Normal"/>
    <w:link w:val="BodyTextChar"/>
    <w:uiPriority w:val="1"/>
    <w:qFormat/>
    <w:rsid w:val="003C5C7A"/>
    <w:pPr>
      <w:spacing w:after="240" w:line="260" w:lineRule="atLeast"/>
    </w:pPr>
  </w:style>
  <w:style w:type="character" w:customStyle="1" w:styleId="BodyTextChar">
    <w:name w:val="Body Text Char"/>
    <w:aliases w:val="KTH Brödtext Char,Brödtext Char"/>
    <w:basedOn w:val="DefaultParagraphFont"/>
    <w:link w:val="BodyText"/>
    <w:uiPriority w:val="1"/>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991752"/>
    <w:pPr>
      <w:ind w:left="720"/>
      <w:contextualSpacing/>
    </w:pPr>
  </w:style>
  <w:style w:type="character" w:styleId="Hyperlink">
    <w:name w:val="Hyperlink"/>
    <w:basedOn w:val="DefaultParagraphFont"/>
    <w:uiPriority w:val="99"/>
    <w:unhideWhenUsed/>
    <w:rsid w:val="00AC2AB5"/>
    <w:rPr>
      <w:color w:val="0000FF" w:themeColor="hyperlink"/>
      <w:u w:val="single"/>
    </w:rPr>
  </w:style>
  <w:style w:type="character" w:styleId="FollowedHyperlink">
    <w:name w:val="FollowedHyperlink"/>
    <w:basedOn w:val="DefaultParagraphFont"/>
    <w:uiPriority w:val="99"/>
    <w:semiHidden/>
    <w:unhideWhenUsed/>
    <w:rsid w:val="00AC2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kth.se/anstallning/personalsamverkan/arbetsplatstraffar-1.6487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kth.se/polopoly_fs/1.665572!/Riktlinje%20Medarbetare%20151120%20rev%20nr2.pdf" TargetMode="External"/><Relationship Id="rId4" Type="http://schemas.openxmlformats.org/officeDocument/2006/relationships/settings" Target="settings.xml"/><Relationship Id="rId9" Type="http://schemas.openxmlformats.org/officeDocument/2006/relationships/hyperlink" Target="https://intra.kth.se/polopoly_fs/1.661770.1562750506!/Uppf%C3%B6randekod%20V-2018-0689.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9423-E324-4CF5-91E7-D596CEF5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2020-02-21T10:13:00Z</dcterms:created>
  <dcterms:modified xsi:type="dcterms:W3CDTF">2020-02-21T10:33:00Z</dcterms:modified>
</cp:coreProperties>
</file>