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52" w:rsidRPr="00C543AA" w:rsidRDefault="008C0C08" w:rsidP="00991752">
      <w:pPr>
        <w:pStyle w:val="KTHTitel"/>
        <w:rPr>
          <w:lang w:val="en-GB"/>
        </w:rPr>
      </w:pPr>
      <w:r w:rsidRPr="00C543AA">
        <w:rPr>
          <w:lang w:val="en-GB"/>
        </w:rPr>
        <w:t xml:space="preserve">Guide </w:t>
      </w:r>
      <w:r w:rsidR="008B3C53" w:rsidRPr="00C543AA">
        <w:rPr>
          <w:lang w:val="en-GB"/>
        </w:rPr>
        <w:t xml:space="preserve">and questionnaire </w:t>
      </w:r>
      <w:bookmarkStart w:id="0" w:name="_GoBack"/>
      <w:bookmarkEnd w:id="0"/>
      <w:r w:rsidR="008B3C53" w:rsidRPr="00C543AA">
        <w:rPr>
          <w:lang w:val="en-GB"/>
        </w:rPr>
        <w:t>in preparation for development dialogue</w:t>
      </w:r>
    </w:p>
    <w:p w:rsidR="00965088" w:rsidRDefault="00965088" w:rsidP="001C10B7">
      <w:pPr>
        <w:pStyle w:val="BodyText"/>
        <w:spacing w:after="0"/>
        <w:rPr>
          <w:rStyle w:val="Heading2Char"/>
          <w:lang w:val="en-GB"/>
        </w:rPr>
      </w:pPr>
      <w:r>
        <w:rPr>
          <w:rStyle w:val="Heading2Char"/>
          <w:lang w:val="en-GB"/>
        </w:rPr>
        <w:t>Follow-up</w:t>
      </w:r>
    </w:p>
    <w:p w:rsidR="00965088" w:rsidRDefault="00965088" w:rsidP="000C7983">
      <w:pPr>
        <w:pStyle w:val="BodyText"/>
        <w:rPr>
          <w:rStyle w:val="Heading2Char"/>
          <w:lang w:val="en-GB"/>
        </w:rPr>
      </w:pPr>
      <w:r w:rsidRPr="00C543AA">
        <w:rPr>
          <w:lang w:val="en-GB"/>
        </w:rPr>
        <w:t>Look back and evaluate what has happened after the previous dialogue. Start from the notes that you and your manager agreed upon after last year's discussion (goals, plans and completed activities). How does it look? Is there anything left undone? Reason?</w:t>
      </w:r>
    </w:p>
    <w:p w:rsidR="000C7983" w:rsidRPr="00C543AA" w:rsidRDefault="004D1127" w:rsidP="000C7983">
      <w:pPr>
        <w:pStyle w:val="BodyText"/>
        <w:rPr>
          <w:b/>
          <w:lang w:val="en-GB"/>
        </w:rPr>
      </w:pPr>
      <w:r w:rsidRPr="00C543AA">
        <w:rPr>
          <w:rStyle w:val="Heading2Char"/>
          <w:lang w:val="en-GB"/>
        </w:rPr>
        <w:t>Preparations and expectations</w:t>
      </w:r>
      <w:r w:rsidRPr="00C543AA">
        <w:rPr>
          <w:lang w:val="en-GB"/>
        </w:rPr>
        <w:br/>
        <w:t>What is the most important thing you want to take up for discussion and what do you want you to achieve?</w:t>
      </w:r>
    </w:p>
    <w:p w:rsidR="000C7983" w:rsidRPr="00C543AA" w:rsidRDefault="004D1127" w:rsidP="000C7983">
      <w:pPr>
        <w:pStyle w:val="BodyText"/>
        <w:rPr>
          <w:b/>
          <w:lang w:val="en-GB"/>
        </w:rPr>
      </w:pPr>
      <w:r w:rsidRPr="00C543AA">
        <w:rPr>
          <w:lang w:val="en-GB"/>
        </w:rPr>
        <w:t>Prepare by thinking about your overall work situation. Think about the operational goals and purpose</w:t>
      </w:r>
      <w:r w:rsidR="00965088">
        <w:rPr>
          <w:lang w:val="en-GB"/>
        </w:rPr>
        <w:t>s,</w:t>
      </w:r>
      <w:r w:rsidRPr="00C543AA">
        <w:rPr>
          <w:lang w:val="en-GB"/>
        </w:rPr>
        <w:t xml:space="preserve"> and what you contribute from this perspective. For example, how the work is organized, how well </w:t>
      </w:r>
      <w:r w:rsidR="00502CA2" w:rsidRPr="00C543AA">
        <w:rPr>
          <w:lang w:val="en-GB"/>
        </w:rPr>
        <w:t>cooperation</w:t>
      </w:r>
      <w:r w:rsidRPr="00C543AA">
        <w:rPr>
          <w:lang w:val="en-GB"/>
        </w:rPr>
        <w:t xml:space="preserve"> works, how comfortable you feel at work, and how this affects your role. Consider if you have any suggestions for changes that will meet your operational needs and improve your work situation.</w:t>
      </w:r>
    </w:p>
    <w:p w:rsidR="000C7983" w:rsidRPr="00C543AA" w:rsidRDefault="004D1127" w:rsidP="000C7983">
      <w:pPr>
        <w:pStyle w:val="BodyText"/>
        <w:rPr>
          <w:lang w:val="en-GB"/>
        </w:rPr>
      </w:pPr>
      <w:r w:rsidRPr="00C543AA">
        <w:rPr>
          <w:lang w:val="en-GB"/>
        </w:rPr>
        <w:t>The following points are there to support your dialogue</w:t>
      </w:r>
      <w:r w:rsidRPr="00C543AA">
        <w:rPr>
          <w:b/>
          <w:lang w:val="en-GB"/>
        </w:rPr>
        <w:t xml:space="preserve">. Choose and focus on the issues that are relevant to you. </w:t>
      </w:r>
      <w:r w:rsidRPr="00C543AA">
        <w:rPr>
          <w:lang w:val="en-GB"/>
        </w:rPr>
        <w:t>Complement with others you think are important.</w:t>
      </w:r>
    </w:p>
    <w:p w:rsidR="004D1127" w:rsidRPr="00C543AA" w:rsidRDefault="004D1127" w:rsidP="000C7983">
      <w:pPr>
        <w:pStyle w:val="BodyText"/>
        <w:rPr>
          <w:b/>
          <w:lang w:val="en-GB"/>
        </w:rPr>
      </w:pPr>
      <w:r w:rsidRPr="00C543AA">
        <w:rPr>
          <w:lang w:val="en-GB"/>
        </w:rPr>
        <w:t>Remember that you and your manager share the responsibility for holding a constructive dialogue.</w:t>
      </w:r>
    </w:p>
    <w:p w:rsidR="000C7983" w:rsidRPr="00C543AA" w:rsidRDefault="004D1127" w:rsidP="00C543AA">
      <w:pPr>
        <w:pStyle w:val="Heading2"/>
        <w:rPr>
          <w:lang w:val="en-GB"/>
        </w:rPr>
      </w:pPr>
      <w:r w:rsidRPr="00C543AA">
        <w:rPr>
          <w:lang w:val="en-GB"/>
        </w:rPr>
        <w:t>Working tasks</w:t>
      </w:r>
    </w:p>
    <w:p w:rsidR="000C7983" w:rsidRPr="00C543AA" w:rsidRDefault="004D1127" w:rsidP="00C543AA">
      <w:pPr>
        <w:pStyle w:val="BodyText"/>
        <w:numPr>
          <w:ilvl w:val="0"/>
          <w:numId w:val="34"/>
        </w:numPr>
        <w:spacing w:after="0" w:line="240" w:lineRule="auto"/>
        <w:ind w:left="714" w:hanging="357"/>
        <w:rPr>
          <w:b/>
          <w:lang w:val="en-GB"/>
        </w:rPr>
      </w:pPr>
      <w:r w:rsidRPr="00C543AA">
        <w:rPr>
          <w:lang w:val="en-GB"/>
        </w:rPr>
        <w:t xml:space="preserve">What tasks work well, less well and </w:t>
      </w:r>
      <w:r w:rsidR="00502CA2" w:rsidRPr="00C543AA">
        <w:rPr>
          <w:lang w:val="en-GB"/>
        </w:rPr>
        <w:t>which</w:t>
      </w:r>
      <w:r w:rsidRPr="00C543AA">
        <w:rPr>
          <w:lang w:val="en-GB"/>
        </w:rPr>
        <w:t xml:space="preserve"> need to be developed?</w:t>
      </w:r>
    </w:p>
    <w:p w:rsidR="000C7983" w:rsidRPr="00C543AA" w:rsidRDefault="004D1127" w:rsidP="00C543AA">
      <w:pPr>
        <w:pStyle w:val="BodyText"/>
        <w:numPr>
          <w:ilvl w:val="0"/>
          <w:numId w:val="34"/>
        </w:numPr>
        <w:spacing w:after="0" w:line="240" w:lineRule="auto"/>
        <w:ind w:left="714" w:hanging="357"/>
        <w:rPr>
          <w:b/>
          <w:lang w:val="en-GB"/>
        </w:rPr>
      </w:pPr>
      <w:r w:rsidRPr="00C543AA">
        <w:rPr>
          <w:lang w:val="en-GB"/>
        </w:rPr>
        <w:t>For which tasks do you feel most/least motivated?</w:t>
      </w:r>
    </w:p>
    <w:p w:rsidR="000C7983" w:rsidRPr="00C543AA" w:rsidRDefault="004D1127" w:rsidP="00C543AA">
      <w:pPr>
        <w:pStyle w:val="BodyText"/>
        <w:numPr>
          <w:ilvl w:val="0"/>
          <w:numId w:val="34"/>
        </w:numPr>
        <w:spacing w:after="0" w:line="240" w:lineRule="auto"/>
        <w:ind w:left="714" w:hanging="357"/>
        <w:rPr>
          <w:b/>
          <w:lang w:val="en-GB"/>
        </w:rPr>
      </w:pPr>
      <w:r w:rsidRPr="00C543AA">
        <w:rPr>
          <w:lang w:val="en-GB"/>
        </w:rPr>
        <w:t>Are there any constraints that stop you performing your working tasks well?</w:t>
      </w:r>
    </w:p>
    <w:p w:rsidR="000C7983" w:rsidRPr="00C543AA" w:rsidRDefault="004D1127" w:rsidP="00C543AA">
      <w:pPr>
        <w:pStyle w:val="BodyText"/>
        <w:numPr>
          <w:ilvl w:val="0"/>
          <w:numId w:val="34"/>
        </w:numPr>
        <w:spacing w:after="0" w:line="240" w:lineRule="auto"/>
        <w:ind w:left="714" w:hanging="357"/>
        <w:rPr>
          <w:b/>
          <w:lang w:val="en-GB"/>
        </w:rPr>
      </w:pPr>
      <w:r w:rsidRPr="00C543AA">
        <w:rPr>
          <w:lang w:val="en-GB"/>
        </w:rPr>
        <w:t>(What is the funding situation?)</w:t>
      </w:r>
    </w:p>
    <w:p w:rsidR="00765837" w:rsidRPr="00C543AA" w:rsidRDefault="004D1127" w:rsidP="00C543AA">
      <w:pPr>
        <w:pStyle w:val="BodyText"/>
        <w:numPr>
          <w:ilvl w:val="0"/>
          <w:numId w:val="34"/>
        </w:numPr>
        <w:spacing w:after="0" w:line="240" w:lineRule="auto"/>
        <w:ind w:left="714" w:hanging="357"/>
        <w:rPr>
          <w:lang w:val="en-GB"/>
        </w:rPr>
      </w:pPr>
      <w:r w:rsidRPr="00C543AA">
        <w:rPr>
          <w:lang w:val="en-GB"/>
        </w:rPr>
        <w:t xml:space="preserve">Feedback from </w:t>
      </w:r>
      <w:r w:rsidR="00502CA2" w:rsidRPr="00C543AA">
        <w:rPr>
          <w:lang w:val="en-GB"/>
        </w:rPr>
        <w:t>your</w:t>
      </w:r>
      <w:r w:rsidRPr="00C543AA">
        <w:rPr>
          <w:lang w:val="en-GB"/>
        </w:rPr>
        <w:t xml:space="preserve"> manager on the above matters.</w:t>
      </w:r>
    </w:p>
    <w:p w:rsidR="000C786B" w:rsidRPr="00C543AA" w:rsidRDefault="000C786B" w:rsidP="00C543AA">
      <w:pPr>
        <w:pStyle w:val="Heading2"/>
        <w:rPr>
          <w:lang w:val="en-GB"/>
        </w:rPr>
      </w:pPr>
      <w:r w:rsidRPr="00C543AA">
        <w:rPr>
          <w:lang w:val="en-GB"/>
        </w:rPr>
        <w:t>Organisation</w:t>
      </w:r>
    </w:p>
    <w:p w:rsidR="000C7983" w:rsidRPr="00C543AA" w:rsidRDefault="004D1127" w:rsidP="00C543AA">
      <w:pPr>
        <w:pStyle w:val="BodyText"/>
        <w:numPr>
          <w:ilvl w:val="0"/>
          <w:numId w:val="33"/>
        </w:numPr>
        <w:spacing w:after="0" w:line="240" w:lineRule="auto"/>
        <w:ind w:left="714" w:hanging="357"/>
        <w:rPr>
          <w:lang w:val="en-GB"/>
        </w:rPr>
      </w:pPr>
      <w:r w:rsidRPr="00C543AA">
        <w:rPr>
          <w:lang w:val="en-GB"/>
        </w:rPr>
        <w:t>How do you obtain the information you need? (</w:t>
      </w:r>
      <w:r w:rsidR="00965088" w:rsidRPr="00C543AA">
        <w:rPr>
          <w:lang w:val="en-GB"/>
        </w:rPr>
        <w:t>Intranet</w:t>
      </w:r>
      <w:r w:rsidRPr="00C543AA">
        <w:rPr>
          <w:lang w:val="en-GB"/>
        </w:rPr>
        <w:t>, e</w:t>
      </w:r>
      <w:r w:rsidR="00965088">
        <w:rPr>
          <w:lang w:val="en-GB"/>
        </w:rPr>
        <w:t>-</w:t>
      </w:r>
      <w:r w:rsidRPr="00C543AA">
        <w:rPr>
          <w:lang w:val="en-GB"/>
        </w:rPr>
        <w:t>mail, group meetings,</w:t>
      </w:r>
      <w:r w:rsidR="00CA1EE1" w:rsidRPr="00C543AA">
        <w:rPr>
          <w:lang w:val="en-GB"/>
        </w:rPr>
        <w:t xml:space="preserve"> </w:t>
      </w:r>
      <w:hyperlink r:id="rId8" w:history="1">
        <w:r w:rsidR="00CA1EE1" w:rsidRPr="00C543AA">
          <w:rPr>
            <w:rStyle w:val="Hyperlink"/>
            <w:lang w:val="en-GB"/>
          </w:rPr>
          <w:t>A</w:t>
        </w:r>
        <w:r w:rsidR="00CA1EE1" w:rsidRPr="00C543AA">
          <w:rPr>
            <w:rStyle w:val="Hyperlink"/>
            <w:lang w:val="en-GB"/>
          </w:rPr>
          <w:t>P</w:t>
        </w:r>
        <w:r w:rsidR="00CA1EE1" w:rsidRPr="00C543AA">
          <w:rPr>
            <w:rStyle w:val="Hyperlink"/>
            <w:lang w:val="en-GB"/>
          </w:rPr>
          <w:t xml:space="preserve">T- </w:t>
        </w:r>
        <w:r w:rsidR="00502CA2" w:rsidRPr="00C543AA">
          <w:rPr>
            <w:rStyle w:val="Hyperlink"/>
            <w:lang w:val="en-GB"/>
          </w:rPr>
          <w:t>c</w:t>
        </w:r>
        <w:r w:rsidR="00CA1EE1" w:rsidRPr="00C543AA">
          <w:rPr>
            <w:rStyle w:val="Hyperlink"/>
            <w:lang w:val="en-GB"/>
          </w:rPr>
          <w:t>ommuni</w:t>
        </w:r>
        <w:r w:rsidR="00502CA2" w:rsidRPr="00C543AA">
          <w:rPr>
            <w:rStyle w:val="Hyperlink"/>
            <w:lang w:val="en-GB"/>
          </w:rPr>
          <w:t>c</w:t>
        </w:r>
        <w:r w:rsidR="00CA1EE1" w:rsidRPr="00C543AA">
          <w:rPr>
            <w:rStyle w:val="Hyperlink"/>
            <w:lang w:val="en-GB"/>
          </w:rPr>
          <w:t>ation</w:t>
        </w:r>
      </w:hyperlink>
      <w:r w:rsidRPr="00C543AA">
        <w:rPr>
          <w:lang w:val="en-GB"/>
        </w:rPr>
        <w:t>). Do you feel part of</w:t>
      </w:r>
      <w:r w:rsidR="00CA1EE1" w:rsidRPr="00C543AA">
        <w:rPr>
          <w:lang w:val="en-GB"/>
        </w:rPr>
        <w:t xml:space="preserve"> operations</w:t>
      </w:r>
      <w:r w:rsidRPr="00C543AA">
        <w:rPr>
          <w:lang w:val="en-GB"/>
        </w:rPr>
        <w:t>? How?</w:t>
      </w:r>
    </w:p>
    <w:p w:rsidR="000C7983" w:rsidRPr="00C543AA" w:rsidRDefault="004D1127" w:rsidP="00C543AA">
      <w:pPr>
        <w:pStyle w:val="BodyText"/>
        <w:numPr>
          <w:ilvl w:val="0"/>
          <w:numId w:val="33"/>
        </w:numPr>
        <w:spacing w:after="0" w:line="240" w:lineRule="auto"/>
        <w:ind w:left="714" w:hanging="357"/>
        <w:rPr>
          <w:lang w:val="en-GB"/>
        </w:rPr>
      </w:pPr>
      <w:r w:rsidRPr="00C543AA">
        <w:rPr>
          <w:lang w:val="en-GB"/>
        </w:rPr>
        <w:t xml:space="preserve">How </w:t>
      </w:r>
      <w:r w:rsidR="00CA1EE1" w:rsidRPr="00C543AA">
        <w:rPr>
          <w:lang w:val="en-GB"/>
        </w:rPr>
        <w:t>well does</w:t>
      </w:r>
      <w:r w:rsidRPr="00C543AA">
        <w:rPr>
          <w:lang w:val="en-GB"/>
        </w:rPr>
        <w:t xml:space="preserve"> collaboration between units, departments, </w:t>
      </w:r>
      <w:r w:rsidR="00CA1EE1" w:rsidRPr="00C543AA">
        <w:rPr>
          <w:lang w:val="en-GB"/>
        </w:rPr>
        <w:t xml:space="preserve">with </w:t>
      </w:r>
      <w:r w:rsidRPr="00C543AA">
        <w:rPr>
          <w:lang w:val="en-GB"/>
        </w:rPr>
        <w:t>KTH centrally</w:t>
      </w:r>
      <w:r w:rsidR="00CA1EE1" w:rsidRPr="00C543AA">
        <w:rPr>
          <w:lang w:val="en-GB"/>
        </w:rPr>
        <w:t xml:space="preserve"> work</w:t>
      </w:r>
      <w:r w:rsidRPr="00C543AA">
        <w:rPr>
          <w:lang w:val="en-GB"/>
        </w:rPr>
        <w:t>?</w:t>
      </w:r>
    </w:p>
    <w:p w:rsidR="004D1127" w:rsidRPr="00C543AA" w:rsidRDefault="004D1127" w:rsidP="00C543AA">
      <w:pPr>
        <w:pStyle w:val="BodyText"/>
        <w:numPr>
          <w:ilvl w:val="0"/>
          <w:numId w:val="33"/>
        </w:numPr>
        <w:spacing w:after="0" w:line="240" w:lineRule="auto"/>
        <w:ind w:left="714" w:hanging="357"/>
        <w:rPr>
          <w:lang w:val="en-GB"/>
        </w:rPr>
      </w:pPr>
      <w:r w:rsidRPr="00C543AA">
        <w:rPr>
          <w:lang w:val="en-GB"/>
        </w:rPr>
        <w:t xml:space="preserve">Feedback from the manager on the above </w:t>
      </w:r>
      <w:r w:rsidR="00CA1EE1" w:rsidRPr="00C543AA">
        <w:rPr>
          <w:lang w:val="en-GB"/>
        </w:rPr>
        <w:t>issues</w:t>
      </w:r>
      <w:r w:rsidRPr="00C543AA">
        <w:rPr>
          <w:lang w:val="en-GB"/>
        </w:rPr>
        <w:t>.</w:t>
      </w:r>
    </w:p>
    <w:p w:rsidR="000C7983" w:rsidRPr="00C543AA" w:rsidRDefault="004D1127" w:rsidP="00C543AA">
      <w:pPr>
        <w:pStyle w:val="Heading2"/>
        <w:rPr>
          <w:rStyle w:val="Heading1Char"/>
          <w:b/>
          <w:bCs/>
          <w:sz w:val="20"/>
          <w:szCs w:val="26"/>
        </w:rPr>
      </w:pPr>
      <w:r w:rsidRPr="00C543AA">
        <w:rPr>
          <w:rStyle w:val="Heading1Char"/>
          <w:b/>
          <w:bCs/>
          <w:sz w:val="20"/>
          <w:szCs w:val="26"/>
        </w:rPr>
        <w:t>Work situation</w:t>
      </w:r>
    </w:p>
    <w:p w:rsidR="000C7983" w:rsidRPr="00C543AA" w:rsidRDefault="00CA1EE1" w:rsidP="00C543AA">
      <w:pPr>
        <w:pStyle w:val="BodyText"/>
        <w:numPr>
          <w:ilvl w:val="0"/>
          <w:numId w:val="32"/>
        </w:numPr>
        <w:spacing w:after="0" w:line="240" w:lineRule="auto"/>
        <w:ind w:left="714" w:hanging="357"/>
        <w:rPr>
          <w:b/>
          <w:lang w:val="en-GB"/>
        </w:rPr>
      </w:pPr>
      <w:r w:rsidRPr="00C543AA">
        <w:rPr>
          <w:lang w:val="en-GB"/>
        </w:rPr>
        <w:t xml:space="preserve">How is </w:t>
      </w:r>
      <w:r w:rsidR="004D1127" w:rsidRPr="00C543AA">
        <w:rPr>
          <w:lang w:val="en-GB"/>
        </w:rPr>
        <w:t>your work situation?</w:t>
      </w:r>
    </w:p>
    <w:p w:rsidR="000C7983" w:rsidRPr="00C543AA" w:rsidRDefault="004D1127" w:rsidP="00C543AA">
      <w:pPr>
        <w:pStyle w:val="BodyText"/>
        <w:numPr>
          <w:ilvl w:val="0"/>
          <w:numId w:val="32"/>
        </w:numPr>
        <w:spacing w:after="0" w:line="240" w:lineRule="auto"/>
        <w:ind w:left="714" w:hanging="357"/>
        <w:rPr>
          <w:b/>
          <w:lang w:val="en-GB"/>
        </w:rPr>
      </w:pPr>
      <w:r w:rsidRPr="00C543AA">
        <w:rPr>
          <w:lang w:val="en-GB"/>
        </w:rPr>
        <w:t>Estimate how you</w:t>
      </w:r>
      <w:r w:rsidR="00CA1EE1" w:rsidRPr="00C543AA">
        <w:rPr>
          <w:lang w:val="en-GB"/>
        </w:rPr>
        <w:t>, in</w:t>
      </w:r>
      <w:r w:rsidRPr="00C543AA">
        <w:rPr>
          <w:lang w:val="en-GB"/>
        </w:rPr>
        <w:t xml:space="preserve"> percent</w:t>
      </w:r>
      <w:r w:rsidR="00CA1EE1" w:rsidRPr="00C543AA">
        <w:rPr>
          <w:lang w:val="en-GB"/>
        </w:rPr>
        <w:t>,</w:t>
      </w:r>
      <w:r w:rsidRPr="00C543AA">
        <w:rPr>
          <w:lang w:val="en-GB"/>
        </w:rPr>
        <w:t xml:space="preserve"> allocate your working hours between different areas of responsibility</w:t>
      </w:r>
      <w:r w:rsidR="00CA1EE1" w:rsidRPr="00C543AA">
        <w:rPr>
          <w:lang w:val="en-GB"/>
        </w:rPr>
        <w:t>.</w:t>
      </w:r>
    </w:p>
    <w:p w:rsidR="000C7983" w:rsidRPr="00C543AA" w:rsidRDefault="004D1127" w:rsidP="00C543AA">
      <w:pPr>
        <w:pStyle w:val="BodyText"/>
        <w:numPr>
          <w:ilvl w:val="0"/>
          <w:numId w:val="32"/>
        </w:numPr>
        <w:spacing w:after="0" w:line="240" w:lineRule="auto"/>
        <w:ind w:left="714" w:hanging="357"/>
        <w:rPr>
          <w:b/>
          <w:lang w:val="en-GB"/>
        </w:rPr>
      </w:pPr>
      <w:r w:rsidRPr="00C543AA">
        <w:rPr>
          <w:lang w:val="en-GB"/>
        </w:rPr>
        <w:t xml:space="preserve">Do you see the need for change? </w:t>
      </w:r>
      <w:r w:rsidR="00965088">
        <w:rPr>
          <w:lang w:val="en-GB"/>
        </w:rPr>
        <w:t>A c</w:t>
      </w:r>
      <w:r w:rsidRPr="00C543AA">
        <w:rPr>
          <w:lang w:val="en-GB"/>
        </w:rPr>
        <w:t>hange</w:t>
      </w:r>
      <w:r w:rsidR="00CA1EE1" w:rsidRPr="00C543AA">
        <w:rPr>
          <w:lang w:val="en-GB"/>
        </w:rPr>
        <w:t xml:space="preserve"> of</w:t>
      </w:r>
      <w:r w:rsidRPr="00C543AA">
        <w:rPr>
          <w:lang w:val="en-GB"/>
        </w:rPr>
        <w:t xml:space="preserve"> direction? </w:t>
      </w:r>
      <w:r w:rsidR="00CA1EE1" w:rsidRPr="00C543AA">
        <w:rPr>
          <w:lang w:val="en-GB"/>
        </w:rPr>
        <w:t xml:space="preserve">If </w:t>
      </w:r>
      <w:r w:rsidR="00965088" w:rsidRPr="00C543AA">
        <w:rPr>
          <w:lang w:val="en-GB"/>
        </w:rPr>
        <w:t>so,</w:t>
      </w:r>
      <w:r w:rsidR="00CA1EE1" w:rsidRPr="00C543AA">
        <w:rPr>
          <w:lang w:val="en-GB"/>
        </w:rPr>
        <w:t xml:space="preserve"> how can you</w:t>
      </w:r>
      <w:r w:rsidRPr="00C543AA">
        <w:rPr>
          <w:lang w:val="en-GB"/>
        </w:rPr>
        <w:t xml:space="preserve"> contribute to </w:t>
      </w:r>
      <w:r w:rsidR="00CA1EE1" w:rsidRPr="00C543AA">
        <w:rPr>
          <w:lang w:val="en-GB"/>
        </w:rPr>
        <w:t>achieving</w:t>
      </w:r>
      <w:r w:rsidRPr="00C543AA">
        <w:rPr>
          <w:lang w:val="en-GB"/>
        </w:rPr>
        <w:t xml:space="preserve"> change? </w:t>
      </w:r>
    </w:p>
    <w:p w:rsidR="00CA1EE1" w:rsidRPr="00C543AA" w:rsidRDefault="00CA1EE1" w:rsidP="00C543AA">
      <w:pPr>
        <w:pStyle w:val="BodyText"/>
        <w:numPr>
          <w:ilvl w:val="0"/>
          <w:numId w:val="32"/>
        </w:numPr>
        <w:spacing w:after="0" w:line="240" w:lineRule="auto"/>
        <w:ind w:left="714" w:hanging="357"/>
        <w:rPr>
          <w:b/>
          <w:lang w:val="en-GB"/>
        </w:rPr>
      </w:pPr>
      <w:r w:rsidRPr="00C543AA">
        <w:rPr>
          <w:lang w:val="en-GB"/>
        </w:rPr>
        <w:t>Feedback from the manager on the above issues.</w:t>
      </w:r>
    </w:p>
    <w:p w:rsidR="000C7983" w:rsidRPr="00C543AA" w:rsidRDefault="004D1127" w:rsidP="00C543AA">
      <w:pPr>
        <w:pStyle w:val="Heading2"/>
        <w:rPr>
          <w:lang w:val="en-GB"/>
        </w:rPr>
      </w:pPr>
      <w:r w:rsidRPr="00C543AA">
        <w:rPr>
          <w:rStyle w:val="Heading1Char"/>
          <w:b/>
          <w:bCs/>
          <w:sz w:val="20"/>
          <w:szCs w:val="26"/>
          <w:lang w:val="en-GB"/>
        </w:rPr>
        <w:t>Work environment/job satisfaction/treatment</w:t>
      </w:r>
    </w:p>
    <w:p w:rsidR="000C7983" w:rsidRPr="00C543AA" w:rsidRDefault="004D1127" w:rsidP="00C543AA">
      <w:pPr>
        <w:pStyle w:val="BodyText"/>
        <w:numPr>
          <w:ilvl w:val="0"/>
          <w:numId w:val="35"/>
        </w:numPr>
        <w:spacing w:after="0" w:line="240" w:lineRule="auto"/>
        <w:ind w:left="714" w:hanging="357"/>
        <w:rPr>
          <w:lang w:val="en-GB"/>
        </w:rPr>
      </w:pPr>
      <w:r w:rsidRPr="00C543AA">
        <w:rPr>
          <w:lang w:val="en-GB"/>
        </w:rPr>
        <w:t xml:space="preserve">How </w:t>
      </w:r>
      <w:r w:rsidR="00CA1EE1" w:rsidRPr="00C543AA">
        <w:rPr>
          <w:lang w:val="en-GB"/>
        </w:rPr>
        <w:t xml:space="preserve">happy </w:t>
      </w:r>
      <w:r w:rsidRPr="00C543AA">
        <w:rPr>
          <w:lang w:val="en-GB"/>
        </w:rPr>
        <w:t>are you at work?</w:t>
      </w:r>
    </w:p>
    <w:p w:rsidR="000C7983" w:rsidRPr="00C543AA" w:rsidRDefault="004D1127" w:rsidP="00C543AA">
      <w:pPr>
        <w:pStyle w:val="BodyText"/>
        <w:numPr>
          <w:ilvl w:val="0"/>
          <w:numId w:val="35"/>
        </w:numPr>
        <w:spacing w:after="0" w:line="240" w:lineRule="auto"/>
        <w:ind w:left="714" w:hanging="357"/>
        <w:rPr>
          <w:lang w:val="en-GB"/>
        </w:rPr>
      </w:pPr>
      <w:r w:rsidRPr="00C543AA">
        <w:rPr>
          <w:lang w:val="en-GB"/>
        </w:rPr>
        <w:t xml:space="preserve">How do you experience the working climate and </w:t>
      </w:r>
      <w:r w:rsidR="00CA1EE1" w:rsidRPr="00C543AA">
        <w:rPr>
          <w:lang w:val="en-GB"/>
        </w:rPr>
        <w:t xml:space="preserve">your </w:t>
      </w:r>
      <w:r w:rsidRPr="00C543AA">
        <w:rPr>
          <w:lang w:val="en-GB"/>
        </w:rPr>
        <w:t xml:space="preserve">cooperation with </w:t>
      </w:r>
      <w:r w:rsidR="00502CA2" w:rsidRPr="00C543AA">
        <w:rPr>
          <w:lang w:val="en-GB"/>
        </w:rPr>
        <w:t xml:space="preserve">your </w:t>
      </w:r>
      <w:r w:rsidRPr="00C543AA">
        <w:rPr>
          <w:lang w:val="en-GB"/>
        </w:rPr>
        <w:t>colleagues?</w:t>
      </w:r>
    </w:p>
    <w:p w:rsidR="000C7983" w:rsidRPr="00C543AA" w:rsidRDefault="004D1127" w:rsidP="00C543AA">
      <w:pPr>
        <w:pStyle w:val="BodyText"/>
        <w:numPr>
          <w:ilvl w:val="0"/>
          <w:numId w:val="35"/>
        </w:numPr>
        <w:spacing w:after="0" w:line="240" w:lineRule="auto"/>
        <w:ind w:left="714" w:hanging="357"/>
        <w:rPr>
          <w:lang w:val="en-GB"/>
        </w:rPr>
      </w:pPr>
      <w:r w:rsidRPr="00C543AA">
        <w:rPr>
          <w:lang w:val="en-GB"/>
        </w:rPr>
        <w:t xml:space="preserve">(How </w:t>
      </w:r>
      <w:r w:rsidR="00CA1EE1" w:rsidRPr="00C543AA">
        <w:rPr>
          <w:lang w:val="en-GB"/>
        </w:rPr>
        <w:t xml:space="preserve">well </w:t>
      </w:r>
      <w:r w:rsidRPr="00C543AA">
        <w:rPr>
          <w:lang w:val="en-GB"/>
        </w:rPr>
        <w:t>does contact with the students</w:t>
      </w:r>
      <w:r w:rsidR="00CA1EE1" w:rsidRPr="00C543AA">
        <w:rPr>
          <w:lang w:val="en-GB"/>
        </w:rPr>
        <w:t xml:space="preserve"> work</w:t>
      </w:r>
      <w:r w:rsidRPr="00C543AA">
        <w:rPr>
          <w:lang w:val="en-GB"/>
        </w:rPr>
        <w:t>?)</w:t>
      </w:r>
    </w:p>
    <w:p w:rsidR="004D1127" w:rsidRPr="00C543AA" w:rsidRDefault="004D1127" w:rsidP="00C543AA">
      <w:pPr>
        <w:pStyle w:val="BodyText"/>
        <w:numPr>
          <w:ilvl w:val="0"/>
          <w:numId w:val="35"/>
        </w:numPr>
        <w:spacing w:after="0" w:line="240" w:lineRule="auto"/>
        <w:ind w:left="714" w:hanging="357"/>
        <w:rPr>
          <w:lang w:val="en-GB"/>
        </w:rPr>
      </w:pPr>
      <w:r w:rsidRPr="00C543AA">
        <w:rPr>
          <w:lang w:val="en-GB"/>
        </w:rPr>
        <w:t xml:space="preserve">How do you </w:t>
      </w:r>
      <w:r w:rsidR="00CA1EE1" w:rsidRPr="00C543AA">
        <w:rPr>
          <w:lang w:val="en-GB"/>
        </w:rPr>
        <w:t>contribute to</w:t>
      </w:r>
      <w:r w:rsidRPr="00C543AA">
        <w:rPr>
          <w:lang w:val="en-GB"/>
        </w:rPr>
        <w:t xml:space="preserve"> colleagues/co</w:t>
      </w:r>
      <w:r w:rsidR="004869CF" w:rsidRPr="00C543AA">
        <w:rPr>
          <w:lang w:val="en-GB"/>
        </w:rPr>
        <w:t>-</w:t>
      </w:r>
      <w:r w:rsidRPr="00C543AA">
        <w:rPr>
          <w:lang w:val="en-GB"/>
        </w:rPr>
        <w:t xml:space="preserve">workers </w:t>
      </w:r>
      <w:r w:rsidR="00CA1EE1" w:rsidRPr="00C543AA">
        <w:rPr>
          <w:lang w:val="en-GB"/>
        </w:rPr>
        <w:t>being happy at work</w:t>
      </w:r>
      <w:r w:rsidRPr="00C543AA">
        <w:rPr>
          <w:lang w:val="en-GB"/>
        </w:rPr>
        <w:t>?</w:t>
      </w:r>
    </w:p>
    <w:p w:rsidR="000C7983" w:rsidRPr="00C543AA" w:rsidRDefault="004D1127" w:rsidP="00C543AA">
      <w:pPr>
        <w:pStyle w:val="Heading2"/>
        <w:rPr>
          <w:lang w:val="en-GB"/>
        </w:rPr>
      </w:pPr>
      <w:r w:rsidRPr="00C543AA">
        <w:rPr>
          <w:lang w:val="en-GB"/>
        </w:rPr>
        <w:lastRenderedPageBreak/>
        <w:t xml:space="preserve">Equality and </w:t>
      </w:r>
      <w:r w:rsidR="00CA1EE1" w:rsidRPr="00C543AA">
        <w:rPr>
          <w:lang w:val="en-GB"/>
        </w:rPr>
        <w:t>e</w:t>
      </w:r>
      <w:r w:rsidRPr="00C543AA">
        <w:rPr>
          <w:lang w:val="en-GB"/>
        </w:rPr>
        <w:t xml:space="preserve">qual </w:t>
      </w:r>
      <w:r w:rsidR="00CA1EE1" w:rsidRPr="00C543AA">
        <w:rPr>
          <w:lang w:val="en-GB"/>
        </w:rPr>
        <w:t>opportunities</w:t>
      </w:r>
    </w:p>
    <w:p w:rsidR="000C7983" w:rsidRPr="00C543AA" w:rsidRDefault="004D1127" w:rsidP="00C543AA">
      <w:pPr>
        <w:pStyle w:val="BodyText"/>
        <w:numPr>
          <w:ilvl w:val="0"/>
          <w:numId w:val="36"/>
        </w:numPr>
        <w:spacing w:after="0" w:line="240" w:lineRule="auto"/>
        <w:ind w:left="714" w:hanging="357"/>
        <w:rPr>
          <w:lang w:val="en-GB"/>
        </w:rPr>
      </w:pPr>
      <w:r w:rsidRPr="00C543AA">
        <w:rPr>
          <w:lang w:val="en-GB"/>
        </w:rPr>
        <w:t xml:space="preserve">How do you experience </w:t>
      </w:r>
      <w:r w:rsidR="00CA1EE1" w:rsidRPr="00C543AA">
        <w:rPr>
          <w:lang w:val="en-GB"/>
        </w:rPr>
        <w:t>your</w:t>
      </w:r>
      <w:r w:rsidRPr="00C543AA">
        <w:rPr>
          <w:lang w:val="en-GB"/>
        </w:rPr>
        <w:t xml:space="preserve"> workplace from the gender equality and equality</w:t>
      </w:r>
      <w:r w:rsidR="00CA1EE1" w:rsidRPr="00C543AA">
        <w:rPr>
          <w:lang w:val="en-GB"/>
        </w:rPr>
        <w:t xml:space="preserve"> point of view</w:t>
      </w:r>
      <w:r w:rsidRPr="00C543AA">
        <w:rPr>
          <w:lang w:val="en-GB"/>
        </w:rPr>
        <w:t>?</w:t>
      </w:r>
    </w:p>
    <w:p w:rsidR="000C7983" w:rsidRPr="00C543AA" w:rsidRDefault="00CA1EE1" w:rsidP="00C543AA">
      <w:pPr>
        <w:pStyle w:val="BodyText"/>
        <w:numPr>
          <w:ilvl w:val="0"/>
          <w:numId w:val="36"/>
        </w:numPr>
        <w:spacing w:after="0" w:line="240" w:lineRule="auto"/>
        <w:ind w:left="714" w:hanging="357"/>
        <w:rPr>
          <w:lang w:val="en-GB"/>
        </w:rPr>
      </w:pPr>
      <w:r w:rsidRPr="00C543AA">
        <w:rPr>
          <w:lang w:val="en-GB"/>
        </w:rPr>
        <w:t>Do</w:t>
      </w:r>
      <w:r w:rsidR="004D1127" w:rsidRPr="00C543AA">
        <w:rPr>
          <w:lang w:val="en-GB"/>
        </w:rPr>
        <w:t xml:space="preserve"> offensive, racist, sexist or degrading jokes</w:t>
      </w:r>
      <w:r w:rsidRPr="00C543AA">
        <w:rPr>
          <w:lang w:val="en-GB"/>
        </w:rPr>
        <w:t xml:space="preserve"> occur</w:t>
      </w:r>
      <w:r w:rsidR="004D1127" w:rsidRPr="00C543AA">
        <w:rPr>
          <w:lang w:val="en-GB"/>
        </w:rPr>
        <w:t xml:space="preserve">? </w:t>
      </w:r>
      <w:r w:rsidRPr="00C543AA">
        <w:rPr>
          <w:lang w:val="en-GB"/>
        </w:rPr>
        <w:t>Describe</w:t>
      </w:r>
      <w:r w:rsidR="004D1127" w:rsidRPr="00C543AA">
        <w:rPr>
          <w:lang w:val="en-GB"/>
        </w:rPr>
        <w:t>!</w:t>
      </w:r>
    </w:p>
    <w:p w:rsidR="004D1127" w:rsidRPr="00C543AA" w:rsidRDefault="004D1127" w:rsidP="00C543AA">
      <w:pPr>
        <w:pStyle w:val="BodyText"/>
        <w:numPr>
          <w:ilvl w:val="0"/>
          <w:numId w:val="36"/>
        </w:numPr>
        <w:spacing w:after="0" w:line="240" w:lineRule="auto"/>
        <w:ind w:left="714" w:hanging="357"/>
        <w:rPr>
          <w:lang w:val="en-GB"/>
        </w:rPr>
      </w:pPr>
      <w:r w:rsidRPr="00C543AA">
        <w:rPr>
          <w:lang w:val="en-GB"/>
        </w:rPr>
        <w:t xml:space="preserve">Have you been in situations that are </w:t>
      </w:r>
      <w:r w:rsidRPr="00C543AA">
        <w:rPr>
          <w:i/>
          <w:lang w:val="en-GB"/>
        </w:rPr>
        <w:t xml:space="preserve">unpleasant, </w:t>
      </w:r>
      <w:r w:rsidR="00CA1EE1" w:rsidRPr="00C543AA">
        <w:rPr>
          <w:i/>
          <w:lang w:val="en-GB"/>
        </w:rPr>
        <w:t>uncomfortable</w:t>
      </w:r>
      <w:r w:rsidRPr="00C543AA">
        <w:rPr>
          <w:i/>
          <w:lang w:val="en-GB"/>
        </w:rPr>
        <w:t>, incomprehensible,</w:t>
      </w:r>
      <w:r w:rsidR="00965088">
        <w:rPr>
          <w:i/>
          <w:lang w:val="en-GB"/>
        </w:rPr>
        <w:t xml:space="preserve"> or</w:t>
      </w:r>
      <w:r w:rsidRPr="00C543AA">
        <w:rPr>
          <w:i/>
          <w:lang w:val="en-GB"/>
        </w:rPr>
        <w:t xml:space="preserve"> unfair</w:t>
      </w:r>
      <w:r w:rsidRPr="00C543AA">
        <w:rPr>
          <w:lang w:val="en-GB"/>
        </w:rPr>
        <w:t xml:space="preserve">? </w:t>
      </w:r>
      <w:r w:rsidR="00CA1EE1" w:rsidRPr="00C543AA">
        <w:rPr>
          <w:lang w:val="en-GB"/>
        </w:rPr>
        <w:t>Describe</w:t>
      </w:r>
      <w:r w:rsidRPr="00C543AA">
        <w:rPr>
          <w:lang w:val="en-GB"/>
        </w:rPr>
        <w:t>!</w:t>
      </w:r>
    </w:p>
    <w:p w:rsidR="000C7983" w:rsidRPr="00C543AA" w:rsidRDefault="004D1127" w:rsidP="00C543AA">
      <w:pPr>
        <w:pStyle w:val="Heading2"/>
      </w:pPr>
      <w:r w:rsidRPr="00C543AA">
        <w:rPr>
          <w:rStyle w:val="Heading1Char"/>
          <w:b/>
          <w:bCs/>
          <w:sz w:val="20"/>
          <w:szCs w:val="26"/>
        </w:rPr>
        <w:t>Code of conduct</w:t>
      </w:r>
    </w:p>
    <w:p w:rsidR="000C7983" w:rsidRPr="00C543AA" w:rsidRDefault="004D1127" w:rsidP="00C543AA">
      <w:pPr>
        <w:pStyle w:val="BodyText"/>
        <w:numPr>
          <w:ilvl w:val="0"/>
          <w:numId w:val="37"/>
        </w:numPr>
        <w:spacing w:after="0" w:line="240" w:lineRule="auto"/>
        <w:ind w:left="714" w:hanging="357"/>
        <w:rPr>
          <w:lang w:val="en-GB"/>
        </w:rPr>
      </w:pPr>
      <w:r w:rsidRPr="00C543AA">
        <w:rPr>
          <w:lang w:val="en-GB"/>
        </w:rPr>
        <w:t xml:space="preserve">Have you read the </w:t>
      </w:r>
      <w:hyperlink r:id="rId9" w:history="1">
        <w:r w:rsidRPr="00965088">
          <w:rPr>
            <w:rStyle w:val="Hyperlink"/>
            <w:lang w:val="en-GB"/>
          </w:rPr>
          <w:t>Code of Conduct</w:t>
        </w:r>
      </w:hyperlink>
      <w:r w:rsidRPr="00C543AA">
        <w:rPr>
          <w:lang w:val="en-GB"/>
        </w:rPr>
        <w:t>?</w:t>
      </w:r>
    </w:p>
    <w:p w:rsidR="00CA1EE1" w:rsidRPr="00C543AA" w:rsidRDefault="004D1127" w:rsidP="00C543AA">
      <w:pPr>
        <w:pStyle w:val="BodyText"/>
        <w:numPr>
          <w:ilvl w:val="0"/>
          <w:numId w:val="37"/>
        </w:numPr>
        <w:spacing w:after="0" w:line="240" w:lineRule="auto"/>
        <w:ind w:left="714" w:hanging="357"/>
        <w:rPr>
          <w:lang w:val="en-GB"/>
        </w:rPr>
      </w:pPr>
      <w:r w:rsidRPr="00C543AA">
        <w:rPr>
          <w:lang w:val="en-GB"/>
        </w:rPr>
        <w:t xml:space="preserve">Do you have any thoughts/opinions on </w:t>
      </w:r>
      <w:r w:rsidR="00CA1EE1" w:rsidRPr="00C543AA">
        <w:rPr>
          <w:lang w:val="en-GB"/>
        </w:rPr>
        <w:t>its</w:t>
      </w:r>
      <w:r w:rsidRPr="00C543AA">
        <w:rPr>
          <w:lang w:val="en-GB"/>
        </w:rPr>
        <w:t xml:space="preserve"> content?</w:t>
      </w:r>
    </w:p>
    <w:p w:rsidR="000C7983" w:rsidRPr="00C543AA" w:rsidRDefault="00CA1EE1" w:rsidP="00C543AA">
      <w:pPr>
        <w:pStyle w:val="Heading2"/>
      </w:pPr>
      <w:r w:rsidRPr="00C543AA">
        <w:rPr>
          <w:rStyle w:val="Heading1Char"/>
          <w:b/>
          <w:bCs/>
          <w:sz w:val="20"/>
          <w:szCs w:val="26"/>
        </w:rPr>
        <w:t>Physical working environment</w:t>
      </w:r>
    </w:p>
    <w:p w:rsidR="000C7983" w:rsidRPr="00C543AA" w:rsidRDefault="004D1127" w:rsidP="00C543AA">
      <w:pPr>
        <w:pStyle w:val="BodyText"/>
        <w:numPr>
          <w:ilvl w:val="0"/>
          <w:numId w:val="38"/>
        </w:numPr>
        <w:spacing w:after="0" w:line="240" w:lineRule="auto"/>
        <w:ind w:left="714" w:hanging="357"/>
        <w:rPr>
          <w:lang w:val="en-GB"/>
        </w:rPr>
      </w:pPr>
      <w:r w:rsidRPr="00C543AA">
        <w:rPr>
          <w:lang w:val="en-GB"/>
        </w:rPr>
        <w:t xml:space="preserve">How does your workplace </w:t>
      </w:r>
      <w:r w:rsidR="00CA1EE1" w:rsidRPr="00C543AA">
        <w:rPr>
          <w:lang w:val="en-GB"/>
        </w:rPr>
        <w:t>function</w:t>
      </w:r>
      <w:r w:rsidRPr="00C543AA">
        <w:rPr>
          <w:lang w:val="en-GB"/>
        </w:rPr>
        <w:t xml:space="preserve"> in terms of premises, equip</w:t>
      </w:r>
      <w:r w:rsidR="000C7983" w:rsidRPr="00C543AA">
        <w:rPr>
          <w:lang w:val="en-GB"/>
        </w:rPr>
        <w:t xml:space="preserve">ment, systems, lighting, sound, </w:t>
      </w:r>
      <w:r w:rsidR="00965088">
        <w:rPr>
          <w:lang w:val="en-GB"/>
        </w:rPr>
        <w:t xml:space="preserve">or </w:t>
      </w:r>
      <w:r w:rsidRPr="00C543AA">
        <w:rPr>
          <w:lang w:val="en-GB"/>
        </w:rPr>
        <w:t>ergonomics?</w:t>
      </w:r>
    </w:p>
    <w:p w:rsidR="000C7983" w:rsidRPr="00C543AA" w:rsidRDefault="004D1127" w:rsidP="00C543AA">
      <w:pPr>
        <w:pStyle w:val="BodyText"/>
        <w:numPr>
          <w:ilvl w:val="0"/>
          <w:numId w:val="38"/>
        </w:numPr>
        <w:spacing w:after="0" w:line="240" w:lineRule="auto"/>
        <w:ind w:left="714" w:hanging="357"/>
        <w:rPr>
          <w:lang w:val="en-GB"/>
        </w:rPr>
      </w:pPr>
      <w:r w:rsidRPr="00C543AA">
        <w:rPr>
          <w:lang w:val="en-GB"/>
        </w:rPr>
        <w:t xml:space="preserve">Are there any risk factors in </w:t>
      </w:r>
      <w:r w:rsidR="00CA1EE1" w:rsidRPr="00C543AA">
        <w:rPr>
          <w:lang w:val="en-GB"/>
        </w:rPr>
        <w:t>your</w:t>
      </w:r>
      <w:r w:rsidRPr="00C543AA">
        <w:rPr>
          <w:lang w:val="en-GB"/>
        </w:rPr>
        <w:t xml:space="preserve"> physical work environment?</w:t>
      </w:r>
    </w:p>
    <w:p w:rsidR="000C7983" w:rsidRPr="00C543AA" w:rsidRDefault="004D1127" w:rsidP="00C543AA">
      <w:pPr>
        <w:pStyle w:val="Heading2"/>
        <w:rPr>
          <w:lang w:val="en-GB"/>
        </w:rPr>
      </w:pPr>
      <w:r w:rsidRPr="00C543AA">
        <w:rPr>
          <w:lang w:val="en-GB"/>
        </w:rPr>
        <w:t>Health and life situation</w:t>
      </w:r>
    </w:p>
    <w:p w:rsidR="000C7983" w:rsidRPr="00965088" w:rsidRDefault="004D1127" w:rsidP="00C543AA">
      <w:pPr>
        <w:pStyle w:val="BodyText"/>
        <w:numPr>
          <w:ilvl w:val="0"/>
          <w:numId w:val="39"/>
        </w:numPr>
        <w:spacing w:after="0" w:line="240" w:lineRule="auto"/>
        <w:ind w:left="714" w:hanging="357"/>
        <w:rPr>
          <w:lang w:val="en-GB"/>
        </w:rPr>
      </w:pPr>
      <w:r w:rsidRPr="00965088">
        <w:rPr>
          <w:lang w:val="en-GB"/>
        </w:rPr>
        <w:t xml:space="preserve">How </w:t>
      </w:r>
      <w:r w:rsidR="004869CF" w:rsidRPr="00965088">
        <w:rPr>
          <w:lang w:val="en-GB"/>
        </w:rPr>
        <w:t>well does</w:t>
      </w:r>
      <w:r w:rsidRPr="00965088">
        <w:rPr>
          <w:lang w:val="en-GB"/>
        </w:rPr>
        <w:t xml:space="preserve"> the balance between work and </w:t>
      </w:r>
      <w:r w:rsidR="004869CF" w:rsidRPr="00965088">
        <w:rPr>
          <w:lang w:val="en-GB"/>
        </w:rPr>
        <w:t>private life</w:t>
      </w:r>
      <w:r w:rsidRPr="00965088">
        <w:rPr>
          <w:lang w:val="en-GB"/>
        </w:rPr>
        <w:t xml:space="preserve"> work?</w:t>
      </w:r>
    </w:p>
    <w:p w:rsidR="00965088" w:rsidRPr="00965088" w:rsidRDefault="00965088" w:rsidP="00965088">
      <w:pPr>
        <w:pStyle w:val="BodyText"/>
        <w:numPr>
          <w:ilvl w:val="0"/>
          <w:numId w:val="39"/>
        </w:numPr>
        <w:spacing w:after="0"/>
      </w:pPr>
      <w:r w:rsidRPr="00965088">
        <w:t>Do you feel stressed? Can you give examples of stressful situations?</w:t>
      </w:r>
    </w:p>
    <w:p w:rsidR="00965088" w:rsidRPr="00965088" w:rsidRDefault="00965088" w:rsidP="00965088">
      <w:pPr>
        <w:pStyle w:val="BodyText"/>
        <w:numPr>
          <w:ilvl w:val="0"/>
          <w:numId w:val="39"/>
        </w:numPr>
        <w:spacing w:after="0"/>
      </w:pPr>
      <w:r w:rsidRPr="00965088">
        <w:t>How can we work together to make you feel less stressed?</w:t>
      </w:r>
    </w:p>
    <w:p w:rsidR="004D1127" w:rsidRPr="00C543AA" w:rsidRDefault="004D1127" w:rsidP="00C543AA">
      <w:pPr>
        <w:pStyle w:val="BodyText"/>
        <w:numPr>
          <w:ilvl w:val="0"/>
          <w:numId w:val="39"/>
        </w:numPr>
        <w:spacing w:after="0" w:line="240" w:lineRule="auto"/>
        <w:ind w:left="714" w:hanging="357"/>
        <w:rPr>
          <w:lang w:val="en-GB"/>
        </w:rPr>
      </w:pPr>
      <w:r w:rsidRPr="00965088">
        <w:rPr>
          <w:lang w:val="en-GB"/>
        </w:rPr>
        <w:t>Do you have time for recovery (rest, reflection, other stimulation</w:t>
      </w:r>
      <w:r w:rsidRPr="00C543AA">
        <w:rPr>
          <w:lang w:val="en-GB"/>
        </w:rPr>
        <w:t xml:space="preserve">, </w:t>
      </w:r>
      <w:r w:rsidR="00965088" w:rsidRPr="00C543AA">
        <w:rPr>
          <w:lang w:val="en-GB"/>
        </w:rPr>
        <w:t>and sleep</w:t>
      </w:r>
      <w:r w:rsidRPr="00C543AA">
        <w:rPr>
          <w:lang w:val="en-GB"/>
        </w:rPr>
        <w:t>)?</w:t>
      </w:r>
    </w:p>
    <w:p w:rsidR="000C7983" w:rsidRPr="00C543AA" w:rsidRDefault="004869CF" w:rsidP="00C543AA">
      <w:pPr>
        <w:pStyle w:val="Heading2"/>
        <w:rPr>
          <w:rStyle w:val="Heading1Char"/>
          <w:b/>
          <w:bCs/>
          <w:sz w:val="20"/>
          <w:szCs w:val="26"/>
        </w:rPr>
      </w:pPr>
      <w:r w:rsidRPr="00C543AA">
        <w:rPr>
          <w:rStyle w:val="Heading1Char"/>
          <w:b/>
          <w:bCs/>
          <w:sz w:val="20"/>
          <w:szCs w:val="26"/>
        </w:rPr>
        <w:t>L</w:t>
      </w:r>
      <w:r w:rsidR="004D1127" w:rsidRPr="00C543AA">
        <w:rPr>
          <w:rStyle w:val="Heading1Char"/>
          <w:b/>
          <w:bCs/>
          <w:sz w:val="20"/>
          <w:szCs w:val="26"/>
        </w:rPr>
        <w:t>eadership</w:t>
      </w:r>
    </w:p>
    <w:p w:rsidR="000C7983" w:rsidRPr="00C543AA" w:rsidRDefault="004D1127" w:rsidP="00C543AA">
      <w:pPr>
        <w:pStyle w:val="BodyText"/>
        <w:numPr>
          <w:ilvl w:val="0"/>
          <w:numId w:val="40"/>
        </w:numPr>
        <w:spacing w:after="0" w:line="240" w:lineRule="auto"/>
        <w:ind w:left="714" w:hanging="357"/>
        <w:rPr>
          <w:lang w:val="en-GB"/>
        </w:rPr>
      </w:pPr>
      <w:r w:rsidRPr="00C543AA">
        <w:rPr>
          <w:lang w:val="en-GB"/>
        </w:rPr>
        <w:t>How do you experience the relationship between you and your manager?</w:t>
      </w:r>
    </w:p>
    <w:p w:rsidR="000C7983" w:rsidRPr="00C543AA" w:rsidRDefault="004D1127" w:rsidP="00C543AA">
      <w:pPr>
        <w:pStyle w:val="BodyText"/>
        <w:numPr>
          <w:ilvl w:val="0"/>
          <w:numId w:val="40"/>
        </w:numPr>
        <w:spacing w:after="0" w:line="240" w:lineRule="auto"/>
        <w:ind w:left="714" w:hanging="357"/>
        <w:rPr>
          <w:lang w:val="en-GB"/>
        </w:rPr>
      </w:pPr>
      <w:r w:rsidRPr="00C543AA">
        <w:rPr>
          <w:lang w:val="en-GB"/>
        </w:rPr>
        <w:t xml:space="preserve">In which areas does it work well and in </w:t>
      </w:r>
      <w:r w:rsidR="00EC6D52" w:rsidRPr="00C543AA">
        <w:rPr>
          <w:lang w:val="en-GB"/>
        </w:rPr>
        <w:t>which</w:t>
      </w:r>
      <w:r w:rsidRPr="00C543AA">
        <w:rPr>
          <w:lang w:val="en-GB"/>
        </w:rPr>
        <w:t xml:space="preserve"> areas </w:t>
      </w:r>
      <w:r w:rsidR="004869CF" w:rsidRPr="00C543AA">
        <w:rPr>
          <w:lang w:val="en-GB"/>
        </w:rPr>
        <w:t>would you like</w:t>
      </w:r>
      <w:r w:rsidRPr="00C543AA">
        <w:rPr>
          <w:lang w:val="en-GB"/>
        </w:rPr>
        <w:t xml:space="preserve"> a change?</w:t>
      </w:r>
    </w:p>
    <w:p w:rsidR="000C7983" w:rsidRPr="00C543AA" w:rsidRDefault="004D1127" w:rsidP="00C543AA">
      <w:pPr>
        <w:pStyle w:val="BodyText"/>
        <w:numPr>
          <w:ilvl w:val="0"/>
          <w:numId w:val="40"/>
        </w:numPr>
        <w:spacing w:after="0" w:line="240" w:lineRule="auto"/>
        <w:ind w:left="714" w:hanging="357"/>
        <w:rPr>
          <w:lang w:val="en-GB"/>
        </w:rPr>
      </w:pPr>
      <w:r w:rsidRPr="00C543AA">
        <w:rPr>
          <w:lang w:val="en-GB"/>
        </w:rPr>
        <w:t xml:space="preserve">Do you </w:t>
      </w:r>
      <w:r w:rsidR="004869CF" w:rsidRPr="00C543AA">
        <w:rPr>
          <w:lang w:val="en-GB"/>
        </w:rPr>
        <w:t>receive</w:t>
      </w:r>
      <w:r w:rsidRPr="00C543AA">
        <w:rPr>
          <w:lang w:val="en-GB"/>
        </w:rPr>
        <w:t xml:space="preserve"> the guidance you need in your work?</w:t>
      </w:r>
    </w:p>
    <w:p w:rsidR="004869CF" w:rsidRPr="00C543AA" w:rsidRDefault="004D1127" w:rsidP="00C543AA">
      <w:pPr>
        <w:pStyle w:val="BodyText"/>
        <w:numPr>
          <w:ilvl w:val="0"/>
          <w:numId w:val="40"/>
        </w:numPr>
        <w:spacing w:after="0" w:line="240" w:lineRule="auto"/>
        <w:ind w:left="714" w:hanging="357"/>
        <w:rPr>
          <w:lang w:val="en-GB"/>
        </w:rPr>
      </w:pPr>
      <w:r w:rsidRPr="00C543AA">
        <w:rPr>
          <w:lang w:val="en-GB"/>
        </w:rPr>
        <w:t>Do you get the feedback you need?</w:t>
      </w:r>
    </w:p>
    <w:p w:rsidR="000C7983" w:rsidRPr="00C543AA" w:rsidRDefault="004D1127" w:rsidP="00C543AA">
      <w:pPr>
        <w:pStyle w:val="Heading2"/>
        <w:rPr>
          <w:rStyle w:val="Heading1Char"/>
          <w:b/>
          <w:bCs/>
          <w:sz w:val="20"/>
          <w:szCs w:val="26"/>
        </w:rPr>
      </w:pPr>
      <w:r w:rsidRPr="00C543AA">
        <w:rPr>
          <w:rStyle w:val="Heading1Char"/>
          <w:b/>
          <w:bCs/>
          <w:sz w:val="20"/>
          <w:szCs w:val="26"/>
        </w:rPr>
        <w:t>Other important conditions</w:t>
      </w:r>
    </w:p>
    <w:p w:rsidR="004869CF" w:rsidRPr="00C543AA" w:rsidRDefault="004D1127" w:rsidP="000C7983">
      <w:pPr>
        <w:pStyle w:val="BodyText"/>
        <w:numPr>
          <w:ilvl w:val="0"/>
          <w:numId w:val="41"/>
        </w:numPr>
        <w:rPr>
          <w:lang w:val="en-GB"/>
        </w:rPr>
      </w:pPr>
      <w:r w:rsidRPr="00C543AA">
        <w:rPr>
          <w:lang w:val="en-GB"/>
        </w:rPr>
        <w:t>Are there circumstances in your situation that you think your manager should know</w:t>
      </w:r>
      <w:r w:rsidR="00EC6D52" w:rsidRPr="00C543AA">
        <w:rPr>
          <w:lang w:val="en-GB"/>
        </w:rPr>
        <w:t xml:space="preserve"> about</w:t>
      </w:r>
      <w:r w:rsidRPr="00C543AA">
        <w:rPr>
          <w:lang w:val="en-GB"/>
        </w:rPr>
        <w:t xml:space="preserve">, for example, signs of </w:t>
      </w:r>
      <w:r w:rsidR="004869CF" w:rsidRPr="00C543AA">
        <w:rPr>
          <w:lang w:val="en-GB"/>
        </w:rPr>
        <w:t>ill health</w:t>
      </w:r>
      <w:r w:rsidRPr="00C543AA">
        <w:rPr>
          <w:lang w:val="en-GB"/>
        </w:rPr>
        <w:t xml:space="preserve"> or out</w:t>
      </w:r>
      <w:r w:rsidR="004869CF" w:rsidRPr="00C543AA">
        <w:rPr>
          <w:lang w:val="en-GB"/>
        </w:rPr>
        <w:t>side circumstances t</w:t>
      </w:r>
      <w:r w:rsidRPr="00C543AA">
        <w:rPr>
          <w:lang w:val="en-GB"/>
        </w:rPr>
        <w:t>hat affect your work situation?</w:t>
      </w:r>
    </w:p>
    <w:p w:rsidR="000C7983" w:rsidRPr="00B1624B" w:rsidRDefault="004D1127" w:rsidP="00B1624B">
      <w:pPr>
        <w:pStyle w:val="Heading2"/>
        <w:rPr>
          <w:rStyle w:val="Heading1Char"/>
          <w:b/>
          <w:bCs/>
          <w:sz w:val="20"/>
          <w:szCs w:val="26"/>
        </w:rPr>
      </w:pPr>
      <w:r w:rsidRPr="00B1624B">
        <w:rPr>
          <w:rStyle w:val="Heading1Char"/>
          <w:b/>
          <w:bCs/>
          <w:sz w:val="20"/>
          <w:szCs w:val="26"/>
        </w:rPr>
        <w:t>Plan</w:t>
      </w:r>
      <w:r w:rsidR="004869CF" w:rsidRPr="00B1624B">
        <w:rPr>
          <w:rStyle w:val="Heading1Char"/>
          <w:b/>
          <w:bCs/>
          <w:sz w:val="20"/>
          <w:szCs w:val="26"/>
        </w:rPr>
        <w:t>s</w:t>
      </w:r>
      <w:r w:rsidRPr="00B1624B">
        <w:rPr>
          <w:rStyle w:val="Heading1Char"/>
          <w:b/>
          <w:bCs/>
          <w:sz w:val="20"/>
          <w:szCs w:val="26"/>
        </w:rPr>
        <w:t xml:space="preserve"> for the future</w:t>
      </w:r>
    </w:p>
    <w:p w:rsidR="000C7983" w:rsidRPr="00C543AA" w:rsidRDefault="004D1127" w:rsidP="004869CF">
      <w:pPr>
        <w:pStyle w:val="BodyText"/>
        <w:rPr>
          <w:lang w:val="en-GB"/>
        </w:rPr>
      </w:pPr>
      <w:r w:rsidRPr="00C543AA">
        <w:rPr>
          <w:lang w:val="en-GB"/>
        </w:rPr>
        <w:t xml:space="preserve">The manager will give </w:t>
      </w:r>
      <w:r w:rsidR="004869CF" w:rsidRPr="00C543AA">
        <w:rPr>
          <w:lang w:val="en-GB"/>
        </w:rPr>
        <w:t xml:space="preserve">you </w:t>
      </w:r>
      <w:r w:rsidRPr="00C543AA">
        <w:rPr>
          <w:lang w:val="en-GB"/>
        </w:rPr>
        <w:t xml:space="preserve">an overall picture of </w:t>
      </w:r>
      <w:r w:rsidR="004869CF" w:rsidRPr="00C543AA">
        <w:rPr>
          <w:lang w:val="en-GB"/>
        </w:rPr>
        <w:t>operations</w:t>
      </w:r>
      <w:r w:rsidRPr="00C543AA">
        <w:rPr>
          <w:lang w:val="en-GB"/>
        </w:rPr>
        <w:t xml:space="preserve"> and explain the context in which the employee is located. </w:t>
      </w:r>
      <w:r w:rsidR="004869CF" w:rsidRPr="00C543AA">
        <w:rPr>
          <w:lang w:val="en-GB"/>
        </w:rPr>
        <w:t xml:space="preserve">Operations’ </w:t>
      </w:r>
      <w:r w:rsidRPr="00C543AA">
        <w:rPr>
          <w:lang w:val="en-GB"/>
        </w:rPr>
        <w:t>relations</w:t>
      </w:r>
      <w:r w:rsidR="004869CF" w:rsidRPr="00C543AA">
        <w:rPr>
          <w:lang w:val="en-GB"/>
        </w:rPr>
        <w:t>hips</w:t>
      </w:r>
      <w:r w:rsidRPr="00C543AA">
        <w:rPr>
          <w:lang w:val="en-GB"/>
        </w:rPr>
        <w:t xml:space="preserve"> with the environment/outside world.</w:t>
      </w:r>
    </w:p>
    <w:p w:rsidR="000C7983" w:rsidRPr="00C543AA" w:rsidRDefault="004D1127" w:rsidP="00C543AA">
      <w:pPr>
        <w:pStyle w:val="BodyText"/>
        <w:numPr>
          <w:ilvl w:val="0"/>
          <w:numId w:val="41"/>
        </w:numPr>
        <w:spacing w:after="0" w:line="240" w:lineRule="auto"/>
        <w:ind w:left="714" w:hanging="357"/>
        <w:rPr>
          <w:lang w:val="en-GB"/>
        </w:rPr>
      </w:pPr>
      <w:r w:rsidRPr="00C543AA">
        <w:rPr>
          <w:lang w:val="en-GB"/>
        </w:rPr>
        <w:t xml:space="preserve">How do you </w:t>
      </w:r>
      <w:r w:rsidR="004869CF" w:rsidRPr="00C543AA">
        <w:rPr>
          <w:lang w:val="en-GB"/>
        </w:rPr>
        <w:t xml:space="preserve">regard the operational </w:t>
      </w:r>
      <w:r w:rsidR="00EC6D52" w:rsidRPr="00C543AA">
        <w:rPr>
          <w:lang w:val="en-GB"/>
        </w:rPr>
        <w:t>emphasis</w:t>
      </w:r>
      <w:r w:rsidRPr="00C543AA">
        <w:rPr>
          <w:lang w:val="en-GB"/>
        </w:rPr>
        <w:t>?</w:t>
      </w:r>
    </w:p>
    <w:p w:rsidR="000C7983" w:rsidRPr="00C543AA" w:rsidRDefault="004D1127" w:rsidP="00C543AA">
      <w:pPr>
        <w:pStyle w:val="BodyText"/>
        <w:numPr>
          <w:ilvl w:val="0"/>
          <w:numId w:val="41"/>
        </w:numPr>
        <w:spacing w:after="0" w:line="240" w:lineRule="auto"/>
        <w:ind w:left="714" w:hanging="357"/>
        <w:rPr>
          <w:lang w:val="en-GB"/>
        </w:rPr>
      </w:pPr>
      <w:r w:rsidRPr="00C543AA">
        <w:rPr>
          <w:lang w:val="en-GB"/>
        </w:rPr>
        <w:t xml:space="preserve">What are your long-term ambitions </w:t>
      </w:r>
      <w:r w:rsidR="004869CF" w:rsidRPr="00C543AA">
        <w:rPr>
          <w:lang w:val="en-GB"/>
        </w:rPr>
        <w:t>in your job</w:t>
      </w:r>
      <w:r w:rsidRPr="00C543AA">
        <w:rPr>
          <w:lang w:val="en-GB"/>
        </w:rPr>
        <w:t xml:space="preserve"> and your employment at KTH?</w:t>
      </w:r>
    </w:p>
    <w:p w:rsidR="000C7983" w:rsidRPr="00C543AA" w:rsidRDefault="004D1127" w:rsidP="00C543AA">
      <w:pPr>
        <w:pStyle w:val="BodyText"/>
        <w:numPr>
          <w:ilvl w:val="0"/>
          <w:numId w:val="41"/>
        </w:numPr>
        <w:spacing w:after="0" w:line="240" w:lineRule="auto"/>
        <w:ind w:left="714" w:hanging="357"/>
        <w:rPr>
          <w:lang w:val="en-GB"/>
        </w:rPr>
      </w:pPr>
      <w:r w:rsidRPr="00C543AA">
        <w:rPr>
          <w:lang w:val="en-GB"/>
        </w:rPr>
        <w:t>What motivates you and drives you?</w:t>
      </w:r>
    </w:p>
    <w:p w:rsidR="00965088" w:rsidRDefault="00965088" w:rsidP="00965088">
      <w:pPr>
        <w:pStyle w:val="BodyText"/>
        <w:numPr>
          <w:ilvl w:val="0"/>
          <w:numId w:val="41"/>
        </w:numPr>
        <w:spacing w:after="0" w:line="240" w:lineRule="auto"/>
        <w:rPr>
          <w:lang w:val="en-GB"/>
        </w:rPr>
      </w:pPr>
      <w:r w:rsidRPr="00965088">
        <w:rPr>
          <w:lang w:val="en-GB"/>
        </w:rPr>
        <w:t>What plans do you have going forward, 1-2 years and 3-5 years?</w:t>
      </w:r>
    </w:p>
    <w:p w:rsidR="00B1624B" w:rsidRPr="00B1624B" w:rsidRDefault="004D1127" w:rsidP="00965088">
      <w:pPr>
        <w:pStyle w:val="BodyText"/>
        <w:numPr>
          <w:ilvl w:val="0"/>
          <w:numId w:val="41"/>
        </w:numPr>
        <w:spacing w:after="0" w:line="240" w:lineRule="auto"/>
        <w:rPr>
          <w:lang w:val="en-GB"/>
        </w:rPr>
      </w:pPr>
      <w:r w:rsidRPr="00C543AA">
        <w:rPr>
          <w:lang w:val="en-GB"/>
        </w:rPr>
        <w:t>How can the organization live up to your expectations?</w:t>
      </w:r>
    </w:p>
    <w:p w:rsidR="00B1624B" w:rsidRDefault="004D1127" w:rsidP="004869CF">
      <w:pPr>
        <w:pStyle w:val="BodyText"/>
        <w:rPr>
          <w:lang w:val="en-GB"/>
        </w:rPr>
      </w:pPr>
      <w:r w:rsidRPr="00C543AA">
        <w:rPr>
          <w:lang w:val="en-GB"/>
        </w:rPr>
        <w:t xml:space="preserve">What skills development do you see that you </w:t>
      </w:r>
      <w:r w:rsidR="004869CF" w:rsidRPr="00C543AA">
        <w:rPr>
          <w:lang w:val="en-GB"/>
        </w:rPr>
        <w:t xml:space="preserve">will </w:t>
      </w:r>
      <w:r w:rsidRPr="00C543AA">
        <w:rPr>
          <w:lang w:val="en-GB"/>
        </w:rPr>
        <w:t>need in the years</w:t>
      </w:r>
      <w:r w:rsidR="004869CF" w:rsidRPr="00C543AA">
        <w:rPr>
          <w:lang w:val="en-GB"/>
        </w:rPr>
        <w:t xml:space="preserve"> to come</w:t>
      </w:r>
      <w:r w:rsidRPr="00C543AA">
        <w:rPr>
          <w:lang w:val="en-GB"/>
        </w:rPr>
        <w:t>?</w:t>
      </w:r>
    </w:p>
    <w:p w:rsidR="000C7983" w:rsidRPr="00C543AA" w:rsidRDefault="004D1127" w:rsidP="00B1624B">
      <w:pPr>
        <w:pStyle w:val="Heading2"/>
        <w:rPr>
          <w:lang w:val="en-GB"/>
        </w:rPr>
      </w:pPr>
      <w:r w:rsidRPr="00C543AA">
        <w:rPr>
          <w:lang w:val="en-GB"/>
        </w:rPr>
        <w:t>Salary criteria</w:t>
      </w:r>
    </w:p>
    <w:p w:rsidR="000C7983" w:rsidRPr="00C543AA" w:rsidRDefault="000C7983" w:rsidP="00B1624B">
      <w:pPr>
        <w:pStyle w:val="BodyText"/>
        <w:numPr>
          <w:ilvl w:val="0"/>
          <w:numId w:val="42"/>
        </w:numPr>
        <w:spacing w:after="0"/>
        <w:ind w:left="714" w:hanging="357"/>
        <w:rPr>
          <w:lang w:val="en-GB"/>
        </w:rPr>
      </w:pPr>
      <w:r w:rsidRPr="00C543AA">
        <w:rPr>
          <w:lang w:val="en-GB"/>
        </w:rPr>
        <w:t>I</w:t>
      </w:r>
      <w:r w:rsidR="004D1127" w:rsidRPr="00C543AA">
        <w:rPr>
          <w:lang w:val="en-GB"/>
        </w:rPr>
        <w:t>nform about salary criteria</w:t>
      </w:r>
    </w:p>
    <w:p w:rsidR="001C10B7" w:rsidRDefault="004D1127" w:rsidP="001C10B7">
      <w:pPr>
        <w:pStyle w:val="BodyText"/>
        <w:rPr>
          <w:lang w:val="en-GB"/>
        </w:rPr>
      </w:pPr>
      <w:r w:rsidRPr="00C543AA">
        <w:rPr>
          <w:lang w:val="en-GB"/>
        </w:rPr>
        <w:t xml:space="preserve">Other suggestions on </w:t>
      </w:r>
      <w:r w:rsidR="00965088" w:rsidRPr="00C543AA">
        <w:rPr>
          <w:lang w:val="en-GB"/>
        </w:rPr>
        <w:t>questions</w:t>
      </w:r>
      <w:r w:rsidRPr="00C543AA">
        <w:rPr>
          <w:lang w:val="en-GB"/>
        </w:rPr>
        <w:t xml:space="preserve"> see </w:t>
      </w:r>
      <w:hyperlink r:id="rId10" w:history="1">
        <w:r w:rsidR="004869CF" w:rsidRPr="001C10B7">
          <w:rPr>
            <w:rStyle w:val="Hyperlink"/>
            <w:lang w:val="en-GB"/>
          </w:rPr>
          <w:t>G</w:t>
        </w:r>
        <w:r w:rsidRPr="001C10B7">
          <w:rPr>
            <w:rStyle w:val="Hyperlink"/>
            <w:lang w:val="en-GB"/>
          </w:rPr>
          <w:t xml:space="preserve">uidelines for </w:t>
        </w:r>
        <w:r w:rsidR="001C10B7" w:rsidRPr="001C10B7">
          <w:rPr>
            <w:rStyle w:val="Hyperlink"/>
            <w:lang w:val="en-GB"/>
          </w:rPr>
          <w:t>E</w:t>
        </w:r>
        <w:r w:rsidRPr="001C10B7">
          <w:rPr>
            <w:rStyle w:val="Hyperlink"/>
            <w:lang w:val="en-GB"/>
          </w:rPr>
          <w:t>mployee</w:t>
        </w:r>
        <w:r w:rsidR="00965088" w:rsidRPr="001C10B7">
          <w:rPr>
            <w:rStyle w:val="Hyperlink"/>
            <w:lang w:val="en-GB"/>
          </w:rPr>
          <w:t>ship</w:t>
        </w:r>
      </w:hyperlink>
      <w:r w:rsidRPr="00C543AA">
        <w:rPr>
          <w:lang w:val="en-GB"/>
        </w:rPr>
        <w:t xml:space="preserve"> </w:t>
      </w:r>
      <w:r w:rsidR="004869CF" w:rsidRPr="00C543AA">
        <w:rPr>
          <w:lang w:val="en-GB"/>
        </w:rPr>
        <w:t xml:space="preserve">covering </w:t>
      </w:r>
      <w:r w:rsidRPr="00C543AA">
        <w:rPr>
          <w:i/>
          <w:lang w:val="en-GB"/>
        </w:rPr>
        <w:t xml:space="preserve">government employee, </w:t>
      </w:r>
      <w:r w:rsidR="004869CF" w:rsidRPr="00C543AA">
        <w:rPr>
          <w:i/>
          <w:lang w:val="en-GB"/>
        </w:rPr>
        <w:t>additional jobs</w:t>
      </w:r>
      <w:r w:rsidRPr="00C543AA">
        <w:rPr>
          <w:i/>
          <w:lang w:val="en-GB"/>
        </w:rPr>
        <w:t>, absence</w:t>
      </w:r>
      <w:r w:rsidR="004869CF" w:rsidRPr="00C543AA">
        <w:rPr>
          <w:i/>
          <w:lang w:val="en-GB"/>
        </w:rPr>
        <w:t xml:space="preserve"> report</w:t>
      </w:r>
      <w:r w:rsidRPr="00C543AA">
        <w:rPr>
          <w:i/>
          <w:lang w:val="en-GB"/>
        </w:rPr>
        <w:t xml:space="preserve">, travel regulations, </w:t>
      </w:r>
      <w:r w:rsidR="004869CF" w:rsidRPr="00C543AA">
        <w:rPr>
          <w:i/>
          <w:lang w:val="en-GB"/>
        </w:rPr>
        <w:t>collaboration.</w:t>
      </w:r>
      <w:r w:rsidR="001C10B7">
        <w:rPr>
          <w:lang w:val="en-GB"/>
        </w:rPr>
        <w:t xml:space="preserve"> </w:t>
      </w:r>
    </w:p>
    <w:p w:rsidR="00E13BA6" w:rsidRPr="00C543AA" w:rsidRDefault="004D1127" w:rsidP="001C10B7">
      <w:pPr>
        <w:pStyle w:val="BodyText"/>
        <w:rPr>
          <w:lang w:val="en-GB"/>
        </w:rPr>
      </w:pPr>
      <w:r w:rsidRPr="001C10B7">
        <w:rPr>
          <w:i/>
          <w:lang w:val="en-GB"/>
        </w:rPr>
        <w:t xml:space="preserve">What has emerged about the work situation, </w:t>
      </w:r>
      <w:r w:rsidR="004869CF" w:rsidRPr="001C10B7">
        <w:rPr>
          <w:i/>
          <w:lang w:val="en-GB"/>
        </w:rPr>
        <w:t>work</w:t>
      </w:r>
      <w:r w:rsidRPr="001C10B7">
        <w:rPr>
          <w:i/>
          <w:lang w:val="en-GB"/>
        </w:rPr>
        <w:t xml:space="preserve"> content and </w:t>
      </w:r>
      <w:r w:rsidR="004869CF" w:rsidRPr="001C10B7">
        <w:rPr>
          <w:i/>
          <w:lang w:val="en-GB"/>
        </w:rPr>
        <w:t>emphasis</w:t>
      </w:r>
      <w:r w:rsidRPr="001C10B7">
        <w:rPr>
          <w:i/>
          <w:lang w:val="en-GB"/>
        </w:rPr>
        <w:t xml:space="preserve"> and </w:t>
      </w:r>
      <w:r w:rsidR="004869CF" w:rsidRPr="001C10B7">
        <w:rPr>
          <w:i/>
          <w:lang w:val="en-GB"/>
        </w:rPr>
        <w:t xml:space="preserve">competence </w:t>
      </w:r>
      <w:r w:rsidRPr="001C10B7">
        <w:rPr>
          <w:i/>
          <w:lang w:val="en-GB"/>
        </w:rPr>
        <w:t>development are summari</w:t>
      </w:r>
      <w:r w:rsidR="004869CF" w:rsidRPr="001C10B7">
        <w:rPr>
          <w:i/>
          <w:lang w:val="en-GB"/>
        </w:rPr>
        <w:t>s</w:t>
      </w:r>
      <w:r w:rsidRPr="001C10B7">
        <w:rPr>
          <w:i/>
          <w:lang w:val="en-GB"/>
        </w:rPr>
        <w:t xml:space="preserve">ed in </w:t>
      </w:r>
      <w:r w:rsidR="004869CF" w:rsidRPr="001C10B7">
        <w:rPr>
          <w:i/>
          <w:lang w:val="en-GB"/>
        </w:rPr>
        <w:t xml:space="preserve">a </w:t>
      </w:r>
      <w:r w:rsidRPr="001C10B7">
        <w:rPr>
          <w:i/>
          <w:lang w:val="en-GB"/>
        </w:rPr>
        <w:t>separate document.</w:t>
      </w:r>
    </w:p>
    <w:sectPr w:rsidR="00E13BA6" w:rsidRPr="00C543AA" w:rsidSect="001C10B7">
      <w:headerReference w:type="default" r:id="rId11"/>
      <w:footerReference w:type="default" r:id="rId12"/>
      <w:headerReference w:type="first" r:id="rId13"/>
      <w:footerReference w:type="first" r:id="rId14"/>
      <w:pgSz w:w="11906" w:h="16838" w:code="9"/>
      <w:pgMar w:top="2381" w:right="1304" w:bottom="1474" w:left="1474"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50" w:rsidRDefault="00A53D50" w:rsidP="00AB37AC">
      <w:r>
        <w:separator/>
      </w:r>
    </w:p>
  </w:endnote>
  <w:endnote w:type="continuationSeparator" w:id="0">
    <w:p w:rsidR="00A53D50" w:rsidRDefault="00A53D5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1C10B7">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1C10B7">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1C10B7">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1C10B7">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50" w:rsidRDefault="00A53D50" w:rsidP="00AB37AC">
      <w:r>
        <w:separator/>
      </w:r>
    </w:p>
  </w:footnote>
  <w:footnote w:type="continuationSeparator" w:id="0">
    <w:p w:rsidR="00A53D50" w:rsidRDefault="00A53D5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5D137B"/>
    <w:multiLevelType w:val="hybridMultilevel"/>
    <w:tmpl w:val="C060AAF2"/>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306297C"/>
    <w:multiLevelType w:val="hybridMultilevel"/>
    <w:tmpl w:val="54BE7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9F0BB4"/>
    <w:multiLevelType w:val="hybridMultilevel"/>
    <w:tmpl w:val="4EE8AB08"/>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537444"/>
    <w:multiLevelType w:val="hybridMultilevel"/>
    <w:tmpl w:val="419676DC"/>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AE07DF"/>
    <w:multiLevelType w:val="hybridMultilevel"/>
    <w:tmpl w:val="57200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BB52B4"/>
    <w:multiLevelType w:val="hybridMultilevel"/>
    <w:tmpl w:val="5F46949C"/>
    <w:lvl w:ilvl="0" w:tplc="911AFC3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86164F"/>
    <w:multiLevelType w:val="hybridMultilevel"/>
    <w:tmpl w:val="F0BC04E2"/>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3D07F8"/>
    <w:multiLevelType w:val="hybridMultilevel"/>
    <w:tmpl w:val="C1047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5D47A2"/>
    <w:multiLevelType w:val="hybridMultilevel"/>
    <w:tmpl w:val="8A1A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4C0E8D"/>
    <w:multiLevelType w:val="hybridMultilevel"/>
    <w:tmpl w:val="F830067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5" w15:restartNumberingAfterBreak="0">
    <w:nsid w:val="1E6E1BC1"/>
    <w:multiLevelType w:val="hybridMultilevel"/>
    <w:tmpl w:val="F1F4CD98"/>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43092"/>
    <w:multiLevelType w:val="hybridMultilevel"/>
    <w:tmpl w:val="08AE37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057618F"/>
    <w:multiLevelType w:val="hybridMultilevel"/>
    <w:tmpl w:val="11123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6A7DFE"/>
    <w:multiLevelType w:val="hybridMultilevel"/>
    <w:tmpl w:val="0570E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58C21A8"/>
    <w:multiLevelType w:val="hybridMultilevel"/>
    <w:tmpl w:val="AD901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2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E32327"/>
    <w:multiLevelType w:val="hybridMultilevel"/>
    <w:tmpl w:val="70025978"/>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39809AD"/>
    <w:multiLevelType w:val="hybridMultilevel"/>
    <w:tmpl w:val="2BC6A7D6"/>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13457E"/>
    <w:multiLevelType w:val="hybridMultilevel"/>
    <w:tmpl w:val="EEF26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3A8A0472"/>
    <w:multiLevelType w:val="hybridMultilevel"/>
    <w:tmpl w:val="8174A750"/>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EB26831"/>
    <w:multiLevelType w:val="hybridMultilevel"/>
    <w:tmpl w:val="C4B6F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6235E64"/>
    <w:multiLevelType w:val="hybridMultilevel"/>
    <w:tmpl w:val="753AC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903680"/>
    <w:multiLevelType w:val="hybridMultilevel"/>
    <w:tmpl w:val="4A0CFDFA"/>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CB48D1"/>
    <w:multiLevelType w:val="hybridMultilevel"/>
    <w:tmpl w:val="35766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9D330C6"/>
    <w:multiLevelType w:val="hybridMultilevel"/>
    <w:tmpl w:val="B3880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C46ACA"/>
    <w:multiLevelType w:val="hybridMultilevel"/>
    <w:tmpl w:val="257C90F2"/>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B41FA4"/>
    <w:multiLevelType w:val="hybridMultilevel"/>
    <w:tmpl w:val="0C128EAA"/>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D03B2B"/>
    <w:multiLevelType w:val="hybridMultilevel"/>
    <w:tmpl w:val="311EB046"/>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1C5D01"/>
    <w:multiLevelType w:val="hybridMultilevel"/>
    <w:tmpl w:val="5824F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8" w15:restartNumberingAfterBreak="0">
    <w:nsid w:val="7EE44546"/>
    <w:multiLevelType w:val="hybridMultilevel"/>
    <w:tmpl w:val="ACD856E4"/>
    <w:lvl w:ilvl="0" w:tplc="A418A36E">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24"/>
  </w:num>
  <w:num w:numId="5">
    <w:abstractNumId w:val="3"/>
  </w:num>
  <w:num w:numId="6">
    <w:abstractNumId w:val="2"/>
  </w:num>
  <w:num w:numId="7">
    <w:abstractNumId w:val="4"/>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6"/>
  </w:num>
  <w:num w:numId="12">
    <w:abstractNumId w:val="2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31"/>
  </w:num>
  <w:num w:numId="15">
    <w:abstractNumId w:val="19"/>
  </w:num>
  <w:num w:numId="16">
    <w:abstractNumId w:val="18"/>
  </w:num>
  <w:num w:numId="17">
    <w:abstractNumId w:val="29"/>
  </w:num>
  <w:num w:numId="18">
    <w:abstractNumId w:val="25"/>
  </w:num>
  <w:num w:numId="19">
    <w:abstractNumId w:val="5"/>
  </w:num>
  <w:num w:numId="20">
    <w:abstractNumId w:val="14"/>
  </w:num>
  <w:num w:numId="21">
    <w:abstractNumId w:val="25"/>
  </w:num>
  <w:num w:numId="22">
    <w:abstractNumId w:val="9"/>
  </w:num>
  <w:num w:numId="23">
    <w:abstractNumId w:val="16"/>
  </w:num>
  <w:num w:numId="24">
    <w:abstractNumId w:val="13"/>
  </w:num>
  <w:num w:numId="25">
    <w:abstractNumId w:val="28"/>
  </w:num>
  <w:num w:numId="26">
    <w:abstractNumId w:val="12"/>
  </w:num>
  <w:num w:numId="27">
    <w:abstractNumId w:val="6"/>
  </w:num>
  <w:num w:numId="28">
    <w:abstractNumId w:val="32"/>
  </w:num>
  <w:num w:numId="29">
    <w:abstractNumId w:val="36"/>
  </w:num>
  <w:num w:numId="30">
    <w:abstractNumId w:val="17"/>
  </w:num>
  <w:num w:numId="31">
    <w:abstractNumId w:val="23"/>
  </w:num>
  <w:num w:numId="32">
    <w:abstractNumId w:val="33"/>
  </w:num>
  <w:num w:numId="33">
    <w:abstractNumId w:val="27"/>
  </w:num>
  <w:num w:numId="34">
    <w:abstractNumId w:val="11"/>
  </w:num>
  <w:num w:numId="35">
    <w:abstractNumId w:val="34"/>
  </w:num>
  <w:num w:numId="36">
    <w:abstractNumId w:val="8"/>
  </w:num>
  <w:num w:numId="37">
    <w:abstractNumId w:val="22"/>
  </w:num>
  <w:num w:numId="38">
    <w:abstractNumId w:val="35"/>
  </w:num>
  <w:num w:numId="39">
    <w:abstractNumId w:val="7"/>
  </w:num>
  <w:num w:numId="40">
    <w:abstractNumId w:val="15"/>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B5"/>
    <w:rsid w:val="00010522"/>
    <w:rsid w:val="00032DBC"/>
    <w:rsid w:val="00037A26"/>
    <w:rsid w:val="00076EA6"/>
    <w:rsid w:val="00094D34"/>
    <w:rsid w:val="000B4D37"/>
    <w:rsid w:val="000C249C"/>
    <w:rsid w:val="000C786B"/>
    <w:rsid w:val="000C7983"/>
    <w:rsid w:val="000F0D78"/>
    <w:rsid w:val="000F150F"/>
    <w:rsid w:val="000F483F"/>
    <w:rsid w:val="000F5AFB"/>
    <w:rsid w:val="001035E0"/>
    <w:rsid w:val="001621F9"/>
    <w:rsid w:val="00173ADE"/>
    <w:rsid w:val="0018642A"/>
    <w:rsid w:val="001B1FD3"/>
    <w:rsid w:val="001C10B7"/>
    <w:rsid w:val="001E3CD6"/>
    <w:rsid w:val="001F3547"/>
    <w:rsid w:val="00214B8B"/>
    <w:rsid w:val="002179BC"/>
    <w:rsid w:val="002438A7"/>
    <w:rsid w:val="002509F6"/>
    <w:rsid w:val="002749BA"/>
    <w:rsid w:val="002A115A"/>
    <w:rsid w:val="002A3EED"/>
    <w:rsid w:val="002D0063"/>
    <w:rsid w:val="002E47D4"/>
    <w:rsid w:val="003032F8"/>
    <w:rsid w:val="00310604"/>
    <w:rsid w:val="00326A21"/>
    <w:rsid w:val="00354E81"/>
    <w:rsid w:val="00383258"/>
    <w:rsid w:val="0039436A"/>
    <w:rsid w:val="003A221F"/>
    <w:rsid w:val="003B55F6"/>
    <w:rsid w:val="003C5C7A"/>
    <w:rsid w:val="003D5E50"/>
    <w:rsid w:val="003E4B0E"/>
    <w:rsid w:val="003F0FAA"/>
    <w:rsid w:val="003F35E7"/>
    <w:rsid w:val="004419E7"/>
    <w:rsid w:val="004560DE"/>
    <w:rsid w:val="00477BB1"/>
    <w:rsid w:val="00484AB4"/>
    <w:rsid w:val="004869CF"/>
    <w:rsid w:val="004A3440"/>
    <w:rsid w:val="004D1127"/>
    <w:rsid w:val="004F63B5"/>
    <w:rsid w:val="00502CA2"/>
    <w:rsid w:val="00516701"/>
    <w:rsid w:val="00516DE4"/>
    <w:rsid w:val="00523FF5"/>
    <w:rsid w:val="005307C7"/>
    <w:rsid w:val="00547786"/>
    <w:rsid w:val="00547E65"/>
    <w:rsid w:val="0057553D"/>
    <w:rsid w:val="00585376"/>
    <w:rsid w:val="00590771"/>
    <w:rsid w:val="005E072D"/>
    <w:rsid w:val="00611DEC"/>
    <w:rsid w:val="00645B85"/>
    <w:rsid w:val="006574CC"/>
    <w:rsid w:val="00687B08"/>
    <w:rsid w:val="00692949"/>
    <w:rsid w:val="006A7494"/>
    <w:rsid w:val="006C3154"/>
    <w:rsid w:val="006E1BCA"/>
    <w:rsid w:val="00730430"/>
    <w:rsid w:val="00740A5C"/>
    <w:rsid w:val="00765837"/>
    <w:rsid w:val="007835A7"/>
    <w:rsid w:val="00792464"/>
    <w:rsid w:val="00796879"/>
    <w:rsid w:val="007B03F4"/>
    <w:rsid w:val="007C7731"/>
    <w:rsid w:val="007F3C19"/>
    <w:rsid w:val="007F67AA"/>
    <w:rsid w:val="007F7725"/>
    <w:rsid w:val="008220DD"/>
    <w:rsid w:val="00825507"/>
    <w:rsid w:val="008408F1"/>
    <w:rsid w:val="00842383"/>
    <w:rsid w:val="00863257"/>
    <w:rsid w:val="00873303"/>
    <w:rsid w:val="008815CA"/>
    <w:rsid w:val="008822FA"/>
    <w:rsid w:val="008B3C53"/>
    <w:rsid w:val="008B7A26"/>
    <w:rsid w:val="008C0C08"/>
    <w:rsid w:val="008E4593"/>
    <w:rsid w:val="00905679"/>
    <w:rsid w:val="00916344"/>
    <w:rsid w:val="00922FFA"/>
    <w:rsid w:val="00925D22"/>
    <w:rsid w:val="009361E7"/>
    <w:rsid w:val="00943B01"/>
    <w:rsid w:val="00955A2C"/>
    <w:rsid w:val="00965088"/>
    <w:rsid w:val="00967126"/>
    <w:rsid w:val="00981197"/>
    <w:rsid w:val="00991752"/>
    <w:rsid w:val="009A3428"/>
    <w:rsid w:val="009A4389"/>
    <w:rsid w:val="009A59C3"/>
    <w:rsid w:val="009C0051"/>
    <w:rsid w:val="009F5173"/>
    <w:rsid w:val="00A011CC"/>
    <w:rsid w:val="00A37248"/>
    <w:rsid w:val="00A506FD"/>
    <w:rsid w:val="00A53D50"/>
    <w:rsid w:val="00A5554A"/>
    <w:rsid w:val="00A77340"/>
    <w:rsid w:val="00A833EA"/>
    <w:rsid w:val="00AA3946"/>
    <w:rsid w:val="00AB37AC"/>
    <w:rsid w:val="00AB5D2D"/>
    <w:rsid w:val="00AB7BBC"/>
    <w:rsid w:val="00AC2AB5"/>
    <w:rsid w:val="00AD3B8A"/>
    <w:rsid w:val="00AE299D"/>
    <w:rsid w:val="00AF0371"/>
    <w:rsid w:val="00B02309"/>
    <w:rsid w:val="00B13D3E"/>
    <w:rsid w:val="00B14E43"/>
    <w:rsid w:val="00B1624B"/>
    <w:rsid w:val="00B411DA"/>
    <w:rsid w:val="00B5121A"/>
    <w:rsid w:val="00B90528"/>
    <w:rsid w:val="00BC64D7"/>
    <w:rsid w:val="00BD10EE"/>
    <w:rsid w:val="00C06690"/>
    <w:rsid w:val="00C23244"/>
    <w:rsid w:val="00C46B7C"/>
    <w:rsid w:val="00C543AA"/>
    <w:rsid w:val="00C65034"/>
    <w:rsid w:val="00C6517F"/>
    <w:rsid w:val="00C82D64"/>
    <w:rsid w:val="00C87FA2"/>
    <w:rsid w:val="00CA1EE1"/>
    <w:rsid w:val="00CD649A"/>
    <w:rsid w:val="00D2245B"/>
    <w:rsid w:val="00D24508"/>
    <w:rsid w:val="00D850E4"/>
    <w:rsid w:val="00E0029A"/>
    <w:rsid w:val="00E13BA6"/>
    <w:rsid w:val="00E179F1"/>
    <w:rsid w:val="00E36F68"/>
    <w:rsid w:val="00E61ED9"/>
    <w:rsid w:val="00E7644A"/>
    <w:rsid w:val="00EB07F4"/>
    <w:rsid w:val="00EB1D22"/>
    <w:rsid w:val="00EC6D52"/>
    <w:rsid w:val="00EF1D64"/>
    <w:rsid w:val="00F52BA4"/>
    <w:rsid w:val="00F57388"/>
    <w:rsid w:val="00F91257"/>
    <w:rsid w:val="00F94E56"/>
    <w:rsid w:val="00FA2711"/>
    <w:rsid w:val="00FC5FBC"/>
    <w:rsid w:val="00FE2787"/>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unhideWhenUsed="1" w:qFormat="1"/>
    <w:lsdException w:name="heading 4"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52"/>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Brödtext"/>
    <w:basedOn w:val="Normal"/>
    <w:link w:val="BodyTextChar"/>
    <w:uiPriority w:val="1"/>
    <w:qFormat/>
    <w:rsid w:val="003C5C7A"/>
    <w:pPr>
      <w:spacing w:after="240" w:line="260" w:lineRule="atLeast"/>
    </w:pPr>
  </w:style>
  <w:style w:type="character" w:customStyle="1" w:styleId="BodyTextChar">
    <w:name w:val="Body Text Char"/>
    <w:aliases w:val="KTH Brödtext Char,Brödtext Char"/>
    <w:basedOn w:val="DefaultParagraphFont"/>
    <w:link w:val="BodyText"/>
    <w:uiPriority w:val="1"/>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991752"/>
    <w:pPr>
      <w:ind w:left="720"/>
      <w:contextualSpacing/>
    </w:pPr>
  </w:style>
  <w:style w:type="character" w:styleId="Hyperlink">
    <w:name w:val="Hyperlink"/>
    <w:basedOn w:val="DefaultParagraphFont"/>
    <w:uiPriority w:val="99"/>
    <w:unhideWhenUsed/>
    <w:rsid w:val="00AC2AB5"/>
    <w:rPr>
      <w:color w:val="0000FF" w:themeColor="hyperlink"/>
      <w:u w:val="single"/>
    </w:rPr>
  </w:style>
  <w:style w:type="character" w:styleId="FollowedHyperlink">
    <w:name w:val="FollowedHyperlink"/>
    <w:basedOn w:val="DefaultParagraphFont"/>
    <w:uiPriority w:val="99"/>
    <w:semiHidden/>
    <w:unhideWhenUsed/>
    <w:rsid w:val="00AC2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kth.se/en/anstallning/personalsamverkan/arbetsplatstraffar-1.6487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th.se/polopoly_fs/1.665579.1571048918!/Guidlines_on_Employeeship.pdf" TargetMode="External"/><Relationship Id="rId4" Type="http://schemas.openxmlformats.org/officeDocument/2006/relationships/settings" Target="settings.xml"/><Relationship Id="rId9" Type="http://schemas.openxmlformats.org/officeDocument/2006/relationships/hyperlink" Target="https://intra.kth.se/polopoly_fs/1.673163.1562755831!/Code%20of%20Conduct1%20V-2018-068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3416-0A07-4585-9FF7-D726EAE7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2020-02-21T10:21:00Z</dcterms:created>
  <dcterms:modified xsi:type="dcterms:W3CDTF">2020-02-21T10:35:00Z</dcterms:modified>
</cp:coreProperties>
</file>