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D10967" w14:textId="77777777" w:rsidR="005471FA" w:rsidRPr="00895AF6" w:rsidRDefault="005471FA" w:rsidP="005471FA">
      <w:pPr>
        <w:rPr>
          <w:rFonts w:cs="Helvetica"/>
          <w:color w:val="333333"/>
          <w:sz w:val="20"/>
          <w:szCs w:val="20"/>
        </w:rPr>
      </w:pPr>
    </w:p>
    <w:p w14:paraId="1A2E40C7" w14:textId="7B77C517" w:rsidR="005471FA" w:rsidRPr="00895AF6" w:rsidRDefault="005471FA" w:rsidP="005471FA">
      <w:pPr>
        <w:rPr>
          <w:i/>
          <w:sz w:val="20"/>
          <w:szCs w:val="20"/>
        </w:rPr>
      </w:pPr>
      <w:r w:rsidRPr="00895AF6">
        <w:rPr>
          <w:rFonts w:cs="Helvetica"/>
          <w:i/>
          <w:color w:val="333333"/>
          <w:sz w:val="20"/>
          <w:szCs w:val="20"/>
          <w:highlight w:val="darkGray"/>
        </w:rPr>
        <w:t xml:space="preserve">För att kunna publiceras på Arbetsförmedlingen/Platsbanken får den sammanlagda längden av ovanstående fält </w:t>
      </w:r>
      <w:r w:rsidRPr="00895AF6">
        <w:rPr>
          <w:rStyle w:val="Betoning"/>
          <w:rFonts w:cs="Helvetica"/>
          <w:i w:val="0"/>
          <w:color w:val="333333"/>
          <w:sz w:val="20"/>
          <w:szCs w:val="20"/>
          <w:highlight w:val="darkGray"/>
        </w:rPr>
        <w:t xml:space="preserve">Företagsbeskrivning överst i annons </w:t>
      </w:r>
      <w:r w:rsidRPr="00895AF6">
        <w:rPr>
          <w:rFonts w:cs="Helvetica"/>
          <w:i/>
          <w:color w:val="333333"/>
          <w:sz w:val="20"/>
          <w:szCs w:val="20"/>
          <w:highlight w:val="darkGray"/>
        </w:rPr>
        <w:t xml:space="preserve">och nedanstående fält </w:t>
      </w:r>
      <w:r w:rsidRPr="00895AF6">
        <w:rPr>
          <w:rStyle w:val="Betoning"/>
          <w:rFonts w:cs="Helvetica"/>
          <w:i w:val="0"/>
          <w:color w:val="333333"/>
          <w:sz w:val="20"/>
          <w:szCs w:val="20"/>
          <w:highlight w:val="darkGray"/>
        </w:rPr>
        <w:t xml:space="preserve">Beskrivning </w:t>
      </w:r>
      <w:r w:rsidRPr="00895AF6">
        <w:rPr>
          <w:rFonts w:cs="Helvetica"/>
          <w:i/>
          <w:color w:val="333333"/>
          <w:sz w:val="20"/>
          <w:szCs w:val="20"/>
          <w:highlight w:val="darkGray"/>
        </w:rPr>
        <w:t xml:space="preserve">(annonstext) vara </w:t>
      </w:r>
      <w:r w:rsidRPr="00895AF6">
        <w:rPr>
          <w:rStyle w:val="Stark"/>
          <w:rFonts w:cs="Helvetica"/>
          <w:i/>
          <w:color w:val="333333"/>
          <w:sz w:val="20"/>
          <w:szCs w:val="20"/>
          <w:highlight w:val="darkGray"/>
        </w:rPr>
        <w:t>max 6500 tecken</w:t>
      </w:r>
      <w:r w:rsidRPr="00895AF6">
        <w:rPr>
          <w:rFonts w:cs="Helvetica"/>
          <w:i/>
          <w:color w:val="333333"/>
          <w:sz w:val="20"/>
          <w:szCs w:val="20"/>
          <w:highlight w:val="darkGray"/>
        </w:rPr>
        <w:t xml:space="preserve"> inklusive mellanslag</w:t>
      </w:r>
      <w:r w:rsidRPr="00895AF6">
        <w:rPr>
          <w:rFonts w:cs="Helvetica"/>
          <w:i/>
          <w:color w:val="333333"/>
          <w:sz w:val="20"/>
          <w:szCs w:val="20"/>
          <w:highlight w:val="lightGray"/>
        </w:rPr>
        <w:t>.</w:t>
      </w:r>
    </w:p>
    <w:p w14:paraId="5E29904E" w14:textId="21C65768" w:rsidR="00827EFF" w:rsidRPr="00895AF6" w:rsidRDefault="00827EFF" w:rsidP="00BE1ABB">
      <w:pPr>
        <w:pStyle w:val="Brdtext"/>
        <w:rPr>
          <w:rStyle w:val="Rubrik2Char"/>
          <w:rFonts w:asciiTheme="minorHAnsi" w:eastAsiaTheme="minorHAnsi" w:hAnsiTheme="minorHAnsi" w:cstheme="minorBidi"/>
          <w:b w:val="0"/>
          <w:bCs w:val="0"/>
          <w:color w:val="FF0000"/>
          <w:szCs w:val="20"/>
        </w:rPr>
      </w:pPr>
    </w:p>
    <w:p w14:paraId="7B91E722" w14:textId="264D1C1A" w:rsidR="002D73CA" w:rsidRPr="00895AF6" w:rsidRDefault="00605D37" w:rsidP="002D73CA">
      <w:pPr>
        <w:pStyle w:val="Brdtext"/>
        <w:rPr>
          <w:rStyle w:val="Rubrik2Char"/>
          <w:rFonts w:asciiTheme="minorHAnsi" w:eastAsiaTheme="minorHAnsi" w:hAnsiTheme="minorHAnsi" w:cstheme="minorBidi"/>
          <w:b w:val="0"/>
          <w:bCs w:val="0"/>
          <w:szCs w:val="20"/>
        </w:rPr>
      </w:pPr>
      <w:r w:rsidRPr="00895AF6">
        <w:rPr>
          <w:rFonts w:cstheme="majorHAnsi"/>
          <w:b/>
          <w:noProof/>
          <w:lang w:eastAsia="sv-SE"/>
        </w:rPr>
        <mc:AlternateContent>
          <mc:Choice Requires="wpg">
            <w:drawing>
              <wp:anchor distT="0" distB="0" distL="114300" distR="114300" simplePos="0" relativeHeight="251655680" behindDoc="0" locked="0" layoutInCell="1" allowOverlap="1" wp14:anchorId="7681C515" wp14:editId="5B5B7BE7">
                <wp:simplePos x="955964" y="782782"/>
                <wp:positionH relativeFrom="margin">
                  <wp:align>center</wp:align>
                </wp:positionH>
                <wp:positionV relativeFrom="margin">
                  <wp:align>top</wp:align>
                </wp:positionV>
                <wp:extent cx="5843905" cy="1043940"/>
                <wp:effectExtent l="0" t="0" r="23495" b="22860"/>
                <wp:wrapSquare wrapText="bothSides"/>
                <wp:docPr id="5" name="Group 5"/>
                <wp:cNvGraphicFramePr/>
                <a:graphic xmlns:a="http://schemas.openxmlformats.org/drawingml/2006/main">
                  <a:graphicData uri="http://schemas.microsoft.com/office/word/2010/wordprocessingGroup">
                    <wpg:wgp>
                      <wpg:cNvGrpSpPr/>
                      <wpg:grpSpPr>
                        <a:xfrm>
                          <a:off x="0" y="0"/>
                          <a:ext cx="5843905" cy="1043940"/>
                          <a:chOff x="0" y="0"/>
                          <a:chExt cx="5843905" cy="1043940"/>
                        </a:xfrm>
                        <a:solidFill>
                          <a:schemeClr val="accent3">
                            <a:lumMod val="20000"/>
                            <a:lumOff val="80000"/>
                          </a:schemeClr>
                        </a:solidFill>
                      </wpg:grpSpPr>
                      <wps:wsp>
                        <wps:cNvPr id="1" name="Text Box 2"/>
                        <wps:cNvSpPr txBox="1">
                          <a:spLocks noChangeArrowheads="1"/>
                        </wps:cNvSpPr>
                        <wps:spPr bwMode="auto">
                          <a:xfrm>
                            <a:off x="0" y="0"/>
                            <a:ext cx="5843905" cy="1043940"/>
                          </a:xfrm>
                          <a:prstGeom prst="rect">
                            <a:avLst/>
                          </a:prstGeom>
                          <a:solidFill>
                            <a:schemeClr val="accent3">
                              <a:alpha val="50000"/>
                            </a:schemeClr>
                          </a:solidFill>
                          <a:ln>
                            <a:solidFill>
                              <a:schemeClr val="accent3">
                                <a:lumMod val="50000"/>
                              </a:schemeClr>
                            </a:solidFill>
                          </a:ln>
                        </wps:spPr>
                        <wps:style>
                          <a:lnRef idx="0">
                            <a:scrgbClr r="0" g="0" b="0"/>
                          </a:lnRef>
                          <a:fillRef idx="0">
                            <a:scrgbClr r="0" g="0" b="0"/>
                          </a:fillRef>
                          <a:effectRef idx="0">
                            <a:scrgbClr r="0" g="0" b="0"/>
                          </a:effectRef>
                          <a:fontRef idx="minor">
                            <a:schemeClr val="lt1"/>
                          </a:fontRef>
                        </wps:style>
                        <wps:txbx>
                          <w:txbxContent>
                            <w:p w14:paraId="0F7A14DE" w14:textId="77777777" w:rsidR="000351B9" w:rsidRPr="00D522A1" w:rsidRDefault="000351B9" w:rsidP="000E1F2F">
                              <w:pPr>
                                <w:pStyle w:val="Brdtext"/>
                                <w:rPr>
                                  <w:i/>
                                  <w:color w:val="000000" w:themeColor="text1"/>
                                </w:rPr>
                              </w:pPr>
                              <w:r w:rsidRPr="00D522A1">
                                <w:rPr>
                                  <w:i/>
                                  <w:color w:val="000000" w:themeColor="text1"/>
                                </w:rPr>
                                <w:t>Fyll i de gråmarkerade fälten med text som den ska vara formulerad i den färdiga annonsen.</w:t>
                              </w:r>
                            </w:p>
                            <w:p w14:paraId="597F4C62" w14:textId="77777777" w:rsidR="000351B9" w:rsidRPr="00D522A1" w:rsidRDefault="000351B9" w:rsidP="000E1F2F">
                              <w:pPr>
                                <w:pStyle w:val="Brdtext"/>
                                <w:rPr>
                                  <w:i/>
                                  <w:color w:val="000000" w:themeColor="text1"/>
                                </w:rPr>
                              </w:pPr>
                              <w:r w:rsidRPr="00D522A1">
                                <w:rPr>
                                  <w:i/>
                                  <w:color w:val="000000" w:themeColor="text1"/>
                                </w:rPr>
                                <w:t>Anställningsprofil på svenska är minimikrav.</w:t>
                              </w:r>
                            </w:p>
                            <w:p w14:paraId="03A22D3D" w14:textId="77777777" w:rsidR="000351B9" w:rsidRPr="005C5635" w:rsidRDefault="000351B9" w:rsidP="00827EFF">
                              <w:pPr>
                                <w:pStyle w:val="Brdtext"/>
                                <w:rPr>
                                  <w:i/>
                                  <w:color w:val="7F7F7F" w:themeColor="text1" w:themeTint="80"/>
                                </w:rPr>
                              </w:pPr>
                              <w:r w:rsidRPr="00D522A1">
                                <w:rPr>
                                  <w:i/>
                                  <w:color w:val="000000" w:themeColor="text1"/>
                                </w:rPr>
                                <w:t>Särskild behörighet framkommer</w:t>
                              </w:r>
                              <w:r>
                                <w:rPr>
                                  <w:i/>
                                  <w:color w:val="000000" w:themeColor="text1"/>
                                </w:rPr>
                                <w:t xml:space="preserve"> </w:t>
                              </w:r>
                              <w:r w:rsidRPr="00D522A1">
                                <w:rPr>
                                  <w:i/>
                                  <w:color w:val="000000" w:themeColor="text1"/>
                                </w:rPr>
                                <w:t xml:space="preserve">i ämnesstudieplanen: </w:t>
                              </w:r>
                              <w:hyperlink r:id="rId8" w:history="1">
                                <w:r w:rsidRPr="00143808">
                                  <w:rPr>
                                    <w:rStyle w:val="Hyperlnk"/>
                                    <w:i/>
                                    <w14:textFill>
                                      <w14:solidFill>
                                        <w14:srgbClr w14:val="0000FF">
                                          <w14:lumMod w14:val="50000"/>
                                          <w14:lumOff w14:val="50000"/>
                                        </w14:srgbClr>
                                      </w14:solidFill>
                                    </w14:textFill>
                                  </w:rPr>
                                  <w:t>https://www.kth.se/student/kurser/dr</w:t>
                                </w:r>
                              </w:hyperlink>
                            </w:p>
                          </w:txbxContent>
                        </wps:txbx>
                        <wps:bodyPr rot="0" vert="horz" wrap="square" lIns="91440" tIns="45720" rIns="91440" bIns="45720" anchor="t" anchorCtr="0">
                          <a:spAutoFit/>
                        </wps:bodyPr>
                      </wps:wsp>
                      <pic:pic xmlns:pic14="http://schemas.microsoft.com/office/drawing/2010/picture" xmlns:pic="http://schemas.openxmlformats.org/drawingml/2006/picture" mc:Ignorable="pic14">
                        <pic:nvPicPr>
                          <pic:cNvPr id="8" name="Picture 8" descr="Image result for svenska flaggan"/>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V="1">
                            <a:off x="5472546" y="76200"/>
                            <a:ext cx="290195" cy="180975"/>
                          </a:xfrm>
                          <a:prstGeom prst="rect">
                            <a:avLst/>
                          </a:prstGeom>
                          <a:solidFill>
                            <a:schemeClr val="accent3">
                              <a:alpha val="50000"/>
                            </a:schemeClr>
                          </a:solidFill>
                          <a:ln>
                            <a:solidFill>
                              <a:schemeClr val="accent3">
                                <a:lumMod val="50000"/>
                              </a:schemeClr>
                            </a:solidFill>
                          </a:ln>
                        </pic:spPr>
                        <pic14:style>
                          <a:lnRef idx="0">
                            <a:scrgbClr r="0" g="0" b="0"/>
                          </a:lnRef>
                          <a:fillRef idx="0">
                            <a:scrgbClr r="0" g="0" b="0"/>
                          </a:fillRef>
                          <a:effectRef idx="0">
                            <a:scrgbClr r="0" g="0" b="0"/>
                          </a:effectRef>
                          <a:fontRef idx="minor">
                            <a:schemeClr val="lt1"/>
                          </a:fontRef>
                        </pic14:style>
                      </pic:pic>
                    </wpg:wgp>
                  </a:graphicData>
                </a:graphic>
              </wp:anchor>
            </w:drawing>
          </mc:Choice>
          <mc:Fallback>
            <w:pict>
              <v:group w14:anchorId="7681C515" id="Group 5" o:spid="_x0000_s1026" style="position:absolute;margin-left:0;margin-top:0;width:460.15pt;height:82.2pt;z-index:251655680;mso-position-horizontal:center;mso-position-horizontal-relative:margin;mso-position-vertical:top;mso-position-vertical-relative:margin" coordsize="58439,104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">
                <v:shapetype id="_x0000_t202" coordsize="21600,21600" o:spt="202" path="m,l,21600r21600,l21600,xe">
                  <v:stroke joinstyle="miter"/>
                  <v:path gradientshapeok="t" o:connecttype="rect"/>
                </v:shapetype>
                <v:shape id="Text Box 2" o:spid="_x0000_s1027" type="#_x0000_t202" style="position:absolute;width:58439;height:10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" fillcolor="#b0c92b [3206]" strokecolor="#576315 [1606]">
                  <v:fill opacity="32896f"/>
                  <v:textbox style="mso-fit-shape-to-text:t">
                    <w:txbxContent>
                      <w:p w14:paraId="0F7A14DE" w14:textId="77777777" w:rsidR="000351B9" w:rsidRPr="00D522A1" w:rsidRDefault="000351B9" w:rsidP="000E1F2F">
                        <w:pPr>
                          <w:pStyle w:val="Brdtext"/>
                          <w:rPr>
                            <w:i/>
                            <w:color w:val="000000" w:themeColor="text1"/>
                          </w:rPr>
                        </w:pPr>
                        <w:r w:rsidRPr="00D522A1">
                          <w:rPr>
                            <w:i/>
                            <w:color w:val="000000" w:themeColor="text1"/>
                          </w:rPr>
                          <w:t>Fyll i de gråmarkerade fälten med text som den ska vara formulerad i den färdiga annonsen.</w:t>
                        </w:r>
                      </w:p>
                      <w:p w14:paraId="597F4C62" w14:textId="77777777" w:rsidR="000351B9" w:rsidRPr="00D522A1" w:rsidRDefault="000351B9" w:rsidP="000E1F2F">
                        <w:pPr>
                          <w:pStyle w:val="Brdtext"/>
                          <w:rPr>
                            <w:i/>
                            <w:color w:val="000000" w:themeColor="text1"/>
                          </w:rPr>
                        </w:pPr>
                        <w:r w:rsidRPr="00D522A1">
                          <w:rPr>
                            <w:i/>
                            <w:color w:val="000000" w:themeColor="text1"/>
                          </w:rPr>
                          <w:t>Anställningsprofil på svenska är minimikrav.</w:t>
                        </w:r>
                      </w:p>
                      <w:p w14:paraId="03A22D3D" w14:textId="77777777" w:rsidR="000351B9" w:rsidRPr="005C5635" w:rsidRDefault="000351B9" w:rsidP="00827EFF">
                        <w:pPr>
                          <w:pStyle w:val="Brdtext"/>
                          <w:rPr>
                            <w:i/>
                            <w:color w:val="7F7F7F" w:themeColor="text1" w:themeTint="80"/>
                          </w:rPr>
                        </w:pPr>
                        <w:r w:rsidRPr="00D522A1">
                          <w:rPr>
                            <w:i/>
                            <w:color w:val="000000" w:themeColor="text1"/>
                          </w:rPr>
                          <w:t>Särskild behörighet framkommer</w:t>
                        </w:r>
                        <w:r>
                          <w:rPr>
                            <w:i/>
                            <w:color w:val="000000" w:themeColor="text1"/>
                          </w:rPr>
                          <w:t xml:space="preserve"> </w:t>
                        </w:r>
                        <w:r w:rsidRPr="00D522A1">
                          <w:rPr>
                            <w:i/>
                            <w:color w:val="000000" w:themeColor="text1"/>
                          </w:rPr>
                          <w:t xml:space="preserve">i ämnesstudieplanen: </w:t>
                        </w:r>
                        <w:hyperlink r:id="rId10" w:history="1">
                          <w:r w:rsidRPr="00143808">
                            <w:rPr>
                              <w:rStyle w:val="Hyperlnk"/>
                              <w:i/>
                              <w14:textFill>
                                <w14:solidFill>
                                  <w14:srgbClr w14:val="0000FF">
                                    <w14:lumMod w14:val="50000"/>
                                    <w14:lumOff w14:val="50000"/>
                                  </w14:srgbClr>
                                </w14:solidFill>
                              </w14:textFill>
                            </w:rPr>
                            <w:t>https://www.kth.se/student/kurser/dr</w:t>
                          </w:r>
                        </w:hyperlink>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8" type="#_x0000_t75" alt="Image result for svenska flaggan" style="position:absolute;left:54725;top:762;width:2902;height:1809;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" filled="t" fillcolor="#b0c92b [3206]" stroked="t" strokecolor="#576315 [1606]">
                  <v:fill opacity="32896f"/>
                  <v:imagedata r:id="rId11" o:title="Image result for svenska flaggan"/>
                  <v:path arrowok="t"/>
                </v:shape>
                <w10:wrap type="square" anchorx="margin" anchory="margin"/>
              </v:group>
            </w:pict>
          </mc:Fallback>
        </mc:AlternateContent>
      </w:r>
      <w:r w:rsidR="003F3457" w:rsidRPr="00895AF6">
        <w:rPr>
          <w:rFonts w:cstheme="majorHAnsi"/>
          <w:b/>
        </w:rPr>
        <w:t>Annonsrubrik</w:t>
      </w:r>
      <w:r w:rsidR="00BE1ABB" w:rsidRPr="00895AF6">
        <w:rPr>
          <w:rFonts w:cstheme="majorHAnsi"/>
          <w:b/>
        </w:rPr>
        <w:t>:</w:t>
      </w:r>
      <w:r w:rsidR="00BE1ABB" w:rsidRPr="00895AF6">
        <w:rPr>
          <w:rStyle w:val="Rubrik1Char"/>
          <w:rFonts w:asciiTheme="minorHAnsi" w:eastAsiaTheme="minorHAnsi" w:hAnsiTheme="minorHAnsi" w:cstheme="minorBidi"/>
          <w:b w:val="0"/>
          <w:bCs w:val="0"/>
          <w:sz w:val="20"/>
          <w:szCs w:val="20"/>
        </w:rPr>
        <w:t xml:space="preserve"> </w:t>
      </w:r>
      <w:sdt>
        <w:sdtPr>
          <w:rPr>
            <w:rStyle w:val="BrdtextChar"/>
          </w:rPr>
          <w:alias w:val="välj doktorand eller licentiat här"/>
          <w:tag w:val="välj doktorand eller licentiat här"/>
          <w:id w:val="1182093576"/>
          <w:placeholder>
            <w:docPart w:val="390D3E7E8DD04C169D27242964DAC64A"/>
          </w:placeholder>
          <w:dropDownList>
            <w:listItem w:displayText="Doktorand inom" w:value="Doktorand inom"/>
            <w:listItem w:displayText="Doktorander inom" w:value="Doktorander inom"/>
            <w:listItem w:displayText="Doktorand (licentiat) inom" w:value="Doktorand (licentiat) inom"/>
            <w:listItem w:displayText="Doktorander (licentiat) inom" w:value="Doktorander (licentiat) inom"/>
          </w:dropDownList>
        </w:sdtPr>
        <w:sdtEndPr>
          <w:rPr>
            <w:rStyle w:val="Standardstycketeckensnitt"/>
          </w:rPr>
        </w:sdtEndPr>
        <w:sdtContent>
          <w:r w:rsidR="00132ABE" w:rsidRPr="00895AF6">
            <w:rPr>
              <w:rStyle w:val="BrdtextChar"/>
            </w:rPr>
            <w:t>Doktorander (licentiat) inom</w:t>
          </w:r>
        </w:sdtContent>
      </w:sdt>
      <w:r w:rsidR="00690EC0" w:rsidRPr="00895AF6">
        <w:rPr>
          <w:rStyle w:val="Rubrik2Char"/>
          <w:rFonts w:asciiTheme="minorHAnsi" w:eastAsiaTheme="minorHAnsi" w:hAnsiTheme="minorHAnsi" w:cstheme="minorBidi"/>
          <w:b w:val="0"/>
          <w:bCs w:val="0"/>
          <w:szCs w:val="20"/>
        </w:rPr>
        <w:t xml:space="preserve"> </w:t>
      </w:r>
      <w:r w:rsidR="002D73CA" w:rsidRPr="00895AF6">
        <w:fldChar w:fldCharType="begin">
          <w:ffData>
            <w:name w:val=""/>
            <w:enabled/>
            <w:calcOnExit w:val="0"/>
            <w:statusText w:type="text" w:val="Titeln får vara högst 75 tecken (inklusive mellanslag)."/>
            <w:textInput>
              <w:default w:val="fortsättning rubrik max: 75 tecken allt inklusive"/>
              <w:maxLength w:val="60"/>
            </w:textInput>
          </w:ffData>
        </w:fldChar>
      </w:r>
      <w:r w:rsidR="002D73CA" w:rsidRPr="00895AF6">
        <w:instrText xml:space="preserve"> FORMTEXT </w:instrText>
      </w:r>
      <w:r w:rsidR="002D73CA" w:rsidRPr="00895AF6">
        <w:fldChar w:fldCharType="separate"/>
      </w:r>
      <w:r w:rsidR="002D73CA" w:rsidRPr="00895AF6">
        <w:rPr>
          <w:noProof/>
        </w:rPr>
        <w:t>fortsättning rubrik max: 75 tecken allt inklusive</w:t>
      </w:r>
      <w:r w:rsidR="002D73CA" w:rsidRPr="00895AF6">
        <w:fldChar w:fldCharType="end"/>
      </w:r>
      <w:r w:rsidR="002D73CA" w:rsidRPr="00895AF6">
        <w:rPr>
          <w:noProof/>
        </w:rPr>
        <w:t xml:space="preserve">      </w:t>
      </w:r>
    </w:p>
    <w:p w14:paraId="275D0BA6" w14:textId="77777777" w:rsidR="00122E3A" w:rsidRPr="00895AF6" w:rsidRDefault="00995E3F" w:rsidP="00EF7B8A">
      <w:pPr>
        <w:pStyle w:val="Brdtext"/>
        <w:rPr>
          <w:rStyle w:val="Stark"/>
          <w:b w:val="0"/>
          <w:bCs w:val="0"/>
        </w:rPr>
      </w:pPr>
      <w:r w:rsidRPr="00895AF6">
        <w:t>KTH är ett av Europas ledande tekniska universitet och en viktig arena för k</w:t>
      </w:r>
      <w:r w:rsidR="00827EFF" w:rsidRPr="00895AF6">
        <w:t>unskapsutveckling. Som Sveriges s</w:t>
      </w:r>
      <w:r w:rsidRPr="00895AF6">
        <w:t>törsta universitet för teknisk forskning och utbildning samlar vi studenter, forskare och fakultet från hela världen. Vår forskning och utbildning omfattar såväl naturvetenskap som alla grenar inom teknik samt arkitektur, industriell ekonomi, samhällsplanering, teknisk historia och filosofi.</w:t>
      </w:r>
    </w:p>
    <w:p w14:paraId="3794A25E" w14:textId="77777777" w:rsidR="00D303E5" w:rsidRPr="00895AF6" w:rsidRDefault="00C53FA9" w:rsidP="00202422">
      <w:pPr>
        <w:pStyle w:val="Rubrik2"/>
        <w:rPr>
          <w:rStyle w:val="Stark"/>
          <w:rFonts w:asciiTheme="minorHAnsi" w:hAnsiTheme="minorHAnsi"/>
          <w:b/>
          <w:bCs/>
          <w:szCs w:val="20"/>
        </w:rPr>
      </w:pPr>
      <w:r w:rsidRPr="00895AF6">
        <w:rPr>
          <w:rStyle w:val="Stark"/>
          <w:rFonts w:asciiTheme="minorHAnsi" w:hAnsiTheme="minorHAnsi"/>
          <w:b/>
          <w:bCs/>
          <w:szCs w:val="20"/>
        </w:rPr>
        <w:t>Projektbeskrivning</w:t>
      </w:r>
      <w:r w:rsidR="00FD172D" w:rsidRPr="00895AF6">
        <w:rPr>
          <w:rStyle w:val="Stark"/>
          <w:rFonts w:asciiTheme="minorHAnsi" w:hAnsiTheme="minorHAnsi"/>
          <w:b/>
          <w:bCs/>
          <w:szCs w:val="20"/>
        </w:rPr>
        <w:t xml:space="preserve"> </w:t>
      </w:r>
    </w:p>
    <w:p w14:paraId="5C25B96D" w14:textId="77777777" w:rsidR="005C5635" w:rsidRPr="00895AF6" w:rsidRDefault="00D303E5" w:rsidP="00882132">
      <w:pPr>
        <w:pStyle w:val="Brdtext"/>
      </w:pPr>
      <w:r w:rsidRPr="00895AF6">
        <w:rPr>
          <w:rStyle w:val="Stark"/>
          <w:b w:val="0"/>
          <w:color w:val="000000"/>
        </w:rPr>
        <w:t>Forskarutbildningsämne</w:t>
      </w:r>
      <w:r w:rsidR="00BE1ABB" w:rsidRPr="00895AF6">
        <w:rPr>
          <w:rStyle w:val="Stark"/>
          <w:b w:val="0"/>
          <w:color w:val="000000"/>
        </w:rPr>
        <w:t xml:space="preserve">: </w:t>
      </w:r>
      <w:r w:rsidR="00A118F6" w:rsidRPr="00895AF6">
        <w:fldChar w:fldCharType="begin">
          <w:ffData>
            <w:name w:val="Text1"/>
            <w:enabled/>
            <w:calcOnExit w:val="0"/>
            <w:textInput>
              <w:default w:val="Ange forskarutbildningsämnet doktoranden kommer bli antagen till"/>
            </w:textInput>
          </w:ffData>
        </w:fldChar>
      </w:r>
      <w:bookmarkStart w:id="0" w:name="Text1"/>
      <w:r w:rsidR="00A118F6" w:rsidRPr="00895AF6">
        <w:instrText xml:space="preserve"> FORMTEXT </w:instrText>
      </w:r>
      <w:r w:rsidR="00A118F6" w:rsidRPr="00895AF6">
        <w:fldChar w:fldCharType="separate"/>
      </w:r>
      <w:r w:rsidR="00A118F6" w:rsidRPr="00895AF6">
        <w:rPr>
          <w:noProof/>
        </w:rPr>
        <w:t>Ange forskarutbildningsämnet doktoranden kommer bli antagen till</w:t>
      </w:r>
      <w:r w:rsidR="00A118F6" w:rsidRPr="00895AF6">
        <w:fldChar w:fldCharType="end"/>
      </w:r>
      <w:bookmarkEnd w:id="0"/>
    </w:p>
    <w:tbl>
      <w:tblPr>
        <w:tblStyle w:val="Tabellrutnt"/>
        <w:tblW w:w="0" w:type="auto"/>
        <w:tblLook w:val="04A0" w:firstRow="1" w:lastRow="0" w:firstColumn="1" w:lastColumn="0" w:noHBand="0" w:noVBand="1"/>
      </w:tblPr>
      <w:tblGrid>
        <w:gridCol w:w="9062"/>
      </w:tblGrid>
      <w:tr w:rsidR="00E827FC" w:rsidRPr="00895AF6" w14:paraId="275D98BB" w14:textId="77777777" w:rsidTr="00B02CE5">
        <w:tc>
          <w:tcPr>
            <w:tcW w:w="9062" w:type="dxa"/>
            <w:tcBorders>
              <w:top w:val="nil"/>
              <w:left w:val="nil"/>
              <w:bottom w:val="nil"/>
              <w:right w:val="nil"/>
            </w:tcBorders>
          </w:tcPr>
          <w:p w14:paraId="2E477D2A" w14:textId="599B6FD7" w:rsidR="00E827FC" w:rsidRPr="00895AF6" w:rsidRDefault="00BF669C" w:rsidP="00677852">
            <w:pPr>
              <w:pStyle w:val="Brdtext"/>
            </w:pPr>
            <w:r w:rsidRPr="00895AF6">
              <w:fldChar w:fldCharType="begin">
                <w:ffData>
                  <w:name w:val=""/>
                  <w:enabled/>
                  <w:calcOnExit w:val="0"/>
                  <w:textInput>
                    <w:default w:val="Skriv kort och konkret om projektet utifrån vad som lockar kandidaterna. Få med information om: vad du söker, eventuellt lämplig bakgrund, hur finansieringen ser ut, forskningsgruppen, vem man rapporterar till etc"/>
                    <w:maxLength w:val="2000"/>
                  </w:textInput>
                </w:ffData>
              </w:fldChar>
            </w:r>
            <w:r w:rsidRPr="00895AF6">
              <w:instrText xml:space="preserve"> FORMTEXT </w:instrText>
            </w:r>
            <w:r w:rsidRPr="00895AF6">
              <w:fldChar w:fldCharType="separate"/>
            </w:r>
            <w:r w:rsidRPr="00895AF6">
              <w:rPr>
                <w:noProof/>
              </w:rPr>
              <w:t>Skriv kort och konkret om projektet utifrån vad som lockar kandidaterna. Få med information om: vad du söker, eventuellt lämplig bakgrund, hur finansieringen ser ut, forskningsgruppen, vem man rapporterar till etc</w:t>
            </w:r>
            <w:r w:rsidRPr="00895AF6">
              <w:fldChar w:fldCharType="end"/>
            </w:r>
          </w:p>
          <w:p w14:paraId="079983B0" w14:textId="2404F1D0" w:rsidR="006B1A99" w:rsidRPr="00895AF6" w:rsidRDefault="00CB3658" w:rsidP="006B1A99">
            <w:pPr>
              <w:pStyle w:val="Brdtext"/>
            </w:pPr>
            <w:r>
              <w:fldChar w:fldCharType="begin">
                <w:ffData>
                  <w:name w:val=""/>
                  <w:enabled/>
                  <w:calcOnExit w:val="0"/>
                  <w:textInput>
                    <w:default w:val="Handledning: Doktoranden kommer att handledas av: "/>
                    <w:maxLength w:val="200"/>
                  </w:textInput>
                </w:ffData>
              </w:fldChar>
            </w:r>
            <w:r>
              <w:instrText xml:space="preserve"> FORMTEXT </w:instrText>
            </w:r>
            <w:r>
              <w:fldChar w:fldCharType="separate"/>
            </w:r>
            <w:r>
              <w:rPr>
                <w:noProof/>
              </w:rPr>
              <w:t xml:space="preserve">Handledning: Doktoranden kommer att handledas av: </w:t>
            </w:r>
            <w:r>
              <w:fldChar w:fldCharType="end"/>
            </w:r>
          </w:p>
        </w:tc>
      </w:tr>
    </w:tbl>
    <w:p w14:paraId="4CB914B3" w14:textId="77777777" w:rsidR="000C693D" w:rsidRPr="00895AF6" w:rsidRDefault="000C693D" w:rsidP="00EF7B8A">
      <w:pPr>
        <w:pStyle w:val="Rubrik2"/>
        <w:rPr>
          <w:rStyle w:val="Stark"/>
          <w:rFonts w:asciiTheme="minorHAnsi" w:hAnsiTheme="minorHAnsi"/>
          <w:b/>
          <w:bCs/>
          <w:szCs w:val="20"/>
        </w:rPr>
      </w:pPr>
      <w:r w:rsidRPr="00895AF6">
        <w:rPr>
          <w:rStyle w:val="Stark"/>
          <w:rFonts w:asciiTheme="minorHAnsi" w:hAnsiTheme="minorHAnsi"/>
          <w:b/>
          <w:bCs/>
          <w:szCs w:val="20"/>
        </w:rPr>
        <w:t>Vi erbjuder</w:t>
      </w:r>
    </w:p>
    <w:p w14:paraId="735BFDE7" w14:textId="7A34B323" w:rsidR="00681DEA" w:rsidRPr="00895AF6" w:rsidRDefault="00681DEA" w:rsidP="001901B4">
      <w:pPr>
        <w:pStyle w:val="Brdtext"/>
        <w:numPr>
          <w:ilvl w:val="0"/>
          <w:numId w:val="13"/>
        </w:numPr>
      </w:pPr>
      <w:r w:rsidRPr="00895AF6">
        <w:t>Möjligheten att doktorera i en dynamisk, internationell forskarmiljö i samarbete med industrin och framstående universitet världen över</w:t>
      </w:r>
      <w:hyperlink r:id="rId12" w:history="1">
        <w:r w:rsidR="009D5DD3" w:rsidRPr="000F4615">
          <w:rPr>
            <w:rStyle w:val="Hyperlnk"/>
          </w:rPr>
          <w:t>.</w:t>
        </w:r>
        <w:r w:rsidR="00212B4A" w:rsidRPr="000F4615">
          <w:rPr>
            <w:rStyle w:val="Hyperlnk"/>
          </w:rPr>
          <w:t xml:space="preserve"> Läs mer</w:t>
        </w:r>
      </w:hyperlink>
    </w:p>
    <w:p w14:paraId="4DFE5A6E" w14:textId="6B2F9159" w:rsidR="004019CC" w:rsidRPr="00895AF6" w:rsidRDefault="00A210F8" w:rsidP="001240AB">
      <w:pPr>
        <w:pStyle w:val="Brdtext"/>
        <w:numPr>
          <w:ilvl w:val="0"/>
          <w:numId w:val="13"/>
        </w:numPr>
      </w:pPr>
      <w:r w:rsidRPr="00895AF6">
        <w:t xml:space="preserve">En arbetsplats med </w:t>
      </w:r>
      <w:hyperlink r:id="rId13" w:history="1">
        <w:r w:rsidRPr="00895AF6">
          <w:rPr>
            <w:rStyle w:val="Hyperlnk"/>
          </w:rPr>
          <w:t>många anställningsförmåner</w:t>
        </w:r>
      </w:hyperlink>
      <w:r w:rsidRPr="00895AF6">
        <w:t xml:space="preserve"> och månadslön enligt </w:t>
      </w:r>
      <w:hyperlink r:id="rId14" w:history="1">
        <w:r w:rsidRPr="00895AF6">
          <w:rPr>
            <w:rStyle w:val="Hyperlnk"/>
          </w:rPr>
          <w:t>KTH: s avtal för doktorandlöner</w:t>
        </w:r>
      </w:hyperlink>
      <w:r w:rsidRPr="00895AF6">
        <w:t>.</w:t>
      </w:r>
    </w:p>
    <w:p w14:paraId="49568A27" w14:textId="77777777" w:rsidR="00CD7250" w:rsidRPr="00895AF6" w:rsidRDefault="00CD7250" w:rsidP="00CD7250">
      <w:pPr>
        <w:pStyle w:val="Brdtext"/>
        <w:numPr>
          <w:ilvl w:val="0"/>
          <w:numId w:val="13"/>
        </w:numPr>
      </w:pPr>
      <w:r w:rsidRPr="00895AF6">
        <w:t>Forskarutbildning vid ett lärosäte som är aktivt och stöttande i frågor som rör t.ex. arbetsvillkor, jämställdhet och mångfald samt studiemiljö.</w:t>
      </w:r>
    </w:p>
    <w:p w14:paraId="17FEE338" w14:textId="0A742882" w:rsidR="00580705" w:rsidRPr="00895AF6" w:rsidRDefault="0076168D" w:rsidP="001901B4">
      <w:pPr>
        <w:pStyle w:val="Brdtext"/>
        <w:numPr>
          <w:ilvl w:val="0"/>
          <w:numId w:val="13"/>
        </w:numPr>
      </w:pPr>
      <w:r w:rsidRPr="00895AF6">
        <w:t xml:space="preserve">Arbete och </w:t>
      </w:r>
      <w:r w:rsidR="009F4700" w:rsidRPr="00895AF6">
        <w:t xml:space="preserve">studier i </w:t>
      </w:r>
      <w:r w:rsidR="00CF0B25" w:rsidRPr="00895AF6">
        <w:t>Stockholm</w:t>
      </w:r>
      <w:r w:rsidR="002174B7">
        <w:t xml:space="preserve"> med </w:t>
      </w:r>
      <w:r w:rsidR="00CF0B25" w:rsidRPr="00895AF6">
        <w:t>närh</w:t>
      </w:r>
      <w:r w:rsidR="002174B7">
        <w:t>et till natur och hav</w:t>
      </w:r>
      <w:r w:rsidR="00CF0B25" w:rsidRPr="00895AF6">
        <w:t xml:space="preserve">. </w:t>
      </w:r>
    </w:p>
    <w:p w14:paraId="285FA826" w14:textId="73D9115C" w:rsidR="00CD7250" w:rsidRPr="00895AF6" w:rsidRDefault="00CD7250" w:rsidP="00CD7250">
      <w:pPr>
        <w:pStyle w:val="Liststycke"/>
        <w:numPr>
          <w:ilvl w:val="0"/>
          <w:numId w:val="13"/>
        </w:numPr>
      </w:pPr>
      <w:r w:rsidRPr="00895AF6">
        <w:rPr>
          <w:rFonts w:eastAsia="Georgia" w:cs="Times New Roman"/>
        </w:rPr>
        <w:fldChar w:fldCharType="begin">
          <w:ffData>
            <w:name w:val=""/>
            <w:enabled/>
            <w:calcOnExit w:val="0"/>
            <w:textInput>
              <w:default w:val="Frivilligt att skriva ytterligare vad vi erbjuder/gör oss unika: kan vara om forskningen, gruppen, handledaren eller founding som ej täcks upp under projektbeskrivningen etc."/>
              <w:maxLength w:val="300"/>
            </w:textInput>
          </w:ffData>
        </w:fldChar>
      </w:r>
      <w:r w:rsidRPr="00895AF6">
        <w:rPr>
          <w:rFonts w:eastAsia="Georgia" w:cs="Times New Roman"/>
        </w:rPr>
        <w:instrText xml:space="preserve"> FORMTEXT </w:instrText>
      </w:r>
      <w:r w:rsidRPr="00895AF6">
        <w:rPr>
          <w:rFonts w:eastAsia="Georgia" w:cs="Times New Roman"/>
        </w:rPr>
      </w:r>
      <w:r w:rsidRPr="00895AF6">
        <w:rPr>
          <w:rFonts w:eastAsia="Georgia" w:cs="Times New Roman"/>
        </w:rPr>
        <w:fldChar w:fldCharType="separate"/>
      </w:r>
      <w:r w:rsidR="001F4ED0" w:rsidRPr="00895AF6">
        <w:t xml:space="preserve"> </w:t>
      </w:r>
      <w:r w:rsidRPr="00895AF6">
        <w:rPr>
          <w:rFonts w:eastAsia="Georgia" w:cs="Times New Roman"/>
          <w:noProof/>
        </w:rPr>
        <w:t>Frivilligt att skriva ytterligare vad vi erbjuder/gör oss unika: kan vara om forskningen, gruppen, handledaren eller founding som ej täcks upp under projektbeskrivningen etc.</w:t>
      </w:r>
      <w:r w:rsidRPr="00895AF6">
        <w:rPr>
          <w:rFonts w:eastAsia="Georgia" w:cs="Times New Roman"/>
        </w:rPr>
        <w:fldChar w:fldCharType="end"/>
      </w:r>
    </w:p>
    <w:p w14:paraId="78C2743F" w14:textId="77777777" w:rsidR="008A71FD" w:rsidRPr="00895AF6" w:rsidRDefault="008A71FD" w:rsidP="00CD7250">
      <w:pPr>
        <w:pStyle w:val="Brdtext"/>
        <w:ind w:left="720"/>
      </w:pPr>
    </w:p>
    <w:p w14:paraId="56F288CD" w14:textId="77777777" w:rsidR="007C446F" w:rsidRPr="00895AF6" w:rsidRDefault="007C446F" w:rsidP="007939CC">
      <w:pPr>
        <w:pStyle w:val="Rubrik2"/>
        <w:rPr>
          <w:rFonts w:asciiTheme="minorHAnsi" w:hAnsiTheme="minorHAnsi"/>
          <w:szCs w:val="20"/>
        </w:rPr>
      </w:pPr>
      <w:r w:rsidRPr="00895AF6">
        <w:rPr>
          <w:rStyle w:val="Stark"/>
          <w:rFonts w:asciiTheme="minorHAnsi" w:hAnsiTheme="minorHAnsi"/>
          <w:b/>
          <w:bCs/>
          <w:szCs w:val="20"/>
        </w:rPr>
        <w:t>Behörighetskrav för antagning</w:t>
      </w:r>
    </w:p>
    <w:p w14:paraId="3176FA50" w14:textId="77777777" w:rsidR="007C446F" w:rsidRPr="00895AF6" w:rsidRDefault="007C446F" w:rsidP="007C446F">
      <w:pPr>
        <w:pStyle w:val="Normalwebb"/>
        <w:rPr>
          <w:rFonts w:asciiTheme="minorHAnsi" w:hAnsiTheme="minorHAnsi" w:cs="Calibri"/>
          <w:sz w:val="20"/>
          <w:szCs w:val="20"/>
        </w:rPr>
      </w:pPr>
      <w:r w:rsidRPr="00895AF6">
        <w:rPr>
          <w:rFonts w:asciiTheme="minorHAnsi" w:hAnsiTheme="minorHAnsi" w:cs="Calibri"/>
          <w:sz w:val="20"/>
          <w:szCs w:val="20"/>
        </w:rPr>
        <w:t xml:space="preserve">För att bli antagen till forskarutbildning (kap 7 39 § högskoleförordningen) krävs att den sökande har grundläggande behörighet: </w:t>
      </w:r>
    </w:p>
    <w:p w14:paraId="3C6DA0BC" w14:textId="77777777" w:rsidR="007C446F" w:rsidRPr="001B730B" w:rsidRDefault="007C446F" w:rsidP="001901B4">
      <w:pPr>
        <w:pStyle w:val="Normalwebb"/>
        <w:numPr>
          <w:ilvl w:val="0"/>
          <w:numId w:val="7"/>
        </w:numPr>
        <w:rPr>
          <w:rFonts w:asciiTheme="minorHAnsi" w:hAnsiTheme="minorHAnsi" w:cs="Calibri"/>
          <w:sz w:val="20"/>
          <w:szCs w:val="20"/>
        </w:rPr>
      </w:pPr>
      <w:r w:rsidRPr="001B730B">
        <w:rPr>
          <w:rFonts w:asciiTheme="minorHAnsi" w:hAnsiTheme="minorHAnsi" w:cs="Calibri"/>
          <w:sz w:val="20"/>
          <w:szCs w:val="20"/>
        </w:rPr>
        <w:t xml:space="preserve">avlagt en examen på avancerad nivå, </w:t>
      </w:r>
    </w:p>
    <w:p w14:paraId="54BC25AF" w14:textId="77777777" w:rsidR="00920215" w:rsidRPr="001B730B" w:rsidRDefault="007C446F" w:rsidP="001901B4">
      <w:pPr>
        <w:pStyle w:val="Normalwebb"/>
        <w:numPr>
          <w:ilvl w:val="0"/>
          <w:numId w:val="7"/>
        </w:numPr>
        <w:rPr>
          <w:rFonts w:asciiTheme="minorHAnsi" w:hAnsiTheme="minorHAnsi" w:cs="Calibri"/>
          <w:sz w:val="20"/>
          <w:szCs w:val="20"/>
        </w:rPr>
      </w:pPr>
      <w:r w:rsidRPr="001B730B">
        <w:rPr>
          <w:rFonts w:asciiTheme="minorHAnsi" w:hAnsiTheme="minorHAnsi" w:cs="Calibri"/>
          <w:sz w:val="20"/>
          <w:szCs w:val="20"/>
        </w:rPr>
        <w:t xml:space="preserve">fullgjort kursfordringar om minst 240 högskolepoäng, varav minst 60 högskolepoäng på avancerad nivå, eller </w:t>
      </w:r>
    </w:p>
    <w:p w14:paraId="50FE9F29" w14:textId="487D997E" w:rsidR="00C536B8" w:rsidRPr="001B730B" w:rsidRDefault="007C446F" w:rsidP="001901B4">
      <w:pPr>
        <w:pStyle w:val="Normalwebb"/>
        <w:numPr>
          <w:ilvl w:val="0"/>
          <w:numId w:val="7"/>
        </w:numPr>
        <w:rPr>
          <w:rFonts w:asciiTheme="minorHAnsi" w:hAnsiTheme="minorHAnsi" w:cs="Calibri"/>
          <w:sz w:val="20"/>
          <w:szCs w:val="20"/>
        </w:rPr>
      </w:pPr>
      <w:r w:rsidRPr="001B730B">
        <w:rPr>
          <w:rFonts w:asciiTheme="minorHAnsi" w:hAnsiTheme="minorHAnsi"/>
          <w:sz w:val="20"/>
          <w:szCs w:val="20"/>
        </w:rPr>
        <w:t xml:space="preserve">på något annat sätt inom eller utom landet förvärvat i huvudsak motsvarande kunskaper. </w:t>
      </w:r>
    </w:p>
    <w:p w14:paraId="15764CF2" w14:textId="18427E40" w:rsidR="00212B4A" w:rsidRPr="00895AF6" w:rsidRDefault="007C248D" w:rsidP="001901B4">
      <w:pPr>
        <w:pStyle w:val="Normalwebb"/>
        <w:numPr>
          <w:ilvl w:val="0"/>
          <w:numId w:val="7"/>
        </w:numPr>
        <w:rPr>
          <w:rFonts w:asciiTheme="minorHAnsi" w:hAnsiTheme="minorHAnsi" w:cs="Calibri"/>
          <w:sz w:val="20"/>
          <w:szCs w:val="20"/>
        </w:rPr>
      </w:pPr>
      <w:r w:rsidRPr="00A978D2">
        <w:rPr>
          <w:rStyle w:val="Hyperlnk"/>
          <w:rFonts w:asciiTheme="minorHAnsi" w:hAnsiTheme="minorHAnsi" w:cs="Calibri"/>
          <w:sz w:val="20"/>
          <w:szCs w:val="20"/>
        </w:rPr>
        <w:lastRenderedPageBreak/>
        <w:t xml:space="preserve">Krav på engelska motsvarande Engelska B/6, </w:t>
      </w:r>
      <w:hyperlink r:id="rId15" w:history="1">
        <w:r w:rsidRPr="00803835">
          <w:rPr>
            <w:rStyle w:val="Hyperlnk"/>
          </w:rPr>
          <w:t>läs mer här</w:t>
        </w:r>
      </w:hyperlink>
      <w:r w:rsidRPr="00A978D2">
        <w:rPr>
          <w:rStyle w:val="Hyperlnk"/>
          <w:rFonts w:asciiTheme="minorHAnsi" w:hAnsiTheme="minorHAnsi" w:cs="Calibri"/>
          <w:sz w:val="20"/>
          <w:szCs w:val="20"/>
        </w:rPr>
        <w:t>.</w:t>
      </w:r>
      <w:r w:rsidR="002174B7">
        <w:rPr>
          <w:rFonts w:asciiTheme="minorHAnsi" w:hAnsiTheme="minorHAnsi" w:cs="Calibri"/>
          <w:sz w:val="20"/>
          <w:szCs w:val="20"/>
        </w:rPr>
        <w:t xml:space="preserve"> </w:t>
      </w:r>
    </w:p>
    <w:p w14:paraId="532CDA02" w14:textId="77777777" w:rsidR="00F175A8" w:rsidRPr="00895AF6" w:rsidRDefault="00503EF3" w:rsidP="00510107">
      <w:pPr>
        <w:pStyle w:val="Normalwebb"/>
        <w:rPr>
          <w:rFonts w:asciiTheme="minorHAnsi" w:hAnsiTheme="minorHAnsi" w:cs="Calibri"/>
          <w:sz w:val="20"/>
          <w:szCs w:val="20"/>
        </w:rPr>
      </w:pPr>
      <w:r w:rsidRPr="00895AF6">
        <w:rPr>
          <w:rFonts w:asciiTheme="minorHAnsi" w:hAnsiTheme="minorHAnsi"/>
          <w:sz w:val="20"/>
          <w:szCs w:val="20"/>
        </w:rPr>
        <w:fldChar w:fldCharType="begin">
          <w:ffData>
            <w:name w:val=""/>
            <w:enabled/>
            <w:calcOnExit w:val="0"/>
            <w:textInput>
              <w:default w:val="Ange den eventuella särskilda behörigheten sökande ska uppfylla för att vara behörig till forskarutbildningsämnet"/>
              <w:maxLength w:val="300"/>
            </w:textInput>
          </w:ffData>
        </w:fldChar>
      </w:r>
      <w:r w:rsidRPr="00895AF6">
        <w:rPr>
          <w:rFonts w:asciiTheme="minorHAnsi" w:hAnsiTheme="minorHAnsi"/>
          <w:sz w:val="20"/>
          <w:szCs w:val="20"/>
        </w:rPr>
        <w:instrText xml:space="preserve"> FORMTEXT </w:instrText>
      </w:r>
      <w:r w:rsidRPr="00895AF6">
        <w:rPr>
          <w:rFonts w:asciiTheme="minorHAnsi" w:hAnsiTheme="minorHAnsi"/>
          <w:sz w:val="20"/>
          <w:szCs w:val="20"/>
        </w:rPr>
      </w:r>
      <w:r w:rsidRPr="00895AF6">
        <w:rPr>
          <w:rFonts w:asciiTheme="minorHAnsi" w:hAnsiTheme="minorHAnsi"/>
          <w:sz w:val="20"/>
          <w:szCs w:val="20"/>
        </w:rPr>
        <w:fldChar w:fldCharType="separate"/>
      </w:r>
      <w:r w:rsidRPr="00895AF6">
        <w:rPr>
          <w:rFonts w:asciiTheme="minorHAnsi" w:hAnsiTheme="minorHAnsi"/>
          <w:noProof/>
          <w:sz w:val="20"/>
          <w:szCs w:val="20"/>
        </w:rPr>
        <w:t>Ange den eventuella särskilda behörigheten sökande ska uppfylla för att vara behörig till forskarutbildningsämnet</w:t>
      </w:r>
      <w:r w:rsidRPr="00895AF6">
        <w:rPr>
          <w:rFonts w:asciiTheme="minorHAnsi" w:hAnsiTheme="minorHAnsi"/>
          <w:sz w:val="20"/>
          <w:szCs w:val="20"/>
        </w:rPr>
        <w:fldChar w:fldCharType="end"/>
      </w:r>
    </w:p>
    <w:p w14:paraId="7AB47110" w14:textId="77777777" w:rsidR="00AD42E4" w:rsidRPr="00895AF6" w:rsidRDefault="00C74F13" w:rsidP="00202422">
      <w:pPr>
        <w:pStyle w:val="Rubrik2"/>
        <w:rPr>
          <w:rFonts w:asciiTheme="minorHAnsi" w:hAnsiTheme="minorHAnsi"/>
          <w:szCs w:val="20"/>
        </w:rPr>
      </w:pPr>
      <w:r w:rsidRPr="00895AF6">
        <w:rPr>
          <w:rFonts w:asciiTheme="minorHAnsi" w:hAnsiTheme="minorHAnsi"/>
          <w:szCs w:val="20"/>
        </w:rPr>
        <w:t xml:space="preserve">Urval </w:t>
      </w:r>
    </w:p>
    <w:p w14:paraId="77627A0E" w14:textId="77777777" w:rsidR="0073079E" w:rsidRPr="00895AF6" w:rsidRDefault="00AD42E4" w:rsidP="000E1F2F">
      <w:pPr>
        <w:pStyle w:val="Brdtext"/>
        <w:rPr>
          <w:bCs/>
        </w:rPr>
      </w:pPr>
      <w:r w:rsidRPr="00895AF6">
        <w:t>För att lyckas med dina doktorandstudi</w:t>
      </w:r>
      <w:r w:rsidR="00CF3A68" w:rsidRPr="00895AF6">
        <w:t>er på KTH behöver du vara målinriktad och ihärdig i ditt arbete. Vid urval av de sökande bedöms förmågan a</w:t>
      </w:r>
      <w:r w:rsidR="00CF3A68" w:rsidRPr="00895AF6">
        <w:rPr>
          <w:bCs/>
        </w:rPr>
        <w:t>tt</w:t>
      </w:r>
      <w:r w:rsidR="006134E6" w:rsidRPr="00895AF6">
        <w:rPr>
          <w:bCs/>
        </w:rPr>
        <w:t>:</w:t>
      </w:r>
    </w:p>
    <w:p w14:paraId="17F1660C" w14:textId="60F96032" w:rsidR="0073079E" w:rsidRPr="00895AF6" w:rsidRDefault="00DA15FB" w:rsidP="001901B4">
      <w:pPr>
        <w:pStyle w:val="Brdtext"/>
        <w:numPr>
          <w:ilvl w:val="0"/>
          <w:numId w:val="11"/>
        </w:numPr>
      </w:pPr>
      <w:r w:rsidRPr="00895AF6">
        <w:rPr>
          <w:bCs/>
        </w:rPr>
        <w:t>självständig</w:t>
      </w:r>
      <w:r w:rsidR="003A3CB0" w:rsidRPr="00895AF6">
        <w:rPr>
          <w:bCs/>
        </w:rPr>
        <w:t xml:space="preserve"> </w:t>
      </w:r>
      <w:r w:rsidR="00CF3A68" w:rsidRPr="00895AF6">
        <w:rPr>
          <w:bCs/>
        </w:rPr>
        <w:t>driva sitt arbete framåt</w:t>
      </w:r>
      <w:r w:rsidR="0073079E" w:rsidRPr="00895AF6">
        <w:rPr>
          <w:bCs/>
        </w:rPr>
        <w:t>,</w:t>
      </w:r>
    </w:p>
    <w:p w14:paraId="22E490AF" w14:textId="77777777" w:rsidR="0073079E" w:rsidRPr="00895AF6" w:rsidRDefault="00CF3A68" w:rsidP="001901B4">
      <w:pPr>
        <w:pStyle w:val="Brdtext"/>
        <w:numPr>
          <w:ilvl w:val="0"/>
          <w:numId w:val="11"/>
        </w:numPr>
      </w:pPr>
      <w:r w:rsidRPr="00895AF6">
        <w:rPr>
          <w:bCs/>
        </w:rPr>
        <w:t xml:space="preserve">kunna samarbeta </w:t>
      </w:r>
      <w:r w:rsidR="0073079E" w:rsidRPr="00895AF6">
        <w:rPr>
          <w:bCs/>
        </w:rPr>
        <w:t>med andra,</w:t>
      </w:r>
    </w:p>
    <w:p w14:paraId="358F5780" w14:textId="77777777" w:rsidR="0073079E" w:rsidRPr="00895AF6" w:rsidRDefault="00CF3A68" w:rsidP="001901B4">
      <w:pPr>
        <w:pStyle w:val="Brdtext"/>
        <w:numPr>
          <w:ilvl w:val="0"/>
          <w:numId w:val="11"/>
        </w:numPr>
      </w:pPr>
      <w:r w:rsidRPr="00895AF6">
        <w:rPr>
          <w:bCs/>
        </w:rPr>
        <w:t xml:space="preserve">ha ett </w:t>
      </w:r>
      <w:r w:rsidR="002A7E45" w:rsidRPr="00895AF6">
        <w:rPr>
          <w:bCs/>
        </w:rPr>
        <w:t>professionellt förhållningssätt och</w:t>
      </w:r>
    </w:p>
    <w:p w14:paraId="571C9FBE" w14:textId="77777777" w:rsidR="00624347" w:rsidRPr="00895AF6" w:rsidRDefault="00A12199" w:rsidP="001901B4">
      <w:pPr>
        <w:pStyle w:val="Brdtext"/>
        <w:numPr>
          <w:ilvl w:val="0"/>
          <w:numId w:val="11"/>
        </w:numPr>
      </w:pPr>
      <w:r w:rsidRPr="00895AF6">
        <w:rPr>
          <w:bCs/>
        </w:rPr>
        <w:t>analysera och arbeta med komplexa frågor.</w:t>
      </w:r>
    </w:p>
    <w:p w14:paraId="0029187D" w14:textId="3317E2A4" w:rsidR="000E1F2F" w:rsidRPr="00895AF6" w:rsidRDefault="00BA17D0" w:rsidP="000E1F2F">
      <w:pPr>
        <w:pStyle w:val="Brdtext"/>
      </w:pPr>
      <w:r w:rsidRPr="00895AF6">
        <w:fldChar w:fldCharType="begin">
          <w:ffData>
            <w:name w:val=""/>
            <w:enabled/>
            <w:calcOnExit w:val="0"/>
            <w:textInput>
              <w:default w:val="Ange om det finns ytterligare personliga egenskaper eller andra meriterande kunskaper eller erfarenheter som efterfrågas men inte är ett krav för att bli behörig, ex. språkliga färdigheter."/>
              <w:maxLength w:val="300"/>
            </w:textInput>
          </w:ffData>
        </w:fldChar>
      </w:r>
      <w:r w:rsidRPr="00895AF6">
        <w:instrText xml:space="preserve"> FORMTEXT </w:instrText>
      </w:r>
      <w:r w:rsidRPr="00895AF6">
        <w:fldChar w:fldCharType="separate"/>
      </w:r>
      <w:r w:rsidRPr="00895AF6">
        <w:rPr>
          <w:noProof/>
        </w:rPr>
        <w:t>Ange om det finns ytterligare personliga egenskaper eller andra meriterande kunskaper eller erfarenheter som efterfrågas men inte är ett krav för att bli behörig, ex. språkliga färdigheter.</w:t>
      </w:r>
      <w:r w:rsidRPr="00895AF6">
        <w:fldChar w:fldCharType="end"/>
      </w:r>
    </w:p>
    <w:p w14:paraId="439D2C6E" w14:textId="67A2A24C" w:rsidR="00C74F13" w:rsidRPr="00895AF6" w:rsidRDefault="00F24522" w:rsidP="000E1F2F">
      <w:pPr>
        <w:pStyle w:val="Brdtext"/>
        <w:rPr>
          <w:rFonts w:cs="Arial"/>
        </w:rPr>
      </w:pPr>
      <w:r w:rsidRPr="00895AF6">
        <w:rPr>
          <w:rFonts w:cs="Arial"/>
        </w:rPr>
        <w:t>Efter behörighetskraven kommer stor vikt</w:t>
      </w:r>
      <w:r w:rsidR="00FC5A03" w:rsidRPr="00895AF6">
        <w:rPr>
          <w:rFonts w:cs="Arial"/>
        </w:rPr>
        <w:t xml:space="preserve"> läggas vid personlig lämplighet.</w:t>
      </w:r>
    </w:p>
    <w:p w14:paraId="7FBE5A91" w14:textId="77777777" w:rsidR="0091351B" w:rsidRPr="00895AF6" w:rsidRDefault="00202422" w:rsidP="00202422">
      <w:pPr>
        <w:pStyle w:val="Brdtext"/>
        <w:rPr>
          <w:rStyle w:val="Stark"/>
          <w:color w:val="000000"/>
        </w:rPr>
      </w:pPr>
      <w:r w:rsidRPr="00895AF6">
        <w:rPr>
          <w:rStyle w:val="BrdtextChar"/>
          <w:rFonts w:cstheme="majorHAnsi"/>
          <w:b/>
        </w:rPr>
        <w:t>Målexame</w:t>
      </w:r>
      <w:r w:rsidR="00075160" w:rsidRPr="00895AF6">
        <w:rPr>
          <w:rStyle w:val="BrdtextChar"/>
          <w:rFonts w:cstheme="majorHAnsi"/>
          <w:b/>
        </w:rPr>
        <w:t xml:space="preserve">n: </w:t>
      </w:r>
      <w:sdt>
        <w:sdtPr>
          <w:rPr>
            <w:rStyle w:val="BrdtextChar"/>
          </w:rPr>
          <w:alias w:val="Välj målexamen"/>
          <w:tag w:val="Välj målexamen"/>
          <w:id w:val="1747387643"/>
          <w:placeholder>
            <w:docPart w:val="3667302F12C840C0B89ADFD369C0CB17"/>
          </w:placeholder>
          <w:temporary/>
          <w:showingPlcHdr/>
          <w:dropDownList>
            <w:listItem w:displayText="Doktorsexamen" w:value="Doktorsexamen"/>
            <w:listItem w:displayText="Licentiatexamen" w:value="Licentiatexamen"/>
          </w:dropDownList>
        </w:sdtPr>
        <w:sdtEndPr>
          <w:rPr>
            <w:rStyle w:val="BrdtextChar"/>
          </w:rPr>
        </w:sdtEndPr>
        <w:sdtContent>
          <w:r w:rsidR="00EF7B8A" w:rsidRPr="00895AF6">
            <w:t>Välj målexamen</w:t>
          </w:r>
        </w:sdtContent>
      </w:sdt>
    </w:p>
    <w:p w14:paraId="44A55666" w14:textId="434239D6" w:rsidR="00CF0734" w:rsidRDefault="00CF0734" w:rsidP="00CF0734">
      <w:pPr>
        <w:pStyle w:val="Rubrik2"/>
        <w:rPr>
          <w:rStyle w:val="Rubrik2Char"/>
          <w:rFonts w:asciiTheme="minorHAnsi" w:hAnsiTheme="minorHAnsi"/>
          <w:b/>
          <w:bCs/>
          <w:szCs w:val="20"/>
        </w:rPr>
      </w:pPr>
      <w:r w:rsidRPr="00895AF6">
        <w:rPr>
          <w:rStyle w:val="Rubrik2Char"/>
          <w:rFonts w:asciiTheme="minorHAnsi" w:hAnsiTheme="minorHAnsi"/>
          <w:b/>
          <w:bCs/>
          <w:szCs w:val="20"/>
        </w:rPr>
        <w:t>Information om anställning</w:t>
      </w:r>
    </w:p>
    <w:p w14:paraId="2A421BE7" w14:textId="77777777" w:rsidR="00DB0228" w:rsidRPr="00DB0228" w:rsidRDefault="00DB0228" w:rsidP="00DB0228">
      <w:r w:rsidRPr="00DB0228">
        <w:t>Endast den som antagits till forskarutbildning får anställas som doktorand. Den sammanlagda anställningstiden får inte vara längre än vad som motsvarar utbildning på forskarnivå på heltid under fyra år. En anställd doktorand kan i begränsad omfattning (högst 20 %) utföra vissa arbetsuppgifter inom t.ex. utbildning och administration. En ny anställning som doktorand gäller för högst ett år, anställningen får därefter förnyas med högst två år i taget</w:t>
      </w:r>
    </w:p>
    <w:p w14:paraId="1886E56B" w14:textId="07529A16" w:rsidR="006C6AEE" w:rsidRPr="00895AF6" w:rsidRDefault="006C6AEE" w:rsidP="006C6AEE">
      <w:pPr>
        <w:rPr>
          <w:strike/>
          <w:sz w:val="20"/>
          <w:szCs w:val="20"/>
        </w:rPr>
      </w:pPr>
    </w:p>
    <w:p w14:paraId="4376EF35" w14:textId="77777777" w:rsidR="00C53FA9" w:rsidRPr="00895AF6" w:rsidRDefault="00C53FA9" w:rsidP="000E1F2F">
      <w:pPr>
        <w:pStyle w:val="Brdtext"/>
        <w:rPr>
          <w:color w:val="000000"/>
        </w:rPr>
      </w:pPr>
      <w:r w:rsidRPr="00895AF6">
        <w:rPr>
          <w:rStyle w:val="Rubrik2Char"/>
          <w:rFonts w:asciiTheme="minorHAnsi" w:hAnsiTheme="minorHAnsi"/>
          <w:szCs w:val="20"/>
        </w:rPr>
        <w:t>Fackliga representanter</w:t>
      </w:r>
      <w:r w:rsidRPr="00895AF6">
        <w:rPr>
          <w:rFonts w:cstheme="majorHAnsi"/>
          <w:color w:val="000000"/>
        </w:rPr>
        <w:br/>
      </w:r>
      <w:r w:rsidRPr="00895AF6">
        <w:rPr>
          <w:color w:val="000000"/>
        </w:rPr>
        <w:t xml:space="preserve">Du hittar kontaktuppgifter till fackliga representanter på </w:t>
      </w:r>
      <w:hyperlink r:id="rId16" w:tgtFrame="_blank" w:history="1">
        <w:r w:rsidR="00A730D5" w:rsidRPr="00895AF6">
          <w:rPr>
            <w:rStyle w:val="Hyperlnk"/>
          </w:rPr>
          <w:t>KTH: s</w:t>
        </w:r>
        <w:r w:rsidRPr="00895AF6">
          <w:rPr>
            <w:rStyle w:val="Hyperlnk"/>
          </w:rPr>
          <w:t xml:space="preserve"> webbsida</w:t>
        </w:r>
      </w:hyperlink>
      <w:r w:rsidRPr="00895AF6">
        <w:rPr>
          <w:color w:val="000000"/>
        </w:rPr>
        <w:t>. </w:t>
      </w:r>
    </w:p>
    <w:p w14:paraId="44C3910E" w14:textId="77777777" w:rsidR="00202422" w:rsidRPr="00895AF6" w:rsidRDefault="00C53FA9" w:rsidP="00202422">
      <w:pPr>
        <w:pStyle w:val="Rubrik2"/>
        <w:rPr>
          <w:rFonts w:asciiTheme="minorHAnsi" w:hAnsiTheme="minorHAnsi"/>
          <w:szCs w:val="20"/>
        </w:rPr>
      </w:pPr>
      <w:r w:rsidRPr="00895AF6">
        <w:rPr>
          <w:rFonts w:asciiTheme="minorHAnsi" w:hAnsiTheme="minorHAnsi"/>
          <w:szCs w:val="20"/>
        </w:rPr>
        <w:t>Doktorandsektionen (Tekniska högskolans studentkår)</w:t>
      </w:r>
    </w:p>
    <w:p w14:paraId="1DA0A6E5" w14:textId="77777777" w:rsidR="00C53FA9" w:rsidRPr="00895AF6" w:rsidRDefault="00C53FA9" w:rsidP="00202422">
      <w:pPr>
        <w:pStyle w:val="Brdtext"/>
      </w:pPr>
      <w:r w:rsidRPr="00895AF6">
        <w:t xml:space="preserve">Du hittar kontaktuppgifter till doktorandsektionen på </w:t>
      </w:r>
      <w:hyperlink r:id="rId17" w:history="1">
        <w:r w:rsidRPr="00895AF6">
          <w:rPr>
            <w:rStyle w:val="Hyperlnk"/>
          </w:rPr>
          <w:t>sektionens webbsida</w:t>
        </w:r>
      </w:hyperlink>
      <w:r w:rsidRPr="00895AF6">
        <w:t>.</w:t>
      </w:r>
    </w:p>
    <w:p w14:paraId="372F6CBE" w14:textId="77777777" w:rsidR="00202422" w:rsidRPr="00895AF6" w:rsidRDefault="00C53FA9" w:rsidP="00202422">
      <w:pPr>
        <w:pStyle w:val="Rubrik2"/>
        <w:rPr>
          <w:rStyle w:val="Rubrik1Char"/>
          <w:rFonts w:asciiTheme="minorHAnsi" w:hAnsiTheme="minorHAnsi"/>
          <w:b/>
          <w:bCs/>
          <w:sz w:val="20"/>
          <w:szCs w:val="20"/>
        </w:rPr>
      </w:pPr>
      <w:r w:rsidRPr="00895AF6">
        <w:rPr>
          <w:rStyle w:val="Rubrik1Char"/>
          <w:rFonts w:asciiTheme="minorHAnsi" w:hAnsiTheme="minorHAnsi"/>
          <w:b/>
          <w:bCs/>
          <w:sz w:val="20"/>
          <w:szCs w:val="20"/>
        </w:rPr>
        <w:t>Ansökan</w:t>
      </w:r>
    </w:p>
    <w:p w14:paraId="316B8ECA" w14:textId="77777777" w:rsidR="00C53FA9" w:rsidRPr="00895AF6" w:rsidRDefault="00C53FA9" w:rsidP="00202422">
      <w:pPr>
        <w:pStyle w:val="Brdtext"/>
      </w:pPr>
      <w:r w:rsidRPr="00895AF6">
        <w:t>Du ansöker via KTH:s rekryteringssystem. Du som sökande har huvudansvaret för att din ansökan är komplett när den skickas in.</w:t>
      </w:r>
    </w:p>
    <w:p w14:paraId="0651A617" w14:textId="77777777" w:rsidR="00C53FA9" w:rsidRPr="00895AF6" w:rsidRDefault="00C53FA9" w:rsidP="000E1F2F">
      <w:pPr>
        <w:pStyle w:val="Brdtext"/>
      </w:pPr>
      <w:r w:rsidRPr="00895AF6">
        <w:t>Ansökan ska vara KTH tillhanda senast sista ansökningsdagen vid midnatt, CET/CEST (Central European Time/Central European Summer Time). </w:t>
      </w:r>
    </w:p>
    <w:p w14:paraId="055D7782" w14:textId="77777777" w:rsidR="00C53FA9" w:rsidRPr="00895AF6" w:rsidRDefault="00C53FA9" w:rsidP="000E1F2F">
      <w:pPr>
        <w:pStyle w:val="Brdtext"/>
      </w:pPr>
      <w:r w:rsidRPr="00895AF6">
        <w:t>A</w:t>
      </w:r>
      <w:r w:rsidR="00114FE0" w:rsidRPr="00895AF6">
        <w:t>nsökan ska ha följande innehåll</w:t>
      </w:r>
    </w:p>
    <w:p w14:paraId="6DBE5DB6" w14:textId="77777777" w:rsidR="005671CF" w:rsidRPr="00895AF6" w:rsidRDefault="005671CF" w:rsidP="001901B4">
      <w:pPr>
        <w:pStyle w:val="Brdtext"/>
        <w:numPr>
          <w:ilvl w:val="0"/>
          <w:numId w:val="12"/>
        </w:numPr>
      </w:pPr>
      <w:r w:rsidRPr="00895AF6">
        <w:t>CV med relevanta professionella erfarenheter och kunskaper.</w:t>
      </w:r>
    </w:p>
    <w:p w14:paraId="3B1E04C1" w14:textId="77777777" w:rsidR="005671CF" w:rsidRPr="001B730B" w:rsidRDefault="005671CF" w:rsidP="001901B4">
      <w:pPr>
        <w:pStyle w:val="Brdtext"/>
        <w:numPr>
          <w:ilvl w:val="0"/>
          <w:numId w:val="12"/>
        </w:numPr>
      </w:pPr>
      <w:r w:rsidRPr="001B730B">
        <w:t>Ansökningsbrev med en kortfattad redogörelse om varför du vill bedriva forsk</w:t>
      </w:r>
      <w:r w:rsidR="00C17460" w:rsidRPr="001B730B">
        <w:t>ar</w:t>
      </w:r>
      <w:r w:rsidRPr="001B730B">
        <w:t>studier, om dina akademiska intressen och hur de relaterar till dina tidigare studier och framtida mål. (Max 2 sidor)</w:t>
      </w:r>
    </w:p>
    <w:p w14:paraId="080E765A" w14:textId="06255E22" w:rsidR="007C248D" w:rsidRPr="00895AF6" w:rsidRDefault="007C248D" w:rsidP="007C248D">
      <w:pPr>
        <w:pStyle w:val="Brdtext"/>
        <w:numPr>
          <w:ilvl w:val="0"/>
          <w:numId w:val="12"/>
        </w:numPr>
      </w:pPr>
      <w:r>
        <w:lastRenderedPageBreak/>
        <w:t>K</w:t>
      </w:r>
      <w:r w:rsidRPr="00895AF6">
        <w:t xml:space="preserve">opior av examensbevis och betyg från tidigare </w:t>
      </w:r>
      <w:r w:rsidRPr="00D20B36">
        <w:rPr>
          <w:color w:val="000000" w:themeColor="text1"/>
        </w:rPr>
        <w:t xml:space="preserve">universitetsstudier och intyg på uppfyllda </w:t>
      </w:r>
      <w:hyperlink r:id="rId18" w:history="1">
        <w:r w:rsidRPr="007C248D">
          <w:rPr>
            <w:rStyle w:val="Hyperlnk"/>
            <w:b/>
          </w:rPr>
          <w:t>språkkrav (se ovan)</w:t>
        </w:r>
        <w:r w:rsidRPr="007C248D">
          <w:rPr>
            <w:rStyle w:val="Hyperlnk"/>
          </w:rPr>
          <w:t xml:space="preserve">. </w:t>
        </w:r>
      </w:hyperlink>
      <w:r w:rsidRPr="00D20B36">
        <w:rPr>
          <w:color w:val="000000" w:themeColor="text1"/>
        </w:rPr>
        <w:t xml:space="preserve"> </w:t>
      </w:r>
      <w:r w:rsidRPr="00895AF6">
        <w:rPr>
          <w:rStyle w:val="BrdtextChar"/>
        </w:rPr>
        <w:t>Översättningar till engelska eller svenska om originaldokumentet inte är utfärdade på ett av dessa språk.</w:t>
      </w:r>
    </w:p>
    <w:p w14:paraId="7E59BD1D" w14:textId="266D589A" w:rsidR="006B7B37" w:rsidRPr="009E485A" w:rsidRDefault="00B20A42" w:rsidP="00C256B1">
      <w:pPr>
        <w:pStyle w:val="Brdtext"/>
        <w:numPr>
          <w:ilvl w:val="0"/>
          <w:numId w:val="12"/>
        </w:numPr>
      </w:pPr>
      <w:hyperlink r:id="rId19" w:history="1">
        <w:r w:rsidR="006B7B37" w:rsidRPr="00B87CC8">
          <w:rPr>
            <w:rStyle w:val="Hyperlnk"/>
          </w:rPr>
          <w:t>https://www.kth.se/en/studies/phd/admission-requirements-1.520175</w:t>
        </w:r>
      </w:hyperlink>
    </w:p>
    <w:p w14:paraId="3D298B6A" w14:textId="77777777" w:rsidR="005F55E3" w:rsidRPr="00895AF6" w:rsidRDefault="005671CF" w:rsidP="001901B4">
      <w:pPr>
        <w:pStyle w:val="Brdtext"/>
        <w:numPr>
          <w:ilvl w:val="0"/>
          <w:numId w:val="12"/>
        </w:numPr>
      </w:pPr>
      <w:r w:rsidRPr="00895AF6">
        <w:t>Representativa publikati</w:t>
      </w:r>
      <w:r w:rsidR="00C17460" w:rsidRPr="00895AF6">
        <w:t xml:space="preserve">oner eller tekniska rapporter. </w:t>
      </w:r>
      <w:r w:rsidR="004517A7" w:rsidRPr="00895AF6">
        <w:t>För lä</w:t>
      </w:r>
      <w:r w:rsidR="00C17460" w:rsidRPr="00895AF6">
        <w:t>ngre dokument</w:t>
      </w:r>
      <w:r w:rsidR="004517A7" w:rsidRPr="00895AF6">
        <w:t>, bifoga</w:t>
      </w:r>
      <w:r w:rsidR="00C17460" w:rsidRPr="00895AF6">
        <w:t xml:space="preserve"> gärna</w:t>
      </w:r>
      <w:r w:rsidR="004517A7" w:rsidRPr="00895AF6">
        <w:t xml:space="preserve"> en sammanfattning (abstract) och en webblänk till den fullständiga texten.</w:t>
      </w:r>
    </w:p>
    <w:p w14:paraId="7DD63F64" w14:textId="77777777" w:rsidR="00E307BE" w:rsidRPr="00895AF6" w:rsidRDefault="00C53FA9" w:rsidP="00202422">
      <w:pPr>
        <w:pStyle w:val="Rubrik2"/>
        <w:rPr>
          <w:rStyle w:val="Rubrik1Char"/>
          <w:rFonts w:asciiTheme="minorHAnsi" w:hAnsiTheme="minorHAnsi"/>
          <w:sz w:val="20"/>
          <w:szCs w:val="20"/>
        </w:rPr>
      </w:pPr>
      <w:r w:rsidRPr="00895AF6">
        <w:rPr>
          <w:rStyle w:val="Rubrik1Char"/>
          <w:rFonts w:asciiTheme="minorHAnsi" w:hAnsiTheme="minorHAnsi"/>
          <w:b/>
          <w:bCs/>
          <w:sz w:val="20"/>
          <w:szCs w:val="20"/>
        </w:rPr>
        <w:t>Övrigt</w:t>
      </w:r>
    </w:p>
    <w:p w14:paraId="1F4AD006" w14:textId="77777777" w:rsidR="00D13DC9" w:rsidRPr="00895AF6" w:rsidRDefault="00D13DC9" w:rsidP="00D13DC9">
      <w:pPr>
        <w:pStyle w:val="Normalwebb"/>
        <w:rPr>
          <w:rFonts w:asciiTheme="minorHAnsi" w:hAnsiTheme="minorHAnsi"/>
          <w:color w:val="000000"/>
          <w:sz w:val="20"/>
          <w:szCs w:val="20"/>
        </w:rPr>
      </w:pPr>
      <w:r w:rsidRPr="00895AF6">
        <w:rPr>
          <w:rFonts w:asciiTheme="minorHAnsi" w:hAnsiTheme="minorHAnsi"/>
          <w:color w:val="000000"/>
          <w:sz w:val="20"/>
          <w:szCs w:val="20"/>
        </w:rPr>
        <w:t>Jämställdhet, mångfald och avståndstagande från alla former av diskriminering är både en kvalitetsfråga och en självklar del av KTH:s värdegrund.</w:t>
      </w:r>
    </w:p>
    <w:p w14:paraId="141B30DA" w14:textId="77777777" w:rsidR="00D13DC9" w:rsidRPr="00895AF6" w:rsidRDefault="00D13DC9" w:rsidP="00D13DC9">
      <w:pPr>
        <w:pStyle w:val="Normalwebb"/>
        <w:rPr>
          <w:rFonts w:asciiTheme="minorHAnsi" w:hAnsiTheme="minorHAnsi"/>
          <w:color w:val="000000"/>
          <w:sz w:val="20"/>
          <w:szCs w:val="20"/>
        </w:rPr>
      </w:pPr>
      <w:r w:rsidRPr="00895AF6">
        <w:rPr>
          <w:rFonts w:asciiTheme="minorHAnsi" w:hAnsiTheme="minorHAnsi"/>
          <w:color w:val="000000"/>
          <w:sz w:val="20"/>
          <w:szCs w:val="20"/>
        </w:rPr>
        <w:t xml:space="preserve">För information om behandling av personuppgifter i samband med rekrytering </w:t>
      </w:r>
      <w:hyperlink r:id="rId20" w:history="1">
        <w:r w:rsidRPr="00895AF6">
          <w:rPr>
            <w:rStyle w:val="Hyperlnk"/>
            <w:rFonts w:asciiTheme="minorHAnsi" w:hAnsiTheme="minorHAnsi"/>
            <w:sz w:val="20"/>
            <w:szCs w:val="20"/>
          </w:rPr>
          <w:t>läs mer här.</w:t>
        </w:r>
      </w:hyperlink>
    </w:p>
    <w:p w14:paraId="722DD749" w14:textId="77777777" w:rsidR="00D13DC9" w:rsidRPr="00895AF6" w:rsidRDefault="00D13DC9" w:rsidP="00D13DC9">
      <w:pPr>
        <w:pStyle w:val="Normalwebb"/>
        <w:rPr>
          <w:rFonts w:asciiTheme="minorHAnsi" w:hAnsiTheme="minorHAnsi"/>
          <w:color w:val="000000"/>
          <w:sz w:val="20"/>
          <w:szCs w:val="20"/>
        </w:rPr>
      </w:pPr>
      <w:r w:rsidRPr="00895AF6">
        <w:rPr>
          <w:rFonts w:asciiTheme="minorHAnsi" w:hAnsiTheme="minorHAnsi"/>
          <w:color w:val="000000"/>
          <w:sz w:val="20"/>
          <w:szCs w:val="20"/>
        </w:rPr>
        <w:t>Vi undanber oss direktkontakt med bemannings- och rekryteringsföretag samt försäljare av platsannonser.</w:t>
      </w:r>
    </w:p>
    <w:tbl>
      <w:tblP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15" w:type="dxa"/>
          <w:left w:w="15" w:type="dxa"/>
          <w:bottom w:w="15" w:type="dxa"/>
          <w:right w:w="15" w:type="dxa"/>
        </w:tblCellMar>
        <w:tblLook w:val="04A0" w:firstRow="1" w:lastRow="0" w:firstColumn="1" w:lastColumn="0" w:noHBand="0" w:noVBand="1"/>
      </w:tblPr>
      <w:tblGrid>
        <w:gridCol w:w="2552"/>
        <w:gridCol w:w="4536"/>
      </w:tblGrid>
      <w:tr w:rsidR="00E45C93" w:rsidRPr="00895AF6" w14:paraId="3D978C26" w14:textId="77777777" w:rsidTr="00C62BDD">
        <w:tc>
          <w:tcPr>
            <w:tcW w:w="2552" w:type="dxa"/>
            <w:vAlign w:val="center"/>
            <w:hideMark/>
          </w:tcPr>
          <w:p w14:paraId="63A8FF48" w14:textId="77777777" w:rsidR="00E45C93" w:rsidRPr="00895AF6" w:rsidRDefault="00E45C93" w:rsidP="00C17460">
            <w:pPr>
              <w:pStyle w:val="Brdtext"/>
              <w:spacing w:after="120"/>
              <w:rPr>
                <w:rFonts w:cstheme="majorHAnsi"/>
                <w:b/>
                <w:lang w:eastAsia="sv-SE"/>
              </w:rPr>
            </w:pPr>
            <w:r w:rsidRPr="00895AF6">
              <w:rPr>
                <w:rFonts w:cstheme="majorHAnsi"/>
                <w:b/>
                <w:lang w:eastAsia="sv-SE"/>
              </w:rPr>
              <w:t>Anställningsform</w:t>
            </w:r>
          </w:p>
        </w:tc>
        <w:tc>
          <w:tcPr>
            <w:tcW w:w="4536" w:type="dxa"/>
            <w:vAlign w:val="center"/>
            <w:hideMark/>
          </w:tcPr>
          <w:p w14:paraId="65565F6C" w14:textId="77777777" w:rsidR="00E45C93" w:rsidRPr="00895AF6" w:rsidRDefault="00E45C93" w:rsidP="0091351B">
            <w:pPr>
              <w:pStyle w:val="Brdtext"/>
              <w:rPr>
                <w:rFonts w:cs="Times New Roman"/>
                <w:lang w:eastAsia="sv-SE"/>
              </w:rPr>
            </w:pPr>
            <w:r w:rsidRPr="00895AF6">
              <w:rPr>
                <w:rFonts w:cs="Times New Roman"/>
                <w:lang w:eastAsia="sv-SE"/>
              </w:rPr>
              <w:t>Visstidsanställning längre än 6 månader</w:t>
            </w:r>
          </w:p>
        </w:tc>
      </w:tr>
      <w:tr w:rsidR="00E45C93" w:rsidRPr="00895AF6" w14:paraId="4A872053" w14:textId="77777777" w:rsidTr="00C62BDD">
        <w:tc>
          <w:tcPr>
            <w:tcW w:w="2552" w:type="dxa"/>
            <w:vAlign w:val="center"/>
            <w:hideMark/>
          </w:tcPr>
          <w:p w14:paraId="79E86671" w14:textId="77777777" w:rsidR="00E45C93" w:rsidRPr="00895AF6" w:rsidRDefault="00E45C93" w:rsidP="00C17460">
            <w:pPr>
              <w:pStyle w:val="Brdtext"/>
              <w:spacing w:after="120"/>
              <w:rPr>
                <w:rFonts w:cstheme="majorHAnsi"/>
                <w:b/>
                <w:lang w:eastAsia="sv-SE"/>
              </w:rPr>
            </w:pPr>
            <w:r w:rsidRPr="00895AF6">
              <w:rPr>
                <w:rFonts w:cstheme="majorHAnsi"/>
                <w:b/>
                <w:lang w:eastAsia="sv-SE"/>
              </w:rPr>
              <w:t>Anställningens omfattning</w:t>
            </w:r>
          </w:p>
        </w:tc>
        <w:tc>
          <w:tcPr>
            <w:tcW w:w="4536" w:type="dxa"/>
            <w:vAlign w:val="center"/>
            <w:hideMark/>
          </w:tcPr>
          <w:p w14:paraId="63AEF8AE" w14:textId="77777777" w:rsidR="00E45C93" w:rsidRPr="00895AF6" w:rsidRDefault="00E45C93" w:rsidP="0091351B">
            <w:pPr>
              <w:pStyle w:val="Brdtext"/>
              <w:rPr>
                <w:rFonts w:cs="Times New Roman"/>
                <w:lang w:eastAsia="sv-SE"/>
              </w:rPr>
            </w:pPr>
            <w:r w:rsidRPr="00895AF6">
              <w:rPr>
                <w:rFonts w:cs="Times New Roman"/>
                <w:lang w:eastAsia="sv-SE"/>
              </w:rPr>
              <w:t>Heltid</w:t>
            </w:r>
          </w:p>
        </w:tc>
      </w:tr>
      <w:tr w:rsidR="00E45C93" w:rsidRPr="00895AF6" w14:paraId="3CFB86A9" w14:textId="77777777" w:rsidTr="00C62BDD">
        <w:tc>
          <w:tcPr>
            <w:tcW w:w="2552" w:type="dxa"/>
            <w:vAlign w:val="center"/>
            <w:hideMark/>
          </w:tcPr>
          <w:p w14:paraId="3CEFE652" w14:textId="77777777" w:rsidR="00E45C93" w:rsidRPr="00895AF6" w:rsidRDefault="00E45C93" w:rsidP="00C17460">
            <w:pPr>
              <w:pStyle w:val="Brdtext"/>
              <w:spacing w:after="120"/>
              <w:rPr>
                <w:rFonts w:cstheme="majorHAnsi"/>
                <w:b/>
                <w:lang w:eastAsia="sv-SE"/>
              </w:rPr>
            </w:pPr>
            <w:r w:rsidRPr="00895AF6">
              <w:rPr>
                <w:rFonts w:cstheme="majorHAnsi"/>
                <w:b/>
                <w:lang w:eastAsia="sv-SE"/>
              </w:rPr>
              <w:t>Tillträde</w:t>
            </w:r>
          </w:p>
        </w:tc>
        <w:tc>
          <w:tcPr>
            <w:tcW w:w="4536" w:type="dxa"/>
            <w:vAlign w:val="center"/>
            <w:hideMark/>
          </w:tcPr>
          <w:p w14:paraId="5A63AD48" w14:textId="77777777" w:rsidR="00E45C93" w:rsidRPr="00895AF6" w:rsidRDefault="006B5341" w:rsidP="0091351B">
            <w:pPr>
              <w:pStyle w:val="Brdtext"/>
              <w:rPr>
                <w:rFonts w:cs="Times New Roman"/>
                <w:lang w:eastAsia="sv-SE"/>
              </w:rPr>
            </w:pPr>
            <w:r w:rsidRPr="00895AF6">
              <w:fldChar w:fldCharType="begin">
                <w:ffData>
                  <w:name w:val=""/>
                  <w:enabled/>
                  <w:calcOnExit w:val="0"/>
                  <w:textInput>
                    <w:default w:val="Ange önskat tillträdesdatum eller ex. &quot;enligt överenskommelse&quot;"/>
                  </w:textInput>
                </w:ffData>
              </w:fldChar>
            </w:r>
            <w:r w:rsidRPr="00895AF6">
              <w:instrText xml:space="preserve"> FORMTEXT </w:instrText>
            </w:r>
            <w:r w:rsidRPr="00895AF6">
              <w:fldChar w:fldCharType="separate"/>
            </w:r>
            <w:r w:rsidRPr="00895AF6">
              <w:rPr>
                <w:noProof/>
              </w:rPr>
              <w:t>Ange önskat tillträdesdatum eller ex. "enligt överenskommelse"</w:t>
            </w:r>
            <w:r w:rsidRPr="00895AF6">
              <w:fldChar w:fldCharType="end"/>
            </w:r>
          </w:p>
        </w:tc>
      </w:tr>
      <w:tr w:rsidR="00E45C93" w:rsidRPr="00895AF6" w14:paraId="245F4EBD" w14:textId="77777777" w:rsidTr="00C62BDD">
        <w:tc>
          <w:tcPr>
            <w:tcW w:w="2552" w:type="dxa"/>
            <w:vAlign w:val="center"/>
            <w:hideMark/>
          </w:tcPr>
          <w:p w14:paraId="1869E3A1" w14:textId="77777777" w:rsidR="00E45C93" w:rsidRPr="00895AF6" w:rsidRDefault="00E45C93" w:rsidP="00C17460">
            <w:pPr>
              <w:pStyle w:val="Brdtext"/>
              <w:spacing w:after="120"/>
              <w:rPr>
                <w:rFonts w:cstheme="majorHAnsi"/>
                <w:b/>
                <w:lang w:eastAsia="sv-SE"/>
              </w:rPr>
            </w:pPr>
            <w:r w:rsidRPr="00895AF6">
              <w:rPr>
                <w:rFonts w:cstheme="majorHAnsi"/>
                <w:b/>
                <w:lang w:eastAsia="sv-SE"/>
              </w:rPr>
              <w:t>Löneform</w:t>
            </w:r>
          </w:p>
        </w:tc>
        <w:tc>
          <w:tcPr>
            <w:tcW w:w="4536" w:type="dxa"/>
            <w:vAlign w:val="center"/>
            <w:hideMark/>
          </w:tcPr>
          <w:p w14:paraId="314E4FFC" w14:textId="77777777" w:rsidR="00E45C93" w:rsidRPr="00895AF6" w:rsidRDefault="00D74396" w:rsidP="00D74396">
            <w:pPr>
              <w:pStyle w:val="Brdtext"/>
            </w:pPr>
            <w:r w:rsidRPr="00895AF6">
              <w:t>Månadslön enligt KTH:s avtal för doktorandlöner</w:t>
            </w:r>
          </w:p>
        </w:tc>
      </w:tr>
      <w:tr w:rsidR="00E45C93" w:rsidRPr="00895AF6" w14:paraId="1FE14126" w14:textId="77777777" w:rsidTr="00C62BDD">
        <w:tc>
          <w:tcPr>
            <w:tcW w:w="2552" w:type="dxa"/>
            <w:vAlign w:val="center"/>
            <w:hideMark/>
          </w:tcPr>
          <w:p w14:paraId="775C7A7B" w14:textId="77777777" w:rsidR="00E45C93" w:rsidRPr="00895AF6" w:rsidRDefault="00E45C93" w:rsidP="00C17460">
            <w:pPr>
              <w:pStyle w:val="Brdtext"/>
              <w:spacing w:after="120"/>
              <w:rPr>
                <w:rFonts w:cstheme="majorHAnsi"/>
                <w:b/>
                <w:lang w:eastAsia="sv-SE"/>
              </w:rPr>
            </w:pPr>
            <w:r w:rsidRPr="00895AF6">
              <w:rPr>
                <w:rFonts w:cstheme="majorHAnsi"/>
                <w:b/>
                <w:lang w:eastAsia="sv-SE"/>
              </w:rPr>
              <w:t>Antal lediga befattningar</w:t>
            </w:r>
          </w:p>
        </w:tc>
        <w:tc>
          <w:tcPr>
            <w:tcW w:w="4536" w:type="dxa"/>
            <w:vAlign w:val="center"/>
            <w:hideMark/>
          </w:tcPr>
          <w:p w14:paraId="31D3A803" w14:textId="77777777" w:rsidR="00E45C93" w:rsidRPr="00895AF6" w:rsidRDefault="0091351B" w:rsidP="0091351B">
            <w:pPr>
              <w:pStyle w:val="Brdtext"/>
              <w:rPr>
                <w:rFonts w:cs="Times New Roman"/>
                <w:lang w:eastAsia="sv-SE"/>
              </w:rPr>
            </w:pPr>
            <w:r w:rsidRPr="00895AF6">
              <w:fldChar w:fldCharType="begin">
                <w:ffData>
                  <w:name w:val=""/>
                  <w:enabled/>
                  <w:calcOnExit w:val="0"/>
                  <w:textInput>
                    <w:default w:val="Ange antalet lediga befattningar"/>
                  </w:textInput>
                </w:ffData>
              </w:fldChar>
            </w:r>
            <w:r w:rsidRPr="00895AF6">
              <w:instrText xml:space="preserve"> FORMTEXT </w:instrText>
            </w:r>
            <w:r w:rsidRPr="00895AF6">
              <w:fldChar w:fldCharType="separate"/>
            </w:r>
            <w:r w:rsidRPr="00895AF6">
              <w:rPr>
                <w:noProof/>
              </w:rPr>
              <w:t>Ange antalet lediga befattningar</w:t>
            </w:r>
            <w:r w:rsidRPr="00895AF6">
              <w:fldChar w:fldCharType="end"/>
            </w:r>
          </w:p>
        </w:tc>
      </w:tr>
      <w:tr w:rsidR="00E45C93" w:rsidRPr="00895AF6" w14:paraId="41651EB8" w14:textId="77777777" w:rsidTr="00C62BDD">
        <w:tc>
          <w:tcPr>
            <w:tcW w:w="2552" w:type="dxa"/>
            <w:vAlign w:val="center"/>
            <w:hideMark/>
          </w:tcPr>
          <w:p w14:paraId="1F8D2247" w14:textId="77777777" w:rsidR="00E45C93" w:rsidRPr="00895AF6" w:rsidRDefault="00E45C93" w:rsidP="00C17460">
            <w:pPr>
              <w:pStyle w:val="Brdtext"/>
              <w:spacing w:after="120"/>
              <w:rPr>
                <w:rFonts w:cstheme="majorHAnsi"/>
                <w:b/>
                <w:lang w:eastAsia="sv-SE"/>
              </w:rPr>
            </w:pPr>
            <w:r w:rsidRPr="00895AF6">
              <w:rPr>
                <w:rFonts w:cstheme="majorHAnsi"/>
                <w:b/>
                <w:lang w:eastAsia="sv-SE"/>
              </w:rPr>
              <w:t>Sysselsättningsgrad</w:t>
            </w:r>
          </w:p>
        </w:tc>
        <w:tc>
          <w:tcPr>
            <w:tcW w:w="4536" w:type="dxa"/>
            <w:vAlign w:val="center"/>
            <w:hideMark/>
          </w:tcPr>
          <w:p w14:paraId="0468BE9C" w14:textId="77777777" w:rsidR="00E45C93" w:rsidRPr="00895AF6" w:rsidRDefault="00E45C93" w:rsidP="0091351B">
            <w:pPr>
              <w:pStyle w:val="Brdtext"/>
              <w:rPr>
                <w:rFonts w:cs="Times New Roman"/>
                <w:lang w:eastAsia="sv-SE"/>
              </w:rPr>
            </w:pPr>
            <w:r w:rsidRPr="00895AF6">
              <w:rPr>
                <w:rFonts w:cs="Times New Roman"/>
                <w:lang w:eastAsia="sv-SE"/>
              </w:rPr>
              <w:t>100%</w:t>
            </w:r>
          </w:p>
        </w:tc>
      </w:tr>
      <w:tr w:rsidR="00E45C93" w:rsidRPr="00895AF6" w14:paraId="38158AB6" w14:textId="77777777" w:rsidTr="00C62BDD">
        <w:tc>
          <w:tcPr>
            <w:tcW w:w="2552" w:type="dxa"/>
            <w:vAlign w:val="center"/>
            <w:hideMark/>
          </w:tcPr>
          <w:p w14:paraId="5F584D96" w14:textId="77777777" w:rsidR="00E45C93" w:rsidRPr="00895AF6" w:rsidRDefault="00E45C93" w:rsidP="00C17460">
            <w:pPr>
              <w:pStyle w:val="Brdtext"/>
              <w:spacing w:after="120"/>
              <w:rPr>
                <w:rFonts w:cstheme="majorHAnsi"/>
                <w:b/>
                <w:lang w:eastAsia="sv-SE"/>
              </w:rPr>
            </w:pPr>
            <w:r w:rsidRPr="00895AF6">
              <w:rPr>
                <w:rFonts w:cstheme="majorHAnsi"/>
                <w:b/>
                <w:lang w:eastAsia="sv-SE"/>
              </w:rPr>
              <w:t>Ort</w:t>
            </w:r>
          </w:p>
        </w:tc>
        <w:tc>
          <w:tcPr>
            <w:tcW w:w="4536" w:type="dxa"/>
            <w:vAlign w:val="center"/>
            <w:hideMark/>
          </w:tcPr>
          <w:p w14:paraId="59A55E0A" w14:textId="77777777" w:rsidR="00E45C93" w:rsidRPr="00895AF6" w:rsidRDefault="00E45C93" w:rsidP="0091351B">
            <w:pPr>
              <w:pStyle w:val="Brdtext"/>
              <w:rPr>
                <w:rFonts w:cs="Times New Roman"/>
                <w:lang w:eastAsia="sv-SE"/>
              </w:rPr>
            </w:pPr>
            <w:r w:rsidRPr="00895AF6">
              <w:rPr>
                <w:rFonts w:cs="Times New Roman"/>
                <w:lang w:eastAsia="sv-SE"/>
              </w:rPr>
              <w:t>Stockholm</w:t>
            </w:r>
          </w:p>
        </w:tc>
      </w:tr>
      <w:tr w:rsidR="00E45C93" w:rsidRPr="00895AF6" w14:paraId="65A13F60" w14:textId="77777777" w:rsidTr="00C62BDD">
        <w:tc>
          <w:tcPr>
            <w:tcW w:w="2552" w:type="dxa"/>
            <w:vAlign w:val="center"/>
            <w:hideMark/>
          </w:tcPr>
          <w:p w14:paraId="2D77433B" w14:textId="77777777" w:rsidR="00E45C93" w:rsidRPr="00895AF6" w:rsidRDefault="00E45C93" w:rsidP="00C17460">
            <w:pPr>
              <w:pStyle w:val="Brdtext"/>
              <w:spacing w:after="120"/>
              <w:rPr>
                <w:rFonts w:cstheme="majorHAnsi"/>
                <w:b/>
                <w:lang w:eastAsia="sv-SE"/>
              </w:rPr>
            </w:pPr>
            <w:r w:rsidRPr="00895AF6">
              <w:rPr>
                <w:rFonts w:cstheme="majorHAnsi"/>
                <w:b/>
                <w:lang w:eastAsia="sv-SE"/>
              </w:rPr>
              <w:t>Län</w:t>
            </w:r>
          </w:p>
        </w:tc>
        <w:tc>
          <w:tcPr>
            <w:tcW w:w="4536" w:type="dxa"/>
            <w:vAlign w:val="center"/>
            <w:hideMark/>
          </w:tcPr>
          <w:p w14:paraId="535B037A" w14:textId="77777777" w:rsidR="00E45C93" w:rsidRPr="00895AF6" w:rsidRDefault="00E45C93" w:rsidP="0091351B">
            <w:pPr>
              <w:pStyle w:val="Brdtext"/>
              <w:rPr>
                <w:rFonts w:cs="Times New Roman"/>
                <w:lang w:eastAsia="sv-SE"/>
              </w:rPr>
            </w:pPr>
            <w:r w:rsidRPr="00895AF6">
              <w:rPr>
                <w:rFonts w:cs="Times New Roman"/>
                <w:lang w:eastAsia="sv-SE"/>
              </w:rPr>
              <w:t>Stockholms län</w:t>
            </w:r>
          </w:p>
        </w:tc>
      </w:tr>
      <w:tr w:rsidR="00E45C93" w:rsidRPr="00895AF6" w14:paraId="6184623B" w14:textId="77777777" w:rsidTr="00C62BDD">
        <w:tc>
          <w:tcPr>
            <w:tcW w:w="2552" w:type="dxa"/>
            <w:vAlign w:val="center"/>
            <w:hideMark/>
          </w:tcPr>
          <w:p w14:paraId="760940D4" w14:textId="77777777" w:rsidR="00E45C93" w:rsidRPr="00895AF6" w:rsidRDefault="00E45C93" w:rsidP="00C17460">
            <w:pPr>
              <w:pStyle w:val="Brdtext"/>
              <w:spacing w:after="120"/>
              <w:rPr>
                <w:rFonts w:cstheme="majorHAnsi"/>
                <w:b/>
                <w:lang w:eastAsia="sv-SE"/>
              </w:rPr>
            </w:pPr>
            <w:r w:rsidRPr="00895AF6">
              <w:rPr>
                <w:rFonts w:cstheme="majorHAnsi"/>
                <w:b/>
                <w:lang w:eastAsia="sv-SE"/>
              </w:rPr>
              <w:t>Land</w:t>
            </w:r>
          </w:p>
        </w:tc>
        <w:tc>
          <w:tcPr>
            <w:tcW w:w="4536" w:type="dxa"/>
            <w:vAlign w:val="center"/>
            <w:hideMark/>
          </w:tcPr>
          <w:p w14:paraId="5C0907FD" w14:textId="77777777" w:rsidR="00E45C93" w:rsidRPr="00895AF6" w:rsidRDefault="00E45C93" w:rsidP="0091351B">
            <w:pPr>
              <w:pStyle w:val="Brdtext"/>
              <w:rPr>
                <w:rFonts w:cs="Times New Roman"/>
                <w:lang w:eastAsia="sv-SE"/>
              </w:rPr>
            </w:pPr>
            <w:r w:rsidRPr="00895AF6">
              <w:rPr>
                <w:rFonts w:cs="Times New Roman"/>
                <w:lang w:eastAsia="sv-SE"/>
              </w:rPr>
              <w:t>Sverige</w:t>
            </w:r>
          </w:p>
        </w:tc>
      </w:tr>
      <w:tr w:rsidR="00E45C93" w:rsidRPr="00895AF6" w14:paraId="5D0A3A11" w14:textId="77777777" w:rsidTr="00C62BDD">
        <w:trPr>
          <w:trHeight w:val="391"/>
        </w:trPr>
        <w:tc>
          <w:tcPr>
            <w:tcW w:w="2552" w:type="dxa"/>
            <w:vAlign w:val="center"/>
            <w:hideMark/>
          </w:tcPr>
          <w:p w14:paraId="2EB94BCC" w14:textId="77777777" w:rsidR="00E45C93" w:rsidRPr="00895AF6" w:rsidRDefault="00E45C93" w:rsidP="00C17460">
            <w:pPr>
              <w:pStyle w:val="Brdtext"/>
              <w:spacing w:after="120"/>
              <w:rPr>
                <w:rFonts w:cstheme="majorHAnsi"/>
                <w:b/>
                <w:lang w:eastAsia="sv-SE"/>
              </w:rPr>
            </w:pPr>
            <w:r w:rsidRPr="00895AF6">
              <w:rPr>
                <w:rFonts w:cstheme="majorHAnsi"/>
                <w:b/>
                <w:lang w:eastAsia="sv-SE"/>
              </w:rPr>
              <w:t>Kontakt</w:t>
            </w:r>
          </w:p>
        </w:tc>
        <w:tc>
          <w:tcPr>
            <w:tcW w:w="4536" w:type="dxa"/>
            <w:vAlign w:val="center"/>
            <w:hideMark/>
          </w:tcPr>
          <w:p w14:paraId="159DAD33" w14:textId="77777777" w:rsidR="00E45C93" w:rsidRPr="00895AF6" w:rsidRDefault="0091351B" w:rsidP="0091351B">
            <w:pPr>
              <w:pStyle w:val="Brdtext"/>
              <w:rPr>
                <w:rFonts w:cs="Times New Roman"/>
                <w:lang w:eastAsia="sv-SE"/>
              </w:rPr>
            </w:pPr>
            <w:r w:rsidRPr="00895AF6">
              <w:fldChar w:fldCharType="begin">
                <w:ffData>
                  <w:name w:val=""/>
                  <w:enabled/>
                  <w:calcOnExit w:val="0"/>
                  <w:textInput>
                    <w:default w:val="Ange kontaktpersoner, mail och/eller telefon"/>
                  </w:textInput>
                </w:ffData>
              </w:fldChar>
            </w:r>
            <w:r w:rsidRPr="00895AF6">
              <w:instrText xml:space="preserve"> FORMTEXT </w:instrText>
            </w:r>
            <w:r w:rsidRPr="00895AF6">
              <w:fldChar w:fldCharType="separate"/>
            </w:r>
            <w:r w:rsidRPr="00895AF6">
              <w:rPr>
                <w:noProof/>
              </w:rPr>
              <w:t>Ange kontaktpersoner, mail och/eller telefon</w:t>
            </w:r>
            <w:r w:rsidRPr="00895AF6">
              <w:fldChar w:fldCharType="end"/>
            </w:r>
          </w:p>
        </w:tc>
      </w:tr>
      <w:tr w:rsidR="00E45C93" w:rsidRPr="00895AF6" w14:paraId="1C8DE14F" w14:textId="77777777" w:rsidTr="00C62BDD">
        <w:tc>
          <w:tcPr>
            <w:tcW w:w="2552" w:type="dxa"/>
            <w:vAlign w:val="center"/>
            <w:hideMark/>
          </w:tcPr>
          <w:p w14:paraId="6C629562" w14:textId="77777777" w:rsidR="00E45C93" w:rsidRPr="00895AF6" w:rsidRDefault="00E45C93" w:rsidP="00C17460">
            <w:pPr>
              <w:pStyle w:val="Brdtext"/>
              <w:spacing w:after="120"/>
              <w:rPr>
                <w:rFonts w:cstheme="majorHAnsi"/>
                <w:b/>
                <w:lang w:eastAsia="sv-SE"/>
              </w:rPr>
            </w:pPr>
            <w:r w:rsidRPr="00895AF6">
              <w:rPr>
                <w:rFonts w:cstheme="majorHAnsi"/>
                <w:b/>
                <w:lang w:eastAsia="sv-SE"/>
              </w:rPr>
              <w:t>Sista ansökningsdag</w:t>
            </w:r>
          </w:p>
        </w:tc>
        <w:tc>
          <w:tcPr>
            <w:tcW w:w="4536" w:type="dxa"/>
            <w:vAlign w:val="center"/>
            <w:hideMark/>
          </w:tcPr>
          <w:p w14:paraId="1D09D06F" w14:textId="77777777" w:rsidR="0091351B" w:rsidRPr="00895AF6" w:rsidRDefault="005C5635" w:rsidP="0091351B">
            <w:pPr>
              <w:pStyle w:val="Brdtext"/>
            </w:pPr>
            <w:r w:rsidRPr="00895AF6">
              <w:fldChar w:fldCharType="begin">
                <w:ffData>
                  <w:name w:val="TripDates5"/>
                  <w:enabled/>
                  <w:calcOnExit w:val="0"/>
                  <w:textInput>
                    <w:default w:val="Ange önskat sista ansökningsdatum (minimum: 10 dagar, rekommenderat: 3 veckor)"/>
                  </w:textInput>
                </w:ffData>
              </w:fldChar>
            </w:r>
            <w:bookmarkStart w:id="1" w:name="TripDates5"/>
            <w:r w:rsidRPr="00895AF6">
              <w:instrText xml:space="preserve"> FORMTEXT </w:instrText>
            </w:r>
            <w:r w:rsidRPr="00895AF6">
              <w:fldChar w:fldCharType="separate"/>
            </w:r>
            <w:r w:rsidRPr="00895AF6">
              <w:rPr>
                <w:noProof/>
              </w:rPr>
              <w:t>Ange önskat sista ansökningsdatum (minimum: 10 dagar, rekommenderat: 3 veckor)</w:t>
            </w:r>
            <w:r w:rsidRPr="00895AF6">
              <w:fldChar w:fldCharType="end"/>
            </w:r>
            <w:bookmarkEnd w:id="1"/>
          </w:p>
        </w:tc>
      </w:tr>
    </w:tbl>
    <w:p w14:paraId="0A0942E8" w14:textId="77777777" w:rsidR="00FD3FA7" w:rsidRPr="00895AF6" w:rsidRDefault="00FD3FA7">
      <w:pPr>
        <w:spacing w:line="240" w:lineRule="auto"/>
        <w:rPr>
          <w:rStyle w:val="Stark"/>
          <w:sz w:val="20"/>
          <w:szCs w:val="20"/>
        </w:rPr>
      </w:pPr>
      <w:r w:rsidRPr="00895AF6">
        <w:rPr>
          <w:rStyle w:val="Stark"/>
          <w:sz w:val="20"/>
          <w:szCs w:val="20"/>
        </w:rPr>
        <w:br w:type="page"/>
      </w:r>
    </w:p>
    <w:p w14:paraId="20588265" w14:textId="77777777" w:rsidR="00FD3FA7" w:rsidRPr="00895AF6" w:rsidRDefault="00FD3FA7" w:rsidP="004517A7">
      <w:pPr>
        <w:pStyle w:val="Brdtext"/>
        <w:rPr>
          <w:rStyle w:val="Stark"/>
        </w:rPr>
      </w:pPr>
      <w:r w:rsidRPr="00895AF6">
        <w:rPr>
          <w:rStyle w:val="Rubrik6Char"/>
          <w:rFonts w:asciiTheme="minorHAnsi" w:hAnsiTheme="minorHAnsi"/>
          <w:noProof/>
          <w:lang w:eastAsia="sv-SE"/>
        </w:rPr>
        <w:lastRenderedPageBreak/>
        <mc:AlternateContent>
          <mc:Choice Requires="wpg">
            <w:drawing>
              <wp:anchor distT="0" distB="0" distL="114300" distR="114300" simplePos="0" relativeHeight="251675136" behindDoc="1" locked="0" layoutInCell="1" allowOverlap="1" wp14:anchorId="2A921E7D" wp14:editId="42A879E7">
                <wp:simplePos x="0" y="0"/>
                <wp:positionH relativeFrom="margin">
                  <wp:posOffset>15240</wp:posOffset>
                </wp:positionH>
                <wp:positionV relativeFrom="margin">
                  <wp:posOffset>215156</wp:posOffset>
                </wp:positionV>
                <wp:extent cx="5844539" cy="1694814"/>
                <wp:effectExtent l="0" t="0" r="23495" b="20320"/>
                <wp:wrapTight wrapText="bothSides">
                  <wp:wrapPolygon edited="0">
                    <wp:start x="0" y="0"/>
                    <wp:lineTo x="0" y="21616"/>
                    <wp:lineTo x="21616" y="21616"/>
                    <wp:lineTo x="21616" y="0"/>
                    <wp:lineTo x="0" y="0"/>
                  </wp:wrapPolygon>
                </wp:wrapTight>
                <wp:docPr id="3" name="Group 3"/>
                <wp:cNvGraphicFramePr/>
                <a:graphic xmlns:a="http://schemas.openxmlformats.org/drawingml/2006/main">
                  <a:graphicData uri="http://schemas.microsoft.com/office/word/2010/wordprocessingGroup">
                    <wpg:wgp>
                      <wpg:cNvGrpSpPr/>
                      <wpg:grpSpPr>
                        <a:xfrm>
                          <a:off x="0" y="0"/>
                          <a:ext cx="5844539" cy="1694814"/>
                          <a:chOff x="0" y="0"/>
                          <a:chExt cx="5845173" cy="1695448"/>
                        </a:xfrm>
                      </wpg:grpSpPr>
                      <wps:wsp>
                        <wps:cNvPr id="4" name="Text Box 2"/>
                        <wps:cNvSpPr txBox="1">
                          <a:spLocks noChangeArrowheads="1"/>
                        </wps:cNvSpPr>
                        <wps:spPr bwMode="auto">
                          <a:xfrm>
                            <a:off x="0" y="0"/>
                            <a:ext cx="5845173" cy="1695448"/>
                          </a:xfrm>
                          <a:prstGeom prst="rect">
                            <a:avLst/>
                          </a:prstGeom>
                          <a:solidFill>
                            <a:schemeClr val="accent3">
                              <a:alpha val="50000"/>
                            </a:schemeClr>
                          </a:solidFill>
                          <a:ln>
                            <a:solidFill>
                              <a:schemeClr val="accent3">
                                <a:lumMod val="50000"/>
                              </a:schemeClr>
                            </a:solidFill>
                          </a:ln>
                        </wps:spPr>
                        <wps:style>
                          <a:lnRef idx="0">
                            <a:scrgbClr r="0" g="0" b="0"/>
                          </a:lnRef>
                          <a:fillRef idx="0">
                            <a:scrgbClr r="0" g="0" b="0"/>
                          </a:fillRef>
                          <a:effectRef idx="0">
                            <a:scrgbClr r="0" g="0" b="0"/>
                          </a:effectRef>
                          <a:fontRef idx="minor">
                            <a:schemeClr val="lt1"/>
                          </a:fontRef>
                        </wps:style>
                        <wps:txbx>
                          <w:txbxContent>
                            <w:p w14:paraId="56B26439" w14:textId="77777777" w:rsidR="000351B9" w:rsidRPr="00D522A1" w:rsidRDefault="000351B9" w:rsidP="004517A7">
                              <w:pPr>
                                <w:pStyle w:val="Brdtext"/>
                                <w:rPr>
                                  <w:i/>
                                  <w:color w:val="000000" w:themeColor="text1"/>
                                  <w:lang w:val="en-GB"/>
                                </w:rPr>
                              </w:pPr>
                              <w:r w:rsidRPr="00D522A1">
                                <w:rPr>
                                  <w:i/>
                                  <w:color w:val="000000" w:themeColor="text1"/>
                                  <w:lang w:val="en-GB"/>
                                </w:rPr>
                                <w:t>Fill in the grey marked fields with text as it should be formulated in the finished ad.</w:t>
                              </w:r>
                            </w:p>
                            <w:p w14:paraId="14BBD3F9" w14:textId="77777777" w:rsidR="000351B9" w:rsidRPr="00D522A1" w:rsidRDefault="000351B9" w:rsidP="004517A7">
                              <w:pPr>
                                <w:pStyle w:val="Brdtext"/>
                                <w:rPr>
                                  <w:i/>
                                  <w:color w:val="000000" w:themeColor="text1"/>
                                  <w:lang w:val="en-GB"/>
                                </w:rPr>
                              </w:pPr>
                              <w:r w:rsidRPr="00D522A1">
                                <w:rPr>
                                  <w:i/>
                                  <w:color w:val="000000" w:themeColor="text1"/>
                                  <w:lang w:val="en-GB"/>
                                </w:rPr>
                                <w:t>Employment profile in Swedish is minimum requirement.</w:t>
                              </w:r>
                            </w:p>
                            <w:p w14:paraId="04BFB534" w14:textId="77777777" w:rsidR="000351B9" w:rsidRPr="00236E25" w:rsidRDefault="000351B9" w:rsidP="002641DE">
                              <w:pPr>
                                <w:pStyle w:val="Brdtext"/>
                                <w:rPr>
                                  <w:i/>
                                  <w:color w:val="A6A6A6" w:themeColor="background1" w:themeShade="A6"/>
                                  <w:lang w:val="en-GB"/>
                                </w:rPr>
                              </w:pPr>
                              <w:r w:rsidRPr="00D522A1">
                                <w:rPr>
                                  <w:rFonts w:cs="Arial"/>
                                  <w:i/>
                                  <w:color w:val="000000" w:themeColor="text1"/>
                                  <w:lang w:val="en-GB"/>
                                </w:rPr>
                                <w:t xml:space="preserve">Special eligibility is stated in the subject study plan: </w:t>
                              </w:r>
                              <w:r w:rsidRPr="00236E25">
                                <w:rPr>
                                  <w:i/>
                                  <w:color w:val="A6A6A6" w:themeColor="background1" w:themeShade="A6"/>
                                  <w:lang w:val="en-GB"/>
                                </w:rPr>
                                <w:fldChar w:fldCharType="begin"/>
                              </w:r>
                              <w:r w:rsidRPr="00236E25">
                                <w:rPr>
                                  <w:i/>
                                  <w:color w:val="A6A6A6" w:themeColor="background1" w:themeShade="A6"/>
                                  <w:lang w:val="en-GB"/>
                                </w:rPr>
                                <w:instrText xml:space="preserve"> HYPERLINK "https://www.kth.se/student/kurser/dr</w:instrText>
                              </w:r>
                            </w:p>
                            <w:p w14:paraId="499732C7" w14:textId="77777777" w:rsidR="000351B9" w:rsidRPr="00236E25" w:rsidRDefault="000351B9" w:rsidP="002641DE">
                              <w:pPr>
                                <w:pStyle w:val="Brdtext"/>
                                <w:rPr>
                                  <w:rStyle w:val="Hyperlnk"/>
                                  <w:i/>
                                  <w:lang w:val="en-GB"/>
                                </w:rPr>
                              </w:pPr>
                              <w:r w:rsidRPr="00236E25">
                                <w:rPr>
                                  <w:i/>
                                  <w:lang w:val="en-GB"/>
                                </w:rPr>
                                <w:instrText xml:space="preserve">" </w:instrText>
                              </w:r>
                              <w:r w:rsidRPr="00236E25">
                                <w:rPr>
                                  <w:i/>
                                  <w:lang w:val="en-GB"/>
                                </w:rPr>
                                <w:fldChar w:fldCharType="separate"/>
                              </w:r>
                              <w:r w:rsidRPr="00236E25">
                                <w:rPr>
                                  <w:rStyle w:val="Hyperlnk"/>
                                  <w:i/>
                                  <w:lang w:val="en-GB"/>
                                </w:rPr>
                                <w:t>https://www.kth.se/student/kurser/dr</w:t>
                              </w:r>
                            </w:p>
                            <w:p w14:paraId="4883E08C" w14:textId="77777777" w:rsidR="000351B9" w:rsidRPr="00D522A1" w:rsidRDefault="000351B9" w:rsidP="004517A7">
                              <w:pPr>
                                <w:pStyle w:val="Brdtext"/>
                                <w:rPr>
                                  <w:i/>
                                  <w:color w:val="000000" w:themeColor="text1"/>
                                  <w:lang w:val="en-GB"/>
                                </w:rPr>
                              </w:pPr>
                              <w:r w:rsidRPr="00236E25">
                                <w:rPr>
                                  <w:i/>
                                  <w:lang w:val="en-GB"/>
                                </w:rPr>
                                <w:fldChar w:fldCharType="end"/>
                              </w:r>
                              <w:r w:rsidRPr="00D522A1">
                                <w:rPr>
                                  <w:i/>
                                  <w:color w:val="000000" w:themeColor="text1"/>
                                  <w:lang w:val="en-GB"/>
                                </w:rPr>
                                <w:t>The English version should be in accordance with the Swedish. In case of discrepancy between the Swedish original and the English translation of the job announcement, the Swedish version takes precedence.</w:t>
                              </w:r>
                            </w:p>
                          </w:txbxContent>
                        </wps:txbx>
                        <wps:bodyPr rot="0" vert="horz" wrap="square" lIns="91440" tIns="45720" rIns="91440" bIns="45720" anchor="t" anchorCtr="0">
                          <a:spAutoFit/>
                        </wps:bodyPr>
                      </wps:wsp>
                      <pic:pic xmlns:pic="http://schemas.openxmlformats.org/drawingml/2006/picture">
                        <pic:nvPicPr>
                          <pic:cNvPr id="9" name="Picture 9" descr="Image result for brittisk flaggan"/>
                          <pic:cNvPicPr>
                            <a:picLocks noChangeAspect="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5499100" y="114300"/>
                            <a:ext cx="266700" cy="177165"/>
                          </a:xfrm>
                          <a:prstGeom prst="rect">
                            <a:avLst/>
                          </a:prstGeom>
                          <a:noFill/>
                          <a:ln>
                            <a:noFill/>
                          </a:ln>
                        </pic:spPr>
                      </pic:pic>
                    </wpg:wgp>
                  </a:graphicData>
                </a:graphic>
              </wp:anchor>
            </w:drawing>
          </mc:Choice>
          <mc:Fallback>
            <w:pict>
              <v:group w14:anchorId="2A921E7D" id="Group 3" o:spid="_x0000_s1029" style="position:absolute;margin-left:1.2pt;margin-top:16.95pt;width:460.2pt;height:133.45pt;z-index:-251641344;mso-position-horizontal-relative:margin;mso-position-vertical-relative:margin" coordsize="58451,1695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">
                <v:shape id="Text Box 2" o:spid="_x0000_s1030" type="#_x0000_t202" style="position:absolute;width:58451;height:169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" fillcolor="#b0c92b [3206]" strokecolor="#576315 [1606]">
                  <v:fill opacity="32896f"/>
                  <v:textbox style="mso-fit-shape-to-text:t">
                    <w:txbxContent>
                      <w:p w14:paraId="56B26439" w14:textId="77777777" w:rsidR="000351B9" w:rsidRPr="00D522A1" w:rsidRDefault="000351B9" w:rsidP="004517A7">
                        <w:pPr>
                          <w:pStyle w:val="Brdtext"/>
                          <w:rPr>
                            <w:i/>
                            <w:color w:val="000000" w:themeColor="text1"/>
                            <w:lang w:val="en-GB"/>
                          </w:rPr>
                        </w:pPr>
                        <w:r w:rsidRPr="00D522A1">
                          <w:rPr>
                            <w:i/>
                            <w:color w:val="000000" w:themeColor="text1"/>
                            <w:lang w:val="en-GB"/>
                          </w:rPr>
                          <w:t>Fill in the grey marked fields with text as it should be formulated in the finished ad.</w:t>
                        </w:r>
                      </w:p>
                      <w:p w14:paraId="14BBD3F9" w14:textId="77777777" w:rsidR="000351B9" w:rsidRPr="00D522A1" w:rsidRDefault="000351B9" w:rsidP="004517A7">
                        <w:pPr>
                          <w:pStyle w:val="Brdtext"/>
                          <w:rPr>
                            <w:i/>
                            <w:color w:val="000000" w:themeColor="text1"/>
                            <w:lang w:val="en-GB"/>
                          </w:rPr>
                        </w:pPr>
                        <w:r w:rsidRPr="00D522A1">
                          <w:rPr>
                            <w:i/>
                            <w:color w:val="000000" w:themeColor="text1"/>
                            <w:lang w:val="en-GB"/>
                          </w:rPr>
                          <w:t>Employment profile in Swedish is minimum requirement.</w:t>
                        </w:r>
                      </w:p>
                      <w:p w14:paraId="04BFB534" w14:textId="77777777" w:rsidR="000351B9" w:rsidRPr="00236E25" w:rsidRDefault="000351B9" w:rsidP="002641DE">
                        <w:pPr>
                          <w:pStyle w:val="Brdtext"/>
                          <w:rPr>
                            <w:i/>
                            <w:color w:val="A6A6A6" w:themeColor="background1" w:themeShade="A6"/>
                            <w:lang w:val="en-GB"/>
                          </w:rPr>
                        </w:pPr>
                        <w:r w:rsidRPr="00D522A1">
                          <w:rPr>
                            <w:rFonts w:cs="Arial"/>
                            <w:i/>
                            <w:color w:val="000000" w:themeColor="text1"/>
                            <w:lang w:val="en-GB"/>
                          </w:rPr>
                          <w:t xml:space="preserve">Special eligibility is stated in the subject study plan: </w:t>
                        </w:r>
                        <w:r w:rsidRPr="00236E25">
                          <w:rPr>
                            <w:i/>
                            <w:color w:val="A6A6A6" w:themeColor="background1" w:themeShade="A6"/>
                            <w:lang w:val="en-GB"/>
                          </w:rPr>
                          <w:fldChar w:fldCharType="begin"/>
                        </w:r>
                        <w:r w:rsidRPr="00236E25">
                          <w:rPr>
                            <w:i/>
                            <w:color w:val="A6A6A6" w:themeColor="background1" w:themeShade="A6"/>
                            <w:lang w:val="en-GB"/>
                          </w:rPr>
                          <w:instrText xml:space="preserve"> HYPERLINK "https://www.kth.se/student/kurser/dr</w:instrText>
                        </w:r>
                      </w:p>
                      <w:p w14:paraId="499732C7" w14:textId="77777777" w:rsidR="000351B9" w:rsidRPr="00236E25" w:rsidRDefault="000351B9" w:rsidP="002641DE">
                        <w:pPr>
                          <w:pStyle w:val="Brdtext"/>
                          <w:rPr>
                            <w:rStyle w:val="Hyperlnk"/>
                            <w:i/>
                            <w:lang w:val="en-GB"/>
                          </w:rPr>
                        </w:pPr>
                        <w:r w:rsidRPr="00236E25">
                          <w:rPr>
                            <w:i/>
                            <w:lang w:val="en-GB"/>
                          </w:rPr>
                          <w:instrText xml:space="preserve">" </w:instrText>
                        </w:r>
                        <w:r w:rsidRPr="00236E25">
                          <w:rPr>
                            <w:i/>
                            <w:lang w:val="en-GB"/>
                          </w:rPr>
                          <w:fldChar w:fldCharType="separate"/>
                        </w:r>
                        <w:r w:rsidRPr="00236E25">
                          <w:rPr>
                            <w:rStyle w:val="Hyperlnk"/>
                            <w:i/>
                            <w:lang w:val="en-GB"/>
                          </w:rPr>
                          <w:t>https://www.kth.se/student/kurser/dr</w:t>
                        </w:r>
                      </w:p>
                      <w:p w14:paraId="4883E08C" w14:textId="77777777" w:rsidR="000351B9" w:rsidRPr="00D522A1" w:rsidRDefault="000351B9" w:rsidP="004517A7">
                        <w:pPr>
                          <w:pStyle w:val="Brdtext"/>
                          <w:rPr>
                            <w:i/>
                            <w:color w:val="000000" w:themeColor="text1"/>
                            <w:lang w:val="en-GB"/>
                          </w:rPr>
                        </w:pPr>
                        <w:r w:rsidRPr="00236E25">
                          <w:rPr>
                            <w:i/>
                            <w:lang w:val="en-GB"/>
                          </w:rPr>
                          <w:fldChar w:fldCharType="end"/>
                        </w:r>
                        <w:r w:rsidRPr="00D522A1">
                          <w:rPr>
                            <w:i/>
                            <w:color w:val="000000" w:themeColor="text1"/>
                            <w:lang w:val="en-GB"/>
                          </w:rPr>
                          <w:t>The English version should be in accordance with the Swedish. In case of discrepancy between the Swedish original and the English translation of the job announcement, the Swedish version takes precedence.</w:t>
                        </w:r>
                      </w:p>
                    </w:txbxContent>
                  </v:textbox>
                </v:shape>
                <v:shape id="Picture 9" o:spid="_x0000_s1031" type="#_x0000_t75" alt="Image result for brittisk flaggan" style="position:absolute;left:54991;top:1143;width:2667;height:17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">
                  <v:imagedata r:id="rId22" o:title="Image result for brittisk flaggan"/>
                  <v:path arrowok="t"/>
                </v:shape>
                <w10:wrap type="tight" anchorx="margin" anchory="margin"/>
              </v:group>
            </w:pict>
          </mc:Fallback>
        </mc:AlternateContent>
      </w:r>
    </w:p>
    <w:p w14:paraId="2F1AFFB6" w14:textId="77777777" w:rsidR="00BA17D0" w:rsidRPr="00895AF6" w:rsidRDefault="00BA17D0" w:rsidP="00BA17D0">
      <w:pPr>
        <w:rPr>
          <w:i/>
          <w:color w:val="222222"/>
          <w:sz w:val="20"/>
          <w:szCs w:val="20"/>
          <w:highlight w:val="darkGray"/>
          <w:lang w:val="en"/>
        </w:rPr>
      </w:pPr>
      <w:r w:rsidRPr="00895AF6">
        <w:rPr>
          <w:i/>
          <w:color w:val="222222"/>
          <w:sz w:val="20"/>
          <w:szCs w:val="20"/>
          <w:highlight w:val="darkGray"/>
          <w:lang w:val="en"/>
        </w:rPr>
        <w:t>In order to be published on Arbetsförmedlingen / Platsbanken, the total length of the above fields.</w:t>
      </w:r>
    </w:p>
    <w:p w14:paraId="39D0A6EF" w14:textId="77777777" w:rsidR="00BA17D0" w:rsidRPr="00895AF6" w:rsidRDefault="00BA17D0" w:rsidP="00BA17D0">
      <w:pPr>
        <w:rPr>
          <w:i/>
          <w:color w:val="222222"/>
          <w:sz w:val="20"/>
          <w:szCs w:val="20"/>
          <w:lang w:val="en"/>
        </w:rPr>
      </w:pPr>
      <w:r w:rsidRPr="00895AF6">
        <w:rPr>
          <w:i/>
          <w:color w:val="222222"/>
          <w:sz w:val="20"/>
          <w:szCs w:val="20"/>
          <w:highlight w:val="darkGray"/>
          <w:lang w:val="en"/>
        </w:rPr>
        <w:t xml:space="preserve">Company description at the top of the ad and the fields below Description (ad text) be max </w:t>
      </w:r>
      <w:r w:rsidRPr="00895AF6">
        <w:rPr>
          <w:b/>
          <w:i/>
          <w:color w:val="222222"/>
          <w:sz w:val="20"/>
          <w:szCs w:val="20"/>
          <w:highlight w:val="darkGray"/>
          <w:lang w:val="en"/>
        </w:rPr>
        <w:t>6500 characters including spaces</w:t>
      </w:r>
      <w:r w:rsidRPr="00895AF6">
        <w:rPr>
          <w:i/>
          <w:color w:val="222222"/>
          <w:sz w:val="20"/>
          <w:szCs w:val="20"/>
          <w:highlight w:val="darkGray"/>
          <w:lang w:val="en"/>
        </w:rPr>
        <w:t>.</w:t>
      </w:r>
    </w:p>
    <w:p w14:paraId="7E8F146F" w14:textId="77777777" w:rsidR="00075160" w:rsidRPr="00895AF6" w:rsidRDefault="00075160" w:rsidP="004517A7">
      <w:pPr>
        <w:pStyle w:val="Brdtext"/>
        <w:rPr>
          <w:rStyle w:val="Rubrik2Char"/>
          <w:rFonts w:asciiTheme="minorHAnsi" w:hAnsiTheme="minorHAnsi"/>
          <w:szCs w:val="20"/>
        </w:rPr>
      </w:pPr>
    </w:p>
    <w:p w14:paraId="520FEBEC" w14:textId="77777777" w:rsidR="00456CE3" w:rsidRPr="00895AF6" w:rsidRDefault="004517A7" w:rsidP="004517A7">
      <w:pPr>
        <w:pStyle w:val="Brdtext"/>
        <w:rPr>
          <w:rStyle w:val="Rubrik2Char"/>
          <w:rFonts w:asciiTheme="minorHAnsi" w:eastAsiaTheme="minorHAnsi" w:hAnsiTheme="minorHAnsi" w:cstheme="minorBidi"/>
          <w:b w:val="0"/>
          <w:bCs w:val="0"/>
          <w:szCs w:val="20"/>
          <w:lang w:val="en-GB"/>
        </w:rPr>
      </w:pPr>
      <w:r w:rsidRPr="00895AF6">
        <w:rPr>
          <w:rStyle w:val="Rubrik2Char"/>
          <w:rFonts w:asciiTheme="minorHAnsi" w:hAnsiTheme="minorHAnsi"/>
          <w:szCs w:val="20"/>
          <w:lang w:val="en-GB"/>
        </w:rPr>
        <w:t>Titl</w:t>
      </w:r>
      <w:r w:rsidR="00503EF3" w:rsidRPr="00895AF6">
        <w:rPr>
          <w:rStyle w:val="Rubrik2Char"/>
          <w:rFonts w:asciiTheme="minorHAnsi" w:hAnsiTheme="minorHAnsi"/>
          <w:szCs w:val="20"/>
          <w:lang w:val="en-GB"/>
        </w:rPr>
        <w:t>e</w:t>
      </w:r>
      <w:r w:rsidR="00E82859" w:rsidRPr="00895AF6">
        <w:rPr>
          <w:rStyle w:val="Rubrik2Char"/>
          <w:rFonts w:asciiTheme="minorHAnsi" w:hAnsiTheme="minorHAnsi"/>
          <w:szCs w:val="20"/>
          <w:lang w:val="en-GB"/>
        </w:rPr>
        <w:t xml:space="preserve">: </w:t>
      </w:r>
      <w:sdt>
        <w:sdtPr>
          <w:rPr>
            <w:rStyle w:val="BrdtextChar"/>
          </w:rPr>
          <w:alias w:val="choose doctoral student or licentiate here"/>
          <w:tag w:val="choose doctoral student or licentiate here"/>
          <w:id w:val="61527817"/>
          <w:placeholder>
            <w:docPart w:val="B56484AB1C1F4AC9ACBB09709DB72011"/>
          </w:placeholder>
          <w:showingPlcHdr/>
          <w:dropDownList>
            <w:listItem w:displayText="Doctoral student in " w:value="Doctoral student in "/>
            <w:listItem w:displayText="Doctoral students in" w:value="Doctoral students in"/>
            <w:listItem w:displayText="Doctoral student (licentiate) in" w:value="Doctoral student (licentiate) in"/>
            <w:listItem w:displayText="Doctoral students (licentiate) in" w:value="Doctoral students (licentiate) in"/>
          </w:dropDownList>
        </w:sdtPr>
        <w:sdtEndPr>
          <w:rPr>
            <w:rStyle w:val="Standardstycketeckensnitt"/>
          </w:rPr>
        </w:sdtEndPr>
        <w:sdtContent>
          <w:r w:rsidR="00E82859" w:rsidRPr="00895AF6">
            <w:rPr>
              <w:lang w:val="en-GB"/>
            </w:rPr>
            <w:t>choose</w:t>
          </w:r>
          <w:r w:rsidR="00E82859" w:rsidRPr="00895AF6">
            <w:rPr>
              <w:rStyle w:val="Platshllartext"/>
              <w:color w:val="auto"/>
              <w:lang w:val="en-GB"/>
            </w:rPr>
            <w:t xml:space="preserve"> doctoral student or licentiate here</w:t>
          </w:r>
        </w:sdtContent>
      </w:sdt>
      <w:r w:rsidR="00E82859" w:rsidRPr="00895AF6">
        <w:rPr>
          <w:rStyle w:val="Rubrik2Char"/>
          <w:rFonts w:asciiTheme="minorHAnsi" w:eastAsiaTheme="minorHAnsi" w:hAnsiTheme="minorHAnsi" w:cstheme="minorBidi"/>
          <w:b w:val="0"/>
          <w:bCs w:val="0"/>
          <w:szCs w:val="20"/>
          <w:lang w:val="en-GB"/>
        </w:rPr>
        <w:t xml:space="preserve"> </w:t>
      </w:r>
      <w:r w:rsidR="00E57970" w:rsidRPr="00895AF6">
        <w:rPr>
          <w:rStyle w:val="Rubrik2Char"/>
          <w:rFonts w:asciiTheme="minorHAnsi" w:eastAsiaTheme="minorHAnsi" w:hAnsiTheme="minorHAnsi" w:cstheme="minorBidi"/>
          <w:b w:val="0"/>
          <w:bCs w:val="0"/>
          <w:szCs w:val="20"/>
          <w:lang w:val="en-GB"/>
        </w:rPr>
        <w:t xml:space="preserve">  </w:t>
      </w:r>
      <w:r w:rsidR="00456CE3" w:rsidRPr="00895AF6">
        <w:rPr>
          <w:noProof/>
          <w:lang w:val="en-US"/>
        </w:rPr>
        <w:t xml:space="preserve">   </w:t>
      </w:r>
      <w:r w:rsidR="002D73CA" w:rsidRPr="00895AF6">
        <w:fldChar w:fldCharType="begin">
          <w:ffData>
            <w:name w:val=""/>
            <w:enabled/>
            <w:calcOnExit w:val="0"/>
            <w:statusText w:type="text" w:val="Titeln får vara högst 75 tecken (inklusive mellanslag)."/>
            <w:textInput>
              <w:default w:val="add the rest of the title max 75 characters all included"/>
              <w:maxLength w:val="60"/>
            </w:textInput>
          </w:ffData>
        </w:fldChar>
      </w:r>
      <w:r w:rsidR="002D73CA" w:rsidRPr="00895AF6">
        <w:rPr>
          <w:lang w:val="en-US"/>
        </w:rPr>
        <w:instrText xml:space="preserve"> FORMTEXT </w:instrText>
      </w:r>
      <w:r w:rsidR="002D73CA" w:rsidRPr="00895AF6">
        <w:fldChar w:fldCharType="separate"/>
      </w:r>
      <w:r w:rsidR="002D73CA" w:rsidRPr="00895AF6">
        <w:rPr>
          <w:noProof/>
          <w:lang w:val="en-US"/>
        </w:rPr>
        <w:t>add the rest of the title max 75 characters all included</w:t>
      </w:r>
      <w:r w:rsidR="002D73CA" w:rsidRPr="00895AF6">
        <w:fldChar w:fldCharType="end"/>
      </w:r>
      <w:r w:rsidR="00456CE3" w:rsidRPr="00895AF6">
        <w:rPr>
          <w:noProof/>
          <w:lang w:val="en-US"/>
        </w:rPr>
        <w:t xml:space="preserve">      </w:t>
      </w:r>
    </w:p>
    <w:p w14:paraId="47DA917A" w14:textId="77777777" w:rsidR="004517A7" w:rsidRPr="00895AF6" w:rsidRDefault="004517A7" w:rsidP="004517A7">
      <w:pPr>
        <w:pStyle w:val="Brdtext"/>
        <w:rPr>
          <w:lang w:val="en-GB"/>
        </w:rPr>
      </w:pPr>
      <w:r w:rsidRPr="00895AF6">
        <w:rPr>
          <w:lang w:val="en-GB"/>
        </w:rPr>
        <w:t>KTH Royal Institute of Technology in Stockholm has grown to become one of Europe’s leading technical and engineering universities, as well as a key centre of intellectual talent and innovation. We are Sweden’s largest technical research and learning institution and home to students, researchers and faculty from around the world. Our research and education covers a wide area including natural sciences and all branc</w:t>
      </w:r>
      <w:r w:rsidR="00007DB7" w:rsidRPr="00895AF6">
        <w:rPr>
          <w:lang w:val="en-GB"/>
        </w:rPr>
        <w:t xml:space="preserve">hes of engineering, as well as </w:t>
      </w:r>
      <w:r w:rsidRPr="00895AF6">
        <w:rPr>
          <w:lang w:val="en-GB"/>
        </w:rPr>
        <w:t>architecture, industrial management, urban planning, history and philosophy.</w:t>
      </w:r>
    </w:p>
    <w:p w14:paraId="270BDFDF" w14:textId="77777777" w:rsidR="004517A7" w:rsidRPr="00895AF6" w:rsidRDefault="004517A7" w:rsidP="004517A7">
      <w:pPr>
        <w:pStyle w:val="Rubrik3"/>
        <w:rPr>
          <w:rStyle w:val="Stark"/>
          <w:rFonts w:asciiTheme="minorHAnsi" w:hAnsiTheme="minorHAnsi"/>
          <w:color w:val="000000"/>
          <w:lang w:val="en-GB"/>
        </w:rPr>
      </w:pPr>
      <w:r w:rsidRPr="00895AF6">
        <w:rPr>
          <w:rStyle w:val="Rubrik2Char"/>
          <w:rFonts w:asciiTheme="minorHAnsi" w:hAnsiTheme="minorHAnsi"/>
          <w:szCs w:val="20"/>
          <w:lang w:val="en-GB"/>
        </w:rPr>
        <w:t>Project description</w:t>
      </w:r>
    </w:p>
    <w:p w14:paraId="0D982CBB" w14:textId="6C43FB88" w:rsidR="00503EF3" w:rsidRPr="00895AF6" w:rsidRDefault="00503EF3" w:rsidP="00503EF3">
      <w:pPr>
        <w:pStyle w:val="Brdtext"/>
        <w:rPr>
          <w:lang w:val="en-GB"/>
        </w:rPr>
      </w:pPr>
      <w:r w:rsidRPr="00895AF6">
        <w:rPr>
          <w:lang w:val="en-GB"/>
        </w:rPr>
        <w:t>Third-cycle subject</w:t>
      </w:r>
      <w:r w:rsidRPr="00895AF6">
        <w:rPr>
          <w:rStyle w:val="Stark"/>
          <w:b w:val="0"/>
          <w:color w:val="000000"/>
          <w:lang w:val="en-GB"/>
        </w:rPr>
        <w:t xml:space="preserve">: </w:t>
      </w:r>
      <w:r w:rsidR="001F6E34" w:rsidRPr="00895AF6">
        <w:rPr>
          <w:lang w:val="en-GB"/>
        </w:rPr>
        <w:fldChar w:fldCharType="begin">
          <w:ffData>
            <w:name w:val=""/>
            <w:enabled/>
            <w:calcOnExit w:val="0"/>
            <w:textInput>
              <w:default w:val="type in the third-cycle subject the doctoral student will be admited to"/>
            </w:textInput>
          </w:ffData>
        </w:fldChar>
      </w:r>
      <w:r w:rsidR="001F6E34" w:rsidRPr="00895AF6">
        <w:rPr>
          <w:lang w:val="en-GB"/>
        </w:rPr>
        <w:instrText xml:space="preserve"> FORMTEXT </w:instrText>
      </w:r>
      <w:r w:rsidR="001F6E34" w:rsidRPr="00895AF6">
        <w:rPr>
          <w:lang w:val="en-GB"/>
        </w:rPr>
      </w:r>
      <w:r w:rsidR="001F6E34" w:rsidRPr="00895AF6">
        <w:rPr>
          <w:lang w:val="en-GB"/>
        </w:rPr>
        <w:fldChar w:fldCharType="separate"/>
      </w:r>
      <w:r w:rsidR="001F6E34" w:rsidRPr="00895AF6">
        <w:rPr>
          <w:noProof/>
          <w:lang w:val="en-GB"/>
        </w:rPr>
        <w:t>type in the third-cycle subject the doctoral student will be admited to</w:t>
      </w:r>
      <w:r w:rsidR="001F6E34" w:rsidRPr="00895AF6">
        <w:rPr>
          <w:lang w:val="en-GB"/>
        </w:rPr>
        <w:fldChar w:fldCharType="end"/>
      </w:r>
    </w:p>
    <w:p w14:paraId="739F3FE5" w14:textId="259B04D6" w:rsidR="001F6E34" w:rsidRPr="00895AF6" w:rsidRDefault="00BF669C" w:rsidP="001F6E34">
      <w:pPr>
        <w:pStyle w:val="Brdtext"/>
      </w:pPr>
      <w:r w:rsidRPr="00895AF6">
        <w:fldChar w:fldCharType="begin">
          <w:ffData>
            <w:name w:val=""/>
            <w:enabled/>
            <w:calcOnExit w:val="0"/>
            <w:textInput>
              <w:default w:val="Write short and concrete about the project based on what attracts the candidates and what they want to know about the project, department and tasks. Please link to more information"/>
              <w:maxLength w:val="2000"/>
            </w:textInput>
          </w:ffData>
        </w:fldChar>
      </w:r>
      <w:r w:rsidRPr="00895AF6">
        <w:instrText xml:space="preserve"> FORMTEXT </w:instrText>
      </w:r>
      <w:r w:rsidRPr="00895AF6">
        <w:fldChar w:fldCharType="separate"/>
      </w:r>
      <w:r w:rsidRPr="00895AF6">
        <w:rPr>
          <w:noProof/>
        </w:rPr>
        <w:t>Write short and concrete about the project based on what attracts the candidates and what they want to know about the project, department and tasks. Please link to more information</w:t>
      </w:r>
      <w:r w:rsidRPr="00895AF6">
        <w:fldChar w:fldCharType="end"/>
      </w:r>
    </w:p>
    <w:p w14:paraId="5D852C9E" w14:textId="30023DAA" w:rsidR="00B02CE5" w:rsidRPr="00895AF6" w:rsidRDefault="00CB3658" w:rsidP="004517A7">
      <w:pPr>
        <w:pStyle w:val="Rubrik2"/>
        <w:rPr>
          <w:rFonts w:asciiTheme="minorHAnsi" w:hAnsiTheme="minorHAnsi"/>
          <w:b w:val="0"/>
          <w:szCs w:val="20"/>
        </w:rPr>
      </w:pPr>
      <w:r>
        <w:rPr>
          <w:rFonts w:asciiTheme="minorHAnsi" w:hAnsiTheme="minorHAnsi"/>
          <w:b w:val="0"/>
          <w:szCs w:val="20"/>
        </w:rPr>
        <w:fldChar w:fldCharType="begin">
          <w:ffData>
            <w:name w:val=""/>
            <w:enabled/>
            <w:calcOnExit w:val="0"/>
            <w:statusText w:type="text" w:val="Titeln får vara högst 75 tecken (inklusive mellanslag)."/>
            <w:textInput>
              <w:default w:val="Supervision: The doctoral student will be supervised by:"/>
              <w:maxLength w:val="200"/>
            </w:textInput>
          </w:ffData>
        </w:fldChar>
      </w:r>
      <w:r>
        <w:rPr>
          <w:rFonts w:asciiTheme="minorHAnsi" w:hAnsiTheme="minorHAnsi"/>
          <w:b w:val="0"/>
          <w:szCs w:val="20"/>
        </w:rPr>
        <w:instrText xml:space="preserve"> FORMTEXT </w:instrText>
      </w:r>
      <w:r>
        <w:rPr>
          <w:rFonts w:asciiTheme="minorHAnsi" w:hAnsiTheme="minorHAnsi"/>
          <w:b w:val="0"/>
          <w:szCs w:val="20"/>
        </w:rPr>
      </w:r>
      <w:r>
        <w:rPr>
          <w:rFonts w:asciiTheme="minorHAnsi" w:hAnsiTheme="minorHAnsi"/>
          <w:b w:val="0"/>
          <w:szCs w:val="20"/>
        </w:rPr>
        <w:fldChar w:fldCharType="separate"/>
      </w:r>
      <w:r>
        <w:rPr>
          <w:rFonts w:asciiTheme="minorHAnsi" w:hAnsiTheme="minorHAnsi"/>
          <w:b w:val="0"/>
          <w:noProof/>
          <w:szCs w:val="20"/>
        </w:rPr>
        <w:t>Supervision: The doctoral student will be supervised by:</w:t>
      </w:r>
      <w:r>
        <w:rPr>
          <w:rFonts w:asciiTheme="minorHAnsi" w:hAnsiTheme="minorHAnsi"/>
          <w:b w:val="0"/>
          <w:szCs w:val="20"/>
        </w:rPr>
        <w:fldChar w:fldCharType="end"/>
      </w:r>
    </w:p>
    <w:p w14:paraId="4A55719E" w14:textId="4AF484A7" w:rsidR="000351B9" w:rsidRPr="00895AF6" w:rsidRDefault="000351B9" w:rsidP="000351B9">
      <w:pPr>
        <w:pStyle w:val="Brdtext"/>
      </w:pPr>
    </w:p>
    <w:p w14:paraId="590D8975" w14:textId="77777777" w:rsidR="004517A7" w:rsidRPr="00895AF6" w:rsidRDefault="004517A7" w:rsidP="004517A7">
      <w:pPr>
        <w:pStyle w:val="Rubrik2"/>
        <w:rPr>
          <w:rFonts w:asciiTheme="minorHAnsi" w:hAnsiTheme="minorHAnsi"/>
          <w:szCs w:val="20"/>
          <w:lang w:val="en"/>
        </w:rPr>
      </w:pPr>
      <w:r w:rsidRPr="00895AF6">
        <w:rPr>
          <w:rFonts w:asciiTheme="minorHAnsi" w:hAnsiTheme="minorHAnsi"/>
          <w:szCs w:val="20"/>
          <w:lang w:val="en"/>
        </w:rPr>
        <w:t>What we offer</w:t>
      </w:r>
    </w:p>
    <w:p w14:paraId="5CDAB861" w14:textId="77777777" w:rsidR="00861CEC" w:rsidRPr="00895AF6" w:rsidRDefault="00861CEC" w:rsidP="00861CEC">
      <w:pPr>
        <w:rPr>
          <w:color w:val="000000"/>
          <w:sz w:val="20"/>
          <w:szCs w:val="20"/>
          <w:lang w:val="en-US"/>
        </w:rPr>
      </w:pPr>
    </w:p>
    <w:p w14:paraId="4DE057C6" w14:textId="44702490" w:rsidR="00861CEC" w:rsidRPr="00895AF6" w:rsidRDefault="00861CEC" w:rsidP="00861CEC">
      <w:pPr>
        <w:pStyle w:val="Liststycke"/>
        <w:numPr>
          <w:ilvl w:val="0"/>
          <w:numId w:val="17"/>
        </w:numPr>
        <w:rPr>
          <w:lang w:val="en-US"/>
        </w:rPr>
      </w:pPr>
      <w:r w:rsidRPr="00895AF6">
        <w:rPr>
          <w:lang w:val="en-US"/>
        </w:rPr>
        <w:t>The possibility to study in a dynamic and international research environment in collaboration with industries and prominent universities from all over the world.</w:t>
      </w:r>
      <w:r w:rsidR="00212B4A">
        <w:rPr>
          <w:lang w:val="en-US"/>
        </w:rPr>
        <w:t xml:space="preserve"> </w:t>
      </w:r>
      <w:hyperlink r:id="rId23" w:history="1">
        <w:r w:rsidR="00212B4A" w:rsidRPr="000F4615">
          <w:rPr>
            <w:rStyle w:val="Hyperlnk"/>
            <w:lang w:val="en-US"/>
          </w:rPr>
          <w:t>Read more</w:t>
        </w:r>
      </w:hyperlink>
    </w:p>
    <w:p w14:paraId="27BA6A3C" w14:textId="375252BD" w:rsidR="00861CEC" w:rsidRPr="00895AF6" w:rsidRDefault="00861CEC" w:rsidP="002174B7">
      <w:pPr>
        <w:rPr>
          <w:sz w:val="20"/>
          <w:szCs w:val="20"/>
          <w:lang w:val="en-US"/>
        </w:rPr>
      </w:pPr>
    </w:p>
    <w:p w14:paraId="3AFD749F" w14:textId="7A3DC6B7" w:rsidR="00C85807" w:rsidRPr="00895AF6" w:rsidRDefault="009F350B" w:rsidP="00861CEC">
      <w:pPr>
        <w:pStyle w:val="Brdtext"/>
        <w:numPr>
          <w:ilvl w:val="0"/>
          <w:numId w:val="17"/>
        </w:numPr>
        <w:rPr>
          <w:lang w:val="en-GB"/>
        </w:rPr>
      </w:pPr>
      <w:r w:rsidRPr="00895AF6">
        <w:rPr>
          <w:lang w:val="en-GB"/>
        </w:rPr>
        <w:t xml:space="preserve">A workplace with </w:t>
      </w:r>
      <w:hyperlink r:id="rId24" w:history="1">
        <w:r w:rsidRPr="00895AF6">
          <w:rPr>
            <w:rStyle w:val="Hyperlnk"/>
            <w:lang w:val="en-GB"/>
          </w:rPr>
          <w:t>many employee benefits</w:t>
        </w:r>
      </w:hyperlink>
      <w:r w:rsidRPr="00895AF6">
        <w:rPr>
          <w:lang w:val="en-GB"/>
        </w:rPr>
        <w:t xml:space="preserve"> and m</w:t>
      </w:r>
      <w:r w:rsidR="00D74396" w:rsidRPr="00895AF6">
        <w:rPr>
          <w:lang w:val="en-GB"/>
        </w:rPr>
        <w:t xml:space="preserve">onthly salary according to </w:t>
      </w:r>
      <w:hyperlink r:id="rId25" w:history="1">
        <w:r w:rsidR="00D74396" w:rsidRPr="00895AF6">
          <w:rPr>
            <w:rStyle w:val="Hyperlnk"/>
            <w:lang w:val="en-GB"/>
          </w:rPr>
          <w:t>KTH</w:t>
        </w:r>
        <w:r w:rsidR="00E96252" w:rsidRPr="00895AF6">
          <w:rPr>
            <w:rStyle w:val="Hyperlnk"/>
            <w:lang w:val="en-GB"/>
          </w:rPr>
          <w:t>’</w:t>
        </w:r>
        <w:r w:rsidR="00D74396" w:rsidRPr="00895AF6">
          <w:rPr>
            <w:rStyle w:val="Hyperlnk"/>
            <w:lang w:val="en-GB"/>
          </w:rPr>
          <w:t xml:space="preserve">s </w:t>
        </w:r>
        <w:r w:rsidR="004F1697" w:rsidRPr="00895AF6">
          <w:rPr>
            <w:rStyle w:val="Hyperlnk"/>
            <w:lang w:val="en-GB"/>
          </w:rPr>
          <w:t>Doctoral student</w:t>
        </w:r>
        <w:r w:rsidR="00D74396" w:rsidRPr="00895AF6">
          <w:rPr>
            <w:rStyle w:val="Hyperlnk"/>
            <w:lang w:val="en-GB"/>
          </w:rPr>
          <w:t xml:space="preserve"> salary agreement</w:t>
        </w:r>
      </w:hyperlink>
      <w:r w:rsidR="00D74396" w:rsidRPr="00895AF6">
        <w:rPr>
          <w:lang w:val="en-GB"/>
        </w:rPr>
        <w:t>.</w:t>
      </w:r>
    </w:p>
    <w:p w14:paraId="2EFD646D" w14:textId="21F7D333" w:rsidR="00370C4F" w:rsidRPr="00895AF6" w:rsidRDefault="00370C4F" w:rsidP="00861CEC">
      <w:pPr>
        <w:pStyle w:val="Brdtext"/>
        <w:numPr>
          <w:ilvl w:val="0"/>
          <w:numId w:val="17"/>
        </w:numPr>
        <w:rPr>
          <w:lang w:val="en-US"/>
        </w:rPr>
      </w:pPr>
      <w:r w:rsidRPr="00895AF6">
        <w:rPr>
          <w:lang w:val="en"/>
        </w:rPr>
        <w:t>A postgraduate education at an institution that is active and supportive in matters pertaining to working conditions, gender equality and diversity as well as study environment.</w:t>
      </w:r>
    </w:p>
    <w:p w14:paraId="286FD221" w14:textId="2480583B" w:rsidR="00C85807" w:rsidRPr="00895AF6" w:rsidRDefault="00C85807" w:rsidP="00861CEC">
      <w:pPr>
        <w:pStyle w:val="Brdtext"/>
        <w:numPr>
          <w:ilvl w:val="0"/>
          <w:numId w:val="17"/>
        </w:numPr>
        <w:rPr>
          <w:lang w:val="en-US"/>
        </w:rPr>
      </w:pPr>
      <w:r w:rsidRPr="00895AF6">
        <w:rPr>
          <w:lang w:val="en-US"/>
        </w:rPr>
        <w:t>Wo</w:t>
      </w:r>
      <w:r w:rsidR="00C8452A">
        <w:rPr>
          <w:lang w:val="en-US"/>
        </w:rPr>
        <w:t>rk and study in Stockholm, close to nature and the water</w:t>
      </w:r>
      <w:r w:rsidRPr="00895AF6">
        <w:rPr>
          <w:lang w:val="en-US"/>
        </w:rPr>
        <w:t>.</w:t>
      </w:r>
    </w:p>
    <w:p w14:paraId="64DCF1B6" w14:textId="7AA3EDCF" w:rsidR="009D5DD3" w:rsidRPr="00895AF6" w:rsidRDefault="009D5DD3" w:rsidP="001901B4">
      <w:pPr>
        <w:pStyle w:val="Brdtext"/>
        <w:numPr>
          <w:ilvl w:val="0"/>
          <w:numId w:val="13"/>
        </w:numPr>
        <w:rPr>
          <w:lang w:val="en-GB"/>
        </w:rPr>
      </w:pPr>
      <w:r w:rsidRPr="00895AF6">
        <w:rPr>
          <w:lang w:val="en-GB"/>
        </w:rPr>
        <w:t>Help to</w:t>
      </w:r>
      <w:hyperlink r:id="rId26" w:history="1">
        <w:r w:rsidR="00605D37" w:rsidRPr="00895AF6">
          <w:rPr>
            <w:rStyle w:val="Hyperlnk"/>
            <w:lang w:val="en-GB"/>
          </w:rPr>
          <w:t xml:space="preserve"> relocate and be</w:t>
        </w:r>
        <w:r w:rsidRPr="00895AF6">
          <w:rPr>
            <w:rStyle w:val="Hyperlnk"/>
            <w:lang w:val="en-GB"/>
          </w:rPr>
          <w:t xml:space="preserve"> settled in Sweden and at KTH</w:t>
        </w:r>
      </w:hyperlink>
      <w:r w:rsidRPr="00895AF6">
        <w:rPr>
          <w:lang w:val="en-GB"/>
        </w:rPr>
        <w:t>.</w:t>
      </w:r>
    </w:p>
    <w:p w14:paraId="0B31B607" w14:textId="278F431C" w:rsidR="009D5DD3" w:rsidRPr="00895AF6" w:rsidRDefault="00C85807" w:rsidP="001901B4">
      <w:pPr>
        <w:pStyle w:val="Brdtext"/>
        <w:numPr>
          <w:ilvl w:val="0"/>
          <w:numId w:val="13"/>
        </w:numPr>
        <w:rPr>
          <w:lang w:val="en-GB"/>
        </w:rPr>
      </w:pPr>
      <w:r w:rsidRPr="00895AF6">
        <w:fldChar w:fldCharType="begin">
          <w:ffData>
            <w:name w:val=""/>
            <w:enabled/>
            <w:calcOnExit w:val="0"/>
            <w:textInput>
              <w:default w:val="Optionally: describe briefly what your group, the project and / or KTH can offer."/>
              <w:maxLength w:val="300"/>
            </w:textInput>
          </w:ffData>
        </w:fldChar>
      </w:r>
      <w:r w:rsidRPr="00895AF6">
        <w:rPr>
          <w:lang w:val="en-GB"/>
        </w:rPr>
        <w:instrText xml:space="preserve"> FORMTEXT </w:instrText>
      </w:r>
      <w:r w:rsidRPr="00895AF6">
        <w:fldChar w:fldCharType="separate"/>
      </w:r>
      <w:r w:rsidR="001F6E34" w:rsidRPr="00895AF6">
        <w:t xml:space="preserve"> </w:t>
      </w:r>
      <w:r w:rsidRPr="00895AF6">
        <w:rPr>
          <w:noProof/>
          <w:lang w:val="en-GB"/>
        </w:rPr>
        <w:t>Optionally: describe briefly what your group, the project and / or KTH can offer.</w:t>
      </w:r>
      <w:r w:rsidRPr="00895AF6">
        <w:fldChar w:fldCharType="end"/>
      </w:r>
    </w:p>
    <w:p w14:paraId="0D20D508" w14:textId="77777777" w:rsidR="004517A7" w:rsidRPr="00895AF6" w:rsidRDefault="004517A7" w:rsidP="004517A7">
      <w:pPr>
        <w:pStyle w:val="Rubrik2"/>
        <w:rPr>
          <w:rFonts w:asciiTheme="minorHAnsi" w:eastAsia="Times New Roman" w:hAnsiTheme="minorHAnsi"/>
          <w:szCs w:val="20"/>
          <w:lang w:val="en-GB" w:eastAsia="sv-SE"/>
        </w:rPr>
      </w:pPr>
      <w:r w:rsidRPr="00895AF6">
        <w:rPr>
          <w:rFonts w:asciiTheme="minorHAnsi" w:eastAsia="Times New Roman" w:hAnsiTheme="minorHAnsi"/>
          <w:szCs w:val="20"/>
          <w:lang w:val="en-GB" w:eastAsia="sv-SE"/>
        </w:rPr>
        <w:lastRenderedPageBreak/>
        <w:t>Eligibility</w:t>
      </w:r>
    </w:p>
    <w:p w14:paraId="3F994702" w14:textId="77777777" w:rsidR="004517A7" w:rsidRPr="00895AF6" w:rsidRDefault="004517A7" w:rsidP="004517A7">
      <w:pPr>
        <w:pStyle w:val="Brdtext"/>
        <w:rPr>
          <w:lang w:val="en-GB"/>
        </w:rPr>
      </w:pPr>
      <w:r w:rsidRPr="00895AF6">
        <w:rPr>
          <w:lang w:val="en"/>
        </w:rPr>
        <w:t xml:space="preserve">To be admitted to postgraduate education (Chapter 7, 39 </w:t>
      </w:r>
      <w:r w:rsidRPr="00895AF6">
        <w:rPr>
          <w:rFonts w:cs="Calibri"/>
          <w:lang w:val="en-GB"/>
        </w:rPr>
        <w:t>§</w:t>
      </w:r>
      <w:r w:rsidR="00E96252" w:rsidRPr="00895AF6">
        <w:rPr>
          <w:rFonts w:cs="Calibri"/>
          <w:lang w:val="en-GB"/>
        </w:rPr>
        <w:t xml:space="preserve"> Swedish Higher Education Ordinance</w:t>
      </w:r>
      <w:r w:rsidRPr="00895AF6">
        <w:rPr>
          <w:rFonts w:cs="Calibri"/>
          <w:lang w:val="en-GB"/>
        </w:rPr>
        <w:t>),</w:t>
      </w:r>
      <w:r w:rsidR="00D74396" w:rsidRPr="00895AF6">
        <w:rPr>
          <w:lang w:val="en"/>
        </w:rPr>
        <w:t xml:space="preserve"> </w:t>
      </w:r>
      <w:r w:rsidR="00D74396" w:rsidRPr="00895AF6">
        <w:rPr>
          <w:rStyle w:val="BrdtextChar"/>
          <w:lang w:val="en-GB"/>
        </w:rPr>
        <w:t>the applicant must have basic eligibility in accordance with either of the following:</w:t>
      </w:r>
    </w:p>
    <w:p w14:paraId="7645ECEB" w14:textId="77777777" w:rsidR="004517A7" w:rsidRPr="00895AF6" w:rsidRDefault="004517A7" w:rsidP="001901B4">
      <w:pPr>
        <w:pStyle w:val="Brdtext"/>
        <w:numPr>
          <w:ilvl w:val="0"/>
          <w:numId w:val="8"/>
        </w:numPr>
        <w:rPr>
          <w:lang w:val="en"/>
        </w:rPr>
      </w:pPr>
      <w:r w:rsidRPr="00895AF6">
        <w:rPr>
          <w:lang w:val="en"/>
        </w:rPr>
        <w:t>passed a degree at advanced level,</w:t>
      </w:r>
    </w:p>
    <w:p w14:paraId="739EE15D" w14:textId="77777777" w:rsidR="004517A7" w:rsidRPr="00895AF6" w:rsidRDefault="004517A7" w:rsidP="001901B4">
      <w:pPr>
        <w:pStyle w:val="Brdtext"/>
        <w:numPr>
          <w:ilvl w:val="0"/>
          <w:numId w:val="8"/>
        </w:numPr>
        <w:rPr>
          <w:lang w:val="en"/>
        </w:rPr>
      </w:pPr>
      <w:r w:rsidRPr="00895AF6">
        <w:rPr>
          <w:lang w:val="en"/>
        </w:rPr>
        <w:t>Completed course requirements of at least 240 higher education credits, of which at least 60 higher education credits at advanced level, or</w:t>
      </w:r>
    </w:p>
    <w:p w14:paraId="31389F80" w14:textId="06B0EFFB" w:rsidR="004517A7" w:rsidRDefault="004517A7" w:rsidP="001901B4">
      <w:pPr>
        <w:pStyle w:val="Brdtext"/>
        <w:numPr>
          <w:ilvl w:val="0"/>
          <w:numId w:val="8"/>
        </w:numPr>
        <w:rPr>
          <w:lang w:val="en"/>
        </w:rPr>
      </w:pPr>
      <w:r w:rsidRPr="00895AF6">
        <w:rPr>
          <w:lang w:val="en"/>
        </w:rPr>
        <w:t>in any other way acquired within or outside the country acquired essentially equivalent knowledge.</w:t>
      </w:r>
    </w:p>
    <w:p w14:paraId="10FFD590" w14:textId="4FC37020" w:rsidR="00C8452A" w:rsidRPr="007E3894" w:rsidRDefault="00B20A42" w:rsidP="007E3894">
      <w:pPr>
        <w:pStyle w:val="Liststycke"/>
        <w:numPr>
          <w:ilvl w:val="0"/>
          <w:numId w:val="8"/>
        </w:numPr>
        <w:rPr>
          <w:color w:val="1F497D"/>
          <w:sz w:val="22"/>
          <w:szCs w:val="22"/>
          <w:lang w:val="en-US"/>
        </w:rPr>
      </w:pPr>
      <w:hyperlink r:id="rId27" w:history="1">
        <w:r w:rsidR="007E3894" w:rsidRPr="007E3894">
          <w:rPr>
            <w:rStyle w:val="Hyperlnk"/>
            <w:lang w:val="en-US"/>
          </w:rPr>
          <w:t>Requirements for English equivalent to English B/6, read more here</w:t>
        </w:r>
      </w:hyperlink>
    </w:p>
    <w:p w14:paraId="73922323" w14:textId="77777777" w:rsidR="007E3894" w:rsidRPr="007E3894" w:rsidRDefault="007E3894" w:rsidP="007E3894">
      <w:pPr>
        <w:rPr>
          <w:color w:val="1F497D"/>
          <w:lang w:val="en-US"/>
        </w:rPr>
      </w:pPr>
    </w:p>
    <w:p w14:paraId="644BCEEF" w14:textId="77777777" w:rsidR="00503EF3" w:rsidRPr="00895AF6" w:rsidRDefault="00503EF3" w:rsidP="00BB409F">
      <w:pPr>
        <w:rPr>
          <w:sz w:val="20"/>
          <w:szCs w:val="20"/>
          <w:lang w:val="en-GB"/>
        </w:rPr>
      </w:pPr>
      <w:r w:rsidRPr="00895AF6">
        <w:rPr>
          <w:sz w:val="20"/>
          <w:szCs w:val="20"/>
        </w:rPr>
        <w:fldChar w:fldCharType="begin">
          <w:ffData>
            <w:name w:val=""/>
            <w:enabled/>
            <w:calcOnExit w:val="0"/>
            <w:textInput>
              <w:default w:val="Type in the special eligibility the applicant also shall meet.  "/>
              <w:maxLength w:val="300"/>
            </w:textInput>
          </w:ffData>
        </w:fldChar>
      </w:r>
      <w:r w:rsidRPr="00895AF6">
        <w:rPr>
          <w:sz w:val="20"/>
          <w:szCs w:val="20"/>
          <w:lang w:val="en-GB"/>
        </w:rPr>
        <w:instrText xml:space="preserve"> FORMTEXT </w:instrText>
      </w:r>
      <w:r w:rsidRPr="00895AF6">
        <w:rPr>
          <w:sz w:val="20"/>
          <w:szCs w:val="20"/>
        </w:rPr>
      </w:r>
      <w:r w:rsidRPr="00895AF6">
        <w:rPr>
          <w:sz w:val="20"/>
          <w:szCs w:val="20"/>
        </w:rPr>
        <w:fldChar w:fldCharType="separate"/>
      </w:r>
      <w:r w:rsidRPr="00895AF6">
        <w:rPr>
          <w:noProof/>
          <w:sz w:val="20"/>
          <w:szCs w:val="20"/>
          <w:lang w:val="en-GB"/>
        </w:rPr>
        <w:t xml:space="preserve">Type in the special eligibility the applicant also shall meet.  </w:t>
      </w:r>
      <w:r w:rsidRPr="00895AF6">
        <w:rPr>
          <w:sz w:val="20"/>
          <w:szCs w:val="20"/>
        </w:rPr>
        <w:fldChar w:fldCharType="end"/>
      </w:r>
    </w:p>
    <w:p w14:paraId="4B4E9412" w14:textId="56764F02" w:rsidR="00503EF3" w:rsidRPr="001B730B" w:rsidRDefault="004517A7" w:rsidP="00BB409F">
      <w:pPr>
        <w:pStyle w:val="Rubrik2"/>
        <w:rPr>
          <w:rFonts w:asciiTheme="minorHAnsi" w:hAnsiTheme="minorHAnsi"/>
          <w:szCs w:val="20"/>
          <w:lang w:val="en-GB"/>
        </w:rPr>
      </w:pPr>
      <w:r w:rsidRPr="001B730B">
        <w:rPr>
          <w:rFonts w:asciiTheme="minorHAnsi" w:hAnsiTheme="minorHAnsi"/>
          <w:szCs w:val="20"/>
          <w:lang w:val="en-GB"/>
        </w:rPr>
        <w:t xml:space="preserve">Selection </w:t>
      </w:r>
    </w:p>
    <w:p w14:paraId="57B74E64" w14:textId="02D1C9DA" w:rsidR="00212B4A" w:rsidRPr="00895AF6" w:rsidRDefault="00212B4A" w:rsidP="00212B4A">
      <w:pPr>
        <w:pStyle w:val="Brdtext"/>
        <w:rPr>
          <w:lang w:val="en-GB"/>
        </w:rPr>
      </w:pPr>
      <w:r w:rsidRPr="001B730B">
        <w:rPr>
          <w:lang w:val="en-GB"/>
        </w:rPr>
        <w:t>In order to succeed as a doctoral student at KTH you need to be goal oriented and persevering in your</w:t>
      </w:r>
      <w:r w:rsidRPr="00895AF6">
        <w:rPr>
          <w:lang w:val="en-GB"/>
        </w:rPr>
        <w:t xml:space="preserve"> work. </w:t>
      </w:r>
      <w:r>
        <w:rPr>
          <w:lang w:val="en-GB"/>
        </w:rPr>
        <w:t xml:space="preserve">During the selection process, </w:t>
      </w:r>
      <w:r w:rsidRPr="004C4A5B">
        <w:rPr>
          <w:lang w:val="en-GB"/>
        </w:rPr>
        <w:t xml:space="preserve">candidates will be </w:t>
      </w:r>
      <w:r w:rsidR="00C23301" w:rsidRPr="004C4A5B">
        <w:rPr>
          <w:rFonts w:eastAsia="Calibri" w:cs="Times New Roman"/>
        </w:rPr>
        <w:t>assessed</w:t>
      </w:r>
      <w:r w:rsidRPr="004C4A5B">
        <w:rPr>
          <w:lang w:val="en-GB"/>
        </w:rPr>
        <w:t xml:space="preserve"> upon their ability to:</w:t>
      </w:r>
      <w:r w:rsidRPr="00895AF6">
        <w:rPr>
          <w:lang w:val="en-GB"/>
        </w:rPr>
        <w:t xml:space="preserve"> </w:t>
      </w:r>
    </w:p>
    <w:p w14:paraId="2E473DED" w14:textId="77777777" w:rsidR="00212B4A" w:rsidRPr="00895AF6" w:rsidRDefault="00212B4A" w:rsidP="00212B4A">
      <w:pPr>
        <w:pStyle w:val="Brdtext"/>
        <w:numPr>
          <w:ilvl w:val="0"/>
          <w:numId w:val="14"/>
        </w:numPr>
        <w:rPr>
          <w:lang w:val="en-GB"/>
        </w:rPr>
      </w:pPr>
      <w:r w:rsidRPr="00895AF6">
        <w:rPr>
          <w:lang w:val="en-GB"/>
        </w:rPr>
        <w:t>independently pursue his or her work,</w:t>
      </w:r>
    </w:p>
    <w:p w14:paraId="7E1F80A4" w14:textId="77777777" w:rsidR="00212B4A" w:rsidRPr="00895AF6" w:rsidRDefault="00212B4A" w:rsidP="00212B4A">
      <w:pPr>
        <w:pStyle w:val="Brdtext"/>
        <w:numPr>
          <w:ilvl w:val="0"/>
          <w:numId w:val="14"/>
        </w:numPr>
        <w:rPr>
          <w:lang w:val="en-GB"/>
        </w:rPr>
      </w:pPr>
      <w:r w:rsidRPr="00895AF6">
        <w:rPr>
          <w:lang w:val="en-GB"/>
        </w:rPr>
        <w:t xml:space="preserve">collaborate with others, </w:t>
      </w:r>
    </w:p>
    <w:p w14:paraId="199701BA" w14:textId="77777777" w:rsidR="00212B4A" w:rsidRPr="00895AF6" w:rsidRDefault="00212B4A" w:rsidP="00212B4A">
      <w:pPr>
        <w:pStyle w:val="Brdtext"/>
        <w:numPr>
          <w:ilvl w:val="0"/>
          <w:numId w:val="14"/>
        </w:numPr>
        <w:rPr>
          <w:lang w:val="en-GB"/>
        </w:rPr>
      </w:pPr>
      <w:r w:rsidRPr="00895AF6">
        <w:rPr>
          <w:lang w:val="en-GB"/>
        </w:rPr>
        <w:t>have a professional approach and</w:t>
      </w:r>
    </w:p>
    <w:p w14:paraId="13C1F43E" w14:textId="578EED1A" w:rsidR="00212B4A" w:rsidRPr="00212B4A" w:rsidRDefault="00DE04FC" w:rsidP="00212B4A">
      <w:pPr>
        <w:pStyle w:val="Brdtext"/>
        <w:numPr>
          <w:ilvl w:val="0"/>
          <w:numId w:val="14"/>
        </w:numPr>
        <w:rPr>
          <w:lang w:val="en-GB"/>
        </w:rPr>
      </w:pPr>
      <w:r>
        <w:rPr>
          <w:lang w:val="en-GB"/>
        </w:rPr>
        <w:t>a</w:t>
      </w:r>
      <w:r w:rsidR="00212B4A" w:rsidRPr="00895AF6">
        <w:rPr>
          <w:lang w:val="en-GB"/>
        </w:rPr>
        <w:t>nalyse and work with complex issues.</w:t>
      </w:r>
    </w:p>
    <w:p w14:paraId="255DE098" w14:textId="6DA3C9A7" w:rsidR="00BB409F" w:rsidRPr="00895AF6" w:rsidRDefault="00BA17D0" w:rsidP="001901B4">
      <w:pPr>
        <w:pStyle w:val="Brdtext"/>
        <w:numPr>
          <w:ilvl w:val="0"/>
          <w:numId w:val="9"/>
        </w:numPr>
        <w:rPr>
          <w:lang w:val="en-GB"/>
        </w:rPr>
      </w:pPr>
      <w:r w:rsidRPr="00895AF6">
        <w:rPr>
          <w:lang w:val="en-GB"/>
        </w:rPr>
        <w:fldChar w:fldCharType="begin">
          <w:ffData>
            <w:name w:val=""/>
            <w:enabled/>
            <w:calcOnExit w:val="0"/>
            <w:textInput>
              <w:default w:val="Type in if there are additional personal qualities or other meritorious knowledge and experience desirable (but not a requirement for eligibility) for your particular doctoral position, ex. linguistic skills."/>
              <w:maxLength w:val="300"/>
            </w:textInput>
          </w:ffData>
        </w:fldChar>
      </w:r>
      <w:r w:rsidRPr="00895AF6">
        <w:rPr>
          <w:lang w:val="en-GB"/>
        </w:rPr>
        <w:instrText xml:space="preserve"> FORMTEXT </w:instrText>
      </w:r>
      <w:r w:rsidRPr="00895AF6">
        <w:rPr>
          <w:lang w:val="en-GB"/>
        </w:rPr>
      </w:r>
      <w:r w:rsidRPr="00895AF6">
        <w:rPr>
          <w:lang w:val="en-GB"/>
        </w:rPr>
        <w:fldChar w:fldCharType="separate"/>
      </w:r>
      <w:r w:rsidRPr="00895AF6">
        <w:rPr>
          <w:noProof/>
          <w:lang w:val="en-GB"/>
        </w:rPr>
        <w:t>Type in if there are additional personal qualities or other meritorious knowledge and experience desirable (but not a requirement for eligibility) for your particular doctoral position, ex. linguistic skills.</w:t>
      </w:r>
      <w:r w:rsidRPr="00895AF6">
        <w:rPr>
          <w:lang w:val="en-GB"/>
        </w:rPr>
        <w:fldChar w:fldCharType="end"/>
      </w:r>
    </w:p>
    <w:p w14:paraId="1D7DF838" w14:textId="77777777" w:rsidR="004517A7" w:rsidRPr="00895AF6" w:rsidRDefault="004517A7" w:rsidP="00BB409F">
      <w:pPr>
        <w:pStyle w:val="Brdtext"/>
        <w:rPr>
          <w:lang w:val="en-GB"/>
        </w:rPr>
      </w:pPr>
      <w:r w:rsidRPr="00895AF6">
        <w:rPr>
          <w:lang w:val="en-GB"/>
        </w:rPr>
        <w:t>After the qualification requirements, great emphasis will be placed on personal qual</w:t>
      </w:r>
      <w:r w:rsidR="00BB409F" w:rsidRPr="00895AF6">
        <w:rPr>
          <w:lang w:val="en-GB"/>
        </w:rPr>
        <w:t>ities and personal suitability.</w:t>
      </w:r>
    </w:p>
    <w:p w14:paraId="04A83D63" w14:textId="4834BD23" w:rsidR="00BB409F" w:rsidRPr="00895AF6" w:rsidRDefault="00BB409F" w:rsidP="00BB409F">
      <w:pPr>
        <w:pStyle w:val="Brdtext"/>
        <w:rPr>
          <w:rFonts w:cstheme="majorHAnsi"/>
          <w:b/>
          <w:lang w:val="en" w:eastAsia="sv-SE"/>
        </w:rPr>
      </w:pPr>
      <w:r w:rsidRPr="00895AF6">
        <w:rPr>
          <w:rFonts w:cstheme="majorHAnsi"/>
          <w:b/>
          <w:lang w:val="en" w:eastAsia="sv-SE"/>
        </w:rPr>
        <w:t>Target degree</w:t>
      </w:r>
      <w:r w:rsidR="0082072A" w:rsidRPr="00895AF6">
        <w:rPr>
          <w:rFonts w:cstheme="majorHAnsi"/>
          <w:b/>
          <w:lang w:val="en" w:eastAsia="sv-SE"/>
        </w:rPr>
        <w:t xml:space="preserve">: </w:t>
      </w:r>
      <w:sdt>
        <w:sdtPr>
          <w:rPr>
            <w:b/>
            <w:bCs/>
            <w:color w:val="000000"/>
            <w:sz w:val="18"/>
            <w:szCs w:val="17"/>
            <w:lang w:val="en-GB"/>
          </w:rPr>
          <w:alias w:val="Choose target degree"/>
          <w:tag w:val="Choose target degree"/>
          <w:id w:val="1932626123"/>
          <w:placeholder>
            <w:docPart w:val="5E9AAD6E333C49C6AD874A33131F83A9"/>
          </w:placeholder>
          <w:temporary/>
          <w:showingPlcHdr/>
          <w:dropDownList>
            <w:listItem w:displayText="Doctoral degree" w:value="Doctoral degree"/>
            <w:listItem w:displayText="Licentiate degree" w:value="Licentiate degree"/>
          </w:dropDownList>
        </w:sdtPr>
        <w:sdtEndPr/>
        <w:sdtContent>
          <w:r w:rsidR="004C4A5B" w:rsidRPr="004C4A5B">
            <w:rPr>
              <w:sz w:val="22"/>
              <w:szCs w:val="22"/>
              <w:lang w:val="en-GB"/>
            </w:rPr>
            <w:t>Choose target degree</w:t>
          </w:r>
        </w:sdtContent>
      </w:sdt>
    </w:p>
    <w:p w14:paraId="4547A58E" w14:textId="55F47E78" w:rsidR="004517A7" w:rsidRDefault="004517A7" w:rsidP="004517A7">
      <w:pPr>
        <w:pStyle w:val="Rubrik2"/>
        <w:rPr>
          <w:rFonts w:asciiTheme="minorHAnsi" w:eastAsia="Times New Roman" w:hAnsiTheme="minorHAnsi"/>
          <w:szCs w:val="20"/>
          <w:lang w:val="en" w:eastAsia="sv-SE"/>
        </w:rPr>
      </w:pPr>
      <w:r w:rsidRPr="00895AF6">
        <w:rPr>
          <w:rFonts w:asciiTheme="minorHAnsi" w:eastAsia="Times New Roman" w:hAnsiTheme="minorHAnsi"/>
          <w:szCs w:val="20"/>
          <w:lang w:val="en" w:eastAsia="sv-SE"/>
        </w:rPr>
        <w:t>Information regarding admission and employment</w:t>
      </w:r>
    </w:p>
    <w:p w14:paraId="68A700F7" w14:textId="58B13311" w:rsidR="004517A7" w:rsidRPr="00DA15FB" w:rsidRDefault="00025CC4" w:rsidP="00DA15FB">
      <w:pPr>
        <w:rPr>
          <w:lang w:val="en-US"/>
        </w:rPr>
      </w:pPr>
      <w:r w:rsidRPr="00025CC4">
        <w:rPr>
          <w:sz w:val="20"/>
          <w:szCs w:val="20"/>
          <w:lang w:val="en-US"/>
        </w:rPr>
        <w:t>Only those admitted to postgraduate education may be employed as a doctoral student. The total length of employment may not be longer than what corresponds to full-time doctoral education in four years ' time. An employed doctoral student can, to a limited extent (maximum 20%), perform certain tasks within their role, e.g. training and administration. A new position as a doctoral student is for a maximum of one year, and then the employment may be renewed for a maximum of two years at a time</w:t>
      </w:r>
      <w:r>
        <w:rPr>
          <w:lang w:val="en-US"/>
        </w:rPr>
        <w:t>.</w:t>
      </w:r>
    </w:p>
    <w:p w14:paraId="5BD91CEE" w14:textId="238FFBF5" w:rsidR="004517A7" w:rsidRPr="00895AF6" w:rsidRDefault="004517A7" w:rsidP="004517A7">
      <w:pPr>
        <w:pStyle w:val="Rubrik2"/>
        <w:rPr>
          <w:rFonts w:asciiTheme="minorHAnsi" w:eastAsia="Times New Roman" w:hAnsiTheme="minorHAnsi"/>
          <w:szCs w:val="20"/>
          <w:lang w:val="en" w:eastAsia="sv-SE"/>
        </w:rPr>
      </w:pPr>
      <w:r w:rsidRPr="00895AF6">
        <w:rPr>
          <w:rFonts w:asciiTheme="minorHAnsi" w:eastAsia="Times New Roman" w:hAnsiTheme="minorHAnsi"/>
          <w:szCs w:val="20"/>
          <w:lang w:val="en" w:eastAsia="sv-SE"/>
        </w:rPr>
        <w:t>Union representatives</w:t>
      </w:r>
    </w:p>
    <w:p w14:paraId="3337C07C" w14:textId="77777777" w:rsidR="004517A7" w:rsidRPr="00895AF6" w:rsidRDefault="004517A7" w:rsidP="00810CC8">
      <w:pPr>
        <w:pStyle w:val="Brdtext"/>
        <w:rPr>
          <w:rFonts w:eastAsia="Times New Roman" w:cs="Courier New"/>
          <w:color w:val="222222"/>
          <w:lang w:val="en" w:eastAsia="sv-SE"/>
        </w:rPr>
      </w:pPr>
      <w:r w:rsidRPr="00895AF6">
        <w:rPr>
          <w:rStyle w:val="BrdtextChar"/>
          <w:lang w:val="en-GB"/>
        </w:rPr>
        <w:t>You</w:t>
      </w:r>
      <w:r w:rsidR="00E14412" w:rsidRPr="00895AF6">
        <w:rPr>
          <w:rStyle w:val="BrdtextChar"/>
          <w:lang w:val="en-GB"/>
        </w:rPr>
        <w:t xml:space="preserve"> wi</w:t>
      </w:r>
      <w:r w:rsidRPr="00895AF6">
        <w:rPr>
          <w:rStyle w:val="BrdtextChar"/>
          <w:lang w:val="en-GB"/>
        </w:rPr>
        <w:t>ll find contact information for union representatives on</w:t>
      </w:r>
      <w:r w:rsidRPr="00895AF6">
        <w:rPr>
          <w:rFonts w:eastAsia="Times New Roman" w:cs="Courier New"/>
          <w:color w:val="222222"/>
          <w:lang w:val="en" w:eastAsia="sv-SE"/>
        </w:rPr>
        <w:t xml:space="preserve"> </w:t>
      </w:r>
      <w:hyperlink r:id="rId28" w:history="1">
        <w:r w:rsidRPr="00895AF6">
          <w:rPr>
            <w:rStyle w:val="Hyperlnk"/>
            <w:rFonts w:eastAsia="Times New Roman" w:cs="Courier New"/>
            <w:lang w:val="en" w:eastAsia="sv-SE"/>
          </w:rPr>
          <w:t>KTH</w:t>
        </w:r>
        <w:r w:rsidR="00C62BDD" w:rsidRPr="00895AF6">
          <w:rPr>
            <w:rStyle w:val="Hyperlnk"/>
            <w:rFonts w:eastAsia="Times New Roman" w:cs="Courier New"/>
            <w:lang w:val="en" w:eastAsia="sv-SE"/>
          </w:rPr>
          <w:t>’</w:t>
        </w:r>
        <w:r w:rsidRPr="00895AF6">
          <w:rPr>
            <w:rStyle w:val="Hyperlnk"/>
            <w:rFonts w:eastAsia="Times New Roman" w:cs="Courier New"/>
            <w:lang w:val="en" w:eastAsia="sv-SE"/>
          </w:rPr>
          <w:t>s website</w:t>
        </w:r>
      </w:hyperlink>
      <w:r w:rsidRPr="00895AF6">
        <w:rPr>
          <w:rFonts w:eastAsia="Times New Roman" w:cs="Courier New"/>
          <w:color w:val="222222"/>
          <w:lang w:val="en" w:eastAsia="sv-SE"/>
        </w:rPr>
        <w:t>.</w:t>
      </w:r>
    </w:p>
    <w:p w14:paraId="7CE02FB5" w14:textId="77777777" w:rsidR="004517A7" w:rsidRPr="00895AF6" w:rsidRDefault="004517A7" w:rsidP="004517A7">
      <w:pPr>
        <w:pStyle w:val="Rubrik2"/>
        <w:rPr>
          <w:rFonts w:asciiTheme="minorHAnsi" w:eastAsia="Times New Roman" w:hAnsiTheme="minorHAnsi"/>
          <w:szCs w:val="20"/>
          <w:lang w:val="en" w:eastAsia="sv-SE"/>
        </w:rPr>
      </w:pPr>
      <w:r w:rsidRPr="00895AF6">
        <w:rPr>
          <w:rFonts w:asciiTheme="minorHAnsi" w:eastAsia="Times New Roman" w:hAnsiTheme="minorHAnsi"/>
          <w:szCs w:val="20"/>
          <w:lang w:val="en" w:eastAsia="sv-SE"/>
        </w:rPr>
        <w:t>Doctoral section (Students’ union on KTH Royal Institute of Technology)</w:t>
      </w:r>
    </w:p>
    <w:p w14:paraId="3F932AB7" w14:textId="77777777" w:rsidR="004517A7" w:rsidRPr="00895AF6" w:rsidRDefault="00E14412" w:rsidP="00810CC8">
      <w:pPr>
        <w:pStyle w:val="Brdtext"/>
        <w:rPr>
          <w:rFonts w:eastAsia="Times New Roman" w:cs="Courier New"/>
          <w:color w:val="222222"/>
          <w:lang w:val="en" w:eastAsia="sv-SE"/>
        </w:rPr>
      </w:pPr>
      <w:r w:rsidRPr="00895AF6">
        <w:rPr>
          <w:rStyle w:val="BrdtextChar"/>
          <w:lang w:val="en-GB"/>
        </w:rPr>
        <w:t>You wi</w:t>
      </w:r>
      <w:r w:rsidR="004517A7" w:rsidRPr="00895AF6">
        <w:rPr>
          <w:rStyle w:val="BrdtextChar"/>
          <w:lang w:val="en-GB"/>
        </w:rPr>
        <w:t>ll find contact information for doctoral section on the</w:t>
      </w:r>
      <w:r w:rsidR="004517A7" w:rsidRPr="00895AF6">
        <w:rPr>
          <w:rFonts w:eastAsia="Times New Roman" w:cs="Courier New"/>
          <w:color w:val="222222"/>
          <w:lang w:val="en" w:eastAsia="sv-SE"/>
        </w:rPr>
        <w:t xml:space="preserve"> </w:t>
      </w:r>
      <w:hyperlink r:id="rId29" w:history="1">
        <w:r w:rsidR="004517A7" w:rsidRPr="00895AF6">
          <w:rPr>
            <w:rStyle w:val="Hyperlnk"/>
            <w:rFonts w:eastAsia="Times New Roman" w:cs="Courier New"/>
            <w:lang w:val="en" w:eastAsia="sv-SE"/>
          </w:rPr>
          <w:t>section</w:t>
        </w:r>
        <w:r w:rsidR="00C62BDD" w:rsidRPr="00895AF6">
          <w:rPr>
            <w:rStyle w:val="Hyperlnk"/>
            <w:rFonts w:eastAsia="Times New Roman" w:cs="Courier New"/>
            <w:lang w:val="en" w:eastAsia="sv-SE"/>
          </w:rPr>
          <w:t>’</w:t>
        </w:r>
        <w:r w:rsidR="004517A7" w:rsidRPr="00895AF6">
          <w:rPr>
            <w:rStyle w:val="Hyperlnk"/>
            <w:rFonts w:eastAsia="Times New Roman" w:cs="Courier New"/>
            <w:lang w:val="en" w:eastAsia="sv-SE"/>
          </w:rPr>
          <w:t>s website</w:t>
        </w:r>
      </w:hyperlink>
      <w:r w:rsidR="004517A7" w:rsidRPr="00895AF6">
        <w:rPr>
          <w:rFonts w:eastAsia="Times New Roman" w:cs="Courier New"/>
          <w:color w:val="222222"/>
          <w:lang w:val="en" w:eastAsia="sv-SE"/>
        </w:rPr>
        <w:t>.</w:t>
      </w:r>
    </w:p>
    <w:p w14:paraId="0BDA80FB" w14:textId="77777777" w:rsidR="004517A7" w:rsidRPr="00895AF6" w:rsidRDefault="004517A7" w:rsidP="004517A7">
      <w:pPr>
        <w:pStyle w:val="Rubrik2"/>
        <w:rPr>
          <w:rFonts w:asciiTheme="minorHAnsi" w:eastAsia="Times New Roman" w:hAnsiTheme="minorHAnsi"/>
          <w:szCs w:val="20"/>
          <w:lang w:val="en" w:eastAsia="sv-SE"/>
        </w:rPr>
      </w:pPr>
      <w:r w:rsidRPr="00895AF6">
        <w:rPr>
          <w:rFonts w:asciiTheme="minorHAnsi" w:eastAsia="Times New Roman" w:hAnsiTheme="minorHAnsi"/>
          <w:szCs w:val="20"/>
          <w:lang w:val="en" w:eastAsia="sv-SE"/>
        </w:rPr>
        <w:t>Application</w:t>
      </w:r>
    </w:p>
    <w:p w14:paraId="5892D022" w14:textId="77777777" w:rsidR="004517A7" w:rsidRPr="00895AF6" w:rsidRDefault="004517A7" w:rsidP="004517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Courier New"/>
          <w:color w:val="222222"/>
          <w:sz w:val="20"/>
          <w:szCs w:val="20"/>
          <w:lang w:val="en" w:eastAsia="sv-SE"/>
        </w:rPr>
      </w:pPr>
    </w:p>
    <w:p w14:paraId="134795FA" w14:textId="77777777" w:rsidR="004517A7" w:rsidRPr="00895AF6" w:rsidRDefault="004517A7" w:rsidP="004517A7">
      <w:pPr>
        <w:pStyle w:val="Brdtext"/>
        <w:rPr>
          <w:lang w:val="en" w:eastAsia="sv-SE"/>
        </w:rPr>
      </w:pPr>
      <w:r w:rsidRPr="00895AF6">
        <w:rPr>
          <w:lang w:val="en" w:eastAsia="sv-SE"/>
        </w:rPr>
        <w:lastRenderedPageBreak/>
        <w:t>Apply for the position and admission through KTH’s recruitment system. It is the applicant’s responsibility to ensure that the application is complete in accordance with the instructions in the advertisement.</w:t>
      </w:r>
    </w:p>
    <w:p w14:paraId="3C514155" w14:textId="77777777" w:rsidR="004517A7" w:rsidRPr="00895AF6" w:rsidRDefault="004517A7" w:rsidP="004517A7">
      <w:pPr>
        <w:pStyle w:val="Brdtext"/>
        <w:rPr>
          <w:lang w:val="en" w:eastAsia="sv-SE"/>
        </w:rPr>
      </w:pPr>
      <w:r w:rsidRPr="00895AF6">
        <w:rPr>
          <w:lang w:val="en" w:eastAsia="sv-SE"/>
        </w:rPr>
        <w:t>Applications must be received at the last closing date at midnight, CET/CEST (Central European Tim</w:t>
      </w:r>
      <w:r w:rsidR="00C536B8" w:rsidRPr="00895AF6">
        <w:rPr>
          <w:lang w:val="en" w:eastAsia="sv-SE"/>
        </w:rPr>
        <w:t>e</w:t>
      </w:r>
      <w:r w:rsidRPr="00895AF6">
        <w:rPr>
          <w:lang w:val="en" w:eastAsia="sv-SE"/>
        </w:rPr>
        <w:t>/Central European Summer Time).</w:t>
      </w:r>
    </w:p>
    <w:p w14:paraId="1444257C" w14:textId="77777777" w:rsidR="004517A7" w:rsidRPr="00895AF6" w:rsidRDefault="004517A7" w:rsidP="009D5DD3">
      <w:pPr>
        <w:pStyle w:val="Brdtext"/>
        <w:rPr>
          <w:lang w:val="en" w:eastAsia="sv-SE"/>
        </w:rPr>
      </w:pPr>
      <w:r w:rsidRPr="00895AF6">
        <w:rPr>
          <w:lang w:val="en" w:eastAsia="sv-SE"/>
        </w:rPr>
        <w:t>Applications must include the following elements:</w:t>
      </w:r>
    </w:p>
    <w:p w14:paraId="155EC417" w14:textId="77777777" w:rsidR="004517A7" w:rsidRPr="00895AF6" w:rsidRDefault="004517A7" w:rsidP="001901B4">
      <w:pPr>
        <w:pStyle w:val="Brdtext"/>
        <w:numPr>
          <w:ilvl w:val="0"/>
          <w:numId w:val="10"/>
        </w:numPr>
        <w:rPr>
          <w:rFonts w:cs="Times New Roman"/>
          <w:color w:val="262626"/>
          <w:lang w:val="en-GB" w:eastAsia="sv-SE"/>
        </w:rPr>
      </w:pPr>
      <w:r w:rsidRPr="00895AF6">
        <w:rPr>
          <w:rFonts w:cs="Times New Roman"/>
          <w:color w:val="262626"/>
          <w:lang w:val="en-GB" w:eastAsia="sv-SE"/>
        </w:rPr>
        <w:t>CV including your relevant professional experience and knowledge.</w:t>
      </w:r>
    </w:p>
    <w:p w14:paraId="6F95691D" w14:textId="06BA114F" w:rsidR="004517A7" w:rsidRPr="001B730B" w:rsidRDefault="00C17460" w:rsidP="001901B4">
      <w:pPr>
        <w:pStyle w:val="Brdtext"/>
        <w:numPr>
          <w:ilvl w:val="0"/>
          <w:numId w:val="10"/>
        </w:numPr>
        <w:rPr>
          <w:rFonts w:cs="Times New Roman"/>
          <w:color w:val="262626"/>
          <w:lang w:val="en-GB" w:eastAsia="sv-SE"/>
        </w:rPr>
      </w:pPr>
      <w:r w:rsidRPr="001B730B">
        <w:rPr>
          <w:rFonts w:cs="Times New Roman"/>
          <w:color w:val="262626"/>
          <w:lang w:val="en-GB" w:eastAsia="sv-SE"/>
        </w:rPr>
        <w:t xml:space="preserve">Application letter with a brief description of why you want to pursue research studies, about </w:t>
      </w:r>
      <w:r w:rsidR="004517A7" w:rsidRPr="001B730B">
        <w:rPr>
          <w:rFonts w:cs="Times New Roman"/>
          <w:color w:val="262626"/>
          <w:lang w:val="en-GB" w:eastAsia="sv-SE"/>
        </w:rPr>
        <w:t>w</w:t>
      </w:r>
      <w:r w:rsidR="00537BF7" w:rsidRPr="001B730B">
        <w:rPr>
          <w:rFonts w:cs="Times New Roman"/>
          <w:color w:val="262626"/>
          <w:lang w:val="en-GB" w:eastAsia="sv-SE"/>
        </w:rPr>
        <w:t xml:space="preserve">hat </w:t>
      </w:r>
      <w:r w:rsidRPr="001B730B">
        <w:rPr>
          <w:rFonts w:cs="Times New Roman"/>
          <w:color w:val="262626"/>
          <w:lang w:val="en-GB" w:eastAsia="sv-SE"/>
        </w:rPr>
        <w:t xml:space="preserve">your academic interests </w:t>
      </w:r>
      <w:r w:rsidR="00537BF7" w:rsidRPr="001B730B">
        <w:rPr>
          <w:rFonts w:cs="Times New Roman"/>
          <w:color w:val="262626"/>
          <w:lang w:val="en-GB" w:eastAsia="sv-SE"/>
        </w:rPr>
        <w:t xml:space="preserve">are </w:t>
      </w:r>
      <w:r w:rsidRPr="001B730B">
        <w:rPr>
          <w:rFonts w:cs="Times New Roman"/>
          <w:color w:val="262626"/>
          <w:lang w:val="en-GB" w:eastAsia="sv-SE"/>
        </w:rPr>
        <w:t>and</w:t>
      </w:r>
      <w:r w:rsidR="004517A7" w:rsidRPr="001B730B">
        <w:rPr>
          <w:rFonts w:cs="Times New Roman"/>
          <w:color w:val="262626"/>
          <w:lang w:val="en-GB" w:eastAsia="sv-SE"/>
        </w:rPr>
        <w:t xml:space="preserve"> how they relate to your pre</w:t>
      </w:r>
      <w:r w:rsidR="00537BF7" w:rsidRPr="001B730B">
        <w:rPr>
          <w:rFonts w:cs="Times New Roman"/>
          <w:color w:val="262626"/>
          <w:lang w:val="en-GB" w:eastAsia="sv-SE"/>
        </w:rPr>
        <w:t>vious studies and future goals. (M</w:t>
      </w:r>
      <w:r w:rsidR="004517A7" w:rsidRPr="001B730B">
        <w:rPr>
          <w:rFonts w:cs="Times New Roman"/>
          <w:color w:val="262626"/>
          <w:lang w:val="en-GB" w:eastAsia="sv-SE"/>
        </w:rPr>
        <w:t>aximum 2 pages long</w:t>
      </w:r>
      <w:r w:rsidR="00537BF7" w:rsidRPr="001B730B">
        <w:rPr>
          <w:rFonts w:cs="Times New Roman"/>
          <w:color w:val="262626"/>
          <w:lang w:val="en-GB" w:eastAsia="sv-SE"/>
        </w:rPr>
        <w:t>)</w:t>
      </w:r>
      <w:r w:rsidR="001B730B">
        <w:rPr>
          <w:rFonts w:cs="Times New Roman"/>
          <w:color w:val="262626"/>
          <w:lang w:val="en-GB" w:eastAsia="sv-SE"/>
        </w:rPr>
        <w:t>.</w:t>
      </w:r>
      <w:bookmarkStart w:id="2" w:name="_GoBack"/>
      <w:bookmarkEnd w:id="2"/>
    </w:p>
    <w:p w14:paraId="17EC757E" w14:textId="14AB3032" w:rsidR="007E3894" w:rsidRDefault="007E3894" w:rsidP="007E3894">
      <w:pPr>
        <w:pStyle w:val="Liststycke"/>
        <w:numPr>
          <w:ilvl w:val="0"/>
          <w:numId w:val="10"/>
        </w:numPr>
        <w:contextualSpacing w:val="0"/>
        <w:rPr>
          <w:sz w:val="22"/>
          <w:szCs w:val="22"/>
          <w:lang w:val="en-US"/>
        </w:rPr>
      </w:pPr>
      <w:r>
        <w:rPr>
          <w:lang w:val="en-US"/>
        </w:rPr>
        <w:t xml:space="preserve">Copies of diplomas and grades from previous university studies and certificates of fulfilled </w:t>
      </w:r>
      <w:hyperlink r:id="rId30" w:history="1">
        <w:r w:rsidRPr="007E3894">
          <w:rPr>
            <w:rStyle w:val="Hyperlnk"/>
            <w:lang w:val="en-US"/>
          </w:rPr>
          <w:t>language requirements (see above).</w:t>
        </w:r>
      </w:hyperlink>
      <w:r>
        <w:rPr>
          <w:shd w:val="clear" w:color="auto" w:fill="F5F5F5"/>
          <w:lang w:val="en-US"/>
        </w:rPr>
        <w:t xml:space="preserve"> </w:t>
      </w:r>
      <w:r>
        <w:rPr>
          <w:lang w:val="en-US"/>
        </w:rPr>
        <w:t>Translations into English or Swedish if the original document is not issued in one of these languages</w:t>
      </w:r>
      <w:r>
        <w:rPr>
          <w:rFonts w:ascii="&amp;quot" w:hAnsi="&amp;quot"/>
          <w:sz w:val="27"/>
          <w:szCs w:val="27"/>
          <w:lang w:val="en-US"/>
        </w:rPr>
        <w:t>.</w:t>
      </w:r>
    </w:p>
    <w:p w14:paraId="4471B7F5" w14:textId="77777777" w:rsidR="004517A7" w:rsidRPr="00895AF6" w:rsidRDefault="004517A7" w:rsidP="001901B4">
      <w:pPr>
        <w:pStyle w:val="Brdtext"/>
        <w:numPr>
          <w:ilvl w:val="0"/>
          <w:numId w:val="10"/>
        </w:numPr>
        <w:rPr>
          <w:rFonts w:cs="Times New Roman"/>
          <w:color w:val="262626"/>
          <w:lang w:val="en-GB" w:eastAsia="sv-SE"/>
        </w:rPr>
      </w:pPr>
      <w:r w:rsidRPr="00895AF6">
        <w:rPr>
          <w:rFonts w:cs="Times New Roman"/>
          <w:color w:val="262626"/>
          <w:lang w:val="en-GB" w:eastAsia="sv-SE"/>
        </w:rPr>
        <w:t xml:space="preserve">Representative publications or technical reports: </w:t>
      </w:r>
      <w:r w:rsidR="00C17460" w:rsidRPr="00895AF6">
        <w:rPr>
          <w:rFonts w:cs="Times New Roman"/>
          <w:color w:val="262626"/>
          <w:lang w:val="en-GB" w:eastAsia="sv-SE"/>
        </w:rPr>
        <w:t>For longer documents</w:t>
      </w:r>
      <w:r w:rsidRPr="00895AF6">
        <w:rPr>
          <w:rFonts w:cs="Times New Roman"/>
          <w:color w:val="262626"/>
          <w:lang w:val="en-GB" w:eastAsia="sv-SE"/>
        </w:rPr>
        <w:t>, please provide a summary (abstract) and a web link to the full text.</w:t>
      </w:r>
    </w:p>
    <w:p w14:paraId="59AB0DDD" w14:textId="77777777" w:rsidR="004517A7" w:rsidRPr="00895AF6" w:rsidRDefault="004517A7" w:rsidP="004517A7">
      <w:pPr>
        <w:pStyle w:val="Rubrik2"/>
        <w:rPr>
          <w:rFonts w:asciiTheme="minorHAnsi" w:eastAsia="Times New Roman" w:hAnsiTheme="minorHAnsi"/>
          <w:szCs w:val="20"/>
          <w:lang w:val="en" w:eastAsia="sv-SE"/>
        </w:rPr>
      </w:pPr>
      <w:r w:rsidRPr="00895AF6">
        <w:rPr>
          <w:rFonts w:asciiTheme="minorHAnsi" w:eastAsia="Times New Roman" w:hAnsiTheme="minorHAnsi"/>
          <w:szCs w:val="20"/>
          <w:lang w:val="en" w:eastAsia="sv-SE"/>
        </w:rPr>
        <w:t>Other</w:t>
      </w:r>
    </w:p>
    <w:p w14:paraId="123FCBA7" w14:textId="77777777" w:rsidR="00E9012F" w:rsidRPr="00895AF6" w:rsidRDefault="00E9012F" w:rsidP="00E9012F">
      <w:pPr>
        <w:pStyle w:val="Normalwebb"/>
        <w:rPr>
          <w:rFonts w:asciiTheme="minorHAnsi" w:hAnsiTheme="minorHAnsi"/>
          <w:color w:val="000000"/>
          <w:sz w:val="20"/>
          <w:szCs w:val="20"/>
          <w:lang w:val="en-US"/>
        </w:rPr>
      </w:pPr>
      <w:r w:rsidRPr="00895AF6">
        <w:rPr>
          <w:rFonts w:asciiTheme="minorHAnsi" w:hAnsiTheme="minorHAnsi"/>
          <w:color w:val="000000"/>
          <w:sz w:val="20"/>
          <w:szCs w:val="20"/>
          <w:lang w:val="en-US"/>
        </w:rPr>
        <w:t>Gender equality, diversity and zero tolerance against discrimination and harassment are important aspects of KTH's work with quality as well as core values in our organization.</w:t>
      </w:r>
    </w:p>
    <w:p w14:paraId="34747C84" w14:textId="3F090AA3" w:rsidR="00E9012F" w:rsidRPr="00895AF6" w:rsidRDefault="001F5DFC" w:rsidP="00E9012F">
      <w:pPr>
        <w:pStyle w:val="Normalwebb"/>
        <w:rPr>
          <w:rFonts w:asciiTheme="minorHAnsi" w:hAnsiTheme="minorHAnsi"/>
          <w:color w:val="000000"/>
          <w:sz w:val="20"/>
          <w:szCs w:val="20"/>
          <w:lang w:val="en-US"/>
        </w:rPr>
      </w:pPr>
      <w:r w:rsidRPr="00895AF6">
        <w:rPr>
          <w:rFonts w:asciiTheme="minorHAnsi" w:hAnsiTheme="minorHAnsi"/>
          <w:color w:val="000000"/>
          <w:sz w:val="20"/>
          <w:szCs w:val="20"/>
          <w:lang w:val="en-US"/>
        </w:rPr>
        <w:t>For information about p</w:t>
      </w:r>
      <w:r w:rsidR="00E9012F" w:rsidRPr="00895AF6">
        <w:rPr>
          <w:rFonts w:asciiTheme="minorHAnsi" w:hAnsiTheme="minorHAnsi"/>
          <w:color w:val="000000"/>
          <w:sz w:val="20"/>
          <w:szCs w:val="20"/>
          <w:lang w:val="en-US"/>
        </w:rPr>
        <w:t xml:space="preserve">rocessing of personal data in the recruitment process </w:t>
      </w:r>
      <w:hyperlink r:id="rId31" w:history="1">
        <w:r w:rsidR="00E9012F" w:rsidRPr="0004509A">
          <w:rPr>
            <w:rStyle w:val="Hyperlnk"/>
            <w:rFonts w:asciiTheme="minorHAnsi" w:hAnsiTheme="minorHAnsi"/>
            <w:sz w:val="20"/>
            <w:szCs w:val="20"/>
            <w:lang w:val="en-US"/>
          </w:rPr>
          <w:t>please read here.</w:t>
        </w:r>
      </w:hyperlink>
      <w:r w:rsidR="00E9012F" w:rsidRPr="0004509A">
        <w:rPr>
          <w:rFonts w:asciiTheme="minorHAnsi" w:hAnsiTheme="minorHAnsi"/>
          <w:sz w:val="20"/>
          <w:szCs w:val="20"/>
          <w:lang w:val="en-US"/>
        </w:rPr>
        <w:t>                                                                 </w:t>
      </w:r>
      <w:r w:rsidR="0004509A">
        <w:rPr>
          <w:rFonts w:asciiTheme="minorHAnsi" w:hAnsiTheme="minorHAnsi"/>
          <w:sz w:val="20"/>
          <w:szCs w:val="20"/>
          <w:lang w:val="en-US"/>
        </w:rPr>
        <w:t>               </w:t>
      </w:r>
    </w:p>
    <w:p w14:paraId="73D9AC4A" w14:textId="77777777" w:rsidR="00E9012F" w:rsidRPr="00895AF6" w:rsidRDefault="00E9012F" w:rsidP="00E9012F">
      <w:pPr>
        <w:pStyle w:val="Normalwebb"/>
        <w:rPr>
          <w:rFonts w:asciiTheme="minorHAnsi" w:hAnsiTheme="minorHAnsi"/>
          <w:color w:val="000000"/>
          <w:sz w:val="20"/>
          <w:szCs w:val="20"/>
          <w:lang w:val="en-US"/>
        </w:rPr>
      </w:pPr>
      <w:r w:rsidRPr="00895AF6">
        <w:rPr>
          <w:rFonts w:asciiTheme="minorHAnsi" w:hAnsiTheme="minorHAnsi"/>
          <w:color w:val="000000"/>
          <w:sz w:val="20"/>
          <w:szCs w:val="20"/>
          <w:lang w:val="en-US"/>
        </w:rPr>
        <w:t>We firmly decline all contact with staffing and recruitment agencies and job ad salespersons.</w:t>
      </w:r>
    </w:p>
    <w:p w14:paraId="00B39902" w14:textId="77777777" w:rsidR="00C536B8" w:rsidRPr="00895AF6" w:rsidRDefault="00E9012F" w:rsidP="00E9012F">
      <w:pPr>
        <w:pStyle w:val="Normalwebb"/>
        <w:rPr>
          <w:rFonts w:asciiTheme="minorHAnsi" w:hAnsiTheme="minorHAnsi"/>
          <w:color w:val="000000"/>
          <w:sz w:val="20"/>
          <w:szCs w:val="20"/>
          <w:lang w:val="en-US"/>
        </w:rPr>
      </w:pPr>
      <w:r w:rsidRPr="00895AF6">
        <w:rPr>
          <w:rFonts w:asciiTheme="minorHAnsi" w:hAnsiTheme="minorHAnsi"/>
          <w:color w:val="000000"/>
          <w:sz w:val="20"/>
          <w:szCs w:val="20"/>
          <w:lang w:val="en-US"/>
        </w:rPr>
        <w:t xml:space="preserve">Disclaimer: </w:t>
      </w:r>
      <w:r w:rsidRPr="00895AF6">
        <w:rPr>
          <w:rStyle w:val="Betoning"/>
          <w:rFonts w:asciiTheme="minorHAnsi" w:hAnsiTheme="minorHAnsi"/>
          <w:color w:val="000000"/>
          <w:sz w:val="20"/>
          <w:szCs w:val="20"/>
          <w:lang w:val="en-US"/>
        </w:rPr>
        <w:t>In case of discrepancy between the Swedish original and the English translation of the job announcement, the Swedish version takes precedence.</w:t>
      </w:r>
    </w:p>
    <w:tbl>
      <w:tblP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15" w:type="dxa"/>
          <w:left w:w="15" w:type="dxa"/>
          <w:bottom w:w="15" w:type="dxa"/>
          <w:right w:w="15" w:type="dxa"/>
        </w:tblCellMar>
        <w:tblLook w:val="04A0" w:firstRow="1" w:lastRow="0" w:firstColumn="1" w:lastColumn="0" w:noHBand="0" w:noVBand="1"/>
      </w:tblPr>
      <w:tblGrid>
        <w:gridCol w:w="2552"/>
        <w:gridCol w:w="4536"/>
      </w:tblGrid>
      <w:tr w:rsidR="00C62BDD" w:rsidRPr="00895AF6" w14:paraId="48D3EA54" w14:textId="77777777" w:rsidTr="003F3457">
        <w:tc>
          <w:tcPr>
            <w:tcW w:w="2552" w:type="dxa"/>
            <w:vAlign w:val="center"/>
            <w:hideMark/>
          </w:tcPr>
          <w:p w14:paraId="05019A9A" w14:textId="77777777" w:rsidR="00C62BDD" w:rsidRPr="00895AF6" w:rsidRDefault="00F013DF" w:rsidP="00C17460">
            <w:pPr>
              <w:pStyle w:val="Brdtext"/>
              <w:spacing w:after="120"/>
              <w:rPr>
                <w:rFonts w:cstheme="majorHAnsi"/>
                <w:b/>
                <w:lang w:eastAsia="sv-SE"/>
              </w:rPr>
            </w:pPr>
            <w:r w:rsidRPr="00895AF6">
              <w:rPr>
                <w:rFonts w:cstheme="majorHAnsi"/>
                <w:b/>
                <w:color w:val="333333"/>
                <w:lang w:val="en"/>
              </w:rPr>
              <w:t>Type of employment</w:t>
            </w:r>
          </w:p>
        </w:tc>
        <w:tc>
          <w:tcPr>
            <w:tcW w:w="4536" w:type="dxa"/>
            <w:vAlign w:val="center"/>
            <w:hideMark/>
          </w:tcPr>
          <w:p w14:paraId="2994B441" w14:textId="77777777" w:rsidR="00C62BDD" w:rsidRPr="00895AF6" w:rsidRDefault="00C62BDD" w:rsidP="006B5341">
            <w:pPr>
              <w:pStyle w:val="Brdtext"/>
            </w:pPr>
            <w:r w:rsidRPr="00895AF6">
              <w:t>Visstidsanställning längre än 6 månader</w:t>
            </w:r>
          </w:p>
        </w:tc>
      </w:tr>
      <w:tr w:rsidR="00C62BDD" w:rsidRPr="00895AF6" w14:paraId="60DEC5BB" w14:textId="77777777" w:rsidTr="003F3457">
        <w:tc>
          <w:tcPr>
            <w:tcW w:w="2552" w:type="dxa"/>
            <w:vAlign w:val="center"/>
            <w:hideMark/>
          </w:tcPr>
          <w:p w14:paraId="04D1625D" w14:textId="77777777" w:rsidR="00C62BDD" w:rsidRPr="00895AF6" w:rsidRDefault="00F013DF" w:rsidP="00C17460">
            <w:pPr>
              <w:pStyle w:val="Brdtext"/>
              <w:spacing w:after="120"/>
              <w:rPr>
                <w:rFonts w:cstheme="majorHAnsi"/>
                <w:b/>
                <w:lang w:eastAsia="sv-SE"/>
              </w:rPr>
            </w:pPr>
            <w:r w:rsidRPr="00895AF6">
              <w:rPr>
                <w:rFonts w:cstheme="majorHAnsi"/>
                <w:b/>
                <w:color w:val="333333"/>
                <w:lang w:val="en"/>
              </w:rPr>
              <w:t>Contract type</w:t>
            </w:r>
          </w:p>
        </w:tc>
        <w:tc>
          <w:tcPr>
            <w:tcW w:w="4536" w:type="dxa"/>
            <w:vAlign w:val="center"/>
            <w:hideMark/>
          </w:tcPr>
          <w:p w14:paraId="6FB72A4D" w14:textId="77777777" w:rsidR="00C62BDD" w:rsidRPr="00895AF6" w:rsidRDefault="00F013DF" w:rsidP="006B5341">
            <w:pPr>
              <w:pStyle w:val="Brdtext"/>
            </w:pPr>
            <w:r w:rsidRPr="00895AF6">
              <w:t>Full time</w:t>
            </w:r>
          </w:p>
        </w:tc>
      </w:tr>
      <w:tr w:rsidR="00C62BDD" w:rsidRPr="00895AF6" w14:paraId="01C4D8F0" w14:textId="77777777" w:rsidTr="003F3457">
        <w:tc>
          <w:tcPr>
            <w:tcW w:w="2552" w:type="dxa"/>
            <w:vAlign w:val="center"/>
            <w:hideMark/>
          </w:tcPr>
          <w:p w14:paraId="5D547737" w14:textId="77777777" w:rsidR="00C62BDD" w:rsidRPr="00895AF6" w:rsidRDefault="00F013DF" w:rsidP="00C17460">
            <w:pPr>
              <w:pStyle w:val="Brdtext"/>
              <w:spacing w:after="120"/>
              <w:rPr>
                <w:rFonts w:cstheme="majorHAnsi"/>
                <w:b/>
                <w:lang w:eastAsia="sv-SE"/>
              </w:rPr>
            </w:pPr>
            <w:r w:rsidRPr="00895AF6">
              <w:rPr>
                <w:rFonts w:cstheme="majorHAnsi"/>
                <w:b/>
                <w:bCs/>
                <w:color w:val="262626"/>
              </w:rPr>
              <w:t>First day of employment</w:t>
            </w:r>
          </w:p>
        </w:tc>
        <w:tc>
          <w:tcPr>
            <w:tcW w:w="4536" w:type="dxa"/>
            <w:vAlign w:val="center"/>
            <w:hideMark/>
          </w:tcPr>
          <w:p w14:paraId="0C6E627C" w14:textId="77777777" w:rsidR="00C62BDD" w:rsidRPr="00895AF6" w:rsidRDefault="00C536B8" w:rsidP="006B5341">
            <w:pPr>
              <w:pStyle w:val="Brdtext"/>
              <w:rPr>
                <w:lang w:val="en-GB"/>
              </w:rPr>
            </w:pPr>
            <w:r w:rsidRPr="00895AF6">
              <w:rPr>
                <w:lang w:val="en-GB"/>
              </w:rPr>
              <w:fldChar w:fldCharType="begin">
                <w:ffData>
                  <w:name w:val=""/>
                  <w:enabled/>
                  <w:calcOnExit w:val="0"/>
                  <w:textInput>
                    <w:default w:val="Enter the required date of access or ex. &quot;according to the agreement&quot;"/>
                  </w:textInput>
                </w:ffData>
              </w:fldChar>
            </w:r>
            <w:r w:rsidRPr="00895AF6">
              <w:rPr>
                <w:lang w:val="en-GB"/>
              </w:rPr>
              <w:instrText xml:space="preserve"> FORMTEXT </w:instrText>
            </w:r>
            <w:r w:rsidRPr="00895AF6">
              <w:rPr>
                <w:lang w:val="en-GB"/>
              </w:rPr>
            </w:r>
            <w:r w:rsidRPr="00895AF6">
              <w:rPr>
                <w:lang w:val="en-GB"/>
              </w:rPr>
              <w:fldChar w:fldCharType="separate"/>
            </w:r>
            <w:r w:rsidRPr="00895AF6">
              <w:rPr>
                <w:noProof/>
                <w:lang w:val="en-GB"/>
              </w:rPr>
              <w:t>Enter the required date of access or ex. "according to the agreement"</w:t>
            </w:r>
            <w:r w:rsidRPr="00895AF6">
              <w:rPr>
                <w:lang w:val="en-GB"/>
              </w:rPr>
              <w:fldChar w:fldCharType="end"/>
            </w:r>
          </w:p>
        </w:tc>
      </w:tr>
      <w:tr w:rsidR="00C62BDD" w:rsidRPr="00895AF6" w14:paraId="06485545" w14:textId="77777777" w:rsidTr="003F3457">
        <w:tc>
          <w:tcPr>
            <w:tcW w:w="2552" w:type="dxa"/>
            <w:vAlign w:val="center"/>
            <w:hideMark/>
          </w:tcPr>
          <w:p w14:paraId="77C310E7" w14:textId="77777777" w:rsidR="00C62BDD" w:rsidRPr="00895AF6" w:rsidRDefault="00F013DF" w:rsidP="00C17460">
            <w:pPr>
              <w:pStyle w:val="Brdtext"/>
              <w:spacing w:after="120"/>
              <w:rPr>
                <w:rFonts w:cstheme="majorHAnsi"/>
                <w:b/>
                <w:lang w:eastAsia="sv-SE"/>
              </w:rPr>
            </w:pPr>
            <w:r w:rsidRPr="00895AF6">
              <w:rPr>
                <w:rFonts w:cstheme="majorHAnsi"/>
                <w:b/>
                <w:bCs/>
                <w:color w:val="262626"/>
              </w:rPr>
              <w:t>Salary</w:t>
            </w:r>
          </w:p>
        </w:tc>
        <w:tc>
          <w:tcPr>
            <w:tcW w:w="4536" w:type="dxa"/>
            <w:vAlign w:val="center"/>
            <w:hideMark/>
          </w:tcPr>
          <w:p w14:paraId="116C6416" w14:textId="77777777" w:rsidR="00C62BDD" w:rsidRPr="00895AF6" w:rsidRDefault="004F1697" w:rsidP="006B5341">
            <w:pPr>
              <w:pStyle w:val="Brdtext"/>
              <w:rPr>
                <w:lang w:val="en-GB"/>
              </w:rPr>
            </w:pPr>
            <w:r w:rsidRPr="00895AF6">
              <w:rPr>
                <w:lang w:val="en-GB"/>
              </w:rPr>
              <w:t>Monthly salary according to KTH’s Doctoral student salary agreement</w:t>
            </w:r>
          </w:p>
        </w:tc>
      </w:tr>
      <w:tr w:rsidR="00C62BDD" w:rsidRPr="00895AF6" w14:paraId="31DC21D0" w14:textId="77777777" w:rsidTr="003F3457">
        <w:tc>
          <w:tcPr>
            <w:tcW w:w="2552" w:type="dxa"/>
            <w:vAlign w:val="center"/>
            <w:hideMark/>
          </w:tcPr>
          <w:p w14:paraId="1FFBF12A" w14:textId="77777777" w:rsidR="00C62BDD" w:rsidRPr="00895AF6" w:rsidRDefault="003674BA" w:rsidP="003674BA">
            <w:pPr>
              <w:pStyle w:val="Brdtext"/>
              <w:spacing w:after="120"/>
              <w:rPr>
                <w:rFonts w:cstheme="majorHAnsi"/>
                <w:b/>
                <w:lang w:eastAsia="sv-SE"/>
              </w:rPr>
            </w:pPr>
            <w:r w:rsidRPr="00895AF6">
              <w:rPr>
                <w:rFonts w:cstheme="majorHAnsi"/>
                <w:b/>
                <w:bCs/>
                <w:color w:val="262626"/>
                <w:lang w:val="en-GB"/>
              </w:rPr>
              <w:t>Number of</w:t>
            </w:r>
            <w:r w:rsidRPr="00895AF6">
              <w:rPr>
                <w:rFonts w:cstheme="majorHAnsi"/>
                <w:b/>
                <w:bCs/>
                <w:color w:val="262626"/>
              </w:rPr>
              <w:t xml:space="preserve"> positions</w:t>
            </w:r>
          </w:p>
        </w:tc>
        <w:tc>
          <w:tcPr>
            <w:tcW w:w="4536" w:type="dxa"/>
            <w:vAlign w:val="center"/>
            <w:hideMark/>
          </w:tcPr>
          <w:p w14:paraId="1F5F9B79" w14:textId="77777777" w:rsidR="00C62BDD" w:rsidRPr="00895AF6" w:rsidRDefault="00C536B8" w:rsidP="006B5341">
            <w:pPr>
              <w:pStyle w:val="Brdtext"/>
              <w:rPr>
                <w:lang w:val="en-GB"/>
              </w:rPr>
            </w:pPr>
            <w:r w:rsidRPr="00895AF6">
              <w:rPr>
                <w:lang w:val="en-GB"/>
              </w:rPr>
              <w:fldChar w:fldCharType="begin">
                <w:ffData>
                  <w:name w:val=""/>
                  <w:enabled/>
                  <w:calcOnExit w:val="0"/>
                  <w:textInput>
                    <w:default w:val="Amount of available positions"/>
                  </w:textInput>
                </w:ffData>
              </w:fldChar>
            </w:r>
            <w:r w:rsidRPr="00895AF6">
              <w:rPr>
                <w:lang w:val="en-GB"/>
              </w:rPr>
              <w:instrText xml:space="preserve"> FORMTEXT </w:instrText>
            </w:r>
            <w:r w:rsidRPr="00895AF6">
              <w:rPr>
                <w:lang w:val="en-GB"/>
              </w:rPr>
            </w:r>
            <w:r w:rsidRPr="00895AF6">
              <w:rPr>
                <w:lang w:val="en-GB"/>
              </w:rPr>
              <w:fldChar w:fldCharType="separate"/>
            </w:r>
            <w:r w:rsidRPr="00895AF6">
              <w:rPr>
                <w:noProof/>
                <w:lang w:val="en-GB"/>
              </w:rPr>
              <w:t>Amount of available positions</w:t>
            </w:r>
            <w:r w:rsidRPr="00895AF6">
              <w:rPr>
                <w:lang w:val="en-GB"/>
              </w:rPr>
              <w:fldChar w:fldCharType="end"/>
            </w:r>
          </w:p>
        </w:tc>
      </w:tr>
      <w:tr w:rsidR="00C62BDD" w:rsidRPr="00895AF6" w14:paraId="13FEB2AD" w14:textId="77777777" w:rsidTr="003F3457">
        <w:tc>
          <w:tcPr>
            <w:tcW w:w="2552" w:type="dxa"/>
            <w:vAlign w:val="center"/>
            <w:hideMark/>
          </w:tcPr>
          <w:p w14:paraId="6509EC85" w14:textId="77777777" w:rsidR="00C62BDD" w:rsidRPr="00895AF6" w:rsidRDefault="00F817C5" w:rsidP="00C17460">
            <w:pPr>
              <w:pStyle w:val="Brdtext"/>
              <w:spacing w:after="120"/>
              <w:rPr>
                <w:rFonts w:cstheme="majorHAnsi"/>
                <w:b/>
                <w:lang w:eastAsia="sv-SE"/>
              </w:rPr>
            </w:pPr>
            <w:r w:rsidRPr="00895AF6">
              <w:rPr>
                <w:rFonts w:cstheme="majorHAnsi"/>
                <w:b/>
                <w:lang w:eastAsia="sv-SE"/>
              </w:rPr>
              <w:t>Working hours</w:t>
            </w:r>
          </w:p>
        </w:tc>
        <w:tc>
          <w:tcPr>
            <w:tcW w:w="4536" w:type="dxa"/>
            <w:vAlign w:val="center"/>
            <w:hideMark/>
          </w:tcPr>
          <w:p w14:paraId="48C3A0DA" w14:textId="77777777" w:rsidR="00C62BDD" w:rsidRPr="00895AF6" w:rsidRDefault="00C62BDD" w:rsidP="006B5341">
            <w:pPr>
              <w:pStyle w:val="Brdtext"/>
            </w:pPr>
            <w:r w:rsidRPr="00895AF6">
              <w:t>100%</w:t>
            </w:r>
          </w:p>
        </w:tc>
      </w:tr>
      <w:tr w:rsidR="00F013DF" w:rsidRPr="00895AF6" w14:paraId="75C181AD" w14:textId="77777777" w:rsidTr="003F3457">
        <w:tc>
          <w:tcPr>
            <w:tcW w:w="2552" w:type="dxa"/>
            <w:hideMark/>
          </w:tcPr>
          <w:p w14:paraId="2D194468" w14:textId="77777777" w:rsidR="00F013DF" w:rsidRPr="00895AF6" w:rsidRDefault="00F013DF" w:rsidP="00F013DF">
            <w:pPr>
              <w:pStyle w:val="Brdtext"/>
              <w:spacing w:after="120"/>
              <w:rPr>
                <w:rFonts w:cstheme="majorHAnsi"/>
                <w:b/>
                <w:lang w:eastAsia="sv-SE"/>
              </w:rPr>
            </w:pPr>
            <w:r w:rsidRPr="00895AF6">
              <w:rPr>
                <w:rFonts w:cstheme="majorHAnsi"/>
                <w:b/>
              </w:rPr>
              <w:t>City</w:t>
            </w:r>
          </w:p>
        </w:tc>
        <w:tc>
          <w:tcPr>
            <w:tcW w:w="4536" w:type="dxa"/>
            <w:vAlign w:val="center"/>
            <w:hideMark/>
          </w:tcPr>
          <w:p w14:paraId="3D620E0B" w14:textId="77777777" w:rsidR="00F013DF" w:rsidRPr="00895AF6" w:rsidRDefault="00F013DF" w:rsidP="00F013DF">
            <w:pPr>
              <w:pStyle w:val="Brdtext"/>
            </w:pPr>
            <w:r w:rsidRPr="00895AF6">
              <w:t>Stockholm</w:t>
            </w:r>
          </w:p>
        </w:tc>
      </w:tr>
      <w:tr w:rsidR="00F013DF" w:rsidRPr="00895AF6" w14:paraId="7038F21B" w14:textId="77777777" w:rsidTr="003F3457">
        <w:tc>
          <w:tcPr>
            <w:tcW w:w="2552" w:type="dxa"/>
            <w:hideMark/>
          </w:tcPr>
          <w:p w14:paraId="1B98C735" w14:textId="77777777" w:rsidR="00F013DF" w:rsidRPr="00895AF6" w:rsidRDefault="00F013DF" w:rsidP="00F013DF">
            <w:pPr>
              <w:pStyle w:val="Brdtext"/>
              <w:spacing w:after="120"/>
              <w:rPr>
                <w:rFonts w:cstheme="majorHAnsi"/>
                <w:b/>
                <w:lang w:eastAsia="sv-SE"/>
              </w:rPr>
            </w:pPr>
            <w:r w:rsidRPr="00895AF6">
              <w:rPr>
                <w:rFonts w:cstheme="majorHAnsi"/>
                <w:b/>
              </w:rPr>
              <w:t>County</w:t>
            </w:r>
          </w:p>
        </w:tc>
        <w:tc>
          <w:tcPr>
            <w:tcW w:w="4536" w:type="dxa"/>
            <w:vAlign w:val="center"/>
            <w:hideMark/>
          </w:tcPr>
          <w:p w14:paraId="4F1EEB62" w14:textId="77777777" w:rsidR="00F013DF" w:rsidRPr="00895AF6" w:rsidRDefault="00F013DF" w:rsidP="00F013DF">
            <w:pPr>
              <w:pStyle w:val="Brdtext"/>
            </w:pPr>
            <w:r w:rsidRPr="00895AF6">
              <w:t>Stockholms län</w:t>
            </w:r>
          </w:p>
        </w:tc>
      </w:tr>
      <w:tr w:rsidR="00F013DF" w:rsidRPr="00895AF6" w14:paraId="077C57D7" w14:textId="77777777" w:rsidTr="003F3457">
        <w:tc>
          <w:tcPr>
            <w:tcW w:w="2552" w:type="dxa"/>
            <w:hideMark/>
          </w:tcPr>
          <w:p w14:paraId="53ACD80A" w14:textId="77777777" w:rsidR="00F013DF" w:rsidRPr="00895AF6" w:rsidRDefault="00F013DF" w:rsidP="00F013DF">
            <w:pPr>
              <w:pStyle w:val="Brdtext"/>
              <w:spacing w:after="120"/>
              <w:rPr>
                <w:rFonts w:cstheme="majorHAnsi"/>
                <w:b/>
                <w:lang w:eastAsia="sv-SE"/>
              </w:rPr>
            </w:pPr>
            <w:r w:rsidRPr="00895AF6">
              <w:rPr>
                <w:rFonts w:cstheme="majorHAnsi"/>
                <w:b/>
              </w:rPr>
              <w:t>Country</w:t>
            </w:r>
          </w:p>
        </w:tc>
        <w:tc>
          <w:tcPr>
            <w:tcW w:w="4536" w:type="dxa"/>
            <w:vAlign w:val="center"/>
            <w:hideMark/>
          </w:tcPr>
          <w:p w14:paraId="28E8D692" w14:textId="77777777" w:rsidR="00F013DF" w:rsidRPr="00895AF6" w:rsidRDefault="00F013DF" w:rsidP="00F013DF">
            <w:pPr>
              <w:pStyle w:val="Brdtext"/>
            </w:pPr>
            <w:r w:rsidRPr="00895AF6">
              <w:t>Sverige</w:t>
            </w:r>
          </w:p>
        </w:tc>
      </w:tr>
      <w:tr w:rsidR="00C62BDD" w:rsidRPr="00895AF6" w14:paraId="39083693" w14:textId="77777777" w:rsidTr="003F3457">
        <w:trPr>
          <w:trHeight w:val="391"/>
        </w:trPr>
        <w:tc>
          <w:tcPr>
            <w:tcW w:w="2552" w:type="dxa"/>
            <w:vAlign w:val="center"/>
            <w:hideMark/>
          </w:tcPr>
          <w:p w14:paraId="48427A71" w14:textId="77777777" w:rsidR="00C62BDD" w:rsidRPr="00895AF6" w:rsidRDefault="00F013DF" w:rsidP="00C17460">
            <w:pPr>
              <w:pStyle w:val="Brdtext"/>
              <w:spacing w:after="120"/>
              <w:rPr>
                <w:rFonts w:cstheme="majorHAnsi"/>
                <w:b/>
                <w:lang w:eastAsia="sv-SE"/>
              </w:rPr>
            </w:pPr>
            <w:r w:rsidRPr="00895AF6">
              <w:rPr>
                <w:rFonts w:cstheme="majorHAnsi"/>
                <w:b/>
                <w:lang w:eastAsia="sv-SE"/>
              </w:rPr>
              <w:lastRenderedPageBreak/>
              <w:t>Contact</w:t>
            </w:r>
          </w:p>
        </w:tc>
        <w:tc>
          <w:tcPr>
            <w:tcW w:w="4536" w:type="dxa"/>
            <w:vAlign w:val="center"/>
            <w:hideMark/>
          </w:tcPr>
          <w:p w14:paraId="396028C1" w14:textId="77777777" w:rsidR="00C62BDD" w:rsidRPr="00895AF6" w:rsidRDefault="006B5341" w:rsidP="006B5341">
            <w:pPr>
              <w:pStyle w:val="Brdtext"/>
              <w:rPr>
                <w:lang w:val="en-GB"/>
              </w:rPr>
            </w:pPr>
            <w:r w:rsidRPr="00895AF6">
              <w:fldChar w:fldCharType="begin">
                <w:ffData>
                  <w:name w:val=""/>
                  <w:enabled/>
                  <w:calcOnExit w:val="0"/>
                  <w:textInput>
                    <w:default w:val="Enter contacts, mail and/or phone"/>
                  </w:textInput>
                </w:ffData>
              </w:fldChar>
            </w:r>
            <w:r w:rsidRPr="00895AF6">
              <w:rPr>
                <w:lang w:val="en-GB"/>
              </w:rPr>
              <w:instrText xml:space="preserve"> FORMTEXT </w:instrText>
            </w:r>
            <w:r w:rsidRPr="00895AF6">
              <w:fldChar w:fldCharType="separate"/>
            </w:r>
            <w:r w:rsidRPr="00895AF6">
              <w:rPr>
                <w:noProof/>
                <w:lang w:val="en-GB"/>
              </w:rPr>
              <w:t>Enter contacts, mail and/or phone</w:t>
            </w:r>
            <w:r w:rsidRPr="00895AF6">
              <w:fldChar w:fldCharType="end"/>
            </w:r>
          </w:p>
        </w:tc>
      </w:tr>
      <w:tr w:rsidR="00C62BDD" w:rsidRPr="00895AF6" w14:paraId="1B57A21B" w14:textId="77777777" w:rsidTr="003F3457">
        <w:tc>
          <w:tcPr>
            <w:tcW w:w="2552" w:type="dxa"/>
            <w:vAlign w:val="center"/>
            <w:hideMark/>
          </w:tcPr>
          <w:p w14:paraId="0B2283AA" w14:textId="77777777" w:rsidR="00C62BDD" w:rsidRPr="00895AF6" w:rsidRDefault="00F013DF" w:rsidP="00C17460">
            <w:pPr>
              <w:pStyle w:val="Brdtext"/>
              <w:spacing w:after="120"/>
              <w:rPr>
                <w:rFonts w:cstheme="majorHAnsi"/>
                <w:b/>
                <w:lang w:eastAsia="sv-SE"/>
              </w:rPr>
            </w:pPr>
            <w:r w:rsidRPr="00895AF6">
              <w:rPr>
                <w:rFonts w:cstheme="majorHAnsi"/>
                <w:b/>
                <w:bCs/>
                <w:color w:val="262626"/>
              </w:rPr>
              <w:t>Last</w:t>
            </w:r>
            <w:r w:rsidRPr="00895AF6">
              <w:rPr>
                <w:rFonts w:cstheme="majorHAnsi"/>
                <w:b/>
                <w:bCs/>
                <w:color w:val="262626"/>
                <w:lang w:val="en-GB"/>
              </w:rPr>
              <w:t xml:space="preserve"> application</w:t>
            </w:r>
            <w:r w:rsidRPr="00895AF6">
              <w:rPr>
                <w:rFonts w:cstheme="majorHAnsi"/>
                <w:b/>
                <w:bCs/>
                <w:color w:val="262626"/>
              </w:rPr>
              <w:t xml:space="preserve"> date</w:t>
            </w:r>
          </w:p>
        </w:tc>
        <w:tc>
          <w:tcPr>
            <w:tcW w:w="4536" w:type="dxa"/>
            <w:vAlign w:val="center"/>
            <w:hideMark/>
          </w:tcPr>
          <w:p w14:paraId="4621D791" w14:textId="77777777" w:rsidR="00C62BDD" w:rsidRPr="00895AF6" w:rsidRDefault="006B5341" w:rsidP="006B5341">
            <w:pPr>
              <w:pStyle w:val="Brdtext"/>
              <w:rPr>
                <w:lang w:val="en-GB"/>
              </w:rPr>
            </w:pPr>
            <w:r w:rsidRPr="00895AF6">
              <w:fldChar w:fldCharType="begin">
                <w:ffData>
                  <w:name w:val=""/>
                  <w:enabled/>
                  <w:calcOnExit w:val="0"/>
                  <w:textInput>
                    <w:default w:val="Enter the application deadline (minimum 10 days; recommended: 3 weeks)"/>
                  </w:textInput>
                </w:ffData>
              </w:fldChar>
            </w:r>
            <w:r w:rsidRPr="00895AF6">
              <w:rPr>
                <w:lang w:val="en-GB"/>
              </w:rPr>
              <w:instrText xml:space="preserve"> FORMTEXT </w:instrText>
            </w:r>
            <w:r w:rsidRPr="00895AF6">
              <w:fldChar w:fldCharType="separate"/>
            </w:r>
            <w:r w:rsidRPr="00895AF6">
              <w:rPr>
                <w:noProof/>
                <w:lang w:val="en-GB"/>
              </w:rPr>
              <w:t>Enter the application deadline (minimum 10 days; recommended: 3 weeks)</w:t>
            </w:r>
            <w:r w:rsidRPr="00895AF6">
              <w:fldChar w:fldCharType="end"/>
            </w:r>
          </w:p>
        </w:tc>
      </w:tr>
    </w:tbl>
    <w:p w14:paraId="0BF2A3C7" w14:textId="77777777" w:rsidR="00C62BDD" w:rsidRPr="006C6AEE" w:rsidRDefault="00C62BDD" w:rsidP="00C17460">
      <w:pPr>
        <w:pStyle w:val="Brdtext"/>
        <w:rPr>
          <w:lang w:val="en-GB"/>
        </w:rPr>
      </w:pPr>
    </w:p>
    <w:sectPr w:rsidR="00C62BDD" w:rsidRPr="006C6AE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DD4F61" w14:textId="77777777" w:rsidR="00B20A42" w:rsidRDefault="00B20A42" w:rsidP="00AB37AC">
      <w:r>
        <w:separator/>
      </w:r>
    </w:p>
  </w:endnote>
  <w:endnote w:type="continuationSeparator" w:id="0">
    <w:p w14:paraId="6D09E094" w14:textId="77777777" w:rsidR="00B20A42" w:rsidRDefault="00B20A42" w:rsidP="00AB3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mp;quo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21F95C" w14:textId="77777777" w:rsidR="00B20A42" w:rsidRDefault="00B20A42" w:rsidP="00AB37AC">
      <w:r>
        <w:separator/>
      </w:r>
    </w:p>
  </w:footnote>
  <w:footnote w:type="continuationSeparator" w:id="0">
    <w:p w14:paraId="7BD3E6E4" w14:textId="77777777" w:rsidR="00B20A42" w:rsidRDefault="00B20A42" w:rsidP="00AB37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6986C584"/>
    <w:lvl w:ilvl="0">
      <w:start w:val="1"/>
      <w:numFmt w:val="bullet"/>
      <w:pStyle w:val="Punktlista2"/>
      <w:lvlText w:val=""/>
      <w:lvlJc w:val="left"/>
      <w:pPr>
        <w:tabs>
          <w:tab w:val="num" w:pos="643"/>
        </w:tabs>
        <w:ind w:left="643" w:hanging="360"/>
      </w:pPr>
      <w:rPr>
        <w:rFonts w:ascii="Symbol" w:hAnsi="Symbol" w:hint="default"/>
      </w:rPr>
    </w:lvl>
  </w:abstractNum>
  <w:abstractNum w:abstractNumId="1" w15:restartNumberingAfterBreak="0">
    <w:nsid w:val="00D81D54"/>
    <w:multiLevelType w:val="hybridMultilevel"/>
    <w:tmpl w:val="D2EEA1C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C5778E2"/>
    <w:multiLevelType w:val="hybridMultilevel"/>
    <w:tmpl w:val="3C54CF8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8272A27"/>
    <w:multiLevelType w:val="hybridMultilevel"/>
    <w:tmpl w:val="5ED69CEA"/>
    <w:lvl w:ilvl="0" w:tplc="E2927C78">
      <w:start w:val="1"/>
      <w:numFmt w:val="bullet"/>
      <w:lvlText w:val=""/>
      <w:lvlJc w:val="left"/>
      <w:pPr>
        <w:ind w:left="720" w:hanging="360"/>
      </w:pPr>
      <w:rPr>
        <w:rFonts w:ascii="Symbol" w:hAnsi="Symbol" w:hint="default"/>
      </w:rPr>
    </w:lvl>
    <w:lvl w:ilvl="1" w:tplc="83887ADC">
      <w:start w:val="1"/>
      <w:numFmt w:val="bullet"/>
      <w:lvlText w:val="o"/>
      <w:lvlJc w:val="left"/>
      <w:pPr>
        <w:ind w:left="1440" w:hanging="360"/>
      </w:pPr>
      <w:rPr>
        <w:rFonts w:ascii="Courier New" w:hAnsi="Courier New" w:cs="Courier New" w:hint="default"/>
      </w:rPr>
    </w:lvl>
    <w:lvl w:ilvl="2" w:tplc="B77EF980">
      <w:start w:val="1"/>
      <w:numFmt w:val="bullet"/>
      <w:pStyle w:val="Punktlista3"/>
      <w:lvlText w:val=""/>
      <w:lvlJc w:val="left"/>
      <w:pPr>
        <w:ind w:left="2160" w:hanging="360"/>
      </w:pPr>
      <w:rPr>
        <w:rFonts w:ascii="Wingdings" w:hAnsi="Wingdings" w:hint="default"/>
      </w:rPr>
    </w:lvl>
    <w:lvl w:ilvl="3" w:tplc="255A78E4" w:tentative="1">
      <w:start w:val="1"/>
      <w:numFmt w:val="bullet"/>
      <w:lvlText w:val=""/>
      <w:lvlJc w:val="left"/>
      <w:pPr>
        <w:ind w:left="2880" w:hanging="360"/>
      </w:pPr>
      <w:rPr>
        <w:rFonts w:ascii="Symbol" w:hAnsi="Symbol" w:hint="default"/>
      </w:rPr>
    </w:lvl>
    <w:lvl w:ilvl="4" w:tplc="68088348" w:tentative="1">
      <w:start w:val="1"/>
      <w:numFmt w:val="bullet"/>
      <w:lvlText w:val="o"/>
      <w:lvlJc w:val="left"/>
      <w:pPr>
        <w:ind w:left="3600" w:hanging="360"/>
      </w:pPr>
      <w:rPr>
        <w:rFonts w:ascii="Courier New" w:hAnsi="Courier New" w:cs="Courier New" w:hint="default"/>
      </w:rPr>
    </w:lvl>
    <w:lvl w:ilvl="5" w:tplc="0AEA26D2" w:tentative="1">
      <w:start w:val="1"/>
      <w:numFmt w:val="bullet"/>
      <w:lvlText w:val=""/>
      <w:lvlJc w:val="left"/>
      <w:pPr>
        <w:ind w:left="4320" w:hanging="360"/>
      </w:pPr>
      <w:rPr>
        <w:rFonts w:ascii="Wingdings" w:hAnsi="Wingdings" w:hint="default"/>
      </w:rPr>
    </w:lvl>
    <w:lvl w:ilvl="6" w:tplc="A00EC936" w:tentative="1">
      <w:start w:val="1"/>
      <w:numFmt w:val="bullet"/>
      <w:lvlText w:val=""/>
      <w:lvlJc w:val="left"/>
      <w:pPr>
        <w:ind w:left="5040" w:hanging="360"/>
      </w:pPr>
      <w:rPr>
        <w:rFonts w:ascii="Symbol" w:hAnsi="Symbol" w:hint="default"/>
      </w:rPr>
    </w:lvl>
    <w:lvl w:ilvl="7" w:tplc="A2D08202" w:tentative="1">
      <w:start w:val="1"/>
      <w:numFmt w:val="bullet"/>
      <w:lvlText w:val="o"/>
      <w:lvlJc w:val="left"/>
      <w:pPr>
        <w:ind w:left="5760" w:hanging="360"/>
      </w:pPr>
      <w:rPr>
        <w:rFonts w:ascii="Courier New" w:hAnsi="Courier New" w:cs="Courier New" w:hint="default"/>
      </w:rPr>
    </w:lvl>
    <w:lvl w:ilvl="8" w:tplc="30022576" w:tentative="1">
      <w:start w:val="1"/>
      <w:numFmt w:val="bullet"/>
      <w:lvlText w:val=""/>
      <w:lvlJc w:val="left"/>
      <w:pPr>
        <w:ind w:left="6480" w:hanging="360"/>
      </w:pPr>
      <w:rPr>
        <w:rFonts w:ascii="Wingdings" w:hAnsi="Wingdings" w:hint="default"/>
      </w:rPr>
    </w:lvl>
  </w:abstractNum>
  <w:abstractNum w:abstractNumId="4" w15:restartNumberingAfterBreak="0">
    <w:nsid w:val="2B0E641E"/>
    <w:multiLevelType w:val="hybridMultilevel"/>
    <w:tmpl w:val="42DC465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5" w15:restartNumberingAfterBreak="0">
    <w:nsid w:val="2B575370"/>
    <w:multiLevelType w:val="hybridMultilevel"/>
    <w:tmpl w:val="5FF8031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2D610BF1"/>
    <w:multiLevelType w:val="multilevel"/>
    <w:tmpl w:val="9A4E4CEC"/>
    <w:lvl w:ilvl="0">
      <w:start w:val="1"/>
      <w:numFmt w:val="decimal"/>
      <w:pStyle w:val="KTHNumreradlistaNumreradlista"/>
      <w:lvlText w:val="%1."/>
      <w:lvlJc w:val="left"/>
      <w:pPr>
        <w:ind w:left="360" w:hanging="3"/>
      </w:pPr>
      <w:rPr>
        <w:rFonts w:hint="default"/>
      </w:rPr>
    </w:lvl>
    <w:lvl w:ilvl="1">
      <w:start w:val="1"/>
      <w:numFmt w:val="lowerLetter"/>
      <w:pStyle w:val="KTHNumreradlista2Numreradlista2"/>
      <w:lvlText w:val="%2."/>
      <w:lvlJc w:val="left"/>
      <w:pPr>
        <w:ind w:left="1077" w:firstLine="0"/>
      </w:pPr>
      <w:rPr>
        <w:rFonts w:hint="default"/>
      </w:rPr>
    </w:lvl>
    <w:lvl w:ilvl="2">
      <w:start w:val="1"/>
      <w:numFmt w:val="lowerRoman"/>
      <w:pStyle w:val="KTHNumreradlista3Numreradlista3"/>
      <w:lvlText w:val="%3."/>
      <w:lvlJc w:val="left"/>
      <w:pPr>
        <w:ind w:left="1979"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F55035A"/>
    <w:multiLevelType w:val="hybridMultilevel"/>
    <w:tmpl w:val="415E496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3485177B"/>
    <w:multiLevelType w:val="multilevel"/>
    <w:tmpl w:val="32C40BC8"/>
    <w:lvl w:ilvl="0">
      <w:start w:val="1"/>
      <w:numFmt w:val="bullet"/>
      <w:pStyle w:val="KTHPunktlistaPunktlista"/>
      <w:lvlText w:val=""/>
      <w:lvlJc w:val="left"/>
      <w:pPr>
        <w:ind w:left="360" w:hanging="3"/>
      </w:pPr>
      <w:rPr>
        <w:rFonts w:ascii="Symbol" w:hAnsi="Symbol" w:hint="default"/>
        <w:color w:val="auto"/>
      </w:rPr>
    </w:lvl>
    <w:lvl w:ilvl="1">
      <w:start w:val="1"/>
      <w:numFmt w:val="bullet"/>
      <w:pStyle w:val="KTHPunktlista2Punktlista2"/>
      <w:lvlText w:val="o"/>
      <w:lvlJc w:val="left"/>
      <w:pPr>
        <w:tabs>
          <w:tab w:val="num" w:pos="1077"/>
        </w:tabs>
        <w:ind w:left="1077" w:firstLine="0"/>
      </w:pPr>
      <w:rPr>
        <w:rFonts w:ascii="Courier New" w:hAnsi="Courier New" w:hint="default"/>
        <w:color w:val="auto"/>
      </w:rPr>
    </w:lvl>
    <w:lvl w:ilvl="2">
      <w:start w:val="1"/>
      <w:numFmt w:val="bullet"/>
      <w:pStyle w:val="KTHPunktlista3Punktlista3"/>
      <w:lvlText w:val=""/>
      <w:lvlJc w:val="left"/>
      <w:pPr>
        <w:ind w:left="1979" w:firstLine="0"/>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9A40E0F"/>
    <w:multiLevelType w:val="multilevel"/>
    <w:tmpl w:val="11EE27CE"/>
    <w:lvl w:ilvl="0">
      <w:start w:val="1"/>
      <w:numFmt w:val="decimal"/>
      <w:pStyle w:val="KTHnRubrik1"/>
      <w:lvlText w:val="%1"/>
      <w:lvlJc w:val="left"/>
      <w:pPr>
        <w:ind w:left="432" w:hanging="432"/>
      </w:pPr>
      <w:rPr>
        <w:rFonts w:hint="default"/>
      </w:rPr>
    </w:lvl>
    <w:lvl w:ilvl="1">
      <w:start w:val="1"/>
      <w:numFmt w:val="decimal"/>
      <w:pStyle w:val="KTHnRubrik2"/>
      <w:lvlText w:val="%1.%2"/>
      <w:lvlJc w:val="left"/>
      <w:pPr>
        <w:ind w:left="576" w:hanging="576"/>
      </w:pPr>
      <w:rPr>
        <w:rFonts w:hint="default"/>
      </w:rPr>
    </w:lvl>
    <w:lvl w:ilvl="2">
      <w:start w:val="1"/>
      <w:numFmt w:val="decimal"/>
      <w:pStyle w:val="KTHnRubrik3"/>
      <w:lvlText w:val="%1.%2.%3"/>
      <w:lvlJc w:val="left"/>
      <w:pPr>
        <w:ind w:left="720" w:hanging="720"/>
      </w:pPr>
      <w:rPr>
        <w:rFonts w:hint="default"/>
      </w:rPr>
    </w:lvl>
    <w:lvl w:ilvl="3">
      <w:start w:val="1"/>
      <w:numFmt w:val="decimal"/>
      <w:pStyle w:val="KTHnRubrik4"/>
      <w:lvlText w:val="%1.%2.%3.%4"/>
      <w:lvlJc w:val="left"/>
      <w:pPr>
        <w:ind w:left="864" w:hanging="864"/>
      </w:pPr>
      <w:rPr>
        <w:rFonts w:hint="default"/>
      </w:rPr>
    </w:lvl>
    <w:lvl w:ilvl="4">
      <w:start w:val="1"/>
      <w:numFmt w:val="decimal"/>
      <w:pStyle w:val="Rubrik5"/>
      <w:lvlText w:val="%1.%2.%3.%4.%5"/>
      <w:lvlJc w:val="left"/>
      <w:pPr>
        <w:ind w:left="1008" w:hanging="1008"/>
      </w:pPr>
      <w:rPr>
        <w:rFonts w:hint="default"/>
      </w:rPr>
    </w:lvl>
    <w:lvl w:ilvl="5">
      <w:start w:val="1"/>
      <w:numFmt w:val="decimal"/>
      <w:pStyle w:val="Rubrik6"/>
      <w:lvlText w:val="%1.%2.%3.%4.%5.%6"/>
      <w:lvlJc w:val="left"/>
      <w:pPr>
        <w:ind w:left="1152" w:hanging="1152"/>
      </w:pPr>
      <w:rPr>
        <w:rFonts w:hint="default"/>
      </w:rPr>
    </w:lvl>
    <w:lvl w:ilvl="6">
      <w:start w:val="1"/>
      <w:numFmt w:val="decimal"/>
      <w:pStyle w:val="Rubrik7"/>
      <w:lvlText w:val="%1.%2.%3.%4.%5.%6.%7"/>
      <w:lvlJc w:val="left"/>
      <w:pPr>
        <w:ind w:left="1296" w:hanging="1296"/>
      </w:pPr>
      <w:rPr>
        <w:rFonts w:hint="default"/>
      </w:rPr>
    </w:lvl>
    <w:lvl w:ilvl="7">
      <w:start w:val="1"/>
      <w:numFmt w:val="decimal"/>
      <w:pStyle w:val="Rubrik8"/>
      <w:lvlText w:val="%1.%2.%3.%4.%5.%6.%7.%8"/>
      <w:lvlJc w:val="left"/>
      <w:pPr>
        <w:ind w:left="1440" w:hanging="1440"/>
      </w:pPr>
      <w:rPr>
        <w:rFonts w:hint="default"/>
      </w:rPr>
    </w:lvl>
    <w:lvl w:ilvl="8">
      <w:start w:val="1"/>
      <w:numFmt w:val="decimal"/>
      <w:pStyle w:val="Rubrik9"/>
      <w:lvlText w:val="%1.%2.%3.%4.%5.%6.%7.%8.%9"/>
      <w:lvlJc w:val="left"/>
      <w:pPr>
        <w:ind w:left="1584" w:hanging="1584"/>
      </w:pPr>
      <w:rPr>
        <w:rFonts w:hint="default"/>
      </w:rPr>
    </w:lvl>
  </w:abstractNum>
  <w:abstractNum w:abstractNumId="10" w15:restartNumberingAfterBreak="0">
    <w:nsid w:val="3CF9670E"/>
    <w:multiLevelType w:val="hybridMultilevel"/>
    <w:tmpl w:val="ABC05AE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51045B09"/>
    <w:multiLevelType w:val="hybridMultilevel"/>
    <w:tmpl w:val="404C250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515E42C7"/>
    <w:multiLevelType w:val="hybridMultilevel"/>
    <w:tmpl w:val="A7A881B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563446C0"/>
    <w:multiLevelType w:val="hybridMultilevel"/>
    <w:tmpl w:val="35FC71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71935F30"/>
    <w:multiLevelType w:val="hybridMultilevel"/>
    <w:tmpl w:val="655CF06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7B4D14AE"/>
    <w:multiLevelType w:val="hybridMultilevel"/>
    <w:tmpl w:val="2DA8DC40"/>
    <w:lvl w:ilvl="0" w:tplc="E8F49202">
      <w:start w:val="1"/>
      <w:numFmt w:val="bullet"/>
      <w:pStyle w:val="Punktlista"/>
      <w:lvlText w:val="o"/>
      <w:lvlJc w:val="left"/>
      <w:pPr>
        <w:ind w:left="1800" w:hanging="360"/>
      </w:pPr>
      <w:rPr>
        <w:rFonts w:ascii="Courier New" w:hAnsi="Courier New" w:hint="default"/>
      </w:rPr>
    </w:lvl>
    <w:lvl w:ilvl="1" w:tplc="041D0003" w:tentative="1">
      <w:start w:val="1"/>
      <w:numFmt w:val="bullet"/>
      <w:lvlText w:val="o"/>
      <w:lvlJc w:val="left"/>
      <w:pPr>
        <w:ind w:left="2520" w:hanging="360"/>
      </w:pPr>
      <w:rPr>
        <w:rFonts w:ascii="Courier New" w:hAnsi="Courier New" w:cs="Courier New" w:hint="default"/>
      </w:rPr>
    </w:lvl>
    <w:lvl w:ilvl="2" w:tplc="041D0005" w:tentative="1">
      <w:start w:val="1"/>
      <w:numFmt w:val="bullet"/>
      <w:lvlText w:val=""/>
      <w:lvlJc w:val="left"/>
      <w:pPr>
        <w:ind w:left="3240" w:hanging="360"/>
      </w:pPr>
      <w:rPr>
        <w:rFonts w:ascii="Wingdings" w:hAnsi="Wingdings" w:hint="default"/>
      </w:rPr>
    </w:lvl>
    <w:lvl w:ilvl="3" w:tplc="041D0001" w:tentative="1">
      <w:start w:val="1"/>
      <w:numFmt w:val="bullet"/>
      <w:lvlText w:val=""/>
      <w:lvlJc w:val="left"/>
      <w:pPr>
        <w:ind w:left="3960" w:hanging="360"/>
      </w:pPr>
      <w:rPr>
        <w:rFonts w:ascii="Symbol" w:hAnsi="Symbol" w:hint="default"/>
      </w:rPr>
    </w:lvl>
    <w:lvl w:ilvl="4" w:tplc="041D0003" w:tentative="1">
      <w:start w:val="1"/>
      <w:numFmt w:val="bullet"/>
      <w:lvlText w:val="o"/>
      <w:lvlJc w:val="left"/>
      <w:pPr>
        <w:ind w:left="4680" w:hanging="360"/>
      </w:pPr>
      <w:rPr>
        <w:rFonts w:ascii="Courier New" w:hAnsi="Courier New" w:cs="Courier New" w:hint="default"/>
      </w:rPr>
    </w:lvl>
    <w:lvl w:ilvl="5" w:tplc="041D0005" w:tentative="1">
      <w:start w:val="1"/>
      <w:numFmt w:val="bullet"/>
      <w:lvlText w:val=""/>
      <w:lvlJc w:val="left"/>
      <w:pPr>
        <w:ind w:left="5400" w:hanging="360"/>
      </w:pPr>
      <w:rPr>
        <w:rFonts w:ascii="Wingdings" w:hAnsi="Wingdings" w:hint="default"/>
      </w:rPr>
    </w:lvl>
    <w:lvl w:ilvl="6" w:tplc="041D0001" w:tentative="1">
      <w:start w:val="1"/>
      <w:numFmt w:val="bullet"/>
      <w:lvlText w:val=""/>
      <w:lvlJc w:val="left"/>
      <w:pPr>
        <w:ind w:left="6120" w:hanging="360"/>
      </w:pPr>
      <w:rPr>
        <w:rFonts w:ascii="Symbol" w:hAnsi="Symbol" w:hint="default"/>
      </w:rPr>
    </w:lvl>
    <w:lvl w:ilvl="7" w:tplc="041D0003" w:tentative="1">
      <w:start w:val="1"/>
      <w:numFmt w:val="bullet"/>
      <w:lvlText w:val="o"/>
      <w:lvlJc w:val="left"/>
      <w:pPr>
        <w:ind w:left="6840" w:hanging="360"/>
      </w:pPr>
      <w:rPr>
        <w:rFonts w:ascii="Courier New" w:hAnsi="Courier New" w:cs="Courier New" w:hint="default"/>
      </w:rPr>
    </w:lvl>
    <w:lvl w:ilvl="8" w:tplc="041D0005" w:tentative="1">
      <w:start w:val="1"/>
      <w:numFmt w:val="bullet"/>
      <w:lvlText w:val=""/>
      <w:lvlJc w:val="left"/>
      <w:pPr>
        <w:ind w:left="7560" w:hanging="360"/>
      </w:pPr>
      <w:rPr>
        <w:rFonts w:ascii="Wingdings" w:hAnsi="Wingdings" w:hint="default"/>
      </w:rPr>
    </w:lvl>
  </w:abstractNum>
  <w:abstractNum w:abstractNumId="16" w15:restartNumberingAfterBreak="0">
    <w:nsid w:val="7E5A08C1"/>
    <w:multiLevelType w:val="hybridMultilevel"/>
    <w:tmpl w:val="EB4C447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0"/>
  </w:num>
  <w:num w:numId="4">
    <w:abstractNumId w:val="3"/>
  </w:num>
  <w:num w:numId="5">
    <w:abstractNumId w:val="15"/>
  </w:num>
  <w:num w:numId="6">
    <w:abstractNumId w:val="9"/>
  </w:num>
  <w:num w:numId="7">
    <w:abstractNumId w:val="7"/>
  </w:num>
  <w:num w:numId="8">
    <w:abstractNumId w:val="2"/>
  </w:num>
  <w:num w:numId="9">
    <w:abstractNumId w:val="12"/>
  </w:num>
  <w:num w:numId="10">
    <w:abstractNumId w:val="11"/>
  </w:num>
  <w:num w:numId="11">
    <w:abstractNumId w:val="5"/>
  </w:num>
  <w:num w:numId="12">
    <w:abstractNumId w:val="1"/>
  </w:num>
  <w:num w:numId="13">
    <w:abstractNumId w:val="13"/>
  </w:num>
  <w:num w:numId="14">
    <w:abstractNumId w:val="10"/>
  </w:num>
  <w:num w:numId="15">
    <w:abstractNumId w:val="13"/>
  </w:num>
  <w:num w:numId="16">
    <w:abstractNumId w:val="14"/>
  </w:num>
  <w:num w:numId="17">
    <w:abstractNumId w:val="16"/>
  </w:num>
  <w:num w:numId="18">
    <w:abstractNumId w:val="4"/>
  </w:num>
  <w:num w:numId="19">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ocumentProtection w:edit="forms" w:formatting="1" w:enforcement="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1CD"/>
    <w:rsid w:val="00002EA1"/>
    <w:rsid w:val="00007DB7"/>
    <w:rsid w:val="00025CC4"/>
    <w:rsid w:val="00032840"/>
    <w:rsid w:val="000351B9"/>
    <w:rsid w:val="00037A26"/>
    <w:rsid w:val="00044064"/>
    <w:rsid w:val="0004509A"/>
    <w:rsid w:val="00046D4A"/>
    <w:rsid w:val="0005199E"/>
    <w:rsid w:val="00055C13"/>
    <w:rsid w:val="00056B7E"/>
    <w:rsid w:val="00072697"/>
    <w:rsid w:val="00075160"/>
    <w:rsid w:val="000863E7"/>
    <w:rsid w:val="0009498C"/>
    <w:rsid w:val="00095DD6"/>
    <w:rsid w:val="000A12BE"/>
    <w:rsid w:val="000A4046"/>
    <w:rsid w:val="000B4D37"/>
    <w:rsid w:val="000C1BF3"/>
    <w:rsid w:val="000C693D"/>
    <w:rsid w:val="000D1FA5"/>
    <w:rsid w:val="000D3B2E"/>
    <w:rsid w:val="000E0B56"/>
    <w:rsid w:val="000E1F2F"/>
    <w:rsid w:val="000F0D78"/>
    <w:rsid w:val="000F4615"/>
    <w:rsid w:val="001026ED"/>
    <w:rsid w:val="001033C9"/>
    <w:rsid w:val="00103C11"/>
    <w:rsid w:val="00106165"/>
    <w:rsid w:val="00111C9C"/>
    <w:rsid w:val="00112216"/>
    <w:rsid w:val="00114FE0"/>
    <w:rsid w:val="001176D5"/>
    <w:rsid w:val="0012138C"/>
    <w:rsid w:val="00122E3A"/>
    <w:rsid w:val="001240AB"/>
    <w:rsid w:val="001263B2"/>
    <w:rsid w:val="00132ABE"/>
    <w:rsid w:val="00137895"/>
    <w:rsid w:val="00137D4E"/>
    <w:rsid w:val="00150930"/>
    <w:rsid w:val="001538F6"/>
    <w:rsid w:val="0015546A"/>
    <w:rsid w:val="00157CE2"/>
    <w:rsid w:val="001611CD"/>
    <w:rsid w:val="001621F9"/>
    <w:rsid w:val="00166583"/>
    <w:rsid w:val="001706A5"/>
    <w:rsid w:val="001734E3"/>
    <w:rsid w:val="001741B3"/>
    <w:rsid w:val="0017422F"/>
    <w:rsid w:val="0018035D"/>
    <w:rsid w:val="0018642A"/>
    <w:rsid w:val="001864AE"/>
    <w:rsid w:val="001901B4"/>
    <w:rsid w:val="001A3A64"/>
    <w:rsid w:val="001A5D29"/>
    <w:rsid w:val="001B730B"/>
    <w:rsid w:val="001C48F3"/>
    <w:rsid w:val="001D2FDE"/>
    <w:rsid w:val="001F2A4B"/>
    <w:rsid w:val="001F3547"/>
    <w:rsid w:val="001F4061"/>
    <w:rsid w:val="001F4771"/>
    <w:rsid w:val="001F4ED0"/>
    <w:rsid w:val="001F5DFC"/>
    <w:rsid w:val="001F6E34"/>
    <w:rsid w:val="00202422"/>
    <w:rsid w:val="00212B4A"/>
    <w:rsid w:val="002174B7"/>
    <w:rsid w:val="0022267D"/>
    <w:rsid w:val="00227871"/>
    <w:rsid w:val="00236E25"/>
    <w:rsid w:val="00252870"/>
    <w:rsid w:val="0025434C"/>
    <w:rsid w:val="002641DE"/>
    <w:rsid w:val="00264F47"/>
    <w:rsid w:val="00275301"/>
    <w:rsid w:val="00276B6E"/>
    <w:rsid w:val="002777E8"/>
    <w:rsid w:val="002A115A"/>
    <w:rsid w:val="002A7E45"/>
    <w:rsid w:val="002C7AAE"/>
    <w:rsid w:val="002D73CA"/>
    <w:rsid w:val="002E47D4"/>
    <w:rsid w:val="002E57F9"/>
    <w:rsid w:val="002F70F6"/>
    <w:rsid w:val="002F7172"/>
    <w:rsid w:val="00303F0F"/>
    <w:rsid w:val="00310604"/>
    <w:rsid w:val="00330686"/>
    <w:rsid w:val="003674BA"/>
    <w:rsid w:val="00370C4F"/>
    <w:rsid w:val="00383258"/>
    <w:rsid w:val="00387350"/>
    <w:rsid w:val="003908C9"/>
    <w:rsid w:val="003A221F"/>
    <w:rsid w:val="003A3CB0"/>
    <w:rsid w:val="003B4955"/>
    <w:rsid w:val="003B55F6"/>
    <w:rsid w:val="003C2DC7"/>
    <w:rsid w:val="003D1819"/>
    <w:rsid w:val="003D5E50"/>
    <w:rsid w:val="003E0B36"/>
    <w:rsid w:val="003F0772"/>
    <w:rsid w:val="003F3457"/>
    <w:rsid w:val="004010A5"/>
    <w:rsid w:val="004019CC"/>
    <w:rsid w:val="0040343B"/>
    <w:rsid w:val="004056B6"/>
    <w:rsid w:val="00425736"/>
    <w:rsid w:val="00427034"/>
    <w:rsid w:val="004517A7"/>
    <w:rsid w:val="00456CE3"/>
    <w:rsid w:val="00477308"/>
    <w:rsid w:val="004844BE"/>
    <w:rsid w:val="00484AB4"/>
    <w:rsid w:val="00492611"/>
    <w:rsid w:val="00492F43"/>
    <w:rsid w:val="004973D6"/>
    <w:rsid w:val="004A3440"/>
    <w:rsid w:val="004A4049"/>
    <w:rsid w:val="004A65A0"/>
    <w:rsid w:val="004A714D"/>
    <w:rsid w:val="004B3394"/>
    <w:rsid w:val="004C4A5B"/>
    <w:rsid w:val="004D0D3C"/>
    <w:rsid w:val="004D17B8"/>
    <w:rsid w:val="004D1B6C"/>
    <w:rsid w:val="004D2C73"/>
    <w:rsid w:val="004E2404"/>
    <w:rsid w:val="004E3146"/>
    <w:rsid w:val="004F1697"/>
    <w:rsid w:val="004F684C"/>
    <w:rsid w:val="00503EF3"/>
    <w:rsid w:val="00504AD2"/>
    <w:rsid w:val="0050541F"/>
    <w:rsid w:val="00510107"/>
    <w:rsid w:val="00512C23"/>
    <w:rsid w:val="00516DE4"/>
    <w:rsid w:val="0051711D"/>
    <w:rsid w:val="00523FF5"/>
    <w:rsid w:val="0052473A"/>
    <w:rsid w:val="00525C64"/>
    <w:rsid w:val="00537BF7"/>
    <w:rsid w:val="005471FA"/>
    <w:rsid w:val="00547786"/>
    <w:rsid w:val="00547E65"/>
    <w:rsid w:val="00550EE1"/>
    <w:rsid w:val="00557D01"/>
    <w:rsid w:val="005653CC"/>
    <w:rsid w:val="00565B56"/>
    <w:rsid w:val="005671CF"/>
    <w:rsid w:val="0057553D"/>
    <w:rsid w:val="00580422"/>
    <w:rsid w:val="00580705"/>
    <w:rsid w:val="005859E7"/>
    <w:rsid w:val="00590033"/>
    <w:rsid w:val="005A1133"/>
    <w:rsid w:val="005C5635"/>
    <w:rsid w:val="005D0C29"/>
    <w:rsid w:val="005D3018"/>
    <w:rsid w:val="005E6143"/>
    <w:rsid w:val="005E78EF"/>
    <w:rsid w:val="005F55E3"/>
    <w:rsid w:val="005F7CFF"/>
    <w:rsid w:val="00605D37"/>
    <w:rsid w:val="00605F79"/>
    <w:rsid w:val="00611DEC"/>
    <w:rsid w:val="006134E6"/>
    <w:rsid w:val="00613761"/>
    <w:rsid w:val="00624347"/>
    <w:rsid w:val="006406D1"/>
    <w:rsid w:val="00644F73"/>
    <w:rsid w:val="006460E2"/>
    <w:rsid w:val="00646C90"/>
    <w:rsid w:val="006574CC"/>
    <w:rsid w:val="006579A6"/>
    <w:rsid w:val="006705F0"/>
    <w:rsid w:val="00676E2B"/>
    <w:rsid w:val="00677852"/>
    <w:rsid w:val="00681C7E"/>
    <w:rsid w:val="00681DEA"/>
    <w:rsid w:val="00690EC0"/>
    <w:rsid w:val="006A01A1"/>
    <w:rsid w:val="006A11B1"/>
    <w:rsid w:val="006B1A99"/>
    <w:rsid w:val="006B5341"/>
    <w:rsid w:val="006B6680"/>
    <w:rsid w:val="006B7B37"/>
    <w:rsid w:val="006C1BEC"/>
    <w:rsid w:val="006C3154"/>
    <w:rsid w:val="006C5CC9"/>
    <w:rsid w:val="006C6AEE"/>
    <w:rsid w:val="006D0993"/>
    <w:rsid w:val="006F6FBD"/>
    <w:rsid w:val="006F7071"/>
    <w:rsid w:val="007042F7"/>
    <w:rsid w:val="00713818"/>
    <w:rsid w:val="0073079E"/>
    <w:rsid w:val="00734139"/>
    <w:rsid w:val="00742E10"/>
    <w:rsid w:val="00742E41"/>
    <w:rsid w:val="0076168D"/>
    <w:rsid w:val="007835A7"/>
    <w:rsid w:val="00792464"/>
    <w:rsid w:val="007939CC"/>
    <w:rsid w:val="00793CB5"/>
    <w:rsid w:val="00795A9F"/>
    <w:rsid w:val="007A0204"/>
    <w:rsid w:val="007B4253"/>
    <w:rsid w:val="007B49E3"/>
    <w:rsid w:val="007C248D"/>
    <w:rsid w:val="007C2AE9"/>
    <w:rsid w:val="007C43C1"/>
    <w:rsid w:val="007C446F"/>
    <w:rsid w:val="007C7089"/>
    <w:rsid w:val="007C7279"/>
    <w:rsid w:val="007D0976"/>
    <w:rsid w:val="007D3B61"/>
    <w:rsid w:val="007D753C"/>
    <w:rsid w:val="007E3894"/>
    <w:rsid w:val="007F3C19"/>
    <w:rsid w:val="00806A4E"/>
    <w:rsid w:val="00810CC8"/>
    <w:rsid w:val="00814AD2"/>
    <w:rsid w:val="0082072A"/>
    <w:rsid w:val="0082524E"/>
    <w:rsid w:val="00825507"/>
    <w:rsid w:val="00825946"/>
    <w:rsid w:val="00827EFF"/>
    <w:rsid w:val="008308E0"/>
    <w:rsid w:val="0083540B"/>
    <w:rsid w:val="008420BD"/>
    <w:rsid w:val="00852F37"/>
    <w:rsid w:val="00857644"/>
    <w:rsid w:val="00861CEC"/>
    <w:rsid w:val="00863257"/>
    <w:rsid w:val="00865D51"/>
    <w:rsid w:val="00873303"/>
    <w:rsid w:val="008772E6"/>
    <w:rsid w:val="008815CA"/>
    <w:rsid w:val="00882132"/>
    <w:rsid w:val="008822FA"/>
    <w:rsid w:val="00891159"/>
    <w:rsid w:val="00895AF6"/>
    <w:rsid w:val="00897EC1"/>
    <w:rsid w:val="008A71FD"/>
    <w:rsid w:val="008C248C"/>
    <w:rsid w:val="008D430F"/>
    <w:rsid w:val="008E4593"/>
    <w:rsid w:val="008F0B6C"/>
    <w:rsid w:val="0090355B"/>
    <w:rsid w:val="0091107F"/>
    <w:rsid w:val="0091351B"/>
    <w:rsid w:val="00914005"/>
    <w:rsid w:val="00920215"/>
    <w:rsid w:val="00921BF5"/>
    <w:rsid w:val="00922FFA"/>
    <w:rsid w:val="00923193"/>
    <w:rsid w:val="00927DA4"/>
    <w:rsid w:val="009361E7"/>
    <w:rsid w:val="0095518B"/>
    <w:rsid w:val="00957565"/>
    <w:rsid w:val="00973353"/>
    <w:rsid w:val="0097523C"/>
    <w:rsid w:val="00981197"/>
    <w:rsid w:val="00991E22"/>
    <w:rsid w:val="00995E3F"/>
    <w:rsid w:val="009A1D12"/>
    <w:rsid w:val="009A2FC3"/>
    <w:rsid w:val="009A3428"/>
    <w:rsid w:val="009A59C3"/>
    <w:rsid w:val="009A64F5"/>
    <w:rsid w:val="009A7962"/>
    <w:rsid w:val="009B0305"/>
    <w:rsid w:val="009C0127"/>
    <w:rsid w:val="009C1174"/>
    <w:rsid w:val="009C57D7"/>
    <w:rsid w:val="009D26BD"/>
    <w:rsid w:val="009D5DD3"/>
    <w:rsid w:val="009E485A"/>
    <w:rsid w:val="009F350B"/>
    <w:rsid w:val="009F4700"/>
    <w:rsid w:val="00A052CA"/>
    <w:rsid w:val="00A118F6"/>
    <w:rsid w:val="00A12199"/>
    <w:rsid w:val="00A12DEB"/>
    <w:rsid w:val="00A210F8"/>
    <w:rsid w:val="00A21D32"/>
    <w:rsid w:val="00A240AE"/>
    <w:rsid w:val="00A35442"/>
    <w:rsid w:val="00A37248"/>
    <w:rsid w:val="00A43828"/>
    <w:rsid w:val="00A506FD"/>
    <w:rsid w:val="00A510A4"/>
    <w:rsid w:val="00A5797A"/>
    <w:rsid w:val="00A60E96"/>
    <w:rsid w:val="00A61B56"/>
    <w:rsid w:val="00A65321"/>
    <w:rsid w:val="00A70A4F"/>
    <w:rsid w:val="00A72FB2"/>
    <w:rsid w:val="00A730D5"/>
    <w:rsid w:val="00A76FDB"/>
    <w:rsid w:val="00A77340"/>
    <w:rsid w:val="00A80BC7"/>
    <w:rsid w:val="00A833EA"/>
    <w:rsid w:val="00A840EB"/>
    <w:rsid w:val="00A842E6"/>
    <w:rsid w:val="00A95861"/>
    <w:rsid w:val="00A95E1A"/>
    <w:rsid w:val="00AA3946"/>
    <w:rsid w:val="00AB0314"/>
    <w:rsid w:val="00AB37AC"/>
    <w:rsid w:val="00AB4477"/>
    <w:rsid w:val="00AC61EA"/>
    <w:rsid w:val="00AD42E4"/>
    <w:rsid w:val="00AD5B1E"/>
    <w:rsid w:val="00AE2C24"/>
    <w:rsid w:val="00AE4F0F"/>
    <w:rsid w:val="00AF0371"/>
    <w:rsid w:val="00AF3966"/>
    <w:rsid w:val="00B02309"/>
    <w:rsid w:val="00B02CE5"/>
    <w:rsid w:val="00B13199"/>
    <w:rsid w:val="00B20A42"/>
    <w:rsid w:val="00B31B88"/>
    <w:rsid w:val="00B31FC0"/>
    <w:rsid w:val="00B411DA"/>
    <w:rsid w:val="00B4256C"/>
    <w:rsid w:val="00B463FA"/>
    <w:rsid w:val="00B5121A"/>
    <w:rsid w:val="00B52D22"/>
    <w:rsid w:val="00B54F59"/>
    <w:rsid w:val="00B653E6"/>
    <w:rsid w:val="00B65934"/>
    <w:rsid w:val="00B66736"/>
    <w:rsid w:val="00B73410"/>
    <w:rsid w:val="00B77968"/>
    <w:rsid w:val="00B90528"/>
    <w:rsid w:val="00BA17D0"/>
    <w:rsid w:val="00BB409F"/>
    <w:rsid w:val="00BB43B1"/>
    <w:rsid w:val="00BC14DB"/>
    <w:rsid w:val="00BC64D7"/>
    <w:rsid w:val="00BC7DF3"/>
    <w:rsid w:val="00BD10EE"/>
    <w:rsid w:val="00BE1ABB"/>
    <w:rsid w:val="00BE45A5"/>
    <w:rsid w:val="00BF669C"/>
    <w:rsid w:val="00C06690"/>
    <w:rsid w:val="00C17460"/>
    <w:rsid w:val="00C20118"/>
    <w:rsid w:val="00C23301"/>
    <w:rsid w:val="00C256B1"/>
    <w:rsid w:val="00C2578B"/>
    <w:rsid w:val="00C30728"/>
    <w:rsid w:val="00C322C7"/>
    <w:rsid w:val="00C33F81"/>
    <w:rsid w:val="00C45400"/>
    <w:rsid w:val="00C467C2"/>
    <w:rsid w:val="00C46B7C"/>
    <w:rsid w:val="00C536B8"/>
    <w:rsid w:val="00C53FA9"/>
    <w:rsid w:val="00C62BDD"/>
    <w:rsid w:val="00C65034"/>
    <w:rsid w:val="00C74F13"/>
    <w:rsid w:val="00C8452A"/>
    <w:rsid w:val="00C85807"/>
    <w:rsid w:val="00C87FA2"/>
    <w:rsid w:val="00CA00A1"/>
    <w:rsid w:val="00CB3658"/>
    <w:rsid w:val="00CC2E63"/>
    <w:rsid w:val="00CC7E33"/>
    <w:rsid w:val="00CD7250"/>
    <w:rsid w:val="00CF0734"/>
    <w:rsid w:val="00CF0B25"/>
    <w:rsid w:val="00CF3A68"/>
    <w:rsid w:val="00D078BB"/>
    <w:rsid w:val="00D1348D"/>
    <w:rsid w:val="00D13DC9"/>
    <w:rsid w:val="00D2245B"/>
    <w:rsid w:val="00D303E5"/>
    <w:rsid w:val="00D3301B"/>
    <w:rsid w:val="00D41D40"/>
    <w:rsid w:val="00D522A1"/>
    <w:rsid w:val="00D527F0"/>
    <w:rsid w:val="00D71A55"/>
    <w:rsid w:val="00D74396"/>
    <w:rsid w:val="00D764BF"/>
    <w:rsid w:val="00D817DC"/>
    <w:rsid w:val="00DA15FB"/>
    <w:rsid w:val="00DB0228"/>
    <w:rsid w:val="00DB1212"/>
    <w:rsid w:val="00DB378B"/>
    <w:rsid w:val="00DB55DE"/>
    <w:rsid w:val="00DC3A66"/>
    <w:rsid w:val="00DC46C5"/>
    <w:rsid w:val="00DC64DC"/>
    <w:rsid w:val="00DC7EB0"/>
    <w:rsid w:val="00DD5A1A"/>
    <w:rsid w:val="00DD6F75"/>
    <w:rsid w:val="00DD701F"/>
    <w:rsid w:val="00DE04FC"/>
    <w:rsid w:val="00DE4A7F"/>
    <w:rsid w:val="00DF431C"/>
    <w:rsid w:val="00E0240F"/>
    <w:rsid w:val="00E105A1"/>
    <w:rsid w:val="00E14286"/>
    <w:rsid w:val="00E14412"/>
    <w:rsid w:val="00E23BE4"/>
    <w:rsid w:val="00E27669"/>
    <w:rsid w:val="00E307BE"/>
    <w:rsid w:val="00E41016"/>
    <w:rsid w:val="00E41C8F"/>
    <w:rsid w:val="00E433C7"/>
    <w:rsid w:val="00E45C93"/>
    <w:rsid w:val="00E57970"/>
    <w:rsid w:val="00E625F4"/>
    <w:rsid w:val="00E630C6"/>
    <w:rsid w:val="00E63215"/>
    <w:rsid w:val="00E65B82"/>
    <w:rsid w:val="00E74135"/>
    <w:rsid w:val="00E81B12"/>
    <w:rsid w:val="00E827FC"/>
    <w:rsid w:val="00E82859"/>
    <w:rsid w:val="00E87B2F"/>
    <w:rsid w:val="00E9012F"/>
    <w:rsid w:val="00E96252"/>
    <w:rsid w:val="00E97E94"/>
    <w:rsid w:val="00EA1AEC"/>
    <w:rsid w:val="00EA726F"/>
    <w:rsid w:val="00EB03A1"/>
    <w:rsid w:val="00EB07F4"/>
    <w:rsid w:val="00EB0F77"/>
    <w:rsid w:val="00EB49A2"/>
    <w:rsid w:val="00EC2C24"/>
    <w:rsid w:val="00EC4744"/>
    <w:rsid w:val="00EC68B9"/>
    <w:rsid w:val="00EC7FEF"/>
    <w:rsid w:val="00ED3738"/>
    <w:rsid w:val="00ED4ED9"/>
    <w:rsid w:val="00EF1D64"/>
    <w:rsid w:val="00EF756C"/>
    <w:rsid w:val="00EF7B8A"/>
    <w:rsid w:val="00F013DF"/>
    <w:rsid w:val="00F1015C"/>
    <w:rsid w:val="00F175A8"/>
    <w:rsid w:val="00F24522"/>
    <w:rsid w:val="00F36321"/>
    <w:rsid w:val="00F363F0"/>
    <w:rsid w:val="00F56CE0"/>
    <w:rsid w:val="00F57388"/>
    <w:rsid w:val="00F60CD3"/>
    <w:rsid w:val="00F817C5"/>
    <w:rsid w:val="00F861BB"/>
    <w:rsid w:val="00F91E52"/>
    <w:rsid w:val="00F94E56"/>
    <w:rsid w:val="00FA2711"/>
    <w:rsid w:val="00FA4A67"/>
    <w:rsid w:val="00FA5F07"/>
    <w:rsid w:val="00FB3479"/>
    <w:rsid w:val="00FB3773"/>
    <w:rsid w:val="00FC5A03"/>
    <w:rsid w:val="00FC5FBC"/>
    <w:rsid w:val="00FD172D"/>
    <w:rsid w:val="00FD3447"/>
    <w:rsid w:val="00FD3FA7"/>
    <w:rsid w:val="00FE3A70"/>
    <w:rsid w:val="00FF337B"/>
    <w:rsid w:val="00FF750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9CE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sv-SE" w:eastAsia="en-US" w:bidi="ar-SA"/>
      </w:rPr>
    </w:rPrDefault>
    <w:pPrDefault/>
  </w:docDefaults>
  <w:latentStyles w:defLockedState="0" w:defUIPriority="99" w:defSemiHidden="0" w:defUnhideWhenUsed="0" w:defQFormat="0" w:count="371">
    <w:lsdException w:name="Normal" w:uiPriority="0" w:qFormat="1"/>
    <w:lsdException w:name="heading 1" w:uiPriority="3" w:qFormat="1"/>
    <w:lsdException w:name="heading 2" w:uiPriority="3" w:qFormat="1"/>
    <w:lsdException w:name="heading 3" w:uiPriority="3" w:qFormat="1"/>
    <w:lsdException w:name="heading 4" w:uiPriority="3"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8" w:unhideWhenUsed="1"/>
    <w:lsdException w:name="footer" w:uiPriority="8" w:unhideWhenUsed="1"/>
    <w:lsdException w:name="index heading" w:semiHidden="1" w:unhideWhenUsed="1"/>
    <w:lsdException w:name="caption" w:semiHidden="1" w:uiPriority="35" w:unhideWhenUsed="1" w:qFormat="1"/>
    <w:lsdException w:name="table of figures" w:semiHidden="1" w:unhideWhenUsed="1"/>
    <w:lsdException w:name="envelope address" w:uiPriority="7"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5" w:unhideWhenUsed="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uiPriority="5" w:unhideWhenUsed="1"/>
    <w:lsdException w:name="List Bullet 3" w:uiPriority="5"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lsdException w:name="Closing" w:semiHidden="1" w:unhideWhenUsed="1"/>
    <w:lsdException w:name="Signature" w:semiHidden="1" w:unhideWhenUsed="1"/>
    <w:lsdException w:name="Default Paragraph Font" w:semiHidden="1" w:uiPriority="1" w:unhideWhenUsed="1"/>
    <w:lsdException w:name="Body Text"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4"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11CD"/>
    <w:pPr>
      <w:spacing w:line="276" w:lineRule="auto"/>
    </w:pPr>
    <w:rPr>
      <w:sz w:val="22"/>
      <w:szCs w:val="22"/>
    </w:rPr>
  </w:style>
  <w:style w:type="paragraph" w:styleId="Rubrik1">
    <w:name w:val="heading 1"/>
    <w:aliases w:val="KTH Rubrik 1"/>
    <w:basedOn w:val="Normal"/>
    <w:next w:val="Brdtext"/>
    <w:link w:val="Rubrik1Char"/>
    <w:uiPriority w:val="3"/>
    <w:qFormat/>
    <w:rsid w:val="00923193"/>
    <w:pPr>
      <w:keepNext/>
      <w:keepLines/>
      <w:spacing w:before="240" w:after="240" w:line="280" w:lineRule="atLeast"/>
      <w:outlineLvl w:val="0"/>
    </w:pPr>
    <w:rPr>
      <w:rFonts w:asciiTheme="majorHAnsi" w:eastAsiaTheme="majorEastAsia" w:hAnsiTheme="majorHAnsi" w:cstheme="majorBidi"/>
      <w:b/>
      <w:bCs/>
      <w:sz w:val="24"/>
      <w:szCs w:val="28"/>
    </w:rPr>
  </w:style>
  <w:style w:type="paragraph" w:styleId="Rubrik2">
    <w:name w:val="heading 2"/>
    <w:aliases w:val="KTH Rubrik 2"/>
    <w:basedOn w:val="Normal"/>
    <w:next w:val="Brdtext"/>
    <w:link w:val="Rubrik2Char"/>
    <w:uiPriority w:val="3"/>
    <w:qFormat/>
    <w:rsid w:val="00923193"/>
    <w:pPr>
      <w:keepNext/>
      <w:keepLines/>
      <w:spacing w:before="240" w:after="80" w:line="260" w:lineRule="atLeast"/>
      <w:outlineLvl w:val="1"/>
    </w:pPr>
    <w:rPr>
      <w:rFonts w:asciiTheme="majorHAnsi" w:eastAsiaTheme="majorEastAsia" w:hAnsiTheme="majorHAnsi" w:cstheme="majorBidi"/>
      <w:b/>
      <w:bCs/>
      <w:sz w:val="20"/>
      <w:szCs w:val="26"/>
    </w:rPr>
  </w:style>
  <w:style w:type="paragraph" w:styleId="Rubrik3">
    <w:name w:val="heading 3"/>
    <w:aliases w:val="KTH Rubrik 3"/>
    <w:basedOn w:val="Normal"/>
    <w:next w:val="Brdtext"/>
    <w:link w:val="Rubrik3Char"/>
    <w:uiPriority w:val="3"/>
    <w:qFormat/>
    <w:rsid w:val="00923193"/>
    <w:pPr>
      <w:keepNext/>
      <w:keepLines/>
      <w:spacing w:before="240" w:after="60" w:line="260" w:lineRule="atLeast"/>
      <w:outlineLvl w:val="2"/>
    </w:pPr>
    <w:rPr>
      <w:rFonts w:asciiTheme="majorHAnsi" w:eastAsiaTheme="majorEastAsia" w:hAnsiTheme="majorHAnsi" w:cstheme="majorBidi"/>
      <w:bCs/>
      <w:sz w:val="20"/>
      <w:szCs w:val="20"/>
    </w:rPr>
  </w:style>
  <w:style w:type="paragraph" w:styleId="Rubrik4">
    <w:name w:val="heading 4"/>
    <w:aliases w:val="KTH Rubrik 4"/>
    <w:basedOn w:val="Normal"/>
    <w:next w:val="Brdtext"/>
    <w:link w:val="Rubrik4Char"/>
    <w:uiPriority w:val="3"/>
    <w:qFormat/>
    <w:rsid w:val="00923193"/>
    <w:pPr>
      <w:keepNext/>
      <w:keepLines/>
      <w:spacing w:before="240" w:after="40" w:line="260" w:lineRule="atLeast"/>
      <w:outlineLvl w:val="3"/>
    </w:pPr>
    <w:rPr>
      <w:rFonts w:asciiTheme="majorHAnsi" w:eastAsiaTheme="majorEastAsia" w:hAnsiTheme="majorHAnsi" w:cstheme="majorBidi"/>
      <w:bCs/>
      <w:i/>
      <w:iCs/>
      <w:sz w:val="20"/>
      <w:szCs w:val="20"/>
    </w:rPr>
  </w:style>
  <w:style w:type="paragraph" w:styleId="Rubrik5">
    <w:name w:val="heading 5"/>
    <w:basedOn w:val="Normal"/>
    <w:next w:val="Normal"/>
    <w:link w:val="Rubrik5Char"/>
    <w:uiPriority w:val="9"/>
    <w:semiHidden/>
    <w:qFormat/>
    <w:rsid w:val="00611DEC"/>
    <w:pPr>
      <w:keepNext/>
      <w:keepLines/>
      <w:numPr>
        <w:ilvl w:val="4"/>
        <w:numId w:val="6"/>
      </w:numPr>
      <w:spacing w:before="200" w:line="240" w:lineRule="auto"/>
      <w:outlineLvl w:val="4"/>
    </w:pPr>
    <w:rPr>
      <w:rFonts w:asciiTheme="majorHAnsi" w:eastAsiaTheme="majorEastAsia" w:hAnsiTheme="majorHAnsi" w:cstheme="majorBidi"/>
      <w:color w:val="0C2952" w:themeColor="accent1" w:themeShade="7F"/>
      <w:sz w:val="20"/>
      <w:szCs w:val="20"/>
    </w:rPr>
  </w:style>
  <w:style w:type="paragraph" w:styleId="Rubrik6">
    <w:name w:val="heading 6"/>
    <w:basedOn w:val="Normal"/>
    <w:next w:val="Normal"/>
    <w:link w:val="Rubrik6Char"/>
    <w:uiPriority w:val="9"/>
    <w:semiHidden/>
    <w:qFormat/>
    <w:rsid w:val="00611DEC"/>
    <w:pPr>
      <w:keepNext/>
      <w:keepLines/>
      <w:numPr>
        <w:ilvl w:val="5"/>
        <w:numId w:val="6"/>
      </w:numPr>
      <w:spacing w:before="200" w:line="240" w:lineRule="auto"/>
      <w:outlineLvl w:val="5"/>
    </w:pPr>
    <w:rPr>
      <w:rFonts w:asciiTheme="majorHAnsi" w:eastAsiaTheme="majorEastAsia" w:hAnsiTheme="majorHAnsi" w:cstheme="majorBidi"/>
      <w:i/>
      <w:iCs/>
      <w:color w:val="0C2952" w:themeColor="accent1" w:themeShade="7F"/>
      <w:sz w:val="20"/>
      <w:szCs w:val="20"/>
    </w:rPr>
  </w:style>
  <w:style w:type="paragraph" w:styleId="Rubrik7">
    <w:name w:val="heading 7"/>
    <w:basedOn w:val="Normal"/>
    <w:next w:val="Normal"/>
    <w:link w:val="Rubrik7Char"/>
    <w:uiPriority w:val="9"/>
    <w:semiHidden/>
    <w:qFormat/>
    <w:rsid w:val="00611DEC"/>
    <w:pPr>
      <w:keepNext/>
      <w:keepLines/>
      <w:numPr>
        <w:ilvl w:val="6"/>
        <w:numId w:val="6"/>
      </w:numPr>
      <w:spacing w:before="200" w:line="240" w:lineRule="auto"/>
      <w:outlineLvl w:val="6"/>
    </w:pPr>
    <w:rPr>
      <w:rFonts w:asciiTheme="majorHAnsi" w:eastAsiaTheme="majorEastAsia" w:hAnsiTheme="majorHAnsi" w:cstheme="majorBidi"/>
      <w:i/>
      <w:iCs/>
      <w:color w:val="404040" w:themeColor="text1" w:themeTint="BF"/>
      <w:sz w:val="20"/>
      <w:szCs w:val="20"/>
    </w:rPr>
  </w:style>
  <w:style w:type="paragraph" w:styleId="Rubrik8">
    <w:name w:val="heading 8"/>
    <w:basedOn w:val="Normal"/>
    <w:next w:val="Normal"/>
    <w:link w:val="Rubrik8Char"/>
    <w:uiPriority w:val="9"/>
    <w:semiHidden/>
    <w:qFormat/>
    <w:rsid w:val="00611DEC"/>
    <w:pPr>
      <w:keepNext/>
      <w:keepLines/>
      <w:numPr>
        <w:ilvl w:val="7"/>
        <w:numId w:val="6"/>
      </w:numPr>
      <w:spacing w:before="200" w:line="240" w:lineRule="auto"/>
      <w:outlineLvl w:val="7"/>
    </w:pPr>
    <w:rPr>
      <w:rFonts w:asciiTheme="majorHAnsi" w:eastAsiaTheme="majorEastAsia" w:hAnsiTheme="majorHAnsi" w:cstheme="majorBidi"/>
      <w:color w:val="404040" w:themeColor="text1" w:themeTint="BF"/>
      <w:sz w:val="20"/>
      <w:szCs w:val="20"/>
    </w:rPr>
  </w:style>
  <w:style w:type="paragraph" w:styleId="Rubrik9">
    <w:name w:val="heading 9"/>
    <w:basedOn w:val="Normal"/>
    <w:next w:val="Normal"/>
    <w:link w:val="Rubrik9Char"/>
    <w:uiPriority w:val="9"/>
    <w:semiHidden/>
    <w:qFormat/>
    <w:rsid w:val="00611DEC"/>
    <w:pPr>
      <w:keepNext/>
      <w:keepLines/>
      <w:numPr>
        <w:ilvl w:val="8"/>
        <w:numId w:val="6"/>
      </w:numPr>
      <w:spacing w:before="200" w:line="240" w:lineRule="auto"/>
      <w:outlineLvl w:val="8"/>
    </w:pPr>
    <w:rPr>
      <w:rFonts w:asciiTheme="majorHAnsi" w:eastAsiaTheme="majorEastAsia" w:hAnsiTheme="majorHAnsi" w:cstheme="majorBidi"/>
      <w:i/>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aliases w:val="KTH Brödtext,Body Text"/>
    <w:basedOn w:val="Normal"/>
    <w:link w:val="BrdtextChar"/>
    <w:uiPriority w:val="1"/>
    <w:qFormat/>
    <w:rsid w:val="00C33F81"/>
    <w:pPr>
      <w:spacing w:after="240" w:line="260" w:lineRule="atLeast"/>
    </w:pPr>
    <w:rPr>
      <w:sz w:val="20"/>
      <w:szCs w:val="20"/>
    </w:rPr>
  </w:style>
  <w:style w:type="character" w:customStyle="1" w:styleId="BrdtextChar">
    <w:name w:val="Brödtext Char"/>
    <w:aliases w:val="KTH Brödtext Char,Body Text Char"/>
    <w:basedOn w:val="Standardstycketeckensnitt"/>
    <w:link w:val="Brdtext"/>
    <w:uiPriority w:val="1"/>
    <w:rsid w:val="001741B3"/>
  </w:style>
  <w:style w:type="paragraph" w:styleId="Brdtext2">
    <w:name w:val="Body Text 2"/>
    <w:aliases w:val="KTH Brödtext 2"/>
    <w:basedOn w:val="Brdtext"/>
    <w:link w:val="Brdtext2Char"/>
    <w:uiPriority w:val="4"/>
    <w:rsid w:val="004A3440"/>
    <w:pPr>
      <w:ind w:firstLine="357"/>
    </w:pPr>
  </w:style>
  <w:style w:type="character" w:customStyle="1" w:styleId="Brdtext2Char">
    <w:name w:val="Brödtext 2 Char"/>
    <w:aliases w:val="KTH Brödtext 2 Char"/>
    <w:basedOn w:val="Standardstycketeckensnitt"/>
    <w:link w:val="Brdtext2"/>
    <w:uiPriority w:val="4"/>
    <w:rsid w:val="004A3440"/>
  </w:style>
  <w:style w:type="character" w:customStyle="1" w:styleId="Rubrik1Char">
    <w:name w:val="Rubrik 1 Char"/>
    <w:aliases w:val="KTH Rubrik 1 Char"/>
    <w:basedOn w:val="Standardstycketeckensnitt"/>
    <w:link w:val="Rubrik1"/>
    <w:uiPriority w:val="3"/>
    <w:rsid w:val="00923193"/>
    <w:rPr>
      <w:rFonts w:asciiTheme="majorHAnsi" w:eastAsiaTheme="majorEastAsia" w:hAnsiTheme="majorHAnsi" w:cstheme="majorBidi"/>
      <w:b/>
      <w:bCs/>
      <w:sz w:val="24"/>
      <w:szCs w:val="28"/>
    </w:rPr>
  </w:style>
  <w:style w:type="character" w:customStyle="1" w:styleId="Rubrik2Char">
    <w:name w:val="Rubrik 2 Char"/>
    <w:aliases w:val="KTH Rubrik 2 Char"/>
    <w:basedOn w:val="Standardstycketeckensnitt"/>
    <w:link w:val="Rubrik2"/>
    <w:uiPriority w:val="3"/>
    <w:rsid w:val="00923193"/>
    <w:rPr>
      <w:rFonts w:asciiTheme="majorHAnsi" w:eastAsiaTheme="majorEastAsia" w:hAnsiTheme="majorHAnsi" w:cstheme="majorBidi"/>
      <w:b/>
      <w:bCs/>
      <w:szCs w:val="26"/>
    </w:rPr>
  </w:style>
  <w:style w:type="character" w:customStyle="1" w:styleId="Rubrik3Char">
    <w:name w:val="Rubrik 3 Char"/>
    <w:aliases w:val="KTH Rubrik 3 Char"/>
    <w:basedOn w:val="Standardstycketeckensnitt"/>
    <w:link w:val="Rubrik3"/>
    <w:uiPriority w:val="3"/>
    <w:rsid w:val="00923193"/>
    <w:rPr>
      <w:rFonts w:asciiTheme="majorHAnsi" w:eastAsiaTheme="majorEastAsia" w:hAnsiTheme="majorHAnsi" w:cstheme="majorBidi"/>
      <w:bCs/>
    </w:rPr>
  </w:style>
  <w:style w:type="character" w:customStyle="1" w:styleId="Rubrik4Char">
    <w:name w:val="Rubrik 4 Char"/>
    <w:aliases w:val="KTH Rubrik 4 Char"/>
    <w:basedOn w:val="Standardstycketeckensnitt"/>
    <w:link w:val="Rubrik4"/>
    <w:uiPriority w:val="3"/>
    <w:rsid w:val="00923193"/>
    <w:rPr>
      <w:rFonts w:asciiTheme="majorHAnsi" w:eastAsiaTheme="majorEastAsia" w:hAnsiTheme="majorHAnsi" w:cstheme="majorBidi"/>
      <w:bCs/>
      <w:i/>
      <w:iCs/>
    </w:rPr>
  </w:style>
  <w:style w:type="paragraph" w:styleId="Rubrik">
    <w:name w:val="Title"/>
    <w:aliases w:val="KTH Rubrik"/>
    <w:basedOn w:val="Normal"/>
    <w:next w:val="Underrubrik"/>
    <w:link w:val="RubrikChar"/>
    <w:uiPriority w:val="1"/>
    <w:rsid w:val="0057553D"/>
    <w:pPr>
      <w:spacing w:after="480" w:line="600" w:lineRule="atLeast"/>
    </w:pPr>
    <w:rPr>
      <w:rFonts w:asciiTheme="majorHAnsi" w:eastAsiaTheme="majorEastAsia" w:hAnsiTheme="majorHAnsi" w:cstheme="majorBidi"/>
      <w:b/>
      <w:spacing w:val="5"/>
      <w:kern w:val="28"/>
      <w:sz w:val="56"/>
      <w:szCs w:val="52"/>
    </w:rPr>
  </w:style>
  <w:style w:type="character" w:customStyle="1" w:styleId="RubrikChar">
    <w:name w:val="Rubrik Char"/>
    <w:aliases w:val="KTH Rubrik Char"/>
    <w:basedOn w:val="Standardstycketeckensnitt"/>
    <w:link w:val="Rubrik"/>
    <w:uiPriority w:val="1"/>
    <w:rsid w:val="0057553D"/>
    <w:rPr>
      <w:rFonts w:asciiTheme="majorHAnsi" w:eastAsiaTheme="majorEastAsia" w:hAnsiTheme="majorHAnsi" w:cstheme="majorBidi"/>
      <w:b/>
      <w:spacing w:val="5"/>
      <w:kern w:val="28"/>
      <w:sz w:val="56"/>
      <w:szCs w:val="52"/>
    </w:rPr>
  </w:style>
  <w:style w:type="paragraph" w:customStyle="1" w:styleId="KTHTitel">
    <w:name w:val="KTH Titel"/>
    <w:basedOn w:val="Normal"/>
    <w:next w:val="Brdtext"/>
    <w:uiPriority w:val="2"/>
    <w:qFormat/>
    <w:rsid w:val="00AD5B1E"/>
    <w:pPr>
      <w:spacing w:after="360" w:line="320" w:lineRule="atLeast"/>
    </w:pPr>
    <w:rPr>
      <w:rFonts w:asciiTheme="majorHAnsi" w:hAnsiTheme="majorHAnsi"/>
      <w:b/>
      <w:sz w:val="28"/>
      <w:szCs w:val="20"/>
    </w:rPr>
  </w:style>
  <w:style w:type="paragraph" w:styleId="Underrubrik">
    <w:name w:val="Subtitle"/>
    <w:aliases w:val="KTH Underrubrik"/>
    <w:basedOn w:val="Normal"/>
    <w:next w:val="Brdtext"/>
    <w:link w:val="UnderrubrikChar"/>
    <w:uiPriority w:val="1"/>
    <w:rsid w:val="00A77340"/>
    <w:pPr>
      <w:numPr>
        <w:ilvl w:val="1"/>
      </w:numPr>
      <w:spacing w:after="480" w:line="380" w:lineRule="atLeast"/>
    </w:pPr>
    <w:rPr>
      <w:rFonts w:asciiTheme="majorHAnsi" w:eastAsiaTheme="majorEastAsia" w:hAnsiTheme="majorHAnsi" w:cstheme="majorBidi"/>
      <w:iCs/>
      <w:spacing w:val="15"/>
      <w:sz w:val="32"/>
      <w:szCs w:val="24"/>
    </w:rPr>
  </w:style>
  <w:style w:type="character" w:customStyle="1" w:styleId="UnderrubrikChar">
    <w:name w:val="Underrubrik Char"/>
    <w:aliases w:val="KTH Underrubrik Char"/>
    <w:basedOn w:val="Standardstycketeckensnitt"/>
    <w:link w:val="Underrubrik"/>
    <w:uiPriority w:val="1"/>
    <w:rsid w:val="00B411DA"/>
    <w:rPr>
      <w:rFonts w:asciiTheme="majorHAnsi" w:eastAsiaTheme="majorEastAsia" w:hAnsiTheme="majorHAnsi" w:cstheme="majorBidi"/>
      <w:iCs/>
      <w:spacing w:val="15"/>
      <w:sz w:val="32"/>
      <w:szCs w:val="24"/>
    </w:rPr>
  </w:style>
  <w:style w:type="paragraph" w:customStyle="1" w:styleId="KTHPunktlistaPunktlista">
    <w:name w:val="KTH Punktlista  (Punktlista)"/>
    <w:basedOn w:val="Normal"/>
    <w:uiPriority w:val="5"/>
    <w:qFormat/>
    <w:rsid w:val="00981197"/>
    <w:pPr>
      <w:numPr>
        <w:numId w:val="2"/>
      </w:numPr>
      <w:spacing w:before="120" w:after="120" w:line="260" w:lineRule="atLeast"/>
      <w:ind w:left="714" w:hanging="357"/>
    </w:pPr>
    <w:rPr>
      <w:sz w:val="20"/>
      <w:szCs w:val="20"/>
    </w:rPr>
  </w:style>
  <w:style w:type="paragraph" w:customStyle="1" w:styleId="KTHPunktlista2Punktlista2">
    <w:name w:val="KTH Punktlista 2  (Punktlista 2)"/>
    <w:basedOn w:val="Normal"/>
    <w:uiPriority w:val="5"/>
    <w:rsid w:val="00981197"/>
    <w:pPr>
      <w:numPr>
        <w:ilvl w:val="1"/>
        <w:numId w:val="2"/>
      </w:numPr>
      <w:spacing w:before="80" w:after="80" w:line="260" w:lineRule="atLeast"/>
      <w:ind w:left="1434" w:hanging="357"/>
    </w:pPr>
    <w:rPr>
      <w:sz w:val="20"/>
      <w:szCs w:val="20"/>
    </w:rPr>
  </w:style>
  <w:style w:type="paragraph" w:customStyle="1" w:styleId="KTHPunktlista3Punktlista3">
    <w:name w:val="KTH Punktlista 3  (Punktlista 3)"/>
    <w:basedOn w:val="Normal"/>
    <w:uiPriority w:val="5"/>
    <w:rsid w:val="00981197"/>
    <w:pPr>
      <w:numPr>
        <w:ilvl w:val="2"/>
        <w:numId w:val="2"/>
      </w:numPr>
      <w:spacing w:before="40" w:after="40" w:line="260" w:lineRule="atLeast"/>
      <w:ind w:left="2336" w:hanging="357"/>
    </w:pPr>
    <w:rPr>
      <w:sz w:val="20"/>
      <w:szCs w:val="20"/>
    </w:rPr>
  </w:style>
  <w:style w:type="paragraph" w:styleId="Punktlista">
    <w:name w:val="List Bullet"/>
    <w:aliases w:val="KTH Punktlista"/>
    <w:basedOn w:val="Normal"/>
    <w:uiPriority w:val="99"/>
    <w:semiHidden/>
    <w:rsid w:val="00922FFA"/>
    <w:pPr>
      <w:numPr>
        <w:numId w:val="5"/>
      </w:numPr>
      <w:spacing w:line="240" w:lineRule="auto"/>
      <w:contextualSpacing/>
    </w:pPr>
    <w:rPr>
      <w:sz w:val="20"/>
      <w:szCs w:val="20"/>
    </w:rPr>
  </w:style>
  <w:style w:type="paragraph" w:styleId="Punktlista2">
    <w:name w:val="List Bullet 2"/>
    <w:aliases w:val="KTH Punktlista 2"/>
    <w:basedOn w:val="Normal"/>
    <w:uiPriority w:val="99"/>
    <w:semiHidden/>
    <w:rsid w:val="003D5E50"/>
    <w:pPr>
      <w:numPr>
        <w:numId w:val="3"/>
      </w:numPr>
      <w:spacing w:line="240" w:lineRule="auto"/>
      <w:contextualSpacing/>
    </w:pPr>
    <w:rPr>
      <w:sz w:val="20"/>
      <w:szCs w:val="20"/>
    </w:rPr>
  </w:style>
  <w:style w:type="paragraph" w:styleId="Punktlista3">
    <w:name w:val="List Bullet 3"/>
    <w:aliases w:val="KTH Punktlista 3"/>
    <w:basedOn w:val="Punktlista"/>
    <w:uiPriority w:val="99"/>
    <w:semiHidden/>
    <w:rsid w:val="00922FFA"/>
    <w:pPr>
      <w:numPr>
        <w:ilvl w:val="2"/>
        <w:numId w:val="4"/>
      </w:numPr>
    </w:pPr>
  </w:style>
  <w:style w:type="paragraph" w:customStyle="1" w:styleId="KTHNumreradlistaNumreradlista">
    <w:name w:val="KTH Numrerad lista  (Numrerad lista)"/>
    <w:basedOn w:val="Normal"/>
    <w:uiPriority w:val="5"/>
    <w:qFormat/>
    <w:rsid w:val="006C3154"/>
    <w:pPr>
      <w:numPr>
        <w:numId w:val="1"/>
      </w:numPr>
      <w:spacing w:before="120" w:after="120" w:line="260" w:lineRule="atLeast"/>
      <w:ind w:left="714" w:hanging="357"/>
    </w:pPr>
    <w:rPr>
      <w:sz w:val="20"/>
      <w:szCs w:val="20"/>
    </w:rPr>
  </w:style>
  <w:style w:type="paragraph" w:customStyle="1" w:styleId="KTHNumreradlista2Numreradlista2">
    <w:name w:val="KTH Numrerad lista 2  (Numrerad lista 2)"/>
    <w:basedOn w:val="Normal"/>
    <w:uiPriority w:val="5"/>
    <w:rsid w:val="00383258"/>
    <w:pPr>
      <w:numPr>
        <w:ilvl w:val="1"/>
        <w:numId w:val="1"/>
      </w:numPr>
      <w:spacing w:before="80" w:after="80" w:line="260" w:lineRule="atLeast"/>
      <w:ind w:left="1434" w:hanging="357"/>
    </w:pPr>
    <w:rPr>
      <w:sz w:val="20"/>
      <w:szCs w:val="20"/>
    </w:rPr>
  </w:style>
  <w:style w:type="paragraph" w:customStyle="1" w:styleId="KTHNumreradlista3Numreradlista3">
    <w:name w:val="KTH Numrerad lista 3  (Numrerad lista 3)"/>
    <w:basedOn w:val="Normal"/>
    <w:uiPriority w:val="5"/>
    <w:rsid w:val="00383258"/>
    <w:pPr>
      <w:numPr>
        <w:ilvl w:val="2"/>
        <w:numId w:val="1"/>
      </w:numPr>
      <w:spacing w:before="40" w:after="40" w:line="260" w:lineRule="atLeast"/>
      <w:ind w:left="2336" w:hanging="357"/>
    </w:pPr>
    <w:rPr>
      <w:sz w:val="20"/>
      <w:szCs w:val="20"/>
    </w:rPr>
  </w:style>
  <w:style w:type="paragraph" w:customStyle="1" w:styleId="KTHnRubrik1">
    <w:name w:val="KTH nRubrik 1"/>
    <w:basedOn w:val="Rubrik1"/>
    <w:next w:val="Brdtext"/>
    <w:uiPriority w:val="6"/>
    <w:qFormat/>
    <w:rsid w:val="00BC7DF3"/>
    <w:pPr>
      <w:numPr>
        <w:numId w:val="6"/>
      </w:numPr>
      <w:ind w:left="431" w:hanging="431"/>
    </w:pPr>
  </w:style>
  <w:style w:type="paragraph" w:customStyle="1" w:styleId="KTHnRubrik2">
    <w:name w:val="KTH nRubrik 2"/>
    <w:basedOn w:val="Rubrik2"/>
    <w:next w:val="Brdtext"/>
    <w:uiPriority w:val="6"/>
    <w:qFormat/>
    <w:rsid w:val="00BC7DF3"/>
    <w:pPr>
      <w:numPr>
        <w:ilvl w:val="1"/>
        <w:numId w:val="6"/>
      </w:numPr>
      <w:ind w:left="578" w:hanging="578"/>
    </w:pPr>
  </w:style>
  <w:style w:type="paragraph" w:customStyle="1" w:styleId="KTHnRubrik3">
    <w:name w:val="KTH nRubrik 3"/>
    <w:basedOn w:val="Rubrik3"/>
    <w:next w:val="Brdtext"/>
    <w:uiPriority w:val="6"/>
    <w:qFormat/>
    <w:rsid w:val="00BC7DF3"/>
    <w:pPr>
      <w:numPr>
        <w:ilvl w:val="2"/>
        <w:numId w:val="6"/>
      </w:numPr>
    </w:pPr>
  </w:style>
  <w:style w:type="paragraph" w:customStyle="1" w:styleId="KTHnRubrik4">
    <w:name w:val="KTH nRubrik 4"/>
    <w:basedOn w:val="Rubrik4"/>
    <w:next w:val="Brdtext"/>
    <w:uiPriority w:val="6"/>
    <w:qFormat/>
    <w:rsid w:val="00BC7DF3"/>
    <w:pPr>
      <w:numPr>
        <w:ilvl w:val="3"/>
        <w:numId w:val="6"/>
      </w:numPr>
      <w:ind w:left="862" w:hanging="862"/>
    </w:pPr>
  </w:style>
  <w:style w:type="character" w:customStyle="1" w:styleId="Rubrik5Char">
    <w:name w:val="Rubrik 5 Char"/>
    <w:basedOn w:val="Standardstycketeckensnitt"/>
    <w:link w:val="Rubrik5"/>
    <w:uiPriority w:val="9"/>
    <w:semiHidden/>
    <w:rsid w:val="00611DEC"/>
    <w:rPr>
      <w:rFonts w:asciiTheme="majorHAnsi" w:eastAsiaTheme="majorEastAsia" w:hAnsiTheme="majorHAnsi" w:cstheme="majorBidi"/>
      <w:color w:val="0C2952" w:themeColor="accent1" w:themeShade="7F"/>
    </w:rPr>
  </w:style>
  <w:style w:type="character" w:customStyle="1" w:styleId="Rubrik6Char">
    <w:name w:val="Rubrik 6 Char"/>
    <w:basedOn w:val="Standardstycketeckensnitt"/>
    <w:link w:val="Rubrik6"/>
    <w:uiPriority w:val="9"/>
    <w:semiHidden/>
    <w:rsid w:val="00611DEC"/>
    <w:rPr>
      <w:rFonts w:asciiTheme="majorHAnsi" w:eastAsiaTheme="majorEastAsia" w:hAnsiTheme="majorHAnsi" w:cstheme="majorBidi"/>
      <w:i/>
      <w:iCs/>
      <w:color w:val="0C2952" w:themeColor="accent1" w:themeShade="7F"/>
    </w:rPr>
  </w:style>
  <w:style w:type="character" w:customStyle="1" w:styleId="Rubrik7Char">
    <w:name w:val="Rubrik 7 Char"/>
    <w:basedOn w:val="Standardstycketeckensnitt"/>
    <w:link w:val="Rubrik7"/>
    <w:uiPriority w:val="9"/>
    <w:semiHidden/>
    <w:rsid w:val="00611DEC"/>
    <w:rPr>
      <w:rFonts w:asciiTheme="majorHAnsi" w:eastAsiaTheme="majorEastAsia" w:hAnsiTheme="majorHAnsi" w:cstheme="majorBidi"/>
      <w:i/>
      <w:iCs/>
      <w:color w:val="404040" w:themeColor="text1" w:themeTint="BF"/>
    </w:rPr>
  </w:style>
  <w:style w:type="character" w:customStyle="1" w:styleId="Rubrik8Char">
    <w:name w:val="Rubrik 8 Char"/>
    <w:basedOn w:val="Standardstycketeckensnitt"/>
    <w:link w:val="Rubrik8"/>
    <w:uiPriority w:val="9"/>
    <w:semiHidden/>
    <w:rsid w:val="00611DEC"/>
    <w:rPr>
      <w:rFonts w:asciiTheme="majorHAnsi" w:eastAsiaTheme="majorEastAsia" w:hAnsiTheme="majorHAnsi" w:cstheme="majorBidi"/>
      <w:color w:val="404040" w:themeColor="text1" w:themeTint="BF"/>
    </w:rPr>
  </w:style>
  <w:style w:type="character" w:customStyle="1" w:styleId="Rubrik9Char">
    <w:name w:val="Rubrik 9 Char"/>
    <w:basedOn w:val="Standardstycketeckensnitt"/>
    <w:link w:val="Rubrik9"/>
    <w:uiPriority w:val="9"/>
    <w:semiHidden/>
    <w:rsid w:val="00611DEC"/>
    <w:rPr>
      <w:rFonts w:asciiTheme="majorHAnsi" w:eastAsiaTheme="majorEastAsia" w:hAnsiTheme="majorHAnsi" w:cstheme="majorBidi"/>
      <w:i/>
      <w:iCs/>
      <w:color w:val="404040" w:themeColor="text1" w:themeTint="BF"/>
    </w:rPr>
  </w:style>
  <w:style w:type="paragraph" w:styleId="Innehllsfrteckningsrubrik">
    <w:name w:val="TOC Heading"/>
    <w:basedOn w:val="KTHTitel"/>
    <w:next w:val="Normal"/>
    <w:uiPriority w:val="38"/>
    <w:rsid w:val="009A3428"/>
    <w:pPr>
      <w:spacing w:before="240" w:after="240"/>
    </w:pPr>
  </w:style>
  <w:style w:type="paragraph" w:styleId="Sidhuvud">
    <w:name w:val="header"/>
    <w:basedOn w:val="Normal"/>
    <w:link w:val="SidhuvudChar"/>
    <w:uiPriority w:val="8"/>
    <w:rsid w:val="00547786"/>
    <w:pPr>
      <w:tabs>
        <w:tab w:val="center" w:pos="4536"/>
        <w:tab w:val="right" w:pos="9072"/>
      </w:tabs>
      <w:spacing w:after="20" w:line="240" w:lineRule="auto"/>
    </w:pPr>
    <w:rPr>
      <w:rFonts w:asciiTheme="majorHAnsi" w:hAnsiTheme="majorHAnsi"/>
      <w:sz w:val="15"/>
      <w:szCs w:val="20"/>
    </w:rPr>
  </w:style>
  <w:style w:type="character" w:customStyle="1" w:styleId="SidhuvudChar">
    <w:name w:val="Sidhuvud Char"/>
    <w:basedOn w:val="Standardstycketeckensnitt"/>
    <w:link w:val="Sidhuvud"/>
    <w:uiPriority w:val="8"/>
    <w:rsid w:val="00547786"/>
    <w:rPr>
      <w:rFonts w:asciiTheme="majorHAnsi" w:hAnsiTheme="majorHAnsi"/>
      <w:sz w:val="15"/>
    </w:rPr>
  </w:style>
  <w:style w:type="character" w:styleId="Sidnummer">
    <w:name w:val="page number"/>
    <w:basedOn w:val="Standardstycketeckensnitt"/>
    <w:uiPriority w:val="8"/>
    <w:rsid w:val="003A221F"/>
    <w:rPr>
      <w:rFonts w:asciiTheme="majorHAnsi" w:hAnsiTheme="majorHAnsi"/>
      <w:sz w:val="15"/>
    </w:rPr>
  </w:style>
  <w:style w:type="paragraph" w:styleId="Sidfot">
    <w:name w:val="footer"/>
    <w:basedOn w:val="Normal"/>
    <w:link w:val="SidfotChar"/>
    <w:uiPriority w:val="8"/>
    <w:rsid w:val="00C87FA2"/>
    <w:pPr>
      <w:tabs>
        <w:tab w:val="center" w:pos="4536"/>
        <w:tab w:val="right" w:pos="9072"/>
      </w:tabs>
      <w:spacing w:line="210" w:lineRule="atLeast"/>
    </w:pPr>
    <w:rPr>
      <w:rFonts w:asciiTheme="majorHAnsi" w:hAnsiTheme="majorHAnsi"/>
      <w:sz w:val="15"/>
      <w:szCs w:val="20"/>
    </w:rPr>
  </w:style>
  <w:style w:type="character" w:customStyle="1" w:styleId="SidfotChar">
    <w:name w:val="Sidfot Char"/>
    <w:basedOn w:val="Standardstycketeckensnitt"/>
    <w:link w:val="Sidfot"/>
    <w:uiPriority w:val="8"/>
    <w:rsid w:val="00C87FA2"/>
    <w:rPr>
      <w:rFonts w:asciiTheme="majorHAnsi" w:hAnsiTheme="majorHAnsi"/>
      <w:sz w:val="15"/>
    </w:rPr>
  </w:style>
  <w:style w:type="paragraph" w:customStyle="1" w:styleId="HeaderBold">
    <w:name w:val="HeaderBold"/>
    <w:basedOn w:val="Sidhuvud"/>
    <w:uiPriority w:val="8"/>
    <w:rsid w:val="00547786"/>
    <w:pPr>
      <w:spacing w:before="20"/>
    </w:pPr>
    <w:rPr>
      <w:b/>
    </w:rPr>
  </w:style>
  <w:style w:type="paragraph" w:styleId="Innehll1">
    <w:name w:val="toc 1"/>
    <w:basedOn w:val="Normal"/>
    <w:next w:val="Normal"/>
    <w:uiPriority w:val="39"/>
    <w:rsid w:val="001F3547"/>
    <w:pPr>
      <w:spacing w:after="100" w:line="240" w:lineRule="auto"/>
    </w:pPr>
    <w:rPr>
      <w:sz w:val="20"/>
      <w:szCs w:val="20"/>
    </w:rPr>
  </w:style>
  <w:style w:type="paragraph" w:styleId="Innehll2">
    <w:name w:val="toc 2"/>
    <w:basedOn w:val="Normal"/>
    <w:next w:val="Normal"/>
    <w:uiPriority w:val="39"/>
    <w:rsid w:val="001F3547"/>
    <w:pPr>
      <w:spacing w:after="100" w:line="240" w:lineRule="auto"/>
      <w:ind w:left="200"/>
    </w:pPr>
    <w:rPr>
      <w:sz w:val="20"/>
      <w:szCs w:val="20"/>
    </w:rPr>
  </w:style>
  <w:style w:type="paragraph" w:styleId="Innehll3">
    <w:name w:val="toc 3"/>
    <w:basedOn w:val="Normal"/>
    <w:next w:val="Normal"/>
    <w:uiPriority w:val="39"/>
    <w:rsid w:val="001F3547"/>
    <w:pPr>
      <w:spacing w:after="100" w:line="240" w:lineRule="auto"/>
      <w:ind w:left="400"/>
    </w:pPr>
    <w:rPr>
      <w:sz w:val="20"/>
      <w:szCs w:val="20"/>
    </w:rPr>
  </w:style>
  <w:style w:type="paragraph" w:styleId="Adress-brev">
    <w:name w:val="envelope address"/>
    <w:basedOn w:val="Normal"/>
    <w:uiPriority w:val="7"/>
    <w:rsid w:val="00873303"/>
    <w:pPr>
      <w:spacing w:line="240" w:lineRule="auto"/>
    </w:pPr>
    <w:rPr>
      <w:rFonts w:ascii="Arial" w:eastAsia="Georgia" w:hAnsi="Arial" w:cs="Arial"/>
      <w:sz w:val="20"/>
      <w:szCs w:val="20"/>
    </w:rPr>
  </w:style>
  <w:style w:type="paragraph" w:customStyle="1" w:styleId="FooterBold">
    <w:name w:val="FooterBold"/>
    <w:basedOn w:val="Sidfot"/>
    <w:uiPriority w:val="8"/>
    <w:rsid w:val="00C87FA2"/>
    <w:pPr>
      <w:spacing w:line="200" w:lineRule="atLeast"/>
    </w:pPr>
    <w:rPr>
      <w:b/>
    </w:rPr>
  </w:style>
  <w:style w:type="paragraph" w:styleId="Normalwebb">
    <w:name w:val="Normal (Web)"/>
    <w:basedOn w:val="Normal"/>
    <w:uiPriority w:val="99"/>
    <w:unhideWhenUsed/>
    <w:rsid w:val="001611CD"/>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1611CD"/>
    <w:rPr>
      <w:b/>
      <w:bCs/>
    </w:rPr>
  </w:style>
  <w:style w:type="character" w:styleId="Hyperlnk">
    <w:name w:val="Hyperlink"/>
    <w:basedOn w:val="Standardstycketeckensnitt"/>
    <w:uiPriority w:val="99"/>
    <w:unhideWhenUsed/>
    <w:rsid w:val="001611CD"/>
    <w:rPr>
      <w:color w:val="0000FF"/>
      <w:u w:val="single"/>
    </w:rPr>
  </w:style>
  <w:style w:type="paragraph" w:styleId="HTML-frformaterad">
    <w:name w:val="HTML Preformatted"/>
    <w:basedOn w:val="Normal"/>
    <w:link w:val="HTML-frformateradChar"/>
    <w:uiPriority w:val="99"/>
    <w:semiHidden/>
    <w:unhideWhenUsed/>
    <w:rsid w:val="00161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eastAsia="sv-SE"/>
    </w:rPr>
  </w:style>
  <w:style w:type="character" w:customStyle="1" w:styleId="HTML-frformateradChar">
    <w:name w:val="HTML - förformaterad Char"/>
    <w:basedOn w:val="Standardstycketeckensnitt"/>
    <w:link w:val="HTML-frformaterad"/>
    <w:uiPriority w:val="99"/>
    <w:semiHidden/>
    <w:rsid w:val="001611CD"/>
    <w:rPr>
      <w:rFonts w:ascii="Courier New" w:eastAsia="Times New Roman" w:hAnsi="Courier New" w:cs="Courier New"/>
      <w:lang w:eastAsia="sv-SE"/>
    </w:rPr>
  </w:style>
  <w:style w:type="character" w:styleId="Kommentarsreferens">
    <w:name w:val="annotation reference"/>
    <w:basedOn w:val="Standardstycketeckensnitt"/>
    <w:uiPriority w:val="99"/>
    <w:semiHidden/>
    <w:unhideWhenUsed/>
    <w:rsid w:val="0015546A"/>
    <w:rPr>
      <w:sz w:val="16"/>
      <w:szCs w:val="16"/>
    </w:rPr>
  </w:style>
  <w:style w:type="paragraph" w:styleId="Kommentarer">
    <w:name w:val="annotation text"/>
    <w:basedOn w:val="Normal"/>
    <w:link w:val="KommentarerChar"/>
    <w:uiPriority w:val="99"/>
    <w:unhideWhenUsed/>
    <w:rsid w:val="0015546A"/>
    <w:pPr>
      <w:spacing w:line="240" w:lineRule="auto"/>
    </w:pPr>
    <w:rPr>
      <w:sz w:val="20"/>
      <w:szCs w:val="20"/>
    </w:rPr>
  </w:style>
  <w:style w:type="character" w:customStyle="1" w:styleId="KommentarerChar">
    <w:name w:val="Kommentarer Char"/>
    <w:basedOn w:val="Standardstycketeckensnitt"/>
    <w:link w:val="Kommentarer"/>
    <w:uiPriority w:val="99"/>
    <w:rsid w:val="0015546A"/>
  </w:style>
  <w:style w:type="paragraph" w:styleId="Kommentarsmne">
    <w:name w:val="annotation subject"/>
    <w:basedOn w:val="Kommentarer"/>
    <w:next w:val="Kommentarer"/>
    <w:link w:val="KommentarsmneChar"/>
    <w:uiPriority w:val="99"/>
    <w:semiHidden/>
    <w:unhideWhenUsed/>
    <w:rsid w:val="0015546A"/>
    <w:rPr>
      <w:b/>
      <w:bCs/>
    </w:rPr>
  </w:style>
  <w:style w:type="character" w:customStyle="1" w:styleId="KommentarsmneChar">
    <w:name w:val="Kommentarsämne Char"/>
    <w:basedOn w:val="KommentarerChar"/>
    <w:link w:val="Kommentarsmne"/>
    <w:uiPriority w:val="99"/>
    <w:semiHidden/>
    <w:rsid w:val="0015546A"/>
    <w:rPr>
      <w:b/>
      <w:bCs/>
    </w:rPr>
  </w:style>
  <w:style w:type="paragraph" w:styleId="Ballongtext">
    <w:name w:val="Balloon Text"/>
    <w:basedOn w:val="Normal"/>
    <w:link w:val="BallongtextChar"/>
    <w:uiPriority w:val="99"/>
    <w:semiHidden/>
    <w:unhideWhenUsed/>
    <w:rsid w:val="0015546A"/>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15546A"/>
    <w:rPr>
      <w:rFonts w:ascii="Tahoma" w:hAnsi="Tahoma" w:cs="Tahoma"/>
      <w:sz w:val="16"/>
      <w:szCs w:val="16"/>
    </w:rPr>
  </w:style>
  <w:style w:type="character" w:customStyle="1" w:styleId="andringsnot">
    <w:name w:val="andringsnot"/>
    <w:basedOn w:val="Standardstycketeckensnitt"/>
    <w:rsid w:val="000D1FA5"/>
  </w:style>
  <w:style w:type="paragraph" w:styleId="Liststycke">
    <w:name w:val="List Paragraph"/>
    <w:basedOn w:val="Normal"/>
    <w:uiPriority w:val="34"/>
    <w:qFormat/>
    <w:rsid w:val="007C7089"/>
    <w:pPr>
      <w:spacing w:line="240" w:lineRule="auto"/>
      <w:ind w:left="720"/>
      <w:contextualSpacing/>
    </w:pPr>
    <w:rPr>
      <w:sz w:val="20"/>
      <w:szCs w:val="20"/>
    </w:rPr>
  </w:style>
  <w:style w:type="character" w:styleId="Betoning">
    <w:name w:val="Emphasis"/>
    <w:basedOn w:val="Standardstycketeckensnitt"/>
    <w:uiPriority w:val="20"/>
    <w:qFormat/>
    <w:rsid w:val="007C7089"/>
    <w:rPr>
      <w:i/>
      <w:iCs/>
    </w:rPr>
  </w:style>
  <w:style w:type="character" w:styleId="AnvndHyperlnk">
    <w:name w:val="FollowedHyperlink"/>
    <w:basedOn w:val="Standardstycketeckensnitt"/>
    <w:uiPriority w:val="99"/>
    <w:semiHidden/>
    <w:unhideWhenUsed/>
    <w:rsid w:val="00EA1AEC"/>
    <w:rPr>
      <w:color w:val="800080" w:themeColor="followedHyperlink"/>
      <w:u w:val="single"/>
    </w:rPr>
  </w:style>
  <w:style w:type="character" w:customStyle="1" w:styleId="alt-edited1">
    <w:name w:val="alt-edited1"/>
    <w:basedOn w:val="Standardstycketeckensnitt"/>
    <w:rsid w:val="00580422"/>
    <w:rPr>
      <w:color w:val="4D90F0"/>
    </w:rPr>
  </w:style>
  <w:style w:type="character" w:styleId="Platshllartext">
    <w:name w:val="Placeholder Text"/>
    <w:basedOn w:val="Standardstycketeckensnitt"/>
    <w:uiPriority w:val="99"/>
    <w:semiHidden/>
    <w:rsid w:val="00FD3447"/>
    <w:rPr>
      <w:color w:val="808080"/>
    </w:rPr>
  </w:style>
  <w:style w:type="character" w:customStyle="1" w:styleId="Style1">
    <w:name w:val="Style1"/>
    <w:basedOn w:val="Standardstycketeckensnitt"/>
    <w:uiPriority w:val="1"/>
    <w:rsid w:val="00BE1ABB"/>
    <w:rPr>
      <w:rFonts w:ascii="Georgia" w:hAnsi="Georgia"/>
      <w:color w:val="auto"/>
      <w:sz w:val="22"/>
    </w:rPr>
  </w:style>
  <w:style w:type="table" w:styleId="Tabellrutnt">
    <w:name w:val="Table Grid"/>
    <w:basedOn w:val="Normaltabell"/>
    <w:uiPriority w:val="59"/>
    <w:rsid w:val="00E827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F70F6"/>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0445">
      <w:bodyDiv w:val="1"/>
      <w:marLeft w:val="0"/>
      <w:marRight w:val="0"/>
      <w:marTop w:val="0"/>
      <w:marBottom w:val="0"/>
      <w:divBdr>
        <w:top w:val="none" w:sz="0" w:space="0" w:color="auto"/>
        <w:left w:val="none" w:sz="0" w:space="0" w:color="auto"/>
        <w:bottom w:val="none" w:sz="0" w:space="0" w:color="auto"/>
        <w:right w:val="none" w:sz="0" w:space="0" w:color="auto"/>
      </w:divBdr>
    </w:div>
    <w:div w:id="60058442">
      <w:bodyDiv w:val="1"/>
      <w:marLeft w:val="0"/>
      <w:marRight w:val="0"/>
      <w:marTop w:val="0"/>
      <w:marBottom w:val="0"/>
      <w:divBdr>
        <w:top w:val="none" w:sz="0" w:space="0" w:color="auto"/>
        <w:left w:val="none" w:sz="0" w:space="0" w:color="auto"/>
        <w:bottom w:val="none" w:sz="0" w:space="0" w:color="auto"/>
        <w:right w:val="none" w:sz="0" w:space="0" w:color="auto"/>
      </w:divBdr>
    </w:div>
    <w:div w:id="142434253">
      <w:bodyDiv w:val="1"/>
      <w:marLeft w:val="0"/>
      <w:marRight w:val="0"/>
      <w:marTop w:val="0"/>
      <w:marBottom w:val="0"/>
      <w:divBdr>
        <w:top w:val="none" w:sz="0" w:space="0" w:color="auto"/>
        <w:left w:val="none" w:sz="0" w:space="0" w:color="auto"/>
        <w:bottom w:val="none" w:sz="0" w:space="0" w:color="auto"/>
        <w:right w:val="none" w:sz="0" w:space="0" w:color="auto"/>
      </w:divBdr>
      <w:divsChild>
        <w:div w:id="389380805">
          <w:marLeft w:val="0"/>
          <w:marRight w:val="0"/>
          <w:marTop w:val="0"/>
          <w:marBottom w:val="0"/>
          <w:divBdr>
            <w:top w:val="none" w:sz="0" w:space="0" w:color="auto"/>
            <w:left w:val="none" w:sz="0" w:space="0" w:color="auto"/>
            <w:bottom w:val="none" w:sz="0" w:space="0" w:color="auto"/>
            <w:right w:val="none" w:sz="0" w:space="0" w:color="auto"/>
          </w:divBdr>
          <w:divsChild>
            <w:div w:id="912786373">
              <w:marLeft w:val="0"/>
              <w:marRight w:val="0"/>
              <w:marTop w:val="0"/>
              <w:marBottom w:val="0"/>
              <w:divBdr>
                <w:top w:val="none" w:sz="0" w:space="0" w:color="auto"/>
                <w:left w:val="none" w:sz="0" w:space="0" w:color="auto"/>
                <w:bottom w:val="none" w:sz="0" w:space="0" w:color="auto"/>
                <w:right w:val="none" w:sz="0" w:space="0" w:color="auto"/>
              </w:divBdr>
              <w:divsChild>
                <w:div w:id="2128891607">
                  <w:marLeft w:val="0"/>
                  <w:marRight w:val="0"/>
                  <w:marTop w:val="0"/>
                  <w:marBottom w:val="0"/>
                  <w:divBdr>
                    <w:top w:val="none" w:sz="0" w:space="0" w:color="auto"/>
                    <w:left w:val="none" w:sz="0" w:space="0" w:color="auto"/>
                    <w:bottom w:val="none" w:sz="0" w:space="0" w:color="auto"/>
                    <w:right w:val="none" w:sz="0" w:space="0" w:color="auto"/>
                  </w:divBdr>
                  <w:divsChild>
                    <w:div w:id="576671279">
                      <w:marLeft w:val="0"/>
                      <w:marRight w:val="0"/>
                      <w:marTop w:val="0"/>
                      <w:marBottom w:val="0"/>
                      <w:divBdr>
                        <w:top w:val="none" w:sz="0" w:space="0" w:color="auto"/>
                        <w:left w:val="none" w:sz="0" w:space="0" w:color="auto"/>
                        <w:bottom w:val="none" w:sz="0" w:space="0" w:color="auto"/>
                        <w:right w:val="none" w:sz="0" w:space="0" w:color="auto"/>
                      </w:divBdr>
                      <w:divsChild>
                        <w:div w:id="1015227262">
                          <w:marLeft w:val="0"/>
                          <w:marRight w:val="0"/>
                          <w:marTop w:val="0"/>
                          <w:marBottom w:val="0"/>
                          <w:divBdr>
                            <w:top w:val="none" w:sz="0" w:space="0" w:color="auto"/>
                            <w:left w:val="none" w:sz="0" w:space="0" w:color="auto"/>
                            <w:bottom w:val="none" w:sz="0" w:space="0" w:color="auto"/>
                            <w:right w:val="none" w:sz="0" w:space="0" w:color="auto"/>
                          </w:divBdr>
                          <w:divsChild>
                            <w:div w:id="22315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5431382">
      <w:bodyDiv w:val="1"/>
      <w:marLeft w:val="0"/>
      <w:marRight w:val="0"/>
      <w:marTop w:val="0"/>
      <w:marBottom w:val="0"/>
      <w:divBdr>
        <w:top w:val="none" w:sz="0" w:space="0" w:color="auto"/>
        <w:left w:val="none" w:sz="0" w:space="0" w:color="auto"/>
        <w:bottom w:val="none" w:sz="0" w:space="0" w:color="auto"/>
        <w:right w:val="none" w:sz="0" w:space="0" w:color="auto"/>
      </w:divBdr>
    </w:div>
    <w:div w:id="323050126">
      <w:bodyDiv w:val="1"/>
      <w:marLeft w:val="0"/>
      <w:marRight w:val="0"/>
      <w:marTop w:val="0"/>
      <w:marBottom w:val="0"/>
      <w:divBdr>
        <w:top w:val="none" w:sz="0" w:space="0" w:color="auto"/>
        <w:left w:val="none" w:sz="0" w:space="0" w:color="auto"/>
        <w:bottom w:val="none" w:sz="0" w:space="0" w:color="auto"/>
        <w:right w:val="none" w:sz="0" w:space="0" w:color="auto"/>
      </w:divBdr>
    </w:div>
    <w:div w:id="440876509">
      <w:bodyDiv w:val="1"/>
      <w:marLeft w:val="0"/>
      <w:marRight w:val="0"/>
      <w:marTop w:val="0"/>
      <w:marBottom w:val="0"/>
      <w:divBdr>
        <w:top w:val="none" w:sz="0" w:space="0" w:color="auto"/>
        <w:left w:val="none" w:sz="0" w:space="0" w:color="auto"/>
        <w:bottom w:val="none" w:sz="0" w:space="0" w:color="auto"/>
        <w:right w:val="none" w:sz="0" w:space="0" w:color="auto"/>
      </w:divBdr>
      <w:divsChild>
        <w:div w:id="1911890430">
          <w:marLeft w:val="0"/>
          <w:marRight w:val="0"/>
          <w:marTop w:val="0"/>
          <w:marBottom w:val="0"/>
          <w:divBdr>
            <w:top w:val="none" w:sz="0" w:space="0" w:color="auto"/>
            <w:left w:val="none" w:sz="0" w:space="0" w:color="auto"/>
            <w:bottom w:val="none" w:sz="0" w:space="0" w:color="auto"/>
            <w:right w:val="none" w:sz="0" w:space="0" w:color="auto"/>
          </w:divBdr>
          <w:divsChild>
            <w:div w:id="336614555">
              <w:marLeft w:val="0"/>
              <w:marRight w:val="0"/>
              <w:marTop w:val="0"/>
              <w:marBottom w:val="0"/>
              <w:divBdr>
                <w:top w:val="none" w:sz="0" w:space="0" w:color="auto"/>
                <w:left w:val="none" w:sz="0" w:space="0" w:color="auto"/>
                <w:bottom w:val="none" w:sz="0" w:space="0" w:color="auto"/>
                <w:right w:val="none" w:sz="0" w:space="0" w:color="auto"/>
              </w:divBdr>
              <w:divsChild>
                <w:div w:id="594242715">
                  <w:marLeft w:val="0"/>
                  <w:marRight w:val="0"/>
                  <w:marTop w:val="0"/>
                  <w:marBottom w:val="0"/>
                  <w:divBdr>
                    <w:top w:val="none" w:sz="0" w:space="0" w:color="auto"/>
                    <w:left w:val="none" w:sz="0" w:space="0" w:color="auto"/>
                    <w:bottom w:val="none" w:sz="0" w:space="0" w:color="auto"/>
                    <w:right w:val="none" w:sz="0" w:space="0" w:color="auto"/>
                  </w:divBdr>
                  <w:divsChild>
                    <w:div w:id="1916891478">
                      <w:marLeft w:val="0"/>
                      <w:marRight w:val="0"/>
                      <w:marTop w:val="0"/>
                      <w:marBottom w:val="0"/>
                      <w:divBdr>
                        <w:top w:val="none" w:sz="0" w:space="0" w:color="auto"/>
                        <w:left w:val="none" w:sz="0" w:space="0" w:color="auto"/>
                        <w:bottom w:val="none" w:sz="0" w:space="0" w:color="auto"/>
                        <w:right w:val="none" w:sz="0" w:space="0" w:color="auto"/>
                      </w:divBdr>
                      <w:divsChild>
                        <w:div w:id="2057702287">
                          <w:marLeft w:val="0"/>
                          <w:marRight w:val="0"/>
                          <w:marTop w:val="0"/>
                          <w:marBottom w:val="0"/>
                          <w:divBdr>
                            <w:top w:val="none" w:sz="0" w:space="0" w:color="auto"/>
                            <w:left w:val="none" w:sz="0" w:space="0" w:color="auto"/>
                            <w:bottom w:val="none" w:sz="0" w:space="0" w:color="auto"/>
                            <w:right w:val="none" w:sz="0" w:space="0" w:color="auto"/>
                          </w:divBdr>
                          <w:divsChild>
                            <w:div w:id="328950290">
                              <w:marLeft w:val="0"/>
                              <w:marRight w:val="0"/>
                              <w:marTop w:val="0"/>
                              <w:marBottom w:val="0"/>
                              <w:divBdr>
                                <w:top w:val="none" w:sz="0" w:space="0" w:color="auto"/>
                                <w:left w:val="none" w:sz="0" w:space="0" w:color="auto"/>
                                <w:bottom w:val="none" w:sz="0" w:space="0" w:color="auto"/>
                                <w:right w:val="none" w:sz="0" w:space="0" w:color="auto"/>
                              </w:divBdr>
                              <w:divsChild>
                                <w:div w:id="1320115998">
                                  <w:marLeft w:val="0"/>
                                  <w:marRight w:val="0"/>
                                  <w:marTop w:val="0"/>
                                  <w:marBottom w:val="0"/>
                                  <w:divBdr>
                                    <w:top w:val="none" w:sz="0" w:space="0" w:color="auto"/>
                                    <w:left w:val="none" w:sz="0" w:space="0" w:color="auto"/>
                                    <w:bottom w:val="none" w:sz="0" w:space="0" w:color="auto"/>
                                    <w:right w:val="none" w:sz="0" w:space="0" w:color="auto"/>
                                  </w:divBdr>
                                  <w:divsChild>
                                    <w:div w:id="312367312">
                                      <w:marLeft w:val="60"/>
                                      <w:marRight w:val="0"/>
                                      <w:marTop w:val="0"/>
                                      <w:marBottom w:val="0"/>
                                      <w:divBdr>
                                        <w:top w:val="none" w:sz="0" w:space="0" w:color="auto"/>
                                        <w:left w:val="none" w:sz="0" w:space="0" w:color="auto"/>
                                        <w:bottom w:val="none" w:sz="0" w:space="0" w:color="auto"/>
                                        <w:right w:val="none" w:sz="0" w:space="0" w:color="auto"/>
                                      </w:divBdr>
                                      <w:divsChild>
                                        <w:div w:id="2118524510">
                                          <w:marLeft w:val="0"/>
                                          <w:marRight w:val="0"/>
                                          <w:marTop w:val="0"/>
                                          <w:marBottom w:val="0"/>
                                          <w:divBdr>
                                            <w:top w:val="none" w:sz="0" w:space="0" w:color="auto"/>
                                            <w:left w:val="none" w:sz="0" w:space="0" w:color="auto"/>
                                            <w:bottom w:val="none" w:sz="0" w:space="0" w:color="auto"/>
                                            <w:right w:val="none" w:sz="0" w:space="0" w:color="auto"/>
                                          </w:divBdr>
                                          <w:divsChild>
                                            <w:div w:id="1201742350">
                                              <w:marLeft w:val="0"/>
                                              <w:marRight w:val="0"/>
                                              <w:marTop w:val="0"/>
                                              <w:marBottom w:val="120"/>
                                              <w:divBdr>
                                                <w:top w:val="single" w:sz="6" w:space="0" w:color="F5F5F5"/>
                                                <w:left w:val="single" w:sz="6" w:space="0" w:color="F5F5F5"/>
                                                <w:bottom w:val="single" w:sz="6" w:space="0" w:color="F5F5F5"/>
                                                <w:right w:val="single" w:sz="6" w:space="0" w:color="F5F5F5"/>
                                              </w:divBdr>
                                              <w:divsChild>
                                                <w:div w:id="795686281">
                                                  <w:marLeft w:val="0"/>
                                                  <w:marRight w:val="0"/>
                                                  <w:marTop w:val="0"/>
                                                  <w:marBottom w:val="0"/>
                                                  <w:divBdr>
                                                    <w:top w:val="none" w:sz="0" w:space="0" w:color="auto"/>
                                                    <w:left w:val="none" w:sz="0" w:space="0" w:color="auto"/>
                                                    <w:bottom w:val="none" w:sz="0" w:space="0" w:color="auto"/>
                                                    <w:right w:val="none" w:sz="0" w:space="0" w:color="auto"/>
                                                  </w:divBdr>
                                                  <w:divsChild>
                                                    <w:div w:id="1286499203">
                                                      <w:marLeft w:val="0"/>
                                                      <w:marRight w:val="0"/>
                                                      <w:marTop w:val="0"/>
                                                      <w:marBottom w:val="0"/>
                                                      <w:divBdr>
                                                        <w:top w:val="none" w:sz="0" w:space="0" w:color="auto"/>
                                                        <w:left w:val="none" w:sz="0" w:space="0" w:color="auto"/>
                                                        <w:bottom w:val="none" w:sz="0" w:space="0" w:color="auto"/>
                                                        <w:right w:val="none" w:sz="0" w:space="0" w:color="auto"/>
                                                      </w:divBdr>
                                                    </w:div>
                                                  </w:divsChild>
                                                </w:div>
                                                <w:div w:id="1513031025">
                                                  <w:marLeft w:val="0"/>
                                                  <w:marRight w:val="0"/>
                                                  <w:marTop w:val="0"/>
                                                  <w:marBottom w:val="0"/>
                                                  <w:divBdr>
                                                    <w:top w:val="none" w:sz="0" w:space="0" w:color="auto"/>
                                                    <w:left w:val="none" w:sz="0" w:space="0" w:color="auto"/>
                                                    <w:bottom w:val="none" w:sz="0" w:space="0" w:color="auto"/>
                                                    <w:right w:val="none" w:sz="0" w:space="0" w:color="auto"/>
                                                  </w:divBdr>
                                                  <w:divsChild>
                                                    <w:div w:id="172425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43426175">
      <w:bodyDiv w:val="1"/>
      <w:marLeft w:val="0"/>
      <w:marRight w:val="0"/>
      <w:marTop w:val="0"/>
      <w:marBottom w:val="0"/>
      <w:divBdr>
        <w:top w:val="none" w:sz="0" w:space="0" w:color="auto"/>
        <w:left w:val="none" w:sz="0" w:space="0" w:color="auto"/>
        <w:bottom w:val="none" w:sz="0" w:space="0" w:color="auto"/>
        <w:right w:val="none" w:sz="0" w:space="0" w:color="auto"/>
      </w:divBdr>
      <w:divsChild>
        <w:div w:id="104038203">
          <w:marLeft w:val="0"/>
          <w:marRight w:val="0"/>
          <w:marTop w:val="0"/>
          <w:marBottom w:val="0"/>
          <w:divBdr>
            <w:top w:val="none" w:sz="0" w:space="0" w:color="auto"/>
            <w:left w:val="none" w:sz="0" w:space="0" w:color="auto"/>
            <w:bottom w:val="none" w:sz="0" w:space="0" w:color="auto"/>
            <w:right w:val="none" w:sz="0" w:space="0" w:color="auto"/>
          </w:divBdr>
          <w:divsChild>
            <w:div w:id="1914196387">
              <w:marLeft w:val="0"/>
              <w:marRight w:val="0"/>
              <w:marTop w:val="0"/>
              <w:marBottom w:val="0"/>
              <w:divBdr>
                <w:top w:val="none" w:sz="0" w:space="0" w:color="auto"/>
                <w:left w:val="none" w:sz="0" w:space="0" w:color="auto"/>
                <w:bottom w:val="none" w:sz="0" w:space="0" w:color="auto"/>
                <w:right w:val="none" w:sz="0" w:space="0" w:color="auto"/>
              </w:divBdr>
              <w:divsChild>
                <w:div w:id="589124760">
                  <w:marLeft w:val="0"/>
                  <w:marRight w:val="0"/>
                  <w:marTop w:val="0"/>
                  <w:marBottom w:val="0"/>
                  <w:divBdr>
                    <w:top w:val="none" w:sz="0" w:space="0" w:color="auto"/>
                    <w:left w:val="none" w:sz="0" w:space="0" w:color="auto"/>
                    <w:bottom w:val="none" w:sz="0" w:space="0" w:color="auto"/>
                    <w:right w:val="none" w:sz="0" w:space="0" w:color="auto"/>
                  </w:divBdr>
                  <w:divsChild>
                    <w:div w:id="2124760203">
                      <w:marLeft w:val="0"/>
                      <w:marRight w:val="0"/>
                      <w:marTop w:val="0"/>
                      <w:marBottom w:val="0"/>
                      <w:divBdr>
                        <w:top w:val="none" w:sz="0" w:space="0" w:color="auto"/>
                        <w:left w:val="none" w:sz="0" w:space="0" w:color="auto"/>
                        <w:bottom w:val="none" w:sz="0" w:space="0" w:color="auto"/>
                        <w:right w:val="none" w:sz="0" w:space="0" w:color="auto"/>
                      </w:divBdr>
                      <w:divsChild>
                        <w:div w:id="1803958790">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 w:id="543831182">
      <w:bodyDiv w:val="1"/>
      <w:marLeft w:val="0"/>
      <w:marRight w:val="0"/>
      <w:marTop w:val="0"/>
      <w:marBottom w:val="0"/>
      <w:divBdr>
        <w:top w:val="none" w:sz="0" w:space="0" w:color="auto"/>
        <w:left w:val="none" w:sz="0" w:space="0" w:color="auto"/>
        <w:bottom w:val="none" w:sz="0" w:space="0" w:color="auto"/>
        <w:right w:val="none" w:sz="0" w:space="0" w:color="auto"/>
      </w:divBdr>
    </w:div>
    <w:div w:id="655647476">
      <w:bodyDiv w:val="1"/>
      <w:marLeft w:val="0"/>
      <w:marRight w:val="0"/>
      <w:marTop w:val="0"/>
      <w:marBottom w:val="0"/>
      <w:divBdr>
        <w:top w:val="none" w:sz="0" w:space="0" w:color="auto"/>
        <w:left w:val="none" w:sz="0" w:space="0" w:color="auto"/>
        <w:bottom w:val="none" w:sz="0" w:space="0" w:color="auto"/>
        <w:right w:val="none" w:sz="0" w:space="0" w:color="auto"/>
      </w:divBdr>
      <w:divsChild>
        <w:div w:id="1840660265">
          <w:marLeft w:val="0"/>
          <w:marRight w:val="0"/>
          <w:marTop w:val="0"/>
          <w:marBottom w:val="0"/>
          <w:divBdr>
            <w:top w:val="none" w:sz="0" w:space="0" w:color="auto"/>
            <w:left w:val="none" w:sz="0" w:space="0" w:color="auto"/>
            <w:bottom w:val="none" w:sz="0" w:space="0" w:color="auto"/>
            <w:right w:val="none" w:sz="0" w:space="0" w:color="auto"/>
          </w:divBdr>
          <w:divsChild>
            <w:div w:id="1269892192">
              <w:marLeft w:val="0"/>
              <w:marRight w:val="0"/>
              <w:marTop w:val="0"/>
              <w:marBottom w:val="0"/>
              <w:divBdr>
                <w:top w:val="none" w:sz="0" w:space="0" w:color="auto"/>
                <w:left w:val="none" w:sz="0" w:space="0" w:color="auto"/>
                <w:bottom w:val="none" w:sz="0" w:space="0" w:color="auto"/>
                <w:right w:val="none" w:sz="0" w:space="0" w:color="auto"/>
              </w:divBdr>
              <w:divsChild>
                <w:div w:id="2030325344">
                  <w:marLeft w:val="0"/>
                  <w:marRight w:val="0"/>
                  <w:marTop w:val="0"/>
                  <w:marBottom w:val="0"/>
                  <w:divBdr>
                    <w:top w:val="none" w:sz="0" w:space="0" w:color="auto"/>
                    <w:left w:val="none" w:sz="0" w:space="0" w:color="auto"/>
                    <w:bottom w:val="none" w:sz="0" w:space="0" w:color="auto"/>
                    <w:right w:val="none" w:sz="0" w:space="0" w:color="auto"/>
                  </w:divBdr>
                  <w:divsChild>
                    <w:div w:id="1052848378">
                      <w:marLeft w:val="0"/>
                      <w:marRight w:val="0"/>
                      <w:marTop w:val="0"/>
                      <w:marBottom w:val="0"/>
                      <w:divBdr>
                        <w:top w:val="none" w:sz="0" w:space="0" w:color="auto"/>
                        <w:left w:val="none" w:sz="0" w:space="0" w:color="auto"/>
                        <w:bottom w:val="none" w:sz="0" w:space="0" w:color="auto"/>
                        <w:right w:val="none" w:sz="0" w:space="0" w:color="auto"/>
                      </w:divBdr>
                      <w:divsChild>
                        <w:div w:id="781925478">
                          <w:marLeft w:val="0"/>
                          <w:marRight w:val="0"/>
                          <w:marTop w:val="0"/>
                          <w:marBottom w:val="0"/>
                          <w:divBdr>
                            <w:top w:val="none" w:sz="0" w:space="0" w:color="auto"/>
                            <w:left w:val="none" w:sz="0" w:space="0" w:color="auto"/>
                            <w:bottom w:val="none" w:sz="0" w:space="0" w:color="auto"/>
                            <w:right w:val="none" w:sz="0" w:space="0" w:color="auto"/>
                          </w:divBdr>
                          <w:divsChild>
                            <w:div w:id="140668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0954300">
      <w:bodyDiv w:val="1"/>
      <w:marLeft w:val="0"/>
      <w:marRight w:val="0"/>
      <w:marTop w:val="0"/>
      <w:marBottom w:val="0"/>
      <w:divBdr>
        <w:top w:val="none" w:sz="0" w:space="0" w:color="auto"/>
        <w:left w:val="none" w:sz="0" w:space="0" w:color="auto"/>
        <w:bottom w:val="none" w:sz="0" w:space="0" w:color="auto"/>
        <w:right w:val="none" w:sz="0" w:space="0" w:color="auto"/>
      </w:divBdr>
    </w:div>
    <w:div w:id="778185347">
      <w:bodyDiv w:val="1"/>
      <w:marLeft w:val="0"/>
      <w:marRight w:val="0"/>
      <w:marTop w:val="0"/>
      <w:marBottom w:val="0"/>
      <w:divBdr>
        <w:top w:val="none" w:sz="0" w:space="0" w:color="auto"/>
        <w:left w:val="none" w:sz="0" w:space="0" w:color="auto"/>
        <w:bottom w:val="none" w:sz="0" w:space="0" w:color="auto"/>
        <w:right w:val="none" w:sz="0" w:space="0" w:color="auto"/>
      </w:divBdr>
    </w:div>
    <w:div w:id="875849481">
      <w:bodyDiv w:val="1"/>
      <w:marLeft w:val="0"/>
      <w:marRight w:val="0"/>
      <w:marTop w:val="0"/>
      <w:marBottom w:val="0"/>
      <w:divBdr>
        <w:top w:val="none" w:sz="0" w:space="0" w:color="auto"/>
        <w:left w:val="none" w:sz="0" w:space="0" w:color="auto"/>
        <w:bottom w:val="none" w:sz="0" w:space="0" w:color="auto"/>
        <w:right w:val="none" w:sz="0" w:space="0" w:color="auto"/>
      </w:divBdr>
    </w:div>
    <w:div w:id="878587325">
      <w:bodyDiv w:val="1"/>
      <w:marLeft w:val="0"/>
      <w:marRight w:val="0"/>
      <w:marTop w:val="0"/>
      <w:marBottom w:val="0"/>
      <w:divBdr>
        <w:top w:val="none" w:sz="0" w:space="0" w:color="auto"/>
        <w:left w:val="none" w:sz="0" w:space="0" w:color="auto"/>
        <w:bottom w:val="none" w:sz="0" w:space="0" w:color="auto"/>
        <w:right w:val="none" w:sz="0" w:space="0" w:color="auto"/>
      </w:divBdr>
    </w:div>
    <w:div w:id="882594217">
      <w:bodyDiv w:val="1"/>
      <w:marLeft w:val="0"/>
      <w:marRight w:val="0"/>
      <w:marTop w:val="0"/>
      <w:marBottom w:val="0"/>
      <w:divBdr>
        <w:top w:val="none" w:sz="0" w:space="0" w:color="auto"/>
        <w:left w:val="none" w:sz="0" w:space="0" w:color="auto"/>
        <w:bottom w:val="none" w:sz="0" w:space="0" w:color="auto"/>
        <w:right w:val="none" w:sz="0" w:space="0" w:color="auto"/>
      </w:divBdr>
    </w:div>
    <w:div w:id="991132905">
      <w:bodyDiv w:val="1"/>
      <w:marLeft w:val="0"/>
      <w:marRight w:val="0"/>
      <w:marTop w:val="0"/>
      <w:marBottom w:val="0"/>
      <w:divBdr>
        <w:top w:val="none" w:sz="0" w:space="0" w:color="auto"/>
        <w:left w:val="none" w:sz="0" w:space="0" w:color="auto"/>
        <w:bottom w:val="none" w:sz="0" w:space="0" w:color="auto"/>
        <w:right w:val="none" w:sz="0" w:space="0" w:color="auto"/>
      </w:divBdr>
    </w:div>
    <w:div w:id="998118447">
      <w:bodyDiv w:val="1"/>
      <w:marLeft w:val="0"/>
      <w:marRight w:val="0"/>
      <w:marTop w:val="0"/>
      <w:marBottom w:val="0"/>
      <w:divBdr>
        <w:top w:val="none" w:sz="0" w:space="0" w:color="auto"/>
        <w:left w:val="none" w:sz="0" w:space="0" w:color="auto"/>
        <w:bottom w:val="none" w:sz="0" w:space="0" w:color="auto"/>
        <w:right w:val="none" w:sz="0" w:space="0" w:color="auto"/>
      </w:divBdr>
    </w:div>
    <w:div w:id="1051030907">
      <w:bodyDiv w:val="1"/>
      <w:marLeft w:val="0"/>
      <w:marRight w:val="0"/>
      <w:marTop w:val="0"/>
      <w:marBottom w:val="0"/>
      <w:divBdr>
        <w:top w:val="none" w:sz="0" w:space="0" w:color="auto"/>
        <w:left w:val="none" w:sz="0" w:space="0" w:color="auto"/>
        <w:bottom w:val="none" w:sz="0" w:space="0" w:color="auto"/>
        <w:right w:val="none" w:sz="0" w:space="0" w:color="auto"/>
      </w:divBdr>
    </w:div>
    <w:div w:id="1237276352">
      <w:bodyDiv w:val="1"/>
      <w:marLeft w:val="0"/>
      <w:marRight w:val="0"/>
      <w:marTop w:val="0"/>
      <w:marBottom w:val="0"/>
      <w:divBdr>
        <w:top w:val="none" w:sz="0" w:space="0" w:color="auto"/>
        <w:left w:val="none" w:sz="0" w:space="0" w:color="auto"/>
        <w:bottom w:val="none" w:sz="0" w:space="0" w:color="auto"/>
        <w:right w:val="none" w:sz="0" w:space="0" w:color="auto"/>
      </w:divBdr>
      <w:divsChild>
        <w:div w:id="2093623888">
          <w:marLeft w:val="0"/>
          <w:marRight w:val="0"/>
          <w:marTop w:val="0"/>
          <w:marBottom w:val="0"/>
          <w:divBdr>
            <w:top w:val="none" w:sz="0" w:space="0" w:color="auto"/>
            <w:left w:val="none" w:sz="0" w:space="0" w:color="auto"/>
            <w:bottom w:val="none" w:sz="0" w:space="0" w:color="auto"/>
            <w:right w:val="none" w:sz="0" w:space="0" w:color="auto"/>
          </w:divBdr>
          <w:divsChild>
            <w:div w:id="869950638">
              <w:marLeft w:val="0"/>
              <w:marRight w:val="0"/>
              <w:marTop w:val="0"/>
              <w:marBottom w:val="0"/>
              <w:divBdr>
                <w:top w:val="none" w:sz="0" w:space="0" w:color="auto"/>
                <w:left w:val="none" w:sz="0" w:space="0" w:color="auto"/>
                <w:bottom w:val="none" w:sz="0" w:space="0" w:color="auto"/>
                <w:right w:val="none" w:sz="0" w:space="0" w:color="auto"/>
              </w:divBdr>
              <w:divsChild>
                <w:div w:id="435949387">
                  <w:marLeft w:val="0"/>
                  <w:marRight w:val="0"/>
                  <w:marTop w:val="0"/>
                  <w:marBottom w:val="0"/>
                  <w:divBdr>
                    <w:top w:val="none" w:sz="0" w:space="0" w:color="auto"/>
                    <w:left w:val="none" w:sz="0" w:space="0" w:color="auto"/>
                    <w:bottom w:val="none" w:sz="0" w:space="0" w:color="auto"/>
                    <w:right w:val="none" w:sz="0" w:space="0" w:color="auto"/>
                  </w:divBdr>
                  <w:divsChild>
                    <w:div w:id="567501661">
                      <w:marLeft w:val="0"/>
                      <w:marRight w:val="0"/>
                      <w:marTop w:val="0"/>
                      <w:marBottom w:val="0"/>
                      <w:divBdr>
                        <w:top w:val="none" w:sz="0" w:space="0" w:color="auto"/>
                        <w:left w:val="none" w:sz="0" w:space="0" w:color="auto"/>
                        <w:bottom w:val="none" w:sz="0" w:space="0" w:color="auto"/>
                        <w:right w:val="none" w:sz="0" w:space="0" w:color="auto"/>
                      </w:divBdr>
                      <w:divsChild>
                        <w:div w:id="785153053">
                          <w:marLeft w:val="0"/>
                          <w:marRight w:val="0"/>
                          <w:marTop w:val="45"/>
                          <w:marBottom w:val="0"/>
                          <w:divBdr>
                            <w:top w:val="none" w:sz="0" w:space="0" w:color="auto"/>
                            <w:left w:val="none" w:sz="0" w:space="0" w:color="auto"/>
                            <w:bottom w:val="none" w:sz="0" w:space="0" w:color="auto"/>
                            <w:right w:val="none" w:sz="0" w:space="0" w:color="auto"/>
                          </w:divBdr>
                          <w:divsChild>
                            <w:div w:id="1172835133">
                              <w:marLeft w:val="0"/>
                              <w:marRight w:val="0"/>
                              <w:marTop w:val="0"/>
                              <w:marBottom w:val="0"/>
                              <w:divBdr>
                                <w:top w:val="none" w:sz="0" w:space="0" w:color="auto"/>
                                <w:left w:val="none" w:sz="0" w:space="0" w:color="auto"/>
                                <w:bottom w:val="none" w:sz="0" w:space="0" w:color="auto"/>
                                <w:right w:val="none" w:sz="0" w:space="0" w:color="auto"/>
                              </w:divBdr>
                              <w:divsChild>
                                <w:div w:id="1503155661">
                                  <w:marLeft w:val="2070"/>
                                  <w:marRight w:val="3810"/>
                                  <w:marTop w:val="0"/>
                                  <w:marBottom w:val="0"/>
                                  <w:divBdr>
                                    <w:top w:val="none" w:sz="0" w:space="0" w:color="auto"/>
                                    <w:left w:val="none" w:sz="0" w:space="0" w:color="auto"/>
                                    <w:bottom w:val="none" w:sz="0" w:space="0" w:color="auto"/>
                                    <w:right w:val="none" w:sz="0" w:space="0" w:color="auto"/>
                                  </w:divBdr>
                                  <w:divsChild>
                                    <w:div w:id="938874437">
                                      <w:marLeft w:val="0"/>
                                      <w:marRight w:val="0"/>
                                      <w:marTop w:val="0"/>
                                      <w:marBottom w:val="0"/>
                                      <w:divBdr>
                                        <w:top w:val="none" w:sz="0" w:space="0" w:color="auto"/>
                                        <w:left w:val="none" w:sz="0" w:space="0" w:color="auto"/>
                                        <w:bottom w:val="none" w:sz="0" w:space="0" w:color="auto"/>
                                        <w:right w:val="none" w:sz="0" w:space="0" w:color="auto"/>
                                      </w:divBdr>
                                      <w:divsChild>
                                        <w:div w:id="1178731535">
                                          <w:marLeft w:val="0"/>
                                          <w:marRight w:val="0"/>
                                          <w:marTop w:val="0"/>
                                          <w:marBottom w:val="0"/>
                                          <w:divBdr>
                                            <w:top w:val="none" w:sz="0" w:space="0" w:color="auto"/>
                                            <w:left w:val="none" w:sz="0" w:space="0" w:color="auto"/>
                                            <w:bottom w:val="none" w:sz="0" w:space="0" w:color="auto"/>
                                            <w:right w:val="none" w:sz="0" w:space="0" w:color="auto"/>
                                          </w:divBdr>
                                          <w:divsChild>
                                            <w:div w:id="1010647927">
                                              <w:marLeft w:val="0"/>
                                              <w:marRight w:val="0"/>
                                              <w:marTop w:val="0"/>
                                              <w:marBottom w:val="0"/>
                                              <w:divBdr>
                                                <w:top w:val="none" w:sz="0" w:space="0" w:color="auto"/>
                                                <w:left w:val="none" w:sz="0" w:space="0" w:color="auto"/>
                                                <w:bottom w:val="none" w:sz="0" w:space="0" w:color="auto"/>
                                                <w:right w:val="none" w:sz="0" w:space="0" w:color="auto"/>
                                              </w:divBdr>
                                              <w:divsChild>
                                                <w:div w:id="1098796506">
                                                  <w:marLeft w:val="0"/>
                                                  <w:marRight w:val="0"/>
                                                  <w:marTop w:val="90"/>
                                                  <w:marBottom w:val="0"/>
                                                  <w:divBdr>
                                                    <w:top w:val="none" w:sz="0" w:space="0" w:color="auto"/>
                                                    <w:left w:val="none" w:sz="0" w:space="0" w:color="auto"/>
                                                    <w:bottom w:val="none" w:sz="0" w:space="0" w:color="auto"/>
                                                    <w:right w:val="none" w:sz="0" w:space="0" w:color="auto"/>
                                                  </w:divBdr>
                                                  <w:divsChild>
                                                    <w:div w:id="1644119317">
                                                      <w:marLeft w:val="0"/>
                                                      <w:marRight w:val="0"/>
                                                      <w:marTop w:val="0"/>
                                                      <w:marBottom w:val="0"/>
                                                      <w:divBdr>
                                                        <w:top w:val="none" w:sz="0" w:space="0" w:color="auto"/>
                                                        <w:left w:val="none" w:sz="0" w:space="0" w:color="auto"/>
                                                        <w:bottom w:val="none" w:sz="0" w:space="0" w:color="auto"/>
                                                        <w:right w:val="none" w:sz="0" w:space="0" w:color="auto"/>
                                                      </w:divBdr>
                                                      <w:divsChild>
                                                        <w:div w:id="357316621">
                                                          <w:marLeft w:val="0"/>
                                                          <w:marRight w:val="0"/>
                                                          <w:marTop w:val="0"/>
                                                          <w:marBottom w:val="0"/>
                                                          <w:divBdr>
                                                            <w:top w:val="none" w:sz="0" w:space="0" w:color="auto"/>
                                                            <w:left w:val="none" w:sz="0" w:space="0" w:color="auto"/>
                                                            <w:bottom w:val="none" w:sz="0" w:space="0" w:color="auto"/>
                                                            <w:right w:val="none" w:sz="0" w:space="0" w:color="auto"/>
                                                          </w:divBdr>
                                                          <w:divsChild>
                                                            <w:div w:id="938372351">
                                                              <w:marLeft w:val="0"/>
                                                              <w:marRight w:val="0"/>
                                                              <w:marTop w:val="0"/>
                                                              <w:marBottom w:val="390"/>
                                                              <w:divBdr>
                                                                <w:top w:val="none" w:sz="0" w:space="0" w:color="auto"/>
                                                                <w:left w:val="none" w:sz="0" w:space="0" w:color="auto"/>
                                                                <w:bottom w:val="none" w:sz="0" w:space="0" w:color="auto"/>
                                                                <w:right w:val="none" w:sz="0" w:space="0" w:color="auto"/>
                                                              </w:divBdr>
                                                              <w:divsChild>
                                                                <w:div w:id="1543905500">
                                                                  <w:marLeft w:val="0"/>
                                                                  <w:marRight w:val="0"/>
                                                                  <w:marTop w:val="0"/>
                                                                  <w:marBottom w:val="0"/>
                                                                  <w:divBdr>
                                                                    <w:top w:val="none" w:sz="0" w:space="0" w:color="auto"/>
                                                                    <w:left w:val="none" w:sz="0" w:space="0" w:color="auto"/>
                                                                    <w:bottom w:val="none" w:sz="0" w:space="0" w:color="auto"/>
                                                                    <w:right w:val="none" w:sz="0" w:space="0" w:color="auto"/>
                                                                  </w:divBdr>
                                                                  <w:divsChild>
                                                                    <w:div w:id="1056663265">
                                                                      <w:marLeft w:val="0"/>
                                                                      <w:marRight w:val="0"/>
                                                                      <w:marTop w:val="0"/>
                                                                      <w:marBottom w:val="0"/>
                                                                      <w:divBdr>
                                                                        <w:top w:val="none" w:sz="0" w:space="0" w:color="auto"/>
                                                                        <w:left w:val="none" w:sz="0" w:space="0" w:color="auto"/>
                                                                        <w:bottom w:val="none" w:sz="0" w:space="0" w:color="auto"/>
                                                                        <w:right w:val="none" w:sz="0" w:space="0" w:color="auto"/>
                                                                      </w:divBdr>
                                                                      <w:divsChild>
                                                                        <w:div w:id="1564638722">
                                                                          <w:marLeft w:val="0"/>
                                                                          <w:marRight w:val="0"/>
                                                                          <w:marTop w:val="0"/>
                                                                          <w:marBottom w:val="0"/>
                                                                          <w:divBdr>
                                                                            <w:top w:val="none" w:sz="0" w:space="0" w:color="auto"/>
                                                                            <w:left w:val="none" w:sz="0" w:space="0" w:color="auto"/>
                                                                            <w:bottom w:val="none" w:sz="0" w:space="0" w:color="auto"/>
                                                                            <w:right w:val="none" w:sz="0" w:space="0" w:color="auto"/>
                                                                          </w:divBdr>
                                                                          <w:divsChild>
                                                                            <w:div w:id="1286615499">
                                                                              <w:marLeft w:val="0"/>
                                                                              <w:marRight w:val="0"/>
                                                                              <w:marTop w:val="0"/>
                                                                              <w:marBottom w:val="0"/>
                                                                              <w:divBdr>
                                                                                <w:top w:val="none" w:sz="0" w:space="0" w:color="auto"/>
                                                                                <w:left w:val="none" w:sz="0" w:space="0" w:color="auto"/>
                                                                                <w:bottom w:val="none" w:sz="0" w:space="0" w:color="auto"/>
                                                                                <w:right w:val="none" w:sz="0" w:space="0" w:color="auto"/>
                                                                              </w:divBdr>
                                                                              <w:divsChild>
                                                                                <w:div w:id="455148720">
                                                                                  <w:marLeft w:val="0"/>
                                                                                  <w:marRight w:val="0"/>
                                                                                  <w:marTop w:val="0"/>
                                                                                  <w:marBottom w:val="0"/>
                                                                                  <w:divBdr>
                                                                                    <w:top w:val="none" w:sz="0" w:space="0" w:color="auto"/>
                                                                                    <w:left w:val="none" w:sz="0" w:space="0" w:color="auto"/>
                                                                                    <w:bottom w:val="none" w:sz="0" w:space="0" w:color="auto"/>
                                                                                    <w:right w:val="none" w:sz="0" w:space="0" w:color="auto"/>
                                                                                  </w:divBdr>
                                                                                  <w:divsChild>
                                                                                    <w:div w:id="1424061222">
                                                                                      <w:marLeft w:val="0"/>
                                                                                      <w:marRight w:val="0"/>
                                                                                      <w:marTop w:val="0"/>
                                                                                      <w:marBottom w:val="0"/>
                                                                                      <w:divBdr>
                                                                                        <w:top w:val="none" w:sz="0" w:space="0" w:color="auto"/>
                                                                                        <w:left w:val="none" w:sz="0" w:space="0" w:color="auto"/>
                                                                                        <w:bottom w:val="none" w:sz="0" w:space="0" w:color="auto"/>
                                                                                        <w:right w:val="none" w:sz="0" w:space="0" w:color="auto"/>
                                                                                      </w:divBdr>
                                                                                      <w:divsChild>
                                                                                        <w:div w:id="411318618">
                                                                                          <w:marLeft w:val="0"/>
                                                                                          <w:marRight w:val="0"/>
                                                                                          <w:marTop w:val="0"/>
                                                                                          <w:marBottom w:val="0"/>
                                                                                          <w:divBdr>
                                                                                            <w:top w:val="none" w:sz="0" w:space="0" w:color="auto"/>
                                                                                            <w:left w:val="none" w:sz="0" w:space="0" w:color="auto"/>
                                                                                            <w:bottom w:val="none" w:sz="0" w:space="0" w:color="auto"/>
                                                                                            <w:right w:val="none" w:sz="0" w:space="0" w:color="auto"/>
                                                                                          </w:divBdr>
                                                                                          <w:divsChild>
                                                                                            <w:div w:id="9253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9655578">
      <w:bodyDiv w:val="1"/>
      <w:marLeft w:val="0"/>
      <w:marRight w:val="0"/>
      <w:marTop w:val="0"/>
      <w:marBottom w:val="0"/>
      <w:divBdr>
        <w:top w:val="none" w:sz="0" w:space="0" w:color="auto"/>
        <w:left w:val="none" w:sz="0" w:space="0" w:color="auto"/>
        <w:bottom w:val="none" w:sz="0" w:space="0" w:color="auto"/>
        <w:right w:val="none" w:sz="0" w:space="0" w:color="auto"/>
      </w:divBdr>
      <w:divsChild>
        <w:div w:id="49622798">
          <w:marLeft w:val="0"/>
          <w:marRight w:val="0"/>
          <w:marTop w:val="0"/>
          <w:marBottom w:val="0"/>
          <w:divBdr>
            <w:top w:val="none" w:sz="0" w:space="0" w:color="auto"/>
            <w:left w:val="none" w:sz="0" w:space="0" w:color="auto"/>
            <w:bottom w:val="none" w:sz="0" w:space="0" w:color="auto"/>
            <w:right w:val="none" w:sz="0" w:space="0" w:color="auto"/>
          </w:divBdr>
          <w:divsChild>
            <w:div w:id="1179541884">
              <w:marLeft w:val="0"/>
              <w:marRight w:val="0"/>
              <w:marTop w:val="0"/>
              <w:marBottom w:val="0"/>
              <w:divBdr>
                <w:top w:val="none" w:sz="0" w:space="0" w:color="auto"/>
                <w:left w:val="none" w:sz="0" w:space="0" w:color="auto"/>
                <w:bottom w:val="none" w:sz="0" w:space="0" w:color="auto"/>
                <w:right w:val="none" w:sz="0" w:space="0" w:color="auto"/>
              </w:divBdr>
              <w:divsChild>
                <w:div w:id="1076779987">
                  <w:marLeft w:val="0"/>
                  <w:marRight w:val="0"/>
                  <w:marTop w:val="0"/>
                  <w:marBottom w:val="0"/>
                  <w:divBdr>
                    <w:top w:val="none" w:sz="0" w:space="0" w:color="auto"/>
                    <w:left w:val="none" w:sz="0" w:space="0" w:color="auto"/>
                    <w:bottom w:val="none" w:sz="0" w:space="0" w:color="auto"/>
                    <w:right w:val="none" w:sz="0" w:space="0" w:color="auto"/>
                  </w:divBdr>
                  <w:divsChild>
                    <w:div w:id="74401762">
                      <w:marLeft w:val="0"/>
                      <w:marRight w:val="0"/>
                      <w:marTop w:val="0"/>
                      <w:marBottom w:val="0"/>
                      <w:divBdr>
                        <w:top w:val="none" w:sz="0" w:space="0" w:color="auto"/>
                        <w:left w:val="none" w:sz="0" w:space="0" w:color="auto"/>
                        <w:bottom w:val="none" w:sz="0" w:space="0" w:color="auto"/>
                        <w:right w:val="none" w:sz="0" w:space="0" w:color="auto"/>
                      </w:divBdr>
                      <w:divsChild>
                        <w:div w:id="553127130">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 w:id="1316182356">
      <w:bodyDiv w:val="1"/>
      <w:marLeft w:val="0"/>
      <w:marRight w:val="0"/>
      <w:marTop w:val="0"/>
      <w:marBottom w:val="0"/>
      <w:divBdr>
        <w:top w:val="none" w:sz="0" w:space="0" w:color="auto"/>
        <w:left w:val="none" w:sz="0" w:space="0" w:color="auto"/>
        <w:bottom w:val="none" w:sz="0" w:space="0" w:color="auto"/>
        <w:right w:val="none" w:sz="0" w:space="0" w:color="auto"/>
      </w:divBdr>
      <w:divsChild>
        <w:div w:id="1711221651">
          <w:marLeft w:val="0"/>
          <w:marRight w:val="0"/>
          <w:marTop w:val="0"/>
          <w:marBottom w:val="0"/>
          <w:divBdr>
            <w:top w:val="none" w:sz="0" w:space="0" w:color="auto"/>
            <w:left w:val="none" w:sz="0" w:space="0" w:color="auto"/>
            <w:bottom w:val="none" w:sz="0" w:space="0" w:color="auto"/>
            <w:right w:val="none" w:sz="0" w:space="0" w:color="auto"/>
          </w:divBdr>
          <w:divsChild>
            <w:div w:id="1960256901">
              <w:marLeft w:val="0"/>
              <w:marRight w:val="0"/>
              <w:marTop w:val="0"/>
              <w:marBottom w:val="0"/>
              <w:divBdr>
                <w:top w:val="none" w:sz="0" w:space="0" w:color="auto"/>
                <w:left w:val="none" w:sz="0" w:space="0" w:color="auto"/>
                <w:bottom w:val="none" w:sz="0" w:space="0" w:color="auto"/>
                <w:right w:val="none" w:sz="0" w:space="0" w:color="auto"/>
              </w:divBdr>
              <w:divsChild>
                <w:div w:id="1143736223">
                  <w:marLeft w:val="0"/>
                  <w:marRight w:val="0"/>
                  <w:marTop w:val="0"/>
                  <w:marBottom w:val="0"/>
                  <w:divBdr>
                    <w:top w:val="none" w:sz="0" w:space="0" w:color="auto"/>
                    <w:left w:val="none" w:sz="0" w:space="0" w:color="auto"/>
                    <w:bottom w:val="none" w:sz="0" w:space="0" w:color="auto"/>
                    <w:right w:val="none" w:sz="0" w:space="0" w:color="auto"/>
                  </w:divBdr>
                  <w:divsChild>
                    <w:div w:id="1769545608">
                      <w:marLeft w:val="0"/>
                      <w:marRight w:val="0"/>
                      <w:marTop w:val="0"/>
                      <w:marBottom w:val="0"/>
                      <w:divBdr>
                        <w:top w:val="none" w:sz="0" w:space="0" w:color="auto"/>
                        <w:left w:val="none" w:sz="0" w:space="0" w:color="auto"/>
                        <w:bottom w:val="none" w:sz="0" w:space="0" w:color="auto"/>
                        <w:right w:val="none" w:sz="0" w:space="0" w:color="auto"/>
                      </w:divBdr>
                      <w:divsChild>
                        <w:div w:id="2071730811">
                          <w:marLeft w:val="0"/>
                          <w:marRight w:val="0"/>
                          <w:marTop w:val="0"/>
                          <w:marBottom w:val="0"/>
                          <w:divBdr>
                            <w:top w:val="none" w:sz="0" w:space="0" w:color="auto"/>
                            <w:left w:val="none" w:sz="0" w:space="0" w:color="auto"/>
                            <w:bottom w:val="none" w:sz="0" w:space="0" w:color="auto"/>
                            <w:right w:val="none" w:sz="0" w:space="0" w:color="auto"/>
                          </w:divBdr>
                          <w:divsChild>
                            <w:div w:id="77992667">
                              <w:marLeft w:val="0"/>
                              <w:marRight w:val="0"/>
                              <w:marTop w:val="0"/>
                              <w:marBottom w:val="0"/>
                              <w:divBdr>
                                <w:top w:val="none" w:sz="0" w:space="0" w:color="auto"/>
                                <w:left w:val="none" w:sz="0" w:space="0" w:color="auto"/>
                                <w:bottom w:val="none" w:sz="0" w:space="0" w:color="auto"/>
                                <w:right w:val="none" w:sz="0" w:space="0" w:color="auto"/>
                              </w:divBdr>
                              <w:divsChild>
                                <w:div w:id="610554596">
                                  <w:marLeft w:val="0"/>
                                  <w:marRight w:val="0"/>
                                  <w:marTop w:val="0"/>
                                  <w:marBottom w:val="0"/>
                                  <w:divBdr>
                                    <w:top w:val="none" w:sz="0" w:space="0" w:color="auto"/>
                                    <w:left w:val="none" w:sz="0" w:space="0" w:color="auto"/>
                                    <w:bottom w:val="none" w:sz="0" w:space="0" w:color="auto"/>
                                    <w:right w:val="none" w:sz="0" w:space="0" w:color="auto"/>
                                  </w:divBdr>
                                  <w:divsChild>
                                    <w:div w:id="913472852">
                                      <w:marLeft w:val="0"/>
                                      <w:marRight w:val="0"/>
                                      <w:marTop w:val="0"/>
                                      <w:marBottom w:val="0"/>
                                      <w:divBdr>
                                        <w:top w:val="none" w:sz="0" w:space="0" w:color="auto"/>
                                        <w:left w:val="none" w:sz="0" w:space="0" w:color="auto"/>
                                        <w:bottom w:val="none" w:sz="0" w:space="0" w:color="auto"/>
                                        <w:right w:val="none" w:sz="0" w:space="0" w:color="auto"/>
                                      </w:divBdr>
                                      <w:divsChild>
                                        <w:div w:id="1642226329">
                                          <w:marLeft w:val="0"/>
                                          <w:marRight w:val="0"/>
                                          <w:marTop w:val="0"/>
                                          <w:marBottom w:val="0"/>
                                          <w:divBdr>
                                            <w:top w:val="none" w:sz="0" w:space="0" w:color="auto"/>
                                            <w:left w:val="none" w:sz="0" w:space="0" w:color="auto"/>
                                            <w:bottom w:val="none" w:sz="0" w:space="0" w:color="auto"/>
                                            <w:right w:val="none" w:sz="0" w:space="0" w:color="auto"/>
                                          </w:divBdr>
                                          <w:divsChild>
                                            <w:div w:id="95094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9180396">
      <w:bodyDiv w:val="1"/>
      <w:marLeft w:val="0"/>
      <w:marRight w:val="0"/>
      <w:marTop w:val="0"/>
      <w:marBottom w:val="0"/>
      <w:divBdr>
        <w:top w:val="none" w:sz="0" w:space="0" w:color="auto"/>
        <w:left w:val="none" w:sz="0" w:space="0" w:color="auto"/>
        <w:bottom w:val="none" w:sz="0" w:space="0" w:color="auto"/>
        <w:right w:val="none" w:sz="0" w:space="0" w:color="auto"/>
      </w:divBdr>
      <w:divsChild>
        <w:div w:id="1112940315">
          <w:marLeft w:val="0"/>
          <w:marRight w:val="0"/>
          <w:marTop w:val="0"/>
          <w:marBottom w:val="0"/>
          <w:divBdr>
            <w:top w:val="none" w:sz="0" w:space="0" w:color="auto"/>
            <w:left w:val="none" w:sz="0" w:space="0" w:color="auto"/>
            <w:bottom w:val="none" w:sz="0" w:space="0" w:color="auto"/>
            <w:right w:val="none" w:sz="0" w:space="0" w:color="auto"/>
          </w:divBdr>
          <w:divsChild>
            <w:div w:id="27923836">
              <w:marLeft w:val="0"/>
              <w:marRight w:val="0"/>
              <w:marTop w:val="0"/>
              <w:marBottom w:val="0"/>
              <w:divBdr>
                <w:top w:val="none" w:sz="0" w:space="0" w:color="auto"/>
                <w:left w:val="none" w:sz="0" w:space="0" w:color="auto"/>
                <w:bottom w:val="none" w:sz="0" w:space="0" w:color="auto"/>
                <w:right w:val="none" w:sz="0" w:space="0" w:color="auto"/>
              </w:divBdr>
              <w:divsChild>
                <w:div w:id="631207731">
                  <w:marLeft w:val="0"/>
                  <w:marRight w:val="0"/>
                  <w:marTop w:val="0"/>
                  <w:marBottom w:val="0"/>
                  <w:divBdr>
                    <w:top w:val="none" w:sz="0" w:space="0" w:color="auto"/>
                    <w:left w:val="none" w:sz="0" w:space="0" w:color="auto"/>
                    <w:bottom w:val="none" w:sz="0" w:space="0" w:color="auto"/>
                    <w:right w:val="none" w:sz="0" w:space="0" w:color="auto"/>
                  </w:divBdr>
                  <w:divsChild>
                    <w:div w:id="1813905669">
                      <w:marLeft w:val="0"/>
                      <w:marRight w:val="0"/>
                      <w:marTop w:val="0"/>
                      <w:marBottom w:val="0"/>
                      <w:divBdr>
                        <w:top w:val="none" w:sz="0" w:space="0" w:color="auto"/>
                        <w:left w:val="none" w:sz="0" w:space="0" w:color="auto"/>
                        <w:bottom w:val="none" w:sz="0" w:space="0" w:color="auto"/>
                        <w:right w:val="none" w:sz="0" w:space="0" w:color="auto"/>
                      </w:divBdr>
                      <w:divsChild>
                        <w:div w:id="1077095386">
                          <w:marLeft w:val="0"/>
                          <w:marRight w:val="0"/>
                          <w:marTop w:val="0"/>
                          <w:marBottom w:val="0"/>
                          <w:divBdr>
                            <w:top w:val="none" w:sz="0" w:space="0" w:color="auto"/>
                            <w:left w:val="none" w:sz="0" w:space="0" w:color="auto"/>
                            <w:bottom w:val="none" w:sz="0" w:space="0" w:color="auto"/>
                            <w:right w:val="none" w:sz="0" w:space="0" w:color="auto"/>
                          </w:divBdr>
                          <w:divsChild>
                            <w:div w:id="1420519583">
                              <w:marLeft w:val="0"/>
                              <w:marRight w:val="0"/>
                              <w:marTop w:val="0"/>
                              <w:marBottom w:val="0"/>
                              <w:divBdr>
                                <w:top w:val="none" w:sz="0" w:space="0" w:color="auto"/>
                                <w:left w:val="none" w:sz="0" w:space="0" w:color="auto"/>
                                <w:bottom w:val="none" w:sz="0" w:space="0" w:color="auto"/>
                                <w:right w:val="none" w:sz="0" w:space="0" w:color="auto"/>
                              </w:divBdr>
                              <w:divsChild>
                                <w:div w:id="313028448">
                                  <w:marLeft w:val="0"/>
                                  <w:marRight w:val="0"/>
                                  <w:marTop w:val="0"/>
                                  <w:marBottom w:val="0"/>
                                  <w:divBdr>
                                    <w:top w:val="none" w:sz="0" w:space="0" w:color="auto"/>
                                    <w:left w:val="none" w:sz="0" w:space="0" w:color="auto"/>
                                    <w:bottom w:val="none" w:sz="0" w:space="0" w:color="auto"/>
                                    <w:right w:val="none" w:sz="0" w:space="0" w:color="auto"/>
                                  </w:divBdr>
                                  <w:divsChild>
                                    <w:div w:id="1708333992">
                                      <w:marLeft w:val="0"/>
                                      <w:marRight w:val="0"/>
                                      <w:marTop w:val="0"/>
                                      <w:marBottom w:val="0"/>
                                      <w:divBdr>
                                        <w:top w:val="none" w:sz="0" w:space="0" w:color="auto"/>
                                        <w:left w:val="none" w:sz="0" w:space="0" w:color="auto"/>
                                        <w:bottom w:val="none" w:sz="0" w:space="0" w:color="auto"/>
                                        <w:right w:val="none" w:sz="0" w:space="0" w:color="auto"/>
                                      </w:divBdr>
                                      <w:divsChild>
                                        <w:div w:id="125239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3643569">
      <w:bodyDiv w:val="1"/>
      <w:marLeft w:val="0"/>
      <w:marRight w:val="0"/>
      <w:marTop w:val="0"/>
      <w:marBottom w:val="0"/>
      <w:divBdr>
        <w:top w:val="none" w:sz="0" w:space="0" w:color="auto"/>
        <w:left w:val="none" w:sz="0" w:space="0" w:color="auto"/>
        <w:bottom w:val="none" w:sz="0" w:space="0" w:color="auto"/>
        <w:right w:val="none" w:sz="0" w:space="0" w:color="auto"/>
      </w:divBdr>
      <w:divsChild>
        <w:div w:id="1893729709">
          <w:marLeft w:val="0"/>
          <w:marRight w:val="0"/>
          <w:marTop w:val="0"/>
          <w:marBottom w:val="0"/>
          <w:divBdr>
            <w:top w:val="none" w:sz="0" w:space="0" w:color="auto"/>
            <w:left w:val="none" w:sz="0" w:space="0" w:color="auto"/>
            <w:bottom w:val="none" w:sz="0" w:space="0" w:color="auto"/>
            <w:right w:val="none" w:sz="0" w:space="0" w:color="auto"/>
          </w:divBdr>
          <w:divsChild>
            <w:div w:id="472799818">
              <w:marLeft w:val="0"/>
              <w:marRight w:val="0"/>
              <w:marTop w:val="0"/>
              <w:marBottom w:val="0"/>
              <w:divBdr>
                <w:top w:val="none" w:sz="0" w:space="0" w:color="auto"/>
                <w:left w:val="none" w:sz="0" w:space="0" w:color="auto"/>
                <w:bottom w:val="none" w:sz="0" w:space="0" w:color="auto"/>
                <w:right w:val="none" w:sz="0" w:space="0" w:color="auto"/>
              </w:divBdr>
              <w:divsChild>
                <w:div w:id="215049334">
                  <w:marLeft w:val="0"/>
                  <w:marRight w:val="0"/>
                  <w:marTop w:val="0"/>
                  <w:marBottom w:val="0"/>
                  <w:divBdr>
                    <w:top w:val="none" w:sz="0" w:space="0" w:color="auto"/>
                    <w:left w:val="none" w:sz="0" w:space="0" w:color="auto"/>
                    <w:bottom w:val="none" w:sz="0" w:space="0" w:color="auto"/>
                    <w:right w:val="none" w:sz="0" w:space="0" w:color="auto"/>
                  </w:divBdr>
                  <w:divsChild>
                    <w:div w:id="702942066">
                      <w:marLeft w:val="0"/>
                      <w:marRight w:val="0"/>
                      <w:marTop w:val="0"/>
                      <w:marBottom w:val="0"/>
                      <w:divBdr>
                        <w:top w:val="none" w:sz="0" w:space="0" w:color="auto"/>
                        <w:left w:val="none" w:sz="0" w:space="0" w:color="auto"/>
                        <w:bottom w:val="none" w:sz="0" w:space="0" w:color="auto"/>
                        <w:right w:val="none" w:sz="0" w:space="0" w:color="auto"/>
                      </w:divBdr>
                      <w:divsChild>
                        <w:div w:id="1340085130">
                          <w:marLeft w:val="0"/>
                          <w:marRight w:val="0"/>
                          <w:marTop w:val="45"/>
                          <w:marBottom w:val="0"/>
                          <w:divBdr>
                            <w:top w:val="none" w:sz="0" w:space="0" w:color="auto"/>
                            <w:left w:val="none" w:sz="0" w:space="0" w:color="auto"/>
                            <w:bottom w:val="none" w:sz="0" w:space="0" w:color="auto"/>
                            <w:right w:val="none" w:sz="0" w:space="0" w:color="auto"/>
                          </w:divBdr>
                          <w:divsChild>
                            <w:div w:id="2005932162">
                              <w:marLeft w:val="0"/>
                              <w:marRight w:val="0"/>
                              <w:marTop w:val="0"/>
                              <w:marBottom w:val="0"/>
                              <w:divBdr>
                                <w:top w:val="none" w:sz="0" w:space="0" w:color="auto"/>
                                <w:left w:val="none" w:sz="0" w:space="0" w:color="auto"/>
                                <w:bottom w:val="none" w:sz="0" w:space="0" w:color="auto"/>
                                <w:right w:val="none" w:sz="0" w:space="0" w:color="auto"/>
                              </w:divBdr>
                              <w:divsChild>
                                <w:div w:id="918638387">
                                  <w:marLeft w:val="2070"/>
                                  <w:marRight w:val="3810"/>
                                  <w:marTop w:val="0"/>
                                  <w:marBottom w:val="0"/>
                                  <w:divBdr>
                                    <w:top w:val="none" w:sz="0" w:space="0" w:color="auto"/>
                                    <w:left w:val="none" w:sz="0" w:space="0" w:color="auto"/>
                                    <w:bottom w:val="none" w:sz="0" w:space="0" w:color="auto"/>
                                    <w:right w:val="none" w:sz="0" w:space="0" w:color="auto"/>
                                  </w:divBdr>
                                  <w:divsChild>
                                    <w:div w:id="1723404274">
                                      <w:marLeft w:val="0"/>
                                      <w:marRight w:val="0"/>
                                      <w:marTop w:val="0"/>
                                      <w:marBottom w:val="0"/>
                                      <w:divBdr>
                                        <w:top w:val="none" w:sz="0" w:space="0" w:color="auto"/>
                                        <w:left w:val="none" w:sz="0" w:space="0" w:color="auto"/>
                                        <w:bottom w:val="none" w:sz="0" w:space="0" w:color="auto"/>
                                        <w:right w:val="none" w:sz="0" w:space="0" w:color="auto"/>
                                      </w:divBdr>
                                      <w:divsChild>
                                        <w:div w:id="212931398">
                                          <w:marLeft w:val="0"/>
                                          <w:marRight w:val="0"/>
                                          <w:marTop w:val="0"/>
                                          <w:marBottom w:val="0"/>
                                          <w:divBdr>
                                            <w:top w:val="none" w:sz="0" w:space="0" w:color="auto"/>
                                            <w:left w:val="none" w:sz="0" w:space="0" w:color="auto"/>
                                            <w:bottom w:val="none" w:sz="0" w:space="0" w:color="auto"/>
                                            <w:right w:val="none" w:sz="0" w:space="0" w:color="auto"/>
                                          </w:divBdr>
                                          <w:divsChild>
                                            <w:div w:id="413283632">
                                              <w:marLeft w:val="0"/>
                                              <w:marRight w:val="0"/>
                                              <w:marTop w:val="0"/>
                                              <w:marBottom w:val="0"/>
                                              <w:divBdr>
                                                <w:top w:val="none" w:sz="0" w:space="0" w:color="auto"/>
                                                <w:left w:val="none" w:sz="0" w:space="0" w:color="auto"/>
                                                <w:bottom w:val="none" w:sz="0" w:space="0" w:color="auto"/>
                                                <w:right w:val="none" w:sz="0" w:space="0" w:color="auto"/>
                                              </w:divBdr>
                                              <w:divsChild>
                                                <w:div w:id="329677026">
                                                  <w:marLeft w:val="0"/>
                                                  <w:marRight w:val="0"/>
                                                  <w:marTop w:val="90"/>
                                                  <w:marBottom w:val="0"/>
                                                  <w:divBdr>
                                                    <w:top w:val="none" w:sz="0" w:space="0" w:color="auto"/>
                                                    <w:left w:val="none" w:sz="0" w:space="0" w:color="auto"/>
                                                    <w:bottom w:val="none" w:sz="0" w:space="0" w:color="auto"/>
                                                    <w:right w:val="none" w:sz="0" w:space="0" w:color="auto"/>
                                                  </w:divBdr>
                                                  <w:divsChild>
                                                    <w:div w:id="768619097">
                                                      <w:marLeft w:val="0"/>
                                                      <w:marRight w:val="0"/>
                                                      <w:marTop w:val="0"/>
                                                      <w:marBottom w:val="0"/>
                                                      <w:divBdr>
                                                        <w:top w:val="none" w:sz="0" w:space="0" w:color="auto"/>
                                                        <w:left w:val="none" w:sz="0" w:space="0" w:color="auto"/>
                                                        <w:bottom w:val="none" w:sz="0" w:space="0" w:color="auto"/>
                                                        <w:right w:val="none" w:sz="0" w:space="0" w:color="auto"/>
                                                      </w:divBdr>
                                                      <w:divsChild>
                                                        <w:div w:id="1223832774">
                                                          <w:marLeft w:val="0"/>
                                                          <w:marRight w:val="0"/>
                                                          <w:marTop w:val="0"/>
                                                          <w:marBottom w:val="0"/>
                                                          <w:divBdr>
                                                            <w:top w:val="none" w:sz="0" w:space="0" w:color="auto"/>
                                                            <w:left w:val="none" w:sz="0" w:space="0" w:color="auto"/>
                                                            <w:bottom w:val="none" w:sz="0" w:space="0" w:color="auto"/>
                                                            <w:right w:val="none" w:sz="0" w:space="0" w:color="auto"/>
                                                          </w:divBdr>
                                                          <w:divsChild>
                                                            <w:div w:id="1238438248">
                                                              <w:marLeft w:val="0"/>
                                                              <w:marRight w:val="0"/>
                                                              <w:marTop w:val="0"/>
                                                              <w:marBottom w:val="390"/>
                                                              <w:divBdr>
                                                                <w:top w:val="none" w:sz="0" w:space="0" w:color="auto"/>
                                                                <w:left w:val="none" w:sz="0" w:space="0" w:color="auto"/>
                                                                <w:bottom w:val="none" w:sz="0" w:space="0" w:color="auto"/>
                                                                <w:right w:val="none" w:sz="0" w:space="0" w:color="auto"/>
                                                              </w:divBdr>
                                                              <w:divsChild>
                                                                <w:div w:id="1147209750">
                                                                  <w:marLeft w:val="0"/>
                                                                  <w:marRight w:val="0"/>
                                                                  <w:marTop w:val="0"/>
                                                                  <w:marBottom w:val="0"/>
                                                                  <w:divBdr>
                                                                    <w:top w:val="none" w:sz="0" w:space="0" w:color="auto"/>
                                                                    <w:left w:val="none" w:sz="0" w:space="0" w:color="auto"/>
                                                                    <w:bottom w:val="none" w:sz="0" w:space="0" w:color="auto"/>
                                                                    <w:right w:val="none" w:sz="0" w:space="0" w:color="auto"/>
                                                                  </w:divBdr>
                                                                  <w:divsChild>
                                                                    <w:div w:id="857543960">
                                                                      <w:marLeft w:val="0"/>
                                                                      <w:marRight w:val="0"/>
                                                                      <w:marTop w:val="0"/>
                                                                      <w:marBottom w:val="0"/>
                                                                      <w:divBdr>
                                                                        <w:top w:val="none" w:sz="0" w:space="0" w:color="auto"/>
                                                                        <w:left w:val="none" w:sz="0" w:space="0" w:color="auto"/>
                                                                        <w:bottom w:val="none" w:sz="0" w:space="0" w:color="auto"/>
                                                                        <w:right w:val="none" w:sz="0" w:space="0" w:color="auto"/>
                                                                      </w:divBdr>
                                                                      <w:divsChild>
                                                                        <w:div w:id="1188329111">
                                                                          <w:marLeft w:val="0"/>
                                                                          <w:marRight w:val="0"/>
                                                                          <w:marTop w:val="0"/>
                                                                          <w:marBottom w:val="0"/>
                                                                          <w:divBdr>
                                                                            <w:top w:val="none" w:sz="0" w:space="0" w:color="auto"/>
                                                                            <w:left w:val="none" w:sz="0" w:space="0" w:color="auto"/>
                                                                            <w:bottom w:val="none" w:sz="0" w:space="0" w:color="auto"/>
                                                                            <w:right w:val="none" w:sz="0" w:space="0" w:color="auto"/>
                                                                          </w:divBdr>
                                                                          <w:divsChild>
                                                                            <w:div w:id="794372661">
                                                                              <w:marLeft w:val="0"/>
                                                                              <w:marRight w:val="0"/>
                                                                              <w:marTop w:val="0"/>
                                                                              <w:marBottom w:val="0"/>
                                                                              <w:divBdr>
                                                                                <w:top w:val="none" w:sz="0" w:space="0" w:color="auto"/>
                                                                                <w:left w:val="none" w:sz="0" w:space="0" w:color="auto"/>
                                                                                <w:bottom w:val="none" w:sz="0" w:space="0" w:color="auto"/>
                                                                                <w:right w:val="none" w:sz="0" w:space="0" w:color="auto"/>
                                                                              </w:divBdr>
                                                                              <w:divsChild>
                                                                                <w:div w:id="1324089732">
                                                                                  <w:marLeft w:val="0"/>
                                                                                  <w:marRight w:val="0"/>
                                                                                  <w:marTop w:val="0"/>
                                                                                  <w:marBottom w:val="0"/>
                                                                                  <w:divBdr>
                                                                                    <w:top w:val="none" w:sz="0" w:space="0" w:color="auto"/>
                                                                                    <w:left w:val="none" w:sz="0" w:space="0" w:color="auto"/>
                                                                                    <w:bottom w:val="none" w:sz="0" w:space="0" w:color="auto"/>
                                                                                    <w:right w:val="none" w:sz="0" w:space="0" w:color="auto"/>
                                                                                  </w:divBdr>
                                                                                  <w:divsChild>
                                                                                    <w:div w:id="240454659">
                                                                                      <w:marLeft w:val="0"/>
                                                                                      <w:marRight w:val="0"/>
                                                                                      <w:marTop w:val="0"/>
                                                                                      <w:marBottom w:val="0"/>
                                                                                      <w:divBdr>
                                                                                        <w:top w:val="none" w:sz="0" w:space="0" w:color="auto"/>
                                                                                        <w:left w:val="none" w:sz="0" w:space="0" w:color="auto"/>
                                                                                        <w:bottom w:val="none" w:sz="0" w:space="0" w:color="auto"/>
                                                                                        <w:right w:val="none" w:sz="0" w:space="0" w:color="auto"/>
                                                                                      </w:divBdr>
                                                                                      <w:divsChild>
                                                                                        <w:div w:id="1732847385">
                                                                                          <w:marLeft w:val="0"/>
                                                                                          <w:marRight w:val="0"/>
                                                                                          <w:marTop w:val="0"/>
                                                                                          <w:marBottom w:val="0"/>
                                                                                          <w:divBdr>
                                                                                            <w:top w:val="none" w:sz="0" w:space="0" w:color="auto"/>
                                                                                            <w:left w:val="none" w:sz="0" w:space="0" w:color="auto"/>
                                                                                            <w:bottom w:val="none" w:sz="0" w:space="0" w:color="auto"/>
                                                                                            <w:right w:val="none" w:sz="0" w:space="0" w:color="auto"/>
                                                                                          </w:divBdr>
                                                                                          <w:divsChild>
                                                                                            <w:div w:id="116990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5288067">
      <w:bodyDiv w:val="1"/>
      <w:marLeft w:val="0"/>
      <w:marRight w:val="0"/>
      <w:marTop w:val="0"/>
      <w:marBottom w:val="0"/>
      <w:divBdr>
        <w:top w:val="none" w:sz="0" w:space="0" w:color="auto"/>
        <w:left w:val="none" w:sz="0" w:space="0" w:color="auto"/>
        <w:bottom w:val="none" w:sz="0" w:space="0" w:color="auto"/>
        <w:right w:val="none" w:sz="0" w:space="0" w:color="auto"/>
      </w:divBdr>
    </w:div>
    <w:div w:id="1584534356">
      <w:bodyDiv w:val="1"/>
      <w:marLeft w:val="0"/>
      <w:marRight w:val="0"/>
      <w:marTop w:val="0"/>
      <w:marBottom w:val="0"/>
      <w:divBdr>
        <w:top w:val="none" w:sz="0" w:space="0" w:color="auto"/>
        <w:left w:val="none" w:sz="0" w:space="0" w:color="auto"/>
        <w:bottom w:val="none" w:sz="0" w:space="0" w:color="auto"/>
        <w:right w:val="none" w:sz="0" w:space="0" w:color="auto"/>
      </w:divBdr>
    </w:div>
    <w:div w:id="1670329289">
      <w:bodyDiv w:val="1"/>
      <w:marLeft w:val="0"/>
      <w:marRight w:val="0"/>
      <w:marTop w:val="0"/>
      <w:marBottom w:val="0"/>
      <w:divBdr>
        <w:top w:val="none" w:sz="0" w:space="0" w:color="auto"/>
        <w:left w:val="none" w:sz="0" w:space="0" w:color="auto"/>
        <w:bottom w:val="none" w:sz="0" w:space="0" w:color="auto"/>
        <w:right w:val="none" w:sz="0" w:space="0" w:color="auto"/>
      </w:divBdr>
    </w:div>
    <w:div w:id="1725451032">
      <w:bodyDiv w:val="1"/>
      <w:marLeft w:val="0"/>
      <w:marRight w:val="0"/>
      <w:marTop w:val="0"/>
      <w:marBottom w:val="0"/>
      <w:divBdr>
        <w:top w:val="none" w:sz="0" w:space="0" w:color="auto"/>
        <w:left w:val="none" w:sz="0" w:space="0" w:color="auto"/>
        <w:bottom w:val="none" w:sz="0" w:space="0" w:color="auto"/>
        <w:right w:val="none" w:sz="0" w:space="0" w:color="auto"/>
      </w:divBdr>
    </w:div>
    <w:div w:id="1785886816">
      <w:bodyDiv w:val="1"/>
      <w:marLeft w:val="0"/>
      <w:marRight w:val="0"/>
      <w:marTop w:val="0"/>
      <w:marBottom w:val="0"/>
      <w:divBdr>
        <w:top w:val="none" w:sz="0" w:space="0" w:color="auto"/>
        <w:left w:val="none" w:sz="0" w:space="0" w:color="auto"/>
        <w:bottom w:val="none" w:sz="0" w:space="0" w:color="auto"/>
        <w:right w:val="none" w:sz="0" w:space="0" w:color="auto"/>
      </w:divBdr>
    </w:div>
    <w:div w:id="1813911668">
      <w:bodyDiv w:val="1"/>
      <w:marLeft w:val="0"/>
      <w:marRight w:val="0"/>
      <w:marTop w:val="0"/>
      <w:marBottom w:val="0"/>
      <w:divBdr>
        <w:top w:val="none" w:sz="0" w:space="0" w:color="auto"/>
        <w:left w:val="none" w:sz="0" w:space="0" w:color="auto"/>
        <w:bottom w:val="none" w:sz="0" w:space="0" w:color="auto"/>
        <w:right w:val="none" w:sz="0" w:space="0" w:color="auto"/>
      </w:divBdr>
    </w:div>
    <w:div w:id="1944410044">
      <w:bodyDiv w:val="1"/>
      <w:marLeft w:val="0"/>
      <w:marRight w:val="0"/>
      <w:marTop w:val="0"/>
      <w:marBottom w:val="0"/>
      <w:divBdr>
        <w:top w:val="none" w:sz="0" w:space="0" w:color="auto"/>
        <w:left w:val="none" w:sz="0" w:space="0" w:color="auto"/>
        <w:bottom w:val="none" w:sz="0" w:space="0" w:color="auto"/>
        <w:right w:val="none" w:sz="0" w:space="0" w:color="auto"/>
      </w:divBdr>
    </w:div>
    <w:div w:id="1985505780">
      <w:bodyDiv w:val="1"/>
      <w:marLeft w:val="0"/>
      <w:marRight w:val="0"/>
      <w:marTop w:val="0"/>
      <w:marBottom w:val="0"/>
      <w:divBdr>
        <w:top w:val="none" w:sz="0" w:space="0" w:color="auto"/>
        <w:left w:val="none" w:sz="0" w:space="0" w:color="auto"/>
        <w:bottom w:val="none" w:sz="0" w:space="0" w:color="auto"/>
        <w:right w:val="none" w:sz="0" w:space="0" w:color="auto"/>
      </w:divBdr>
      <w:divsChild>
        <w:div w:id="1047337872">
          <w:marLeft w:val="0"/>
          <w:marRight w:val="0"/>
          <w:marTop w:val="0"/>
          <w:marBottom w:val="0"/>
          <w:divBdr>
            <w:top w:val="none" w:sz="0" w:space="0" w:color="auto"/>
            <w:left w:val="none" w:sz="0" w:space="0" w:color="auto"/>
            <w:bottom w:val="none" w:sz="0" w:space="0" w:color="auto"/>
            <w:right w:val="none" w:sz="0" w:space="0" w:color="auto"/>
          </w:divBdr>
          <w:divsChild>
            <w:div w:id="307705533">
              <w:marLeft w:val="0"/>
              <w:marRight w:val="0"/>
              <w:marTop w:val="0"/>
              <w:marBottom w:val="0"/>
              <w:divBdr>
                <w:top w:val="none" w:sz="0" w:space="0" w:color="auto"/>
                <w:left w:val="none" w:sz="0" w:space="0" w:color="auto"/>
                <w:bottom w:val="none" w:sz="0" w:space="0" w:color="auto"/>
                <w:right w:val="none" w:sz="0" w:space="0" w:color="auto"/>
              </w:divBdr>
              <w:divsChild>
                <w:div w:id="1234271770">
                  <w:marLeft w:val="0"/>
                  <w:marRight w:val="0"/>
                  <w:marTop w:val="0"/>
                  <w:marBottom w:val="0"/>
                  <w:divBdr>
                    <w:top w:val="none" w:sz="0" w:space="0" w:color="auto"/>
                    <w:left w:val="none" w:sz="0" w:space="0" w:color="auto"/>
                    <w:bottom w:val="none" w:sz="0" w:space="0" w:color="auto"/>
                    <w:right w:val="none" w:sz="0" w:space="0" w:color="auto"/>
                  </w:divBdr>
                  <w:divsChild>
                    <w:div w:id="1705716654">
                      <w:marLeft w:val="0"/>
                      <w:marRight w:val="0"/>
                      <w:marTop w:val="0"/>
                      <w:marBottom w:val="0"/>
                      <w:divBdr>
                        <w:top w:val="none" w:sz="0" w:space="0" w:color="auto"/>
                        <w:left w:val="none" w:sz="0" w:space="0" w:color="auto"/>
                        <w:bottom w:val="none" w:sz="0" w:space="0" w:color="auto"/>
                        <w:right w:val="none" w:sz="0" w:space="0" w:color="auto"/>
                      </w:divBdr>
                      <w:divsChild>
                        <w:div w:id="1763330084">
                          <w:marLeft w:val="0"/>
                          <w:marRight w:val="0"/>
                          <w:marTop w:val="0"/>
                          <w:marBottom w:val="0"/>
                          <w:divBdr>
                            <w:top w:val="none" w:sz="0" w:space="0" w:color="auto"/>
                            <w:left w:val="none" w:sz="0" w:space="0" w:color="auto"/>
                            <w:bottom w:val="none" w:sz="0" w:space="0" w:color="auto"/>
                            <w:right w:val="none" w:sz="0" w:space="0" w:color="auto"/>
                          </w:divBdr>
                          <w:divsChild>
                            <w:div w:id="147484866">
                              <w:marLeft w:val="0"/>
                              <w:marRight w:val="0"/>
                              <w:marTop w:val="0"/>
                              <w:marBottom w:val="0"/>
                              <w:divBdr>
                                <w:top w:val="none" w:sz="0" w:space="0" w:color="auto"/>
                                <w:left w:val="none" w:sz="0" w:space="0" w:color="auto"/>
                                <w:bottom w:val="none" w:sz="0" w:space="0" w:color="auto"/>
                                <w:right w:val="none" w:sz="0" w:space="0" w:color="auto"/>
                              </w:divBdr>
                              <w:divsChild>
                                <w:div w:id="973825198">
                                  <w:marLeft w:val="0"/>
                                  <w:marRight w:val="0"/>
                                  <w:marTop w:val="0"/>
                                  <w:marBottom w:val="0"/>
                                  <w:divBdr>
                                    <w:top w:val="none" w:sz="0" w:space="0" w:color="auto"/>
                                    <w:left w:val="none" w:sz="0" w:space="0" w:color="auto"/>
                                    <w:bottom w:val="none" w:sz="0" w:space="0" w:color="auto"/>
                                    <w:right w:val="none" w:sz="0" w:space="0" w:color="auto"/>
                                  </w:divBdr>
                                  <w:divsChild>
                                    <w:div w:id="114640308">
                                      <w:marLeft w:val="0"/>
                                      <w:marRight w:val="0"/>
                                      <w:marTop w:val="0"/>
                                      <w:marBottom w:val="0"/>
                                      <w:divBdr>
                                        <w:top w:val="none" w:sz="0" w:space="0" w:color="auto"/>
                                        <w:left w:val="none" w:sz="0" w:space="0" w:color="auto"/>
                                        <w:bottom w:val="none" w:sz="0" w:space="0" w:color="auto"/>
                                        <w:right w:val="none" w:sz="0" w:space="0" w:color="auto"/>
                                      </w:divBdr>
                                      <w:divsChild>
                                        <w:div w:id="1190146892">
                                          <w:marLeft w:val="0"/>
                                          <w:marRight w:val="0"/>
                                          <w:marTop w:val="0"/>
                                          <w:marBottom w:val="0"/>
                                          <w:divBdr>
                                            <w:top w:val="none" w:sz="0" w:space="0" w:color="auto"/>
                                            <w:left w:val="none" w:sz="0" w:space="0" w:color="auto"/>
                                            <w:bottom w:val="none" w:sz="0" w:space="0" w:color="auto"/>
                                            <w:right w:val="none" w:sz="0" w:space="0" w:color="auto"/>
                                          </w:divBdr>
                                          <w:divsChild>
                                            <w:div w:id="1185677488">
                                              <w:marLeft w:val="0"/>
                                              <w:marRight w:val="0"/>
                                              <w:marTop w:val="0"/>
                                              <w:marBottom w:val="0"/>
                                              <w:divBdr>
                                                <w:top w:val="none" w:sz="0" w:space="0" w:color="auto"/>
                                                <w:left w:val="none" w:sz="0" w:space="0" w:color="auto"/>
                                                <w:bottom w:val="none" w:sz="0" w:space="0" w:color="auto"/>
                                                <w:right w:val="none" w:sz="0" w:space="0" w:color="auto"/>
                                              </w:divBdr>
                                            </w:div>
                                            <w:div w:id="166331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7754667">
                              <w:marLeft w:val="0"/>
                              <w:marRight w:val="0"/>
                              <w:marTop w:val="0"/>
                              <w:marBottom w:val="0"/>
                              <w:divBdr>
                                <w:top w:val="none" w:sz="0" w:space="0" w:color="auto"/>
                                <w:left w:val="none" w:sz="0" w:space="0" w:color="auto"/>
                                <w:bottom w:val="none" w:sz="0" w:space="0" w:color="auto"/>
                                <w:right w:val="none" w:sz="0" w:space="0" w:color="auto"/>
                              </w:divBdr>
                              <w:divsChild>
                                <w:div w:id="1798257771">
                                  <w:marLeft w:val="0"/>
                                  <w:marRight w:val="0"/>
                                  <w:marTop w:val="0"/>
                                  <w:marBottom w:val="0"/>
                                  <w:divBdr>
                                    <w:top w:val="none" w:sz="0" w:space="0" w:color="auto"/>
                                    <w:left w:val="none" w:sz="0" w:space="0" w:color="auto"/>
                                    <w:bottom w:val="none" w:sz="0" w:space="0" w:color="auto"/>
                                    <w:right w:val="none" w:sz="0" w:space="0" w:color="auto"/>
                                  </w:divBdr>
                                  <w:divsChild>
                                    <w:div w:id="199406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820834">
                              <w:marLeft w:val="0"/>
                              <w:marRight w:val="0"/>
                              <w:marTop w:val="0"/>
                              <w:marBottom w:val="0"/>
                              <w:divBdr>
                                <w:top w:val="none" w:sz="0" w:space="0" w:color="auto"/>
                                <w:left w:val="none" w:sz="0" w:space="0" w:color="auto"/>
                                <w:bottom w:val="none" w:sz="0" w:space="0" w:color="auto"/>
                                <w:right w:val="none" w:sz="0" w:space="0" w:color="auto"/>
                              </w:divBdr>
                              <w:divsChild>
                                <w:div w:id="795417614">
                                  <w:marLeft w:val="0"/>
                                  <w:marRight w:val="0"/>
                                  <w:marTop w:val="0"/>
                                  <w:marBottom w:val="0"/>
                                  <w:divBdr>
                                    <w:top w:val="none" w:sz="0" w:space="0" w:color="auto"/>
                                    <w:left w:val="none" w:sz="0" w:space="0" w:color="auto"/>
                                    <w:bottom w:val="none" w:sz="0" w:space="0" w:color="auto"/>
                                    <w:right w:val="none" w:sz="0" w:space="0" w:color="auto"/>
                                  </w:divBdr>
                                  <w:divsChild>
                                    <w:div w:id="1299603948">
                                      <w:marLeft w:val="0"/>
                                      <w:marRight w:val="0"/>
                                      <w:marTop w:val="0"/>
                                      <w:marBottom w:val="0"/>
                                      <w:divBdr>
                                        <w:top w:val="none" w:sz="0" w:space="0" w:color="auto"/>
                                        <w:left w:val="none" w:sz="0" w:space="0" w:color="auto"/>
                                        <w:bottom w:val="none" w:sz="0" w:space="0" w:color="auto"/>
                                        <w:right w:val="none" w:sz="0" w:space="0" w:color="auto"/>
                                      </w:divBdr>
                                      <w:divsChild>
                                        <w:div w:id="577129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727811">
                              <w:marLeft w:val="0"/>
                              <w:marRight w:val="0"/>
                              <w:marTop w:val="0"/>
                              <w:marBottom w:val="0"/>
                              <w:divBdr>
                                <w:top w:val="none" w:sz="0" w:space="0" w:color="auto"/>
                                <w:left w:val="none" w:sz="0" w:space="0" w:color="auto"/>
                                <w:bottom w:val="none" w:sz="0" w:space="0" w:color="auto"/>
                                <w:right w:val="none" w:sz="0" w:space="0" w:color="auto"/>
                              </w:divBdr>
                              <w:divsChild>
                                <w:div w:id="1450666145">
                                  <w:marLeft w:val="0"/>
                                  <w:marRight w:val="0"/>
                                  <w:marTop w:val="0"/>
                                  <w:marBottom w:val="0"/>
                                  <w:divBdr>
                                    <w:top w:val="none" w:sz="0" w:space="0" w:color="auto"/>
                                    <w:left w:val="none" w:sz="0" w:space="0" w:color="auto"/>
                                    <w:bottom w:val="none" w:sz="0" w:space="0" w:color="auto"/>
                                    <w:right w:val="none" w:sz="0" w:space="0" w:color="auto"/>
                                  </w:divBdr>
                                </w:div>
                                <w:div w:id="496268024">
                                  <w:marLeft w:val="0"/>
                                  <w:marRight w:val="0"/>
                                  <w:marTop w:val="0"/>
                                  <w:marBottom w:val="0"/>
                                  <w:divBdr>
                                    <w:top w:val="none" w:sz="0" w:space="0" w:color="auto"/>
                                    <w:left w:val="none" w:sz="0" w:space="0" w:color="auto"/>
                                    <w:bottom w:val="none" w:sz="0" w:space="0" w:color="auto"/>
                                    <w:right w:val="none" w:sz="0" w:space="0" w:color="auto"/>
                                  </w:divBdr>
                                </w:div>
                              </w:divsChild>
                            </w:div>
                            <w:div w:id="886792558">
                              <w:marLeft w:val="0"/>
                              <w:marRight w:val="0"/>
                              <w:marTop w:val="0"/>
                              <w:marBottom w:val="0"/>
                              <w:divBdr>
                                <w:top w:val="dotted" w:sz="6" w:space="8" w:color="B9BBBD"/>
                                <w:left w:val="none" w:sz="0" w:space="0" w:color="auto"/>
                                <w:bottom w:val="none" w:sz="0" w:space="0" w:color="auto"/>
                                <w:right w:val="none" w:sz="0" w:space="0" w:color="auto"/>
                              </w:divBdr>
                              <w:divsChild>
                                <w:div w:id="649405217">
                                  <w:marLeft w:val="0"/>
                                  <w:marRight w:val="0"/>
                                  <w:marTop w:val="0"/>
                                  <w:marBottom w:val="0"/>
                                  <w:divBdr>
                                    <w:top w:val="none" w:sz="0" w:space="0" w:color="auto"/>
                                    <w:left w:val="none" w:sz="0" w:space="0" w:color="auto"/>
                                    <w:bottom w:val="none" w:sz="0" w:space="0" w:color="auto"/>
                                    <w:right w:val="none" w:sz="0" w:space="0" w:color="auto"/>
                                  </w:divBdr>
                                  <w:divsChild>
                                    <w:div w:id="1259947406">
                                      <w:marLeft w:val="0"/>
                                      <w:marRight w:val="0"/>
                                      <w:marTop w:val="0"/>
                                      <w:marBottom w:val="0"/>
                                      <w:divBdr>
                                        <w:top w:val="none" w:sz="0" w:space="0" w:color="auto"/>
                                        <w:left w:val="none" w:sz="0" w:space="0" w:color="auto"/>
                                        <w:bottom w:val="none" w:sz="0" w:space="0" w:color="auto"/>
                                        <w:right w:val="none" w:sz="0" w:space="0" w:color="auto"/>
                                      </w:divBdr>
                                    </w:div>
                                    <w:div w:id="64912145">
                                      <w:marLeft w:val="0"/>
                                      <w:marRight w:val="0"/>
                                      <w:marTop w:val="0"/>
                                      <w:marBottom w:val="0"/>
                                      <w:divBdr>
                                        <w:top w:val="none" w:sz="0" w:space="0" w:color="auto"/>
                                        <w:left w:val="none" w:sz="0" w:space="0" w:color="auto"/>
                                        <w:bottom w:val="none" w:sz="0" w:space="0" w:color="auto"/>
                                        <w:right w:val="none" w:sz="0" w:space="0" w:color="auto"/>
                                      </w:divBdr>
                                    </w:div>
                                    <w:div w:id="194904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881573">
                          <w:marLeft w:val="0"/>
                          <w:marRight w:val="0"/>
                          <w:marTop w:val="0"/>
                          <w:marBottom w:val="0"/>
                          <w:divBdr>
                            <w:top w:val="none" w:sz="0" w:space="0" w:color="auto"/>
                            <w:left w:val="none" w:sz="0" w:space="0" w:color="auto"/>
                            <w:bottom w:val="none" w:sz="0" w:space="0" w:color="auto"/>
                            <w:right w:val="none" w:sz="0" w:space="0" w:color="auto"/>
                          </w:divBdr>
                          <w:divsChild>
                            <w:div w:id="61236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55347">
                  <w:marLeft w:val="0"/>
                  <w:marRight w:val="0"/>
                  <w:marTop w:val="0"/>
                  <w:marBottom w:val="0"/>
                  <w:divBdr>
                    <w:top w:val="none" w:sz="0" w:space="0" w:color="auto"/>
                    <w:left w:val="none" w:sz="0" w:space="0" w:color="auto"/>
                    <w:bottom w:val="none" w:sz="0" w:space="0" w:color="auto"/>
                    <w:right w:val="dotted" w:sz="6" w:space="0" w:color="B9BBBD"/>
                  </w:divBdr>
                  <w:divsChild>
                    <w:div w:id="138399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185958">
              <w:marLeft w:val="0"/>
              <w:marRight w:val="0"/>
              <w:marTop w:val="300"/>
              <w:marBottom w:val="0"/>
              <w:divBdr>
                <w:top w:val="none" w:sz="0" w:space="0" w:color="auto"/>
                <w:left w:val="none" w:sz="0" w:space="0" w:color="auto"/>
                <w:bottom w:val="none" w:sz="0" w:space="0" w:color="auto"/>
                <w:right w:val="none" w:sz="0" w:space="0" w:color="auto"/>
              </w:divBdr>
              <w:divsChild>
                <w:div w:id="2110074998">
                  <w:marLeft w:val="0"/>
                  <w:marRight w:val="0"/>
                  <w:marTop w:val="0"/>
                  <w:marBottom w:val="0"/>
                  <w:divBdr>
                    <w:top w:val="none" w:sz="0" w:space="0" w:color="auto"/>
                    <w:left w:val="none" w:sz="0" w:space="0" w:color="auto"/>
                    <w:bottom w:val="none" w:sz="0" w:space="0" w:color="auto"/>
                    <w:right w:val="none" w:sz="0" w:space="0" w:color="auto"/>
                  </w:divBdr>
                  <w:divsChild>
                    <w:div w:id="1070082721">
                      <w:marLeft w:val="0"/>
                      <w:marRight w:val="0"/>
                      <w:marTop w:val="0"/>
                      <w:marBottom w:val="0"/>
                      <w:divBdr>
                        <w:top w:val="none" w:sz="0" w:space="0" w:color="auto"/>
                        <w:left w:val="none" w:sz="0" w:space="0" w:color="auto"/>
                        <w:bottom w:val="none" w:sz="0" w:space="0" w:color="auto"/>
                        <w:right w:val="none" w:sz="0" w:space="0" w:color="auto"/>
                      </w:divBdr>
                      <w:divsChild>
                        <w:div w:id="1506869723">
                          <w:marLeft w:val="0"/>
                          <w:marRight w:val="0"/>
                          <w:marTop w:val="0"/>
                          <w:marBottom w:val="0"/>
                          <w:divBdr>
                            <w:top w:val="none" w:sz="0" w:space="0" w:color="auto"/>
                            <w:left w:val="none" w:sz="0" w:space="0" w:color="auto"/>
                            <w:bottom w:val="none" w:sz="0" w:space="0" w:color="auto"/>
                            <w:right w:val="none" w:sz="0" w:space="0" w:color="auto"/>
                          </w:divBdr>
                          <w:divsChild>
                            <w:div w:id="965084443">
                              <w:marLeft w:val="0"/>
                              <w:marRight w:val="0"/>
                              <w:marTop w:val="0"/>
                              <w:marBottom w:val="0"/>
                              <w:divBdr>
                                <w:top w:val="none" w:sz="0" w:space="0" w:color="auto"/>
                                <w:left w:val="none" w:sz="0" w:space="0" w:color="auto"/>
                                <w:bottom w:val="none" w:sz="0" w:space="0" w:color="auto"/>
                                <w:right w:val="none" w:sz="0" w:space="0" w:color="auto"/>
                              </w:divBdr>
                              <w:divsChild>
                                <w:div w:id="4321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216101">
      <w:bodyDiv w:val="1"/>
      <w:marLeft w:val="0"/>
      <w:marRight w:val="0"/>
      <w:marTop w:val="0"/>
      <w:marBottom w:val="0"/>
      <w:divBdr>
        <w:top w:val="none" w:sz="0" w:space="0" w:color="auto"/>
        <w:left w:val="none" w:sz="0" w:space="0" w:color="auto"/>
        <w:bottom w:val="none" w:sz="0" w:space="0" w:color="auto"/>
        <w:right w:val="none" w:sz="0" w:space="0" w:color="auto"/>
      </w:divBdr>
      <w:divsChild>
        <w:div w:id="2121995275">
          <w:marLeft w:val="0"/>
          <w:marRight w:val="0"/>
          <w:marTop w:val="0"/>
          <w:marBottom w:val="0"/>
          <w:divBdr>
            <w:top w:val="none" w:sz="0" w:space="0" w:color="auto"/>
            <w:left w:val="none" w:sz="0" w:space="0" w:color="auto"/>
            <w:bottom w:val="none" w:sz="0" w:space="0" w:color="auto"/>
            <w:right w:val="none" w:sz="0" w:space="0" w:color="auto"/>
          </w:divBdr>
          <w:divsChild>
            <w:div w:id="1841508796">
              <w:marLeft w:val="0"/>
              <w:marRight w:val="0"/>
              <w:marTop w:val="0"/>
              <w:marBottom w:val="0"/>
              <w:divBdr>
                <w:top w:val="none" w:sz="0" w:space="0" w:color="auto"/>
                <w:left w:val="none" w:sz="0" w:space="0" w:color="auto"/>
                <w:bottom w:val="none" w:sz="0" w:space="0" w:color="auto"/>
                <w:right w:val="none" w:sz="0" w:space="0" w:color="auto"/>
              </w:divBdr>
              <w:divsChild>
                <w:div w:id="1631740414">
                  <w:marLeft w:val="0"/>
                  <w:marRight w:val="0"/>
                  <w:marTop w:val="0"/>
                  <w:marBottom w:val="0"/>
                  <w:divBdr>
                    <w:top w:val="none" w:sz="0" w:space="0" w:color="auto"/>
                    <w:left w:val="none" w:sz="0" w:space="0" w:color="auto"/>
                    <w:bottom w:val="none" w:sz="0" w:space="0" w:color="auto"/>
                    <w:right w:val="none" w:sz="0" w:space="0" w:color="auto"/>
                  </w:divBdr>
                  <w:divsChild>
                    <w:div w:id="677657086">
                      <w:marLeft w:val="0"/>
                      <w:marRight w:val="0"/>
                      <w:marTop w:val="0"/>
                      <w:marBottom w:val="0"/>
                      <w:divBdr>
                        <w:top w:val="none" w:sz="0" w:space="0" w:color="auto"/>
                        <w:left w:val="none" w:sz="0" w:space="0" w:color="auto"/>
                        <w:bottom w:val="none" w:sz="0" w:space="0" w:color="auto"/>
                        <w:right w:val="none" w:sz="0" w:space="0" w:color="auto"/>
                      </w:divBdr>
                      <w:divsChild>
                        <w:div w:id="1849173179">
                          <w:marLeft w:val="0"/>
                          <w:marRight w:val="0"/>
                          <w:marTop w:val="0"/>
                          <w:marBottom w:val="0"/>
                          <w:divBdr>
                            <w:top w:val="none" w:sz="0" w:space="0" w:color="auto"/>
                            <w:left w:val="none" w:sz="0" w:space="0" w:color="auto"/>
                            <w:bottom w:val="none" w:sz="0" w:space="0" w:color="auto"/>
                            <w:right w:val="none" w:sz="0" w:space="0" w:color="auto"/>
                          </w:divBdr>
                          <w:divsChild>
                            <w:div w:id="457258955">
                              <w:marLeft w:val="0"/>
                              <w:marRight w:val="0"/>
                              <w:marTop w:val="0"/>
                              <w:marBottom w:val="0"/>
                              <w:divBdr>
                                <w:top w:val="none" w:sz="0" w:space="0" w:color="auto"/>
                                <w:left w:val="none" w:sz="0" w:space="0" w:color="auto"/>
                                <w:bottom w:val="none" w:sz="0" w:space="0" w:color="auto"/>
                                <w:right w:val="none" w:sz="0" w:space="0" w:color="auto"/>
                              </w:divBdr>
                              <w:divsChild>
                                <w:div w:id="864560011">
                                  <w:marLeft w:val="0"/>
                                  <w:marRight w:val="0"/>
                                  <w:marTop w:val="0"/>
                                  <w:marBottom w:val="0"/>
                                  <w:divBdr>
                                    <w:top w:val="none" w:sz="0" w:space="0" w:color="auto"/>
                                    <w:left w:val="none" w:sz="0" w:space="0" w:color="auto"/>
                                    <w:bottom w:val="none" w:sz="0" w:space="0" w:color="auto"/>
                                    <w:right w:val="none" w:sz="0" w:space="0" w:color="auto"/>
                                  </w:divBdr>
                                  <w:divsChild>
                                    <w:div w:id="792945215">
                                      <w:marLeft w:val="0"/>
                                      <w:marRight w:val="0"/>
                                      <w:marTop w:val="0"/>
                                      <w:marBottom w:val="0"/>
                                      <w:divBdr>
                                        <w:top w:val="none" w:sz="0" w:space="0" w:color="auto"/>
                                        <w:left w:val="none" w:sz="0" w:space="0" w:color="auto"/>
                                        <w:bottom w:val="none" w:sz="0" w:space="0" w:color="auto"/>
                                        <w:right w:val="none" w:sz="0" w:space="0" w:color="auto"/>
                                      </w:divBdr>
                                      <w:divsChild>
                                        <w:div w:id="176037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th.se/student/kurser/dr" TargetMode="External"/><Relationship Id="rId13" Type="http://schemas.openxmlformats.org/officeDocument/2006/relationships/hyperlink" Target="https://www.kth.se/om/work-at-kth/en-arbetsplats-med-manga-formaner-1.467932" TargetMode="External"/><Relationship Id="rId18" Type="http://schemas.openxmlformats.org/officeDocument/2006/relationships/hyperlink" Target="https://www.kth.se/en/studies/phd/admission-requirements-1.520175" TargetMode="External"/><Relationship Id="rId26" Type="http://schemas.openxmlformats.org/officeDocument/2006/relationships/hyperlink" Target="https://www.kth.se/en/om/work-at-kth/relocation" TargetMode="External"/><Relationship Id="rId3" Type="http://schemas.openxmlformats.org/officeDocument/2006/relationships/styles" Target="styles.xml"/><Relationship Id="rId21" Type="http://schemas.openxmlformats.org/officeDocument/2006/relationships/image" Target="media/image2.jpe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kth.se/en/studies/phd/why-1.521017" TargetMode="External"/><Relationship Id="rId17" Type="http://schemas.openxmlformats.org/officeDocument/2006/relationships/hyperlink" Target="https://www.dr.kth.se/" TargetMode="External"/><Relationship Id="rId25" Type="http://schemas.openxmlformats.org/officeDocument/2006/relationships/hyperlink" Target="https://intra.kth.se/en/anstallning/anstallningsvillkor/lon/doktorandstegen-1.572915" TargetMode="External"/><Relationship Id="rId33"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intra.kth.se/administration/rekrytering/annonsering/fackrepresentanter-1.500898" TargetMode="External"/><Relationship Id="rId20" Type="http://schemas.openxmlformats.org/officeDocument/2006/relationships/hyperlink" Target="https://www.kth.se/om/work-at-kth/processing-of-personal-data-in-the-recruitment-process-1.823440" TargetMode="External"/><Relationship Id="rId29" Type="http://schemas.openxmlformats.org/officeDocument/2006/relationships/hyperlink" Target="https://www.dr.kth.s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s://www.kth.se/en/om/work-at-kth/en-arbetsplats-med-manga-formaner-1.467932"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kth.se/en/studies/phd/admission-requirements-1.520175" TargetMode="External"/><Relationship Id="rId23" Type="http://schemas.openxmlformats.org/officeDocument/2006/relationships/hyperlink" Target="https://www.kth.se/en/studies/phd/why-1.521017" TargetMode="External"/><Relationship Id="rId28" Type="http://schemas.openxmlformats.org/officeDocument/2006/relationships/hyperlink" Target="https://intra.kth.se/en/administration/rekrytering/annonsering/fackrepresentanter-1.500898" TargetMode="External"/><Relationship Id="rId10" Type="http://schemas.openxmlformats.org/officeDocument/2006/relationships/hyperlink" Target="https://www.kth.se/student/kurser/dr" TargetMode="External"/><Relationship Id="rId19" Type="http://schemas.openxmlformats.org/officeDocument/2006/relationships/hyperlink" Target="https://www.kth.se/en/studies/phd/admission-requirements-1.520175" TargetMode="External"/><Relationship Id="rId31" Type="http://schemas.openxmlformats.org/officeDocument/2006/relationships/hyperlink" Target="https://www.kth.se/en/om/work-at-kth/processing-of-personal-data-in-the-recruitment-process-1.823440"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intra.kth.se/anstallning/anstallningsvillkor/lon/doktorandstegen-1.572915" TargetMode="External"/><Relationship Id="rId22" Type="http://schemas.openxmlformats.org/officeDocument/2006/relationships/image" Target="media/image4.jpeg"/><Relationship Id="rId27" Type="http://schemas.openxmlformats.org/officeDocument/2006/relationships/hyperlink" Target="https://www.kth.se/en/studies/phd/admission-requirements-1.520175" TargetMode="External"/><Relationship Id="rId30" Type="http://schemas.openxmlformats.org/officeDocument/2006/relationships/hyperlink" Target="https://www.kth.se/en/studies/phd/admission-requirements-1.520175"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90D3E7E8DD04C169D27242964DAC64A"/>
        <w:category>
          <w:name w:val="General"/>
          <w:gallery w:val="placeholder"/>
        </w:category>
        <w:types>
          <w:type w:val="bbPlcHdr"/>
        </w:types>
        <w:behaviors>
          <w:behavior w:val="content"/>
        </w:behaviors>
        <w:guid w:val="{617AA974-61EF-4167-963E-4C13A391E1FB}"/>
      </w:docPartPr>
      <w:docPartBody>
        <w:p w:rsidR="00D52D98" w:rsidRDefault="00CC6F34" w:rsidP="00CC6F34">
          <w:pPr>
            <w:pStyle w:val="390D3E7E8DD04C169D27242964DAC64A36"/>
          </w:pPr>
          <w:r w:rsidRPr="002A7E45">
            <w:rPr>
              <w:rStyle w:val="Platshllartext"/>
            </w:rPr>
            <w:t>välj doktorand eller licentiat här</w:t>
          </w:r>
        </w:p>
      </w:docPartBody>
    </w:docPart>
    <w:docPart>
      <w:docPartPr>
        <w:name w:val="3667302F12C840C0B89ADFD369C0CB17"/>
        <w:category>
          <w:name w:val="General"/>
          <w:gallery w:val="placeholder"/>
        </w:category>
        <w:types>
          <w:type w:val="bbPlcHdr"/>
        </w:types>
        <w:behaviors>
          <w:behavior w:val="content"/>
        </w:behaviors>
        <w:guid w:val="{CC03E0E0-60C7-4A49-BF26-A573A6ECBC7F}"/>
      </w:docPartPr>
      <w:docPartBody>
        <w:p w:rsidR="00D52D98" w:rsidRDefault="00CC6F34" w:rsidP="00D52D98">
          <w:pPr>
            <w:pStyle w:val="3667302F12C840C0B89ADFD369C0CB17"/>
          </w:pPr>
          <w:r w:rsidRPr="000E1F2F">
            <w:t>Välj målexamen</w:t>
          </w:r>
        </w:p>
      </w:docPartBody>
    </w:docPart>
    <w:docPart>
      <w:docPartPr>
        <w:name w:val="B56484AB1C1F4AC9ACBB09709DB72011"/>
        <w:category>
          <w:name w:val="General"/>
          <w:gallery w:val="placeholder"/>
        </w:category>
        <w:types>
          <w:type w:val="bbPlcHdr"/>
        </w:types>
        <w:behaviors>
          <w:behavior w:val="content"/>
        </w:behaviors>
        <w:guid w:val="{4ACE8E56-8D69-49D0-B108-C1E6BECF288E}"/>
      </w:docPartPr>
      <w:docPartBody>
        <w:p w:rsidR="009E7D96" w:rsidRDefault="00CC6F34" w:rsidP="00CC6F34">
          <w:pPr>
            <w:pStyle w:val="B56484AB1C1F4AC9ACBB09709DB7201110"/>
          </w:pPr>
          <w:r w:rsidRPr="00E82859">
            <w:rPr>
              <w:lang w:val="en-GB"/>
            </w:rPr>
            <w:t>choose</w:t>
          </w:r>
          <w:r w:rsidRPr="00E82859">
            <w:rPr>
              <w:rStyle w:val="Platshllartext"/>
              <w:lang w:val="en-GB"/>
            </w:rPr>
            <w:t xml:space="preserve"> doctoral student or licentiate here</w:t>
          </w:r>
        </w:p>
      </w:docPartBody>
    </w:docPart>
    <w:docPart>
      <w:docPartPr>
        <w:name w:val="5E9AAD6E333C49C6AD874A33131F83A9"/>
        <w:category>
          <w:name w:val="Allmänt"/>
          <w:gallery w:val="placeholder"/>
        </w:category>
        <w:types>
          <w:type w:val="bbPlcHdr"/>
        </w:types>
        <w:behaviors>
          <w:behavior w:val="content"/>
        </w:behaviors>
        <w:guid w:val="{C04EBD89-DEEE-4670-A126-EB9925B2F34C}"/>
      </w:docPartPr>
      <w:docPartBody>
        <w:p w:rsidR="003E4498" w:rsidRDefault="00281850" w:rsidP="00281850">
          <w:pPr>
            <w:pStyle w:val="5E9AAD6E333C49C6AD874A33131F83A9"/>
          </w:pPr>
          <w:r>
            <w:rPr>
              <w:lang w:val="en-GB"/>
            </w:rPr>
            <w:t>Choose target degree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mp;quo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formatting="0" w:inkAnnotations="0"/>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D98"/>
    <w:rsid w:val="000B2AF9"/>
    <w:rsid w:val="0011146B"/>
    <w:rsid w:val="00161418"/>
    <w:rsid w:val="001E0C98"/>
    <w:rsid w:val="001E319F"/>
    <w:rsid w:val="002015C7"/>
    <w:rsid w:val="00217D51"/>
    <w:rsid w:val="00281850"/>
    <w:rsid w:val="002918A3"/>
    <w:rsid w:val="00295EF9"/>
    <w:rsid w:val="002B5B9A"/>
    <w:rsid w:val="002E47EA"/>
    <w:rsid w:val="00323CB4"/>
    <w:rsid w:val="00330915"/>
    <w:rsid w:val="00331CFF"/>
    <w:rsid w:val="003367B4"/>
    <w:rsid w:val="003958C7"/>
    <w:rsid w:val="003E4498"/>
    <w:rsid w:val="00474288"/>
    <w:rsid w:val="004E339A"/>
    <w:rsid w:val="005041C0"/>
    <w:rsid w:val="00513F47"/>
    <w:rsid w:val="005217CF"/>
    <w:rsid w:val="0054314F"/>
    <w:rsid w:val="005601FE"/>
    <w:rsid w:val="005875A1"/>
    <w:rsid w:val="005934F7"/>
    <w:rsid w:val="005C55E5"/>
    <w:rsid w:val="00610502"/>
    <w:rsid w:val="00614592"/>
    <w:rsid w:val="00643155"/>
    <w:rsid w:val="006A6FCA"/>
    <w:rsid w:val="006C4623"/>
    <w:rsid w:val="007D6BD1"/>
    <w:rsid w:val="007F00B9"/>
    <w:rsid w:val="008371AB"/>
    <w:rsid w:val="00861F70"/>
    <w:rsid w:val="00921780"/>
    <w:rsid w:val="00943F71"/>
    <w:rsid w:val="009716F6"/>
    <w:rsid w:val="009A7BDF"/>
    <w:rsid w:val="009E7D96"/>
    <w:rsid w:val="009F4B48"/>
    <w:rsid w:val="00A321C0"/>
    <w:rsid w:val="00AB3148"/>
    <w:rsid w:val="00B0301C"/>
    <w:rsid w:val="00C10056"/>
    <w:rsid w:val="00C60061"/>
    <w:rsid w:val="00CC6F34"/>
    <w:rsid w:val="00CF25F1"/>
    <w:rsid w:val="00D01CED"/>
    <w:rsid w:val="00D0299B"/>
    <w:rsid w:val="00D273C6"/>
    <w:rsid w:val="00D52D98"/>
    <w:rsid w:val="00D74D94"/>
    <w:rsid w:val="00D76AC0"/>
    <w:rsid w:val="00D83107"/>
    <w:rsid w:val="00E24CE0"/>
    <w:rsid w:val="00E73648"/>
    <w:rsid w:val="00EB1F9B"/>
    <w:rsid w:val="00F40C95"/>
    <w:rsid w:val="00F52941"/>
    <w:rsid w:val="00FE4498"/>
    <w:rsid w:val="00FE7BD7"/>
    <w:rsid w:val="00FF65E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C6F34"/>
    <w:rPr>
      <w:color w:val="808080"/>
    </w:rPr>
  </w:style>
  <w:style w:type="paragraph" w:customStyle="1" w:styleId="CFBC4D4062BE46B6A01BC2C85A6B4D3B">
    <w:name w:val="CFBC4D4062BE46B6A01BC2C85A6B4D3B"/>
    <w:rsid w:val="00D52D98"/>
    <w:pPr>
      <w:spacing w:after="240" w:line="260" w:lineRule="atLeast"/>
    </w:pPr>
    <w:rPr>
      <w:rFonts w:eastAsiaTheme="minorHAnsi"/>
      <w:sz w:val="20"/>
      <w:szCs w:val="20"/>
      <w:lang w:eastAsia="en-US"/>
    </w:rPr>
  </w:style>
  <w:style w:type="paragraph" w:customStyle="1" w:styleId="CFBC4D4062BE46B6A01BC2C85A6B4D3B1">
    <w:name w:val="CFBC4D4062BE46B6A01BC2C85A6B4D3B1"/>
    <w:rsid w:val="00D52D98"/>
    <w:pPr>
      <w:spacing w:after="240" w:line="260" w:lineRule="atLeast"/>
    </w:pPr>
    <w:rPr>
      <w:rFonts w:eastAsiaTheme="minorHAnsi"/>
      <w:sz w:val="20"/>
      <w:szCs w:val="20"/>
      <w:lang w:eastAsia="en-US"/>
    </w:rPr>
  </w:style>
  <w:style w:type="paragraph" w:customStyle="1" w:styleId="390D3E7E8DD04C169D27242964DAC64A">
    <w:name w:val="390D3E7E8DD04C169D27242964DAC64A"/>
    <w:rsid w:val="00D52D98"/>
    <w:pPr>
      <w:spacing w:after="240" w:line="260" w:lineRule="atLeast"/>
    </w:pPr>
    <w:rPr>
      <w:rFonts w:eastAsiaTheme="minorHAnsi"/>
      <w:sz w:val="20"/>
      <w:szCs w:val="20"/>
      <w:lang w:eastAsia="en-US"/>
    </w:rPr>
  </w:style>
  <w:style w:type="paragraph" w:customStyle="1" w:styleId="CFBC4D4062BE46B6A01BC2C85A6B4D3B2">
    <w:name w:val="CFBC4D4062BE46B6A01BC2C85A6B4D3B2"/>
    <w:rsid w:val="00D52D98"/>
    <w:pPr>
      <w:spacing w:after="240" w:line="260" w:lineRule="atLeast"/>
    </w:pPr>
    <w:rPr>
      <w:rFonts w:eastAsiaTheme="minorHAnsi"/>
      <w:sz w:val="20"/>
      <w:szCs w:val="20"/>
      <w:lang w:eastAsia="en-US"/>
    </w:rPr>
  </w:style>
  <w:style w:type="paragraph" w:customStyle="1" w:styleId="390D3E7E8DD04C169D27242964DAC64A1">
    <w:name w:val="390D3E7E8DD04C169D27242964DAC64A1"/>
    <w:rsid w:val="00D52D98"/>
    <w:pPr>
      <w:spacing w:after="240" w:line="260" w:lineRule="atLeast"/>
    </w:pPr>
    <w:rPr>
      <w:rFonts w:eastAsiaTheme="minorHAnsi"/>
      <w:sz w:val="20"/>
      <w:szCs w:val="20"/>
      <w:lang w:eastAsia="en-US"/>
    </w:rPr>
  </w:style>
  <w:style w:type="paragraph" w:customStyle="1" w:styleId="4326FB2D6F73413AB3AC0977ADAA0920">
    <w:name w:val="4326FB2D6F73413AB3AC0977ADAA0920"/>
    <w:rsid w:val="00D52D98"/>
    <w:pPr>
      <w:spacing w:after="240" w:line="260" w:lineRule="atLeast"/>
    </w:pPr>
    <w:rPr>
      <w:rFonts w:eastAsiaTheme="minorHAnsi"/>
      <w:sz w:val="20"/>
      <w:szCs w:val="20"/>
      <w:lang w:eastAsia="en-US"/>
    </w:rPr>
  </w:style>
  <w:style w:type="paragraph" w:customStyle="1" w:styleId="CFBC4D4062BE46B6A01BC2C85A6B4D3B3">
    <w:name w:val="CFBC4D4062BE46B6A01BC2C85A6B4D3B3"/>
    <w:rsid w:val="00D52D98"/>
    <w:pPr>
      <w:spacing w:after="240" w:line="260" w:lineRule="atLeast"/>
    </w:pPr>
    <w:rPr>
      <w:rFonts w:eastAsiaTheme="minorHAnsi"/>
      <w:sz w:val="20"/>
      <w:szCs w:val="20"/>
      <w:lang w:eastAsia="en-US"/>
    </w:rPr>
  </w:style>
  <w:style w:type="paragraph" w:customStyle="1" w:styleId="390D3E7E8DD04C169D27242964DAC64A2">
    <w:name w:val="390D3E7E8DD04C169D27242964DAC64A2"/>
    <w:rsid w:val="00D52D98"/>
    <w:pPr>
      <w:spacing w:after="240" w:line="260" w:lineRule="atLeast"/>
    </w:pPr>
    <w:rPr>
      <w:rFonts w:eastAsiaTheme="minorHAnsi"/>
      <w:sz w:val="20"/>
      <w:szCs w:val="20"/>
      <w:lang w:eastAsia="en-US"/>
    </w:rPr>
  </w:style>
  <w:style w:type="paragraph" w:customStyle="1" w:styleId="330ECC7B9F7141619224A287E70AAEFD">
    <w:name w:val="330ECC7B9F7141619224A287E70AAEFD"/>
    <w:rsid w:val="00D52D98"/>
  </w:style>
  <w:style w:type="paragraph" w:customStyle="1" w:styleId="390D3E7E8DD04C169D27242964DAC64A3">
    <w:name w:val="390D3E7E8DD04C169D27242964DAC64A3"/>
    <w:rsid w:val="00D52D98"/>
    <w:pPr>
      <w:spacing w:after="240" w:line="260" w:lineRule="atLeast"/>
    </w:pPr>
    <w:rPr>
      <w:rFonts w:eastAsiaTheme="minorHAnsi"/>
      <w:sz w:val="20"/>
      <w:szCs w:val="20"/>
      <w:lang w:eastAsia="en-US"/>
    </w:rPr>
  </w:style>
  <w:style w:type="paragraph" w:customStyle="1" w:styleId="330ECC7B9F7141619224A287E70AAEFD1">
    <w:name w:val="330ECC7B9F7141619224A287E70AAEFD1"/>
    <w:rsid w:val="00D52D98"/>
    <w:pPr>
      <w:spacing w:after="240" w:line="260" w:lineRule="atLeast"/>
    </w:pPr>
    <w:rPr>
      <w:rFonts w:eastAsiaTheme="minorHAnsi"/>
      <w:sz w:val="20"/>
      <w:szCs w:val="20"/>
      <w:lang w:eastAsia="en-US"/>
    </w:rPr>
  </w:style>
  <w:style w:type="paragraph" w:customStyle="1" w:styleId="390D3E7E8DD04C169D27242964DAC64A4">
    <w:name w:val="390D3E7E8DD04C169D27242964DAC64A4"/>
    <w:rsid w:val="00D52D98"/>
    <w:pPr>
      <w:spacing w:after="240" w:line="260" w:lineRule="atLeast"/>
    </w:pPr>
    <w:rPr>
      <w:rFonts w:eastAsiaTheme="minorHAnsi"/>
      <w:sz w:val="20"/>
      <w:szCs w:val="20"/>
      <w:lang w:eastAsia="en-US"/>
    </w:rPr>
  </w:style>
  <w:style w:type="paragraph" w:customStyle="1" w:styleId="330ECC7B9F7141619224A287E70AAEFD2">
    <w:name w:val="330ECC7B9F7141619224A287E70AAEFD2"/>
    <w:rsid w:val="00D52D98"/>
    <w:pPr>
      <w:spacing w:after="240" w:line="260" w:lineRule="atLeast"/>
    </w:pPr>
    <w:rPr>
      <w:rFonts w:eastAsiaTheme="minorHAnsi"/>
      <w:sz w:val="20"/>
      <w:szCs w:val="20"/>
      <w:lang w:eastAsia="en-US"/>
    </w:rPr>
  </w:style>
  <w:style w:type="paragraph" w:customStyle="1" w:styleId="390D3E7E8DD04C169D27242964DAC64A5">
    <w:name w:val="390D3E7E8DD04C169D27242964DAC64A5"/>
    <w:rsid w:val="00D52D98"/>
    <w:pPr>
      <w:spacing w:after="240" w:line="260" w:lineRule="atLeast"/>
    </w:pPr>
    <w:rPr>
      <w:rFonts w:eastAsiaTheme="minorHAnsi"/>
      <w:sz w:val="20"/>
      <w:szCs w:val="20"/>
      <w:lang w:eastAsia="en-US"/>
    </w:rPr>
  </w:style>
  <w:style w:type="paragraph" w:customStyle="1" w:styleId="330ECC7B9F7141619224A287E70AAEFD3">
    <w:name w:val="330ECC7B9F7141619224A287E70AAEFD3"/>
    <w:rsid w:val="00D52D98"/>
    <w:pPr>
      <w:spacing w:after="240" w:line="260" w:lineRule="atLeast"/>
    </w:pPr>
    <w:rPr>
      <w:rFonts w:eastAsiaTheme="minorHAnsi"/>
      <w:sz w:val="20"/>
      <w:szCs w:val="20"/>
      <w:lang w:eastAsia="en-US"/>
    </w:rPr>
  </w:style>
  <w:style w:type="paragraph" w:customStyle="1" w:styleId="390D3E7E8DD04C169D27242964DAC64A6">
    <w:name w:val="390D3E7E8DD04C169D27242964DAC64A6"/>
    <w:rsid w:val="00D52D98"/>
    <w:pPr>
      <w:spacing w:after="240" w:line="260" w:lineRule="atLeast"/>
    </w:pPr>
    <w:rPr>
      <w:rFonts w:eastAsiaTheme="minorHAnsi"/>
      <w:sz w:val="20"/>
      <w:szCs w:val="20"/>
      <w:lang w:eastAsia="en-US"/>
    </w:rPr>
  </w:style>
  <w:style w:type="paragraph" w:customStyle="1" w:styleId="330ECC7B9F7141619224A287E70AAEFD4">
    <w:name w:val="330ECC7B9F7141619224A287E70AAEFD4"/>
    <w:rsid w:val="00D52D98"/>
    <w:pPr>
      <w:spacing w:after="240" w:line="260" w:lineRule="atLeast"/>
    </w:pPr>
    <w:rPr>
      <w:rFonts w:eastAsiaTheme="minorHAnsi"/>
      <w:sz w:val="20"/>
      <w:szCs w:val="20"/>
      <w:lang w:eastAsia="en-US"/>
    </w:rPr>
  </w:style>
  <w:style w:type="paragraph" w:customStyle="1" w:styleId="390D3E7E8DD04C169D27242964DAC64A7">
    <w:name w:val="390D3E7E8DD04C169D27242964DAC64A7"/>
    <w:rsid w:val="00D52D98"/>
    <w:pPr>
      <w:spacing w:after="240" w:line="260" w:lineRule="atLeast"/>
    </w:pPr>
    <w:rPr>
      <w:rFonts w:eastAsiaTheme="minorHAnsi"/>
      <w:sz w:val="20"/>
      <w:szCs w:val="20"/>
      <w:lang w:eastAsia="en-US"/>
    </w:rPr>
  </w:style>
  <w:style w:type="paragraph" w:customStyle="1" w:styleId="330ECC7B9F7141619224A287E70AAEFD5">
    <w:name w:val="330ECC7B9F7141619224A287E70AAEFD5"/>
    <w:rsid w:val="00D52D98"/>
    <w:pPr>
      <w:spacing w:after="240" w:line="260" w:lineRule="atLeast"/>
    </w:pPr>
    <w:rPr>
      <w:rFonts w:eastAsiaTheme="minorHAnsi"/>
      <w:sz w:val="20"/>
      <w:szCs w:val="20"/>
      <w:lang w:eastAsia="en-US"/>
    </w:rPr>
  </w:style>
  <w:style w:type="paragraph" w:customStyle="1" w:styleId="390D3E7E8DD04C169D27242964DAC64A8">
    <w:name w:val="390D3E7E8DD04C169D27242964DAC64A8"/>
    <w:rsid w:val="00D52D98"/>
    <w:pPr>
      <w:spacing w:after="240" w:line="260" w:lineRule="atLeast"/>
    </w:pPr>
    <w:rPr>
      <w:rFonts w:eastAsiaTheme="minorHAnsi"/>
      <w:sz w:val="20"/>
      <w:szCs w:val="20"/>
      <w:lang w:eastAsia="en-US"/>
    </w:rPr>
  </w:style>
  <w:style w:type="paragraph" w:customStyle="1" w:styleId="330ECC7B9F7141619224A287E70AAEFD6">
    <w:name w:val="330ECC7B9F7141619224A287E70AAEFD6"/>
    <w:rsid w:val="00D52D98"/>
    <w:pPr>
      <w:spacing w:after="240" w:line="260" w:lineRule="atLeast"/>
    </w:pPr>
    <w:rPr>
      <w:rFonts w:eastAsiaTheme="minorHAnsi"/>
      <w:sz w:val="20"/>
      <w:szCs w:val="20"/>
      <w:lang w:eastAsia="en-US"/>
    </w:rPr>
  </w:style>
  <w:style w:type="paragraph" w:customStyle="1" w:styleId="390D3E7E8DD04C169D27242964DAC64A9">
    <w:name w:val="390D3E7E8DD04C169D27242964DAC64A9"/>
    <w:rsid w:val="00D52D98"/>
    <w:pPr>
      <w:spacing w:after="240" w:line="260" w:lineRule="atLeast"/>
    </w:pPr>
    <w:rPr>
      <w:rFonts w:eastAsiaTheme="minorHAnsi"/>
      <w:sz w:val="20"/>
      <w:szCs w:val="20"/>
      <w:lang w:eastAsia="en-US"/>
    </w:rPr>
  </w:style>
  <w:style w:type="paragraph" w:customStyle="1" w:styleId="390D3E7E8DD04C169D27242964DAC64A10">
    <w:name w:val="390D3E7E8DD04C169D27242964DAC64A10"/>
    <w:rsid w:val="00D52D98"/>
    <w:pPr>
      <w:spacing w:after="240" w:line="260" w:lineRule="atLeast"/>
    </w:pPr>
    <w:rPr>
      <w:rFonts w:eastAsiaTheme="minorHAnsi"/>
      <w:sz w:val="20"/>
      <w:szCs w:val="20"/>
      <w:lang w:eastAsia="en-US"/>
    </w:rPr>
  </w:style>
  <w:style w:type="paragraph" w:customStyle="1" w:styleId="390D3E7E8DD04C169D27242964DAC64A11">
    <w:name w:val="390D3E7E8DD04C169D27242964DAC64A11"/>
    <w:rsid w:val="00D52D98"/>
    <w:pPr>
      <w:spacing w:after="240" w:line="260" w:lineRule="atLeast"/>
    </w:pPr>
    <w:rPr>
      <w:rFonts w:eastAsiaTheme="minorHAnsi"/>
      <w:sz w:val="20"/>
      <w:szCs w:val="20"/>
      <w:lang w:eastAsia="en-US"/>
    </w:rPr>
  </w:style>
  <w:style w:type="paragraph" w:customStyle="1" w:styleId="390D3E7E8DD04C169D27242964DAC64A12">
    <w:name w:val="390D3E7E8DD04C169D27242964DAC64A12"/>
    <w:rsid w:val="00D52D98"/>
    <w:pPr>
      <w:spacing w:after="240" w:line="260" w:lineRule="atLeast"/>
    </w:pPr>
    <w:rPr>
      <w:rFonts w:eastAsiaTheme="minorHAnsi"/>
      <w:sz w:val="20"/>
      <w:szCs w:val="20"/>
      <w:lang w:eastAsia="en-US"/>
    </w:rPr>
  </w:style>
  <w:style w:type="paragraph" w:customStyle="1" w:styleId="885C36F0D78F41B3B87B9DEB81FA8D69">
    <w:name w:val="885C36F0D78F41B3B87B9DEB81FA8D69"/>
    <w:rsid w:val="00D52D9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90D3E7E8DD04C169D27242964DAC64A13">
    <w:name w:val="390D3E7E8DD04C169D27242964DAC64A13"/>
    <w:rsid w:val="00D52D98"/>
    <w:pPr>
      <w:spacing w:after="240" w:line="260" w:lineRule="atLeast"/>
    </w:pPr>
    <w:rPr>
      <w:rFonts w:eastAsiaTheme="minorHAnsi"/>
      <w:sz w:val="20"/>
      <w:szCs w:val="20"/>
      <w:lang w:eastAsia="en-US"/>
    </w:rPr>
  </w:style>
  <w:style w:type="paragraph" w:customStyle="1" w:styleId="390D3E7E8DD04C169D27242964DAC64A14">
    <w:name w:val="390D3E7E8DD04C169D27242964DAC64A14"/>
    <w:rsid w:val="00D52D98"/>
    <w:pPr>
      <w:spacing w:after="240" w:line="260" w:lineRule="atLeast"/>
    </w:pPr>
    <w:rPr>
      <w:rFonts w:eastAsiaTheme="minorHAnsi"/>
      <w:sz w:val="20"/>
      <w:szCs w:val="20"/>
      <w:lang w:eastAsia="en-US"/>
    </w:rPr>
  </w:style>
  <w:style w:type="paragraph" w:customStyle="1" w:styleId="390D3E7E8DD04C169D27242964DAC64A15">
    <w:name w:val="390D3E7E8DD04C169D27242964DAC64A15"/>
    <w:rsid w:val="00D52D98"/>
    <w:pPr>
      <w:spacing w:after="240" w:line="260" w:lineRule="atLeast"/>
    </w:pPr>
    <w:rPr>
      <w:rFonts w:eastAsiaTheme="minorHAnsi"/>
      <w:sz w:val="20"/>
      <w:szCs w:val="20"/>
      <w:lang w:eastAsia="en-US"/>
    </w:rPr>
  </w:style>
  <w:style w:type="paragraph" w:customStyle="1" w:styleId="390D3E7E8DD04C169D27242964DAC64A16">
    <w:name w:val="390D3E7E8DD04C169D27242964DAC64A16"/>
    <w:rsid w:val="00D52D98"/>
    <w:pPr>
      <w:spacing w:after="240" w:line="260" w:lineRule="atLeast"/>
    </w:pPr>
    <w:rPr>
      <w:rFonts w:eastAsiaTheme="minorHAnsi"/>
      <w:sz w:val="20"/>
      <w:szCs w:val="20"/>
      <w:lang w:eastAsia="en-US"/>
    </w:rPr>
  </w:style>
  <w:style w:type="paragraph" w:customStyle="1" w:styleId="390D3E7E8DD04C169D27242964DAC64A17">
    <w:name w:val="390D3E7E8DD04C169D27242964DAC64A17"/>
    <w:rsid w:val="00D52D98"/>
    <w:pPr>
      <w:spacing w:after="240" w:line="260" w:lineRule="atLeast"/>
    </w:pPr>
    <w:rPr>
      <w:rFonts w:eastAsiaTheme="minorHAnsi"/>
      <w:sz w:val="20"/>
      <w:szCs w:val="20"/>
      <w:lang w:eastAsia="en-US"/>
    </w:rPr>
  </w:style>
  <w:style w:type="paragraph" w:customStyle="1" w:styleId="390D3E7E8DD04C169D27242964DAC64A18">
    <w:name w:val="390D3E7E8DD04C169D27242964DAC64A18"/>
    <w:rsid w:val="00D52D98"/>
    <w:pPr>
      <w:spacing w:after="240" w:line="260" w:lineRule="atLeast"/>
    </w:pPr>
    <w:rPr>
      <w:rFonts w:eastAsiaTheme="minorHAnsi"/>
      <w:sz w:val="20"/>
      <w:szCs w:val="20"/>
      <w:lang w:eastAsia="en-US"/>
    </w:rPr>
  </w:style>
  <w:style w:type="paragraph" w:customStyle="1" w:styleId="390D3E7E8DD04C169D27242964DAC64A19">
    <w:name w:val="390D3E7E8DD04C169D27242964DAC64A19"/>
    <w:rsid w:val="00D52D98"/>
    <w:pPr>
      <w:spacing w:after="240" w:line="260" w:lineRule="atLeast"/>
    </w:pPr>
    <w:rPr>
      <w:rFonts w:eastAsiaTheme="minorHAnsi"/>
      <w:sz w:val="20"/>
      <w:szCs w:val="20"/>
      <w:lang w:eastAsia="en-US"/>
    </w:rPr>
  </w:style>
  <w:style w:type="paragraph" w:customStyle="1" w:styleId="390D3E7E8DD04C169D27242964DAC64A20">
    <w:name w:val="390D3E7E8DD04C169D27242964DAC64A20"/>
    <w:rsid w:val="00D52D98"/>
    <w:pPr>
      <w:spacing w:after="240" w:line="260" w:lineRule="atLeast"/>
    </w:pPr>
    <w:rPr>
      <w:rFonts w:eastAsiaTheme="minorHAnsi"/>
      <w:sz w:val="20"/>
      <w:szCs w:val="20"/>
      <w:lang w:eastAsia="en-US"/>
    </w:rPr>
  </w:style>
  <w:style w:type="paragraph" w:customStyle="1" w:styleId="390D3E7E8DD04C169D27242964DAC64A21">
    <w:name w:val="390D3E7E8DD04C169D27242964DAC64A21"/>
    <w:rsid w:val="00D52D98"/>
    <w:pPr>
      <w:spacing w:after="240" w:line="260" w:lineRule="atLeast"/>
    </w:pPr>
    <w:rPr>
      <w:rFonts w:eastAsiaTheme="minorHAnsi"/>
      <w:sz w:val="20"/>
      <w:szCs w:val="20"/>
      <w:lang w:eastAsia="en-US"/>
    </w:rPr>
  </w:style>
  <w:style w:type="paragraph" w:customStyle="1" w:styleId="390D3E7E8DD04C169D27242964DAC64A22">
    <w:name w:val="390D3E7E8DD04C169D27242964DAC64A22"/>
    <w:rsid w:val="00D52D98"/>
    <w:pPr>
      <w:spacing w:after="240" w:line="260" w:lineRule="atLeast"/>
    </w:pPr>
    <w:rPr>
      <w:rFonts w:eastAsiaTheme="minorHAnsi"/>
      <w:sz w:val="20"/>
      <w:szCs w:val="20"/>
      <w:lang w:eastAsia="en-US"/>
    </w:rPr>
  </w:style>
  <w:style w:type="paragraph" w:customStyle="1" w:styleId="390D3E7E8DD04C169D27242964DAC64A23">
    <w:name w:val="390D3E7E8DD04C169D27242964DAC64A23"/>
    <w:rsid w:val="00D52D98"/>
    <w:pPr>
      <w:spacing w:after="240" w:line="260" w:lineRule="atLeast"/>
    </w:pPr>
    <w:rPr>
      <w:rFonts w:eastAsiaTheme="minorHAnsi"/>
      <w:sz w:val="20"/>
      <w:szCs w:val="20"/>
      <w:lang w:eastAsia="en-US"/>
    </w:rPr>
  </w:style>
  <w:style w:type="paragraph" w:customStyle="1" w:styleId="390D3E7E8DD04C169D27242964DAC64A24">
    <w:name w:val="390D3E7E8DD04C169D27242964DAC64A24"/>
    <w:rsid w:val="00D52D98"/>
    <w:pPr>
      <w:spacing w:after="240" w:line="260" w:lineRule="atLeast"/>
    </w:pPr>
    <w:rPr>
      <w:rFonts w:eastAsiaTheme="minorHAnsi"/>
      <w:sz w:val="20"/>
      <w:szCs w:val="20"/>
      <w:lang w:eastAsia="en-US"/>
    </w:rPr>
  </w:style>
  <w:style w:type="paragraph" w:customStyle="1" w:styleId="9CEE2FEE5CA04C9B9D2E13A509FDAD34">
    <w:name w:val="9CEE2FEE5CA04C9B9D2E13A509FDAD34"/>
    <w:rsid w:val="00D52D9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667302F12C840C0B89ADFD369C0CB17">
    <w:name w:val="3667302F12C840C0B89ADFD369C0CB17"/>
    <w:rsid w:val="00D52D98"/>
  </w:style>
  <w:style w:type="paragraph" w:customStyle="1" w:styleId="390D3E7E8DD04C169D27242964DAC64A25">
    <w:name w:val="390D3E7E8DD04C169D27242964DAC64A25"/>
    <w:rsid w:val="00D74D94"/>
    <w:pPr>
      <w:spacing w:after="240" w:line="260" w:lineRule="atLeast"/>
    </w:pPr>
    <w:rPr>
      <w:rFonts w:eastAsiaTheme="minorHAnsi"/>
      <w:sz w:val="20"/>
      <w:szCs w:val="20"/>
      <w:lang w:eastAsia="en-US"/>
    </w:rPr>
  </w:style>
  <w:style w:type="paragraph" w:customStyle="1" w:styleId="390D3E7E8DD04C169D27242964DAC64A26">
    <w:name w:val="390D3E7E8DD04C169D27242964DAC64A26"/>
    <w:rsid w:val="00D74D94"/>
    <w:pPr>
      <w:spacing w:after="240" w:line="260" w:lineRule="atLeast"/>
    </w:pPr>
    <w:rPr>
      <w:rFonts w:eastAsiaTheme="minorHAnsi"/>
      <w:sz w:val="20"/>
      <w:szCs w:val="20"/>
      <w:lang w:eastAsia="en-US"/>
    </w:rPr>
  </w:style>
  <w:style w:type="paragraph" w:customStyle="1" w:styleId="B56484AB1C1F4AC9ACBB09709DB72011">
    <w:name w:val="B56484AB1C1F4AC9ACBB09709DB72011"/>
    <w:rsid w:val="00D74D94"/>
  </w:style>
  <w:style w:type="paragraph" w:customStyle="1" w:styleId="415CAAB427874C209675FCDDF75E7077">
    <w:name w:val="415CAAB427874C209675FCDDF75E7077"/>
    <w:rsid w:val="00D74D94"/>
  </w:style>
  <w:style w:type="paragraph" w:customStyle="1" w:styleId="157EDC034AC24308B86E2C4D68DE7145">
    <w:name w:val="157EDC034AC24308B86E2C4D68DE7145"/>
    <w:rsid w:val="00D74D94"/>
  </w:style>
  <w:style w:type="paragraph" w:customStyle="1" w:styleId="390D3E7E8DD04C169D27242964DAC64A27">
    <w:name w:val="390D3E7E8DD04C169D27242964DAC64A27"/>
    <w:rsid w:val="00D74D94"/>
    <w:pPr>
      <w:spacing w:after="240" w:line="260" w:lineRule="atLeast"/>
    </w:pPr>
    <w:rPr>
      <w:rFonts w:eastAsiaTheme="minorHAnsi"/>
      <w:sz w:val="20"/>
      <w:szCs w:val="20"/>
      <w:lang w:eastAsia="en-US"/>
    </w:rPr>
  </w:style>
  <w:style w:type="paragraph" w:customStyle="1" w:styleId="B56484AB1C1F4AC9ACBB09709DB720111">
    <w:name w:val="B56484AB1C1F4AC9ACBB09709DB720111"/>
    <w:rsid w:val="00D74D94"/>
    <w:pPr>
      <w:spacing w:after="240" w:line="260" w:lineRule="atLeast"/>
    </w:pPr>
    <w:rPr>
      <w:rFonts w:eastAsiaTheme="minorHAnsi"/>
      <w:sz w:val="20"/>
      <w:szCs w:val="20"/>
      <w:lang w:eastAsia="en-US"/>
    </w:rPr>
  </w:style>
  <w:style w:type="paragraph" w:customStyle="1" w:styleId="390D3E7E8DD04C169D27242964DAC64A28">
    <w:name w:val="390D3E7E8DD04C169D27242964DAC64A28"/>
    <w:rsid w:val="00D74D94"/>
    <w:pPr>
      <w:spacing w:after="240" w:line="260" w:lineRule="atLeast"/>
    </w:pPr>
    <w:rPr>
      <w:rFonts w:eastAsiaTheme="minorHAnsi"/>
      <w:sz w:val="20"/>
      <w:szCs w:val="20"/>
      <w:lang w:eastAsia="en-US"/>
    </w:rPr>
  </w:style>
  <w:style w:type="paragraph" w:customStyle="1" w:styleId="B56484AB1C1F4AC9ACBB09709DB720112">
    <w:name w:val="B56484AB1C1F4AC9ACBB09709DB720112"/>
    <w:rsid w:val="00D74D94"/>
    <w:pPr>
      <w:spacing w:after="240" w:line="260" w:lineRule="atLeast"/>
    </w:pPr>
    <w:rPr>
      <w:rFonts w:eastAsiaTheme="minorHAnsi"/>
      <w:sz w:val="20"/>
      <w:szCs w:val="20"/>
      <w:lang w:eastAsia="en-US"/>
    </w:rPr>
  </w:style>
  <w:style w:type="paragraph" w:customStyle="1" w:styleId="390D3E7E8DD04C169D27242964DAC64A29">
    <w:name w:val="390D3E7E8DD04C169D27242964DAC64A29"/>
    <w:rsid w:val="009E7D96"/>
    <w:pPr>
      <w:spacing w:after="240" w:line="260" w:lineRule="atLeast"/>
    </w:pPr>
    <w:rPr>
      <w:rFonts w:eastAsiaTheme="minorHAnsi"/>
      <w:sz w:val="20"/>
      <w:szCs w:val="20"/>
      <w:lang w:eastAsia="en-US"/>
    </w:rPr>
  </w:style>
  <w:style w:type="paragraph" w:customStyle="1" w:styleId="B56484AB1C1F4AC9ACBB09709DB720113">
    <w:name w:val="B56484AB1C1F4AC9ACBB09709DB720113"/>
    <w:rsid w:val="009E7D96"/>
    <w:pPr>
      <w:spacing w:after="240" w:line="260" w:lineRule="atLeast"/>
    </w:pPr>
    <w:rPr>
      <w:rFonts w:eastAsiaTheme="minorHAnsi"/>
      <w:sz w:val="20"/>
      <w:szCs w:val="20"/>
      <w:lang w:eastAsia="en-US"/>
    </w:rPr>
  </w:style>
  <w:style w:type="paragraph" w:customStyle="1" w:styleId="157EDC034AC24308B86E2C4D68DE71451">
    <w:name w:val="157EDC034AC24308B86E2C4D68DE71451"/>
    <w:rsid w:val="009E7D96"/>
    <w:pPr>
      <w:spacing w:after="240" w:line="260" w:lineRule="atLeast"/>
    </w:pPr>
    <w:rPr>
      <w:rFonts w:eastAsiaTheme="minorHAnsi"/>
      <w:sz w:val="20"/>
      <w:szCs w:val="20"/>
      <w:lang w:eastAsia="en-US"/>
    </w:rPr>
  </w:style>
  <w:style w:type="paragraph" w:customStyle="1" w:styleId="390D3E7E8DD04C169D27242964DAC64A30">
    <w:name w:val="390D3E7E8DD04C169D27242964DAC64A30"/>
    <w:rsid w:val="00E73648"/>
    <w:pPr>
      <w:spacing w:after="240" w:line="260" w:lineRule="atLeast"/>
    </w:pPr>
    <w:rPr>
      <w:rFonts w:eastAsiaTheme="minorHAnsi"/>
      <w:sz w:val="20"/>
      <w:szCs w:val="20"/>
      <w:lang w:eastAsia="en-US"/>
    </w:rPr>
  </w:style>
  <w:style w:type="paragraph" w:customStyle="1" w:styleId="B56484AB1C1F4AC9ACBB09709DB720114">
    <w:name w:val="B56484AB1C1F4AC9ACBB09709DB720114"/>
    <w:rsid w:val="00E73648"/>
    <w:pPr>
      <w:spacing w:after="240" w:line="260" w:lineRule="atLeast"/>
    </w:pPr>
    <w:rPr>
      <w:rFonts w:eastAsiaTheme="minorHAnsi"/>
      <w:sz w:val="20"/>
      <w:szCs w:val="20"/>
      <w:lang w:eastAsia="en-US"/>
    </w:rPr>
  </w:style>
  <w:style w:type="paragraph" w:customStyle="1" w:styleId="157EDC034AC24308B86E2C4D68DE71452">
    <w:name w:val="157EDC034AC24308B86E2C4D68DE71452"/>
    <w:rsid w:val="00E73648"/>
    <w:pPr>
      <w:spacing w:after="240" w:line="260" w:lineRule="atLeast"/>
    </w:pPr>
    <w:rPr>
      <w:rFonts w:eastAsiaTheme="minorHAnsi"/>
      <w:sz w:val="20"/>
      <w:szCs w:val="20"/>
      <w:lang w:eastAsia="en-US"/>
    </w:rPr>
  </w:style>
  <w:style w:type="paragraph" w:customStyle="1" w:styleId="390D3E7E8DD04C169D27242964DAC64A31">
    <w:name w:val="390D3E7E8DD04C169D27242964DAC64A31"/>
    <w:rsid w:val="00E73648"/>
    <w:pPr>
      <w:spacing w:after="240" w:line="260" w:lineRule="atLeast"/>
    </w:pPr>
    <w:rPr>
      <w:rFonts w:eastAsiaTheme="minorHAnsi"/>
      <w:sz w:val="20"/>
      <w:szCs w:val="20"/>
      <w:lang w:eastAsia="en-US"/>
    </w:rPr>
  </w:style>
  <w:style w:type="paragraph" w:customStyle="1" w:styleId="B56484AB1C1F4AC9ACBB09709DB720115">
    <w:name w:val="B56484AB1C1F4AC9ACBB09709DB720115"/>
    <w:rsid w:val="00E73648"/>
    <w:pPr>
      <w:spacing w:after="240" w:line="260" w:lineRule="atLeast"/>
    </w:pPr>
    <w:rPr>
      <w:rFonts w:eastAsiaTheme="minorHAnsi"/>
      <w:sz w:val="20"/>
      <w:szCs w:val="20"/>
      <w:lang w:eastAsia="en-US"/>
    </w:rPr>
  </w:style>
  <w:style w:type="paragraph" w:customStyle="1" w:styleId="157EDC034AC24308B86E2C4D68DE71453">
    <w:name w:val="157EDC034AC24308B86E2C4D68DE71453"/>
    <w:rsid w:val="00E73648"/>
    <w:pPr>
      <w:spacing w:after="240" w:line="260" w:lineRule="atLeast"/>
    </w:pPr>
    <w:rPr>
      <w:rFonts w:eastAsiaTheme="minorHAnsi"/>
      <w:sz w:val="20"/>
      <w:szCs w:val="20"/>
      <w:lang w:eastAsia="en-US"/>
    </w:rPr>
  </w:style>
  <w:style w:type="paragraph" w:customStyle="1" w:styleId="390D3E7E8DD04C169D27242964DAC64A32">
    <w:name w:val="390D3E7E8DD04C169D27242964DAC64A32"/>
    <w:rsid w:val="00217D51"/>
    <w:pPr>
      <w:spacing w:after="240" w:line="260" w:lineRule="atLeast"/>
    </w:pPr>
    <w:rPr>
      <w:rFonts w:eastAsiaTheme="minorHAnsi"/>
      <w:sz w:val="20"/>
      <w:szCs w:val="20"/>
      <w:lang w:eastAsia="en-US"/>
    </w:rPr>
  </w:style>
  <w:style w:type="paragraph" w:customStyle="1" w:styleId="B56484AB1C1F4AC9ACBB09709DB720116">
    <w:name w:val="B56484AB1C1F4AC9ACBB09709DB720116"/>
    <w:rsid w:val="00217D51"/>
    <w:pPr>
      <w:spacing w:after="240" w:line="260" w:lineRule="atLeast"/>
    </w:pPr>
    <w:rPr>
      <w:rFonts w:eastAsiaTheme="minorHAnsi"/>
      <w:sz w:val="20"/>
      <w:szCs w:val="20"/>
      <w:lang w:eastAsia="en-US"/>
    </w:rPr>
  </w:style>
  <w:style w:type="paragraph" w:customStyle="1" w:styleId="157EDC034AC24308B86E2C4D68DE71454">
    <w:name w:val="157EDC034AC24308B86E2C4D68DE71454"/>
    <w:rsid w:val="00217D51"/>
    <w:pPr>
      <w:spacing w:after="240" w:line="260" w:lineRule="atLeast"/>
    </w:pPr>
    <w:rPr>
      <w:rFonts w:eastAsiaTheme="minorHAnsi"/>
      <w:sz w:val="20"/>
      <w:szCs w:val="20"/>
      <w:lang w:eastAsia="en-US"/>
    </w:rPr>
  </w:style>
  <w:style w:type="paragraph" w:customStyle="1" w:styleId="390D3E7E8DD04C169D27242964DAC64A33">
    <w:name w:val="390D3E7E8DD04C169D27242964DAC64A33"/>
    <w:rsid w:val="00921780"/>
    <w:pPr>
      <w:spacing w:after="240" w:line="260" w:lineRule="atLeast"/>
    </w:pPr>
    <w:rPr>
      <w:rFonts w:eastAsiaTheme="minorHAnsi"/>
      <w:sz w:val="20"/>
      <w:szCs w:val="20"/>
      <w:lang w:eastAsia="en-US"/>
    </w:rPr>
  </w:style>
  <w:style w:type="paragraph" w:customStyle="1" w:styleId="B56484AB1C1F4AC9ACBB09709DB720117">
    <w:name w:val="B56484AB1C1F4AC9ACBB09709DB720117"/>
    <w:rsid w:val="00921780"/>
    <w:pPr>
      <w:spacing w:after="240" w:line="260" w:lineRule="atLeast"/>
    </w:pPr>
    <w:rPr>
      <w:rFonts w:eastAsiaTheme="minorHAnsi"/>
      <w:sz w:val="20"/>
      <w:szCs w:val="20"/>
      <w:lang w:eastAsia="en-US"/>
    </w:rPr>
  </w:style>
  <w:style w:type="paragraph" w:customStyle="1" w:styleId="157EDC034AC24308B86E2C4D68DE71455">
    <w:name w:val="157EDC034AC24308B86E2C4D68DE71455"/>
    <w:rsid w:val="00921780"/>
    <w:pPr>
      <w:spacing w:after="240" w:line="260" w:lineRule="atLeast"/>
    </w:pPr>
    <w:rPr>
      <w:rFonts w:eastAsiaTheme="minorHAnsi"/>
      <w:sz w:val="20"/>
      <w:szCs w:val="20"/>
      <w:lang w:eastAsia="en-US"/>
    </w:rPr>
  </w:style>
  <w:style w:type="paragraph" w:customStyle="1" w:styleId="390D3E7E8DD04C169D27242964DAC64A34">
    <w:name w:val="390D3E7E8DD04C169D27242964DAC64A34"/>
    <w:rsid w:val="00921780"/>
    <w:pPr>
      <w:spacing w:after="240" w:line="260" w:lineRule="atLeast"/>
    </w:pPr>
    <w:rPr>
      <w:rFonts w:eastAsiaTheme="minorHAnsi"/>
      <w:sz w:val="20"/>
      <w:szCs w:val="20"/>
      <w:lang w:eastAsia="en-US"/>
    </w:rPr>
  </w:style>
  <w:style w:type="paragraph" w:customStyle="1" w:styleId="B56484AB1C1F4AC9ACBB09709DB720118">
    <w:name w:val="B56484AB1C1F4AC9ACBB09709DB720118"/>
    <w:rsid w:val="00921780"/>
    <w:pPr>
      <w:spacing w:after="240" w:line="260" w:lineRule="atLeast"/>
    </w:pPr>
    <w:rPr>
      <w:rFonts w:eastAsiaTheme="minorHAnsi"/>
      <w:sz w:val="20"/>
      <w:szCs w:val="20"/>
      <w:lang w:eastAsia="en-US"/>
    </w:rPr>
  </w:style>
  <w:style w:type="paragraph" w:customStyle="1" w:styleId="157EDC034AC24308B86E2C4D68DE71456">
    <w:name w:val="157EDC034AC24308B86E2C4D68DE71456"/>
    <w:rsid w:val="00921780"/>
    <w:pPr>
      <w:spacing w:after="240" w:line="260" w:lineRule="atLeast"/>
    </w:pPr>
    <w:rPr>
      <w:rFonts w:eastAsiaTheme="minorHAnsi"/>
      <w:sz w:val="20"/>
      <w:szCs w:val="20"/>
      <w:lang w:eastAsia="en-US"/>
    </w:rPr>
  </w:style>
  <w:style w:type="paragraph" w:customStyle="1" w:styleId="390D3E7E8DD04C169D27242964DAC64A35">
    <w:name w:val="390D3E7E8DD04C169D27242964DAC64A35"/>
    <w:rsid w:val="00CC6F34"/>
    <w:pPr>
      <w:spacing w:after="240" w:line="260" w:lineRule="atLeast"/>
    </w:pPr>
    <w:rPr>
      <w:rFonts w:eastAsiaTheme="minorHAnsi"/>
      <w:sz w:val="20"/>
      <w:szCs w:val="20"/>
      <w:lang w:eastAsia="en-US"/>
    </w:rPr>
  </w:style>
  <w:style w:type="paragraph" w:customStyle="1" w:styleId="B56484AB1C1F4AC9ACBB09709DB720119">
    <w:name w:val="B56484AB1C1F4AC9ACBB09709DB720119"/>
    <w:rsid w:val="00CC6F34"/>
    <w:pPr>
      <w:spacing w:after="240" w:line="260" w:lineRule="atLeast"/>
    </w:pPr>
    <w:rPr>
      <w:rFonts w:eastAsiaTheme="minorHAnsi"/>
      <w:sz w:val="20"/>
      <w:szCs w:val="20"/>
      <w:lang w:eastAsia="en-US"/>
    </w:rPr>
  </w:style>
  <w:style w:type="paragraph" w:customStyle="1" w:styleId="157EDC034AC24308B86E2C4D68DE71457">
    <w:name w:val="157EDC034AC24308B86E2C4D68DE71457"/>
    <w:rsid w:val="00CC6F34"/>
    <w:pPr>
      <w:spacing w:after="240" w:line="260" w:lineRule="atLeast"/>
    </w:pPr>
    <w:rPr>
      <w:rFonts w:eastAsiaTheme="minorHAnsi"/>
      <w:sz w:val="20"/>
      <w:szCs w:val="20"/>
      <w:lang w:eastAsia="en-US"/>
    </w:rPr>
  </w:style>
  <w:style w:type="paragraph" w:customStyle="1" w:styleId="390D3E7E8DD04C169D27242964DAC64A36">
    <w:name w:val="390D3E7E8DD04C169D27242964DAC64A36"/>
    <w:rsid w:val="00CC6F34"/>
    <w:pPr>
      <w:spacing w:after="240" w:line="260" w:lineRule="atLeast"/>
    </w:pPr>
    <w:rPr>
      <w:rFonts w:eastAsiaTheme="minorHAnsi"/>
      <w:sz w:val="20"/>
      <w:szCs w:val="20"/>
      <w:lang w:eastAsia="en-US"/>
    </w:rPr>
  </w:style>
  <w:style w:type="paragraph" w:customStyle="1" w:styleId="B56484AB1C1F4AC9ACBB09709DB7201110">
    <w:name w:val="B56484AB1C1F4AC9ACBB09709DB7201110"/>
    <w:rsid w:val="00CC6F34"/>
    <w:pPr>
      <w:spacing w:after="240" w:line="260" w:lineRule="atLeast"/>
    </w:pPr>
    <w:rPr>
      <w:rFonts w:eastAsiaTheme="minorHAnsi"/>
      <w:sz w:val="20"/>
      <w:szCs w:val="20"/>
      <w:lang w:eastAsia="en-US"/>
    </w:rPr>
  </w:style>
  <w:style w:type="paragraph" w:customStyle="1" w:styleId="157EDC034AC24308B86E2C4D68DE71458">
    <w:name w:val="157EDC034AC24308B86E2C4D68DE71458"/>
    <w:rsid w:val="00CC6F34"/>
    <w:pPr>
      <w:spacing w:after="240" w:line="260" w:lineRule="atLeast"/>
    </w:pPr>
    <w:rPr>
      <w:rFonts w:eastAsiaTheme="minorHAnsi"/>
      <w:sz w:val="20"/>
      <w:szCs w:val="20"/>
      <w:lang w:eastAsia="en-US"/>
    </w:rPr>
  </w:style>
  <w:style w:type="paragraph" w:customStyle="1" w:styleId="E8A22A4E6DB84344ACA080074222809A">
    <w:name w:val="E8A22A4E6DB84344ACA080074222809A"/>
    <w:rsid w:val="00281850"/>
  </w:style>
  <w:style w:type="paragraph" w:customStyle="1" w:styleId="5E9AAD6E333C49C6AD874A33131F83A9">
    <w:name w:val="5E9AAD6E333C49C6AD874A33131F83A9"/>
    <w:rsid w:val="0028185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Custom 1">
      <a:dk1>
        <a:sysClr val="windowText" lastClr="000000"/>
      </a:dk1>
      <a:lt1>
        <a:sysClr val="window" lastClr="FFFFFF"/>
      </a:lt1>
      <a:dk2>
        <a:srgbClr val="1954A6"/>
      </a:dk2>
      <a:lt2>
        <a:srgbClr val="E3E5E3"/>
      </a:lt2>
      <a:accent1>
        <a:srgbClr val="1954A6"/>
      </a:accent1>
      <a:accent2>
        <a:srgbClr val="24A0D8"/>
      </a:accent2>
      <a:accent3>
        <a:srgbClr val="B0C92B"/>
      </a:accent3>
      <a:accent4>
        <a:srgbClr val="D85497"/>
      </a:accent4>
      <a:accent5>
        <a:srgbClr val="E4363E"/>
      </a:accent5>
      <a:accent6>
        <a:srgbClr val="FAB919"/>
      </a:accent6>
      <a:hlink>
        <a:srgbClr val="0000FF"/>
      </a:hlink>
      <a:folHlink>
        <a:srgbClr val="800080"/>
      </a:folHlink>
    </a:clrScheme>
    <a:fontScheme name="KTH_Word">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E3B6A4-B48D-4688-889F-4FE2FC1A4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2143</Words>
  <Characters>11360</Characters>
  <Application>Microsoft Office Word</Application>
  <DocSecurity>0</DocSecurity>
  <Lines>94</Lines>
  <Paragraphs>26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LinksUpToDate>false</LinksUpToDate>
  <CharactersWithSpaces>13477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2020-03-27T10:21:00Z</dcterms:created>
  <dcterms:modified xsi:type="dcterms:W3CDTF">2020-04-07T09:06:00Z</dcterms:modified>
</cp:coreProperties>
</file>