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14" w:rsidRPr="00B06F14" w:rsidRDefault="00B06F14" w:rsidP="00A913C6">
      <w:pPr>
        <w:pStyle w:val="KTHTitel"/>
      </w:pPr>
      <w:bookmarkStart w:id="0" w:name="_GoBack"/>
      <w:bookmarkEnd w:id="0"/>
      <w:r>
        <w:t>Anställningsprofil (kravprofil)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5"/>
        <w:gridCol w:w="4553"/>
      </w:tblGrid>
      <w:tr w:rsidR="00B06F14" w:rsidRPr="00C04FA0" w:rsidTr="00D313D0">
        <w:tc>
          <w:tcPr>
            <w:tcW w:w="4634" w:type="dxa"/>
          </w:tcPr>
          <w:p w:rsidR="00B06F14" w:rsidRPr="00C04FA0" w:rsidRDefault="00B06F14" w:rsidP="00EA39AE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Skola/</w:t>
            </w:r>
            <w:r w:rsidR="00EA39AE">
              <w:rPr>
                <w:b/>
                <w:sz w:val="16"/>
                <w:szCs w:val="16"/>
              </w:rPr>
              <w:t>avdelning</w:t>
            </w:r>
          </w:p>
        </w:tc>
        <w:tc>
          <w:tcPr>
            <w:tcW w:w="4634" w:type="dxa"/>
          </w:tcPr>
          <w:p w:rsidR="00B06F14" w:rsidRPr="00C04FA0" w:rsidRDefault="00B06F1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Rekryterande chef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Närmaste chef</w:t>
            </w:r>
          </w:p>
        </w:tc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D50BB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Befattningsbenämning</w:t>
            </w:r>
            <w:r w:rsidR="00A913C6" w:rsidRPr="00C04FA0">
              <w:rPr>
                <w:b/>
                <w:sz w:val="16"/>
                <w:szCs w:val="16"/>
              </w:rPr>
              <w:t xml:space="preserve"> </w:t>
            </w:r>
            <w:r w:rsidR="00A913C6">
              <w:rPr>
                <w:b/>
                <w:sz w:val="16"/>
                <w:szCs w:val="16"/>
              </w:rPr>
              <w:t>/</w:t>
            </w:r>
            <w:r w:rsidR="0017588D">
              <w:rPr>
                <w:b/>
                <w:sz w:val="16"/>
                <w:szCs w:val="16"/>
              </w:rPr>
              <w:t xml:space="preserve"> f</w:t>
            </w:r>
            <w:r w:rsidR="00A913C6" w:rsidRPr="00C04FA0">
              <w:rPr>
                <w:b/>
                <w:sz w:val="16"/>
                <w:szCs w:val="16"/>
              </w:rPr>
              <w:t>unktionsbenämning</w:t>
            </w:r>
          </w:p>
        </w:tc>
        <w:tc>
          <w:tcPr>
            <w:tcW w:w="4634" w:type="dxa"/>
          </w:tcPr>
          <w:p w:rsidR="006E185D" w:rsidRPr="00C04FA0" w:rsidRDefault="0017588D" w:rsidP="00D50BB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BESTA-kod</w:t>
            </w:r>
          </w:p>
        </w:tc>
      </w:tr>
      <w:tr w:rsidR="00D50BB4" w:rsidRPr="00C04FA0" w:rsidTr="00D313D0"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Önskat startdatum</w:t>
            </w:r>
          </w:p>
        </w:tc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Lönenivå</w:t>
            </w:r>
            <w:r w:rsidR="00A704E3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C04FA0" w:rsidRDefault="00C04FA0" w:rsidP="00C04FA0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913C6" w:rsidTr="00947BA4">
        <w:trPr>
          <w:trHeight w:val="650"/>
        </w:trPr>
        <w:tc>
          <w:tcPr>
            <w:tcW w:w="9268" w:type="dxa"/>
          </w:tcPr>
          <w:p w:rsidR="00A913C6" w:rsidRPr="0010055B" w:rsidRDefault="00A913C6" w:rsidP="00947BA4">
            <w:pPr>
              <w:pStyle w:val="Brdtext"/>
              <w:rPr>
                <w:i/>
              </w:rPr>
            </w:pPr>
            <w:r w:rsidRPr="004D7DFD">
              <w:rPr>
                <w:b/>
                <w:sz w:val="16"/>
                <w:szCs w:val="16"/>
              </w:rPr>
              <w:t>Verksamhet</w:t>
            </w:r>
            <w:r>
              <w:rPr>
                <w:b/>
                <w:sz w:val="16"/>
                <w:szCs w:val="16"/>
              </w:rPr>
              <w:t>ens mål och befattningens</w:t>
            </w:r>
            <w:r w:rsidRPr="004D7DFD">
              <w:rPr>
                <w:b/>
                <w:sz w:val="16"/>
                <w:szCs w:val="16"/>
              </w:rPr>
              <w:t xml:space="preserve"> mål</w:t>
            </w:r>
            <w:r w:rsidRPr="004D7DFD">
              <w:rPr>
                <w:b/>
                <w:sz w:val="16"/>
                <w:szCs w:val="16"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</w:t>
            </w:r>
            <w:r>
              <w:rPr>
                <w:i/>
                <w:sz w:val="16"/>
                <w:szCs w:val="16"/>
              </w:rPr>
              <w:t xml:space="preserve"> mål verksamheten har och vilka mål som befattningen har utifrån dessa.</w:t>
            </w:r>
          </w:p>
        </w:tc>
      </w:tr>
      <w:tr w:rsidR="00A913C6" w:rsidTr="00947BA4">
        <w:trPr>
          <w:trHeight w:val="1380"/>
        </w:trPr>
        <w:tc>
          <w:tcPr>
            <w:tcW w:w="9268" w:type="dxa"/>
          </w:tcPr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Pr="00C04FA0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A913C6" w:rsidRDefault="00A913C6" w:rsidP="00C04FA0"/>
    <w:p w:rsidR="00C04FA0" w:rsidRPr="00C04FA0" w:rsidRDefault="00C04FA0" w:rsidP="00C04FA0">
      <w:pPr>
        <w:rPr>
          <w:b/>
          <w:i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C04FA0" w:rsidTr="00D313D0">
        <w:trPr>
          <w:trHeight w:val="650"/>
        </w:trPr>
        <w:tc>
          <w:tcPr>
            <w:tcW w:w="9268" w:type="dxa"/>
          </w:tcPr>
          <w:p w:rsidR="00C04FA0" w:rsidRPr="0010055B" w:rsidRDefault="00C04FA0" w:rsidP="00C04FA0">
            <w:pPr>
              <w:pStyle w:val="Brdtext"/>
              <w:rPr>
                <w:i/>
              </w:rPr>
            </w:pPr>
            <w:r w:rsidRPr="00C04FA0">
              <w:rPr>
                <w:b/>
                <w:sz w:val="16"/>
                <w:szCs w:val="16"/>
              </w:rPr>
              <w:t>Arbetsuppgifter och ansvarsområden</w:t>
            </w:r>
            <w:r>
              <w:rPr>
                <w:b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 arbetsuppgifter och ansvarsområ</w:t>
            </w:r>
            <w:r w:rsidR="0010055B">
              <w:rPr>
                <w:i/>
                <w:sz w:val="16"/>
                <w:szCs w:val="16"/>
              </w:rPr>
              <w:t>den som ska ingå i befattningen.</w:t>
            </w:r>
          </w:p>
        </w:tc>
      </w:tr>
      <w:tr w:rsidR="0010055B" w:rsidTr="00D313D0">
        <w:trPr>
          <w:trHeight w:val="1380"/>
        </w:trPr>
        <w:tc>
          <w:tcPr>
            <w:tcW w:w="9268" w:type="dxa"/>
          </w:tcPr>
          <w:p w:rsidR="0010055B" w:rsidRDefault="0010055B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Pr="00C04FA0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04FA0" w:rsidRDefault="00C04FA0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552"/>
        </w:trPr>
        <w:tc>
          <w:tcPr>
            <w:tcW w:w="9268" w:type="dxa"/>
          </w:tcPr>
          <w:p w:rsidR="00A34231" w:rsidRDefault="00A913C6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Kunskaper och erfarenheter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="00A34231" w:rsidRPr="00A34231">
              <w:rPr>
                <w:b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Vilka kunskaper, erfarenheter </w:t>
            </w:r>
            <w:r w:rsidR="008C7087">
              <w:rPr>
                <w:i/>
                <w:sz w:val="16"/>
                <w:szCs w:val="16"/>
              </w:rPr>
              <w:t>krävs för befattningen?</w:t>
            </w:r>
            <w:r w:rsidR="008C7087" w:rsidRPr="008C7087">
              <w:rPr>
                <w:i/>
                <w:sz w:val="16"/>
                <w:szCs w:val="16"/>
              </w:rPr>
              <w:t xml:space="preserve"> </w:t>
            </w:r>
            <w:r w:rsidR="008C7087">
              <w:rPr>
                <w:i/>
                <w:sz w:val="16"/>
                <w:szCs w:val="16"/>
              </w:rPr>
              <w:t xml:space="preserve">Ange vilka </w:t>
            </w:r>
            <w:r w:rsidR="008C7087" w:rsidRPr="008C7087">
              <w:rPr>
                <w:i/>
                <w:sz w:val="16"/>
                <w:szCs w:val="16"/>
              </w:rPr>
              <w:t xml:space="preserve">krav som </w:t>
            </w:r>
            <w:r w:rsidR="008C7087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Pr="00A913C6" w:rsidRDefault="00604F5F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Default="00604F5F" w:rsidP="004F190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  <w:r w:rsidR="00A913C6">
              <w:rPr>
                <w:b/>
                <w:sz w:val="16"/>
                <w:szCs w:val="16"/>
              </w:rPr>
              <w:t>kunskaper och erfarenheter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F35F9A" w:rsidTr="00D313D0">
        <w:trPr>
          <w:trHeight w:val="565"/>
        </w:trPr>
        <w:tc>
          <w:tcPr>
            <w:tcW w:w="9268" w:type="dxa"/>
          </w:tcPr>
          <w:p w:rsidR="00A913C6" w:rsidRPr="00A913C6" w:rsidRDefault="00F35F9A" w:rsidP="0017588D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Personliga </w:t>
            </w:r>
            <w:r w:rsidR="00A913C6">
              <w:rPr>
                <w:b/>
                <w:sz w:val="16"/>
                <w:szCs w:val="16"/>
              </w:rPr>
              <w:t>förmågor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Pr="00A34231">
              <w:rPr>
                <w:b/>
                <w:sz w:val="16"/>
                <w:szCs w:val="16"/>
              </w:rPr>
              <w:br/>
            </w:r>
            <w:r w:rsidRPr="00A34231">
              <w:rPr>
                <w:i/>
                <w:sz w:val="16"/>
                <w:szCs w:val="16"/>
              </w:rPr>
              <w:t xml:space="preserve">Vilka </w:t>
            </w:r>
            <w:r w:rsidR="00802D15">
              <w:rPr>
                <w:i/>
                <w:sz w:val="16"/>
                <w:szCs w:val="16"/>
              </w:rPr>
              <w:t xml:space="preserve">personliga </w:t>
            </w:r>
            <w:r w:rsidR="0017588D">
              <w:rPr>
                <w:i/>
                <w:sz w:val="16"/>
                <w:szCs w:val="16"/>
              </w:rPr>
              <w:t>förmågor</w:t>
            </w:r>
            <w:r w:rsidR="008C7087">
              <w:rPr>
                <w:i/>
                <w:sz w:val="16"/>
                <w:szCs w:val="16"/>
              </w:rPr>
              <w:t xml:space="preserve"> krävs, exempelvis</w:t>
            </w:r>
            <w:r w:rsidR="00802D15">
              <w:rPr>
                <w:i/>
                <w:sz w:val="16"/>
                <w:szCs w:val="16"/>
              </w:rPr>
              <w:t xml:space="preserve"> självständighet, sammarbetsförmåga et</w:t>
            </w:r>
            <w:r w:rsidR="008C7087">
              <w:rPr>
                <w:i/>
                <w:sz w:val="16"/>
                <w:szCs w:val="16"/>
              </w:rPr>
              <w:t>c</w:t>
            </w:r>
            <w:r w:rsidR="0017588D">
              <w:rPr>
                <w:i/>
                <w:sz w:val="16"/>
                <w:szCs w:val="16"/>
              </w:rPr>
              <w:t>.</w:t>
            </w:r>
            <w:r w:rsidR="00A913C6">
              <w:rPr>
                <w:i/>
                <w:sz w:val="16"/>
                <w:szCs w:val="16"/>
              </w:rPr>
              <w:t xml:space="preserve"> Ange vilka förmågor </w:t>
            </w:r>
            <w:r w:rsidR="00A913C6" w:rsidRPr="008C7087">
              <w:rPr>
                <w:i/>
                <w:sz w:val="16"/>
                <w:szCs w:val="16"/>
              </w:rPr>
              <w:t xml:space="preserve">som </w:t>
            </w:r>
            <w:r w:rsidR="00A913C6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802D15" w:rsidTr="00D071F0">
        <w:trPr>
          <w:trHeight w:val="3212"/>
        </w:trPr>
        <w:tc>
          <w:tcPr>
            <w:tcW w:w="9268" w:type="dxa"/>
          </w:tcPr>
          <w:p w:rsidR="008C708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Krav</w:t>
            </w:r>
          </w:p>
          <w:p w:rsidR="00A913C6" w:rsidRDefault="00A913C6" w:rsidP="004F1904">
            <w:pPr>
              <w:pStyle w:val="Brdtext"/>
              <w:rPr>
                <w:b/>
                <w:sz w:val="16"/>
                <w:szCs w:val="16"/>
              </w:rPr>
            </w:pPr>
            <w:r w:rsidRPr="00802D15">
              <w:t>1</w:t>
            </w:r>
            <w:r>
              <w:t>)</w:t>
            </w:r>
            <w:r>
              <w:br/>
            </w:r>
            <w:r>
              <w:br/>
              <w:t>2)</w:t>
            </w:r>
            <w:r>
              <w:br/>
            </w:r>
            <w:r>
              <w:br/>
              <w:t>3)</w:t>
            </w:r>
            <w:r>
              <w:br/>
            </w:r>
            <w:r>
              <w:br/>
              <w:t>4)</w:t>
            </w:r>
            <w:r>
              <w:br/>
            </w:r>
            <w:r>
              <w:br/>
              <w:t>5)</w:t>
            </w:r>
            <w:r>
              <w:br/>
            </w:r>
          </w:p>
        </w:tc>
      </w:tr>
      <w:tr w:rsidR="00087277" w:rsidTr="00D313D0">
        <w:trPr>
          <w:trHeight w:val="690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Meriterande</w:t>
            </w:r>
            <w:r>
              <w:rPr>
                <w:b/>
                <w:sz w:val="16"/>
                <w:szCs w:val="16"/>
              </w:rPr>
              <w:br/>
            </w:r>
          </w:p>
        </w:tc>
      </w:tr>
    </w:tbl>
    <w:p w:rsidR="000070C5" w:rsidRDefault="000070C5" w:rsidP="000070C5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0070C5" w:rsidTr="00947BA4">
        <w:trPr>
          <w:trHeight w:val="816"/>
        </w:trPr>
        <w:tc>
          <w:tcPr>
            <w:tcW w:w="9268" w:type="dxa"/>
          </w:tcPr>
          <w:p w:rsidR="000070C5" w:rsidRPr="0010055B" w:rsidRDefault="000070C5" w:rsidP="00947BA4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Utbildning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Vilken utbildning krävs för befattningen? T</w:t>
            </w:r>
            <w:r w:rsidRPr="0010055B">
              <w:rPr>
                <w:i/>
                <w:sz w:val="16"/>
                <w:szCs w:val="16"/>
              </w:rPr>
              <w:t xml:space="preserve">änk på att inte </w:t>
            </w:r>
            <w:r>
              <w:rPr>
                <w:i/>
                <w:sz w:val="16"/>
                <w:szCs w:val="16"/>
              </w:rPr>
              <w:t>sätta för snäva krav på utbildning om detta inte är nödvändigt. Begränsningen kan</w:t>
            </w:r>
            <w:r w:rsidRPr="0010055B">
              <w:rPr>
                <w:i/>
                <w:sz w:val="16"/>
                <w:szCs w:val="16"/>
              </w:rPr>
              <w:t xml:space="preserve"> exkludera personer med alternativa eller utländska utbildningar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070C5" w:rsidTr="00947BA4">
        <w:trPr>
          <w:trHeight w:val="1063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070C5" w:rsidTr="00947BA4">
        <w:trPr>
          <w:trHeight w:val="827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>Meriterande utbildning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402"/>
        </w:trPr>
        <w:tc>
          <w:tcPr>
            <w:tcW w:w="9268" w:type="dxa"/>
          </w:tcPr>
          <w:p w:rsidR="008C7087" w:rsidRDefault="00A34231" w:rsidP="0008727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="008C7087">
              <w:rPr>
                <w:b/>
                <w:sz w:val="16"/>
                <w:szCs w:val="16"/>
              </w:rPr>
              <w:t>vrigt</w:t>
            </w:r>
            <w:r w:rsidR="008C7087">
              <w:rPr>
                <w:b/>
                <w:sz w:val="16"/>
                <w:szCs w:val="16"/>
              </w:rPr>
              <w:br/>
            </w:r>
            <w:r w:rsidR="00D071F0">
              <w:rPr>
                <w:i/>
                <w:sz w:val="16"/>
                <w:szCs w:val="16"/>
              </w:rPr>
              <w:t>Ange övrigt</w:t>
            </w:r>
          </w:p>
        </w:tc>
      </w:tr>
      <w:tr w:rsidR="00087277" w:rsidTr="00D313D0">
        <w:trPr>
          <w:trHeight w:val="643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87277" w:rsidTr="00D313D0">
        <w:trPr>
          <w:trHeight w:val="797"/>
        </w:trPr>
        <w:tc>
          <w:tcPr>
            <w:tcW w:w="9268" w:type="dxa"/>
          </w:tcPr>
          <w:p w:rsidR="00087277" w:rsidRDefault="00087277" w:rsidP="00087277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</w:p>
        </w:tc>
      </w:tr>
    </w:tbl>
    <w:p w:rsidR="00A34231" w:rsidRPr="00B06F14" w:rsidRDefault="00A34231" w:rsidP="00B06F14">
      <w:pPr>
        <w:pStyle w:val="Brdtext"/>
      </w:pPr>
    </w:p>
    <w:sectPr w:rsidR="00A34231" w:rsidRPr="00B06F14" w:rsidSect="00D313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304" w:bottom="1474" w:left="1474" w:header="652" w:footer="794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05" w:rsidRDefault="00301A05" w:rsidP="00AB37AC">
      <w:r>
        <w:separator/>
      </w:r>
    </w:p>
  </w:endnote>
  <w:endnote w:type="continuationSeparator" w:id="0">
    <w:p w:rsidR="00301A05" w:rsidRDefault="00301A0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8A0881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A0881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8A0881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8A0881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05" w:rsidRDefault="00301A05" w:rsidP="00AB37AC">
      <w:r>
        <w:separator/>
      </w:r>
    </w:p>
  </w:footnote>
  <w:footnote w:type="continuationSeparator" w:id="0">
    <w:p w:rsidR="00301A05" w:rsidRDefault="00301A0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F9DDBAD" wp14:editId="16017C47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7606ED"/>
    <w:multiLevelType w:val="hybridMultilevel"/>
    <w:tmpl w:val="C17C2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440"/>
    <w:multiLevelType w:val="hybridMultilevel"/>
    <w:tmpl w:val="12CA34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C3CB4"/>
    <w:multiLevelType w:val="multilevel"/>
    <w:tmpl w:val="0FF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4"/>
    <w:rsid w:val="000070C5"/>
    <w:rsid w:val="00037A26"/>
    <w:rsid w:val="00087277"/>
    <w:rsid w:val="00094B4C"/>
    <w:rsid w:val="000B4D37"/>
    <w:rsid w:val="000F0D78"/>
    <w:rsid w:val="0010055B"/>
    <w:rsid w:val="001621F9"/>
    <w:rsid w:val="0017588D"/>
    <w:rsid w:val="00175F5F"/>
    <w:rsid w:val="0018642A"/>
    <w:rsid w:val="001F3547"/>
    <w:rsid w:val="002179BC"/>
    <w:rsid w:val="002749BA"/>
    <w:rsid w:val="002A115A"/>
    <w:rsid w:val="002E47D4"/>
    <w:rsid w:val="00301A05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E76D4"/>
    <w:rsid w:val="00604F5F"/>
    <w:rsid w:val="00611DEC"/>
    <w:rsid w:val="006574CC"/>
    <w:rsid w:val="00692949"/>
    <w:rsid w:val="006A7494"/>
    <w:rsid w:val="006C3154"/>
    <w:rsid w:val="006D4CE3"/>
    <w:rsid w:val="006E185D"/>
    <w:rsid w:val="00730430"/>
    <w:rsid w:val="007835A7"/>
    <w:rsid w:val="00792464"/>
    <w:rsid w:val="007B03F4"/>
    <w:rsid w:val="007F3C19"/>
    <w:rsid w:val="007F67AA"/>
    <w:rsid w:val="00802D15"/>
    <w:rsid w:val="00825507"/>
    <w:rsid w:val="00832979"/>
    <w:rsid w:val="008408F1"/>
    <w:rsid w:val="00863257"/>
    <w:rsid w:val="00873303"/>
    <w:rsid w:val="008815CA"/>
    <w:rsid w:val="008822FA"/>
    <w:rsid w:val="008A0881"/>
    <w:rsid w:val="008C25DE"/>
    <w:rsid w:val="008C7087"/>
    <w:rsid w:val="008E4593"/>
    <w:rsid w:val="00916344"/>
    <w:rsid w:val="00922FFA"/>
    <w:rsid w:val="009361E7"/>
    <w:rsid w:val="00981197"/>
    <w:rsid w:val="009A3428"/>
    <w:rsid w:val="009A59C3"/>
    <w:rsid w:val="00A011CC"/>
    <w:rsid w:val="00A34231"/>
    <w:rsid w:val="00A37248"/>
    <w:rsid w:val="00A506FD"/>
    <w:rsid w:val="00A704E3"/>
    <w:rsid w:val="00A77340"/>
    <w:rsid w:val="00A833EA"/>
    <w:rsid w:val="00A913C6"/>
    <w:rsid w:val="00AA3946"/>
    <w:rsid w:val="00AB37AC"/>
    <w:rsid w:val="00AB5D2D"/>
    <w:rsid w:val="00AE299D"/>
    <w:rsid w:val="00AF0371"/>
    <w:rsid w:val="00B02309"/>
    <w:rsid w:val="00B06F14"/>
    <w:rsid w:val="00B411DA"/>
    <w:rsid w:val="00B5121A"/>
    <w:rsid w:val="00B676AF"/>
    <w:rsid w:val="00B90528"/>
    <w:rsid w:val="00BA6253"/>
    <w:rsid w:val="00BC64D7"/>
    <w:rsid w:val="00BD10EE"/>
    <w:rsid w:val="00BE4F36"/>
    <w:rsid w:val="00C04FA0"/>
    <w:rsid w:val="00C06690"/>
    <w:rsid w:val="00C46B7C"/>
    <w:rsid w:val="00C65034"/>
    <w:rsid w:val="00C87FA2"/>
    <w:rsid w:val="00D071F0"/>
    <w:rsid w:val="00D2245B"/>
    <w:rsid w:val="00D313D0"/>
    <w:rsid w:val="00D50BB4"/>
    <w:rsid w:val="00E02C90"/>
    <w:rsid w:val="00E179F1"/>
    <w:rsid w:val="00E61ED9"/>
    <w:rsid w:val="00EA39AE"/>
    <w:rsid w:val="00EB07F4"/>
    <w:rsid w:val="00EB1D22"/>
    <w:rsid w:val="00EF1D64"/>
    <w:rsid w:val="00F35F9A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A6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2020-04-08T11:52:00Z</dcterms:created>
  <dcterms:modified xsi:type="dcterms:W3CDTF">2020-04-08T11:52:00Z</dcterms:modified>
</cp:coreProperties>
</file>