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8B3C" w14:textId="77777777" w:rsidR="00636D46" w:rsidRPr="0069100E" w:rsidRDefault="00636D46" w:rsidP="00636D46">
      <w:pPr>
        <w:pStyle w:val="KTHTitel"/>
        <w:rPr>
          <w:lang w:val="en-US"/>
        </w:rPr>
      </w:pPr>
      <w:bookmarkStart w:id="0" w:name="_Toc38465203"/>
      <w:r w:rsidRPr="0069100E">
        <w:rPr>
          <w:lang w:val="en-US"/>
        </w:rPr>
        <w:t>[Webinar Description – mall]</w:t>
      </w:r>
      <w:bookmarkEnd w:id="0"/>
    </w:p>
    <w:p w14:paraId="49205A28" w14:textId="77777777" w:rsidR="00636D46" w:rsidRPr="0069100E" w:rsidRDefault="00636D46" w:rsidP="00636D46">
      <w:pPr>
        <w:rPr>
          <w:lang w:val="en-US"/>
        </w:rPr>
      </w:pPr>
      <w:r w:rsidRPr="0069100E">
        <w:rPr>
          <w:lang w:val="en-US"/>
        </w:rPr>
        <w:t>Title of the thesis:</w:t>
      </w:r>
    </w:p>
    <w:p w14:paraId="792F96CE" w14:textId="22B73504" w:rsidR="00636D46" w:rsidRDefault="00636D46" w:rsidP="00636D46">
      <w:pPr>
        <w:rPr>
          <w:lang w:val="en-US"/>
        </w:rPr>
      </w:pPr>
      <w:r>
        <w:rPr>
          <w:lang w:val="en-US"/>
        </w:rPr>
        <w:t>xxx</w:t>
      </w:r>
      <w:r w:rsidRPr="0069100E">
        <w:rPr>
          <w:lang w:val="en-US"/>
        </w:rPr>
        <w:br/>
      </w:r>
      <w:r w:rsidRPr="0069100E">
        <w:rPr>
          <w:lang w:val="en-US"/>
        </w:rPr>
        <w:br/>
      </w:r>
      <w:r>
        <w:rPr>
          <w:lang w:val="en-US"/>
        </w:rPr>
        <w:t>Respondent: xxx</w:t>
      </w:r>
      <w:r w:rsidRPr="0069100E">
        <w:rPr>
          <w:lang w:val="en-US"/>
        </w:rPr>
        <w:br/>
        <w:t>Supervisor</w:t>
      </w:r>
      <w:r>
        <w:rPr>
          <w:lang w:val="en-US"/>
        </w:rPr>
        <w:t>(</w:t>
      </w:r>
      <w:r w:rsidRPr="0069100E">
        <w:rPr>
          <w:lang w:val="en-US"/>
        </w:rPr>
        <w:t>s</w:t>
      </w:r>
      <w:r>
        <w:rPr>
          <w:lang w:val="en-US"/>
        </w:rPr>
        <w:t>)</w:t>
      </w:r>
      <w:r w:rsidRPr="0069100E">
        <w:rPr>
          <w:lang w:val="en-US"/>
        </w:rPr>
        <w:t xml:space="preserve">: </w:t>
      </w:r>
      <w:r>
        <w:rPr>
          <w:lang w:val="en-US"/>
        </w:rPr>
        <w:t>xxx</w:t>
      </w:r>
      <w:r w:rsidRPr="0069100E">
        <w:rPr>
          <w:lang w:val="en-US"/>
        </w:rPr>
        <w:br/>
        <w:t xml:space="preserve">Opponent: </w:t>
      </w:r>
      <w:r>
        <w:rPr>
          <w:lang w:val="en-US"/>
        </w:rPr>
        <w:t>xxx</w:t>
      </w:r>
      <w:r w:rsidRPr="0069100E">
        <w:rPr>
          <w:lang w:val="en-US"/>
        </w:rPr>
        <w:br/>
        <w:t xml:space="preserve">Grading </w:t>
      </w:r>
      <w:r w:rsidR="00712663">
        <w:rPr>
          <w:lang w:val="en-US"/>
        </w:rPr>
        <w:t>Committee</w:t>
      </w:r>
      <w:r>
        <w:rPr>
          <w:lang w:val="en-US"/>
        </w:rPr>
        <w:t>:</w:t>
      </w:r>
    </w:p>
    <w:p w14:paraId="31B95AB7" w14:textId="77777777" w:rsidR="00636D46" w:rsidRDefault="00636D46" w:rsidP="00636D46">
      <w:pPr>
        <w:rPr>
          <w:lang w:val="en-US"/>
        </w:rPr>
      </w:pPr>
      <w:r>
        <w:rPr>
          <w:lang w:val="en-US"/>
        </w:rPr>
        <w:t>xxx</w:t>
      </w:r>
    </w:p>
    <w:p w14:paraId="2ED9FE51" w14:textId="77777777" w:rsidR="00636D46" w:rsidRDefault="00636D46" w:rsidP="00636D46">
      <w:pPr>
        <w:rPr>
          <w:lang w:val="en-US"/>
        </w:rPr>
      </w:pPr>
      <w:r>
        <w:rPr>
          <w:lang w:val="en-US"/>
        </w:rPr>
        <w:t>xxx</w:t>
      </w:r>
    </w:p>
    <w:p w14:paraId="7BFE291D" w14:textId="77777777" w:rsidR="00636D46" w:rsidRDefault="00636D46" w:rsidP="00636D46">
      <w:pPr>
        <w:rPr>
          <w:lang w:val="en-US"/>
        </w:rPr>
      </w:pPr>
      <w:r>
        <w:rPr>
          <w:lang w:val="en-US"/>
        </w:rPr>
        <w:t>xxx</w:t>
      </w:r>
    </w:p>
    <w:p w14:paraId="607C2682" w14:textId="77777777" w:rsidR="00636D46" w:rsidRPr="00CE38F8" w:rsidRDefault="00636D46" w:rsidP="00636D46">
      <w:pPr>
        <w:rPr>
          <w:lang w:val="en-US"/>
        </w:rPr>
      </w:pPr>
    </w:p>
    <w:p w14:paraId="15DE3580" w14:textId="0CDB80D2" w:rsidR="00530ADD" w:rsidRPr="0069100E" w:rsidRDefault="00636D46" w:rsidP="00530ADD">
      <w:pPr>
        <w:rPr>
          <w:lang w:val="en-US"/>
        </w:rPr>
      </w:pPr>
      <w:r w:rsidRPr="0069100E">
        <w:rPr>
          <w:lang w:val="en-US"/>
        </w:rPr>
        <w:t xml:space="preserve">Chair: </w:t>
      </w:r>
      <w:r>
        <w:rPr>
          <w:lang w:val="en-US"/>
        </w:rPr>
        <w:t>xxx</w:t>
      </w:r>
      <w:r w:rsidRPr="0069100E">
        <w:rPr>
          <w:lang w:val="en-US"/>
        </w:rPr>
        <w:br/>
      </w:r>
      <w:r w:rsidRPr="0069100E">
        <w:rPr>
          <w:lang w:val="en-US"/>
        </w:rPr>
        <w:br/>
      </w:r>
      <w:r w:rsidRPr="0069100E">
        <w:rPr>
          <w:lang w:val="en-US"/>
        </w:rPr>
        <w:br/>
        <w:t>*Technical information*</w:t>
      </w:r>
      <w:r w:rsidRPr="0069100E">
        <w:rPr>
          <w:lang w:val="en-US"/>
        </w:rPr>
        <w:br/>
        <w:t>After registration, you receive a link to the Zoom meeting to your email.</w:t>
      </w:r>
      <w:r w:rsidRPr="0069100E">
        <w:rPr>
          <w:lang w:val="en-US"/>
        </w:rPr>
        <w:br/>
        <w:t>You can enter the meeting from browser when using computer. You need to install a Zoom app to enter from the mobile. Additional information available here: https://intra.kth.se/en/it/kth-videoconferencing/zoom</w:t>
      </w:r>
      <w:r w:rsidRPr="0069100E">
        <w:rPr>
          <w:lang w:val="en-US"/>
        </w:rPr>
        <w:br/>
      </w:r>
      <w:r w:rsidRPr="0069100E">
        <w:rPr>
          <w:lang w:val="en-US"/>
        </w:rPr>
        <w:br/>
        <w:t>*</w:t>
      </w:r>
      <w:r>
        <w:rPr>
          <w:lang w:val="en-US"/>
        </w:rPr>
        <w:t>B</w:t>
      </w:r>
      <w:r w:rsidRPr="0069100E">
        <w:rPr>
          <w:lang w:val="en-US"/>
        </w:rPr>
        <w:t>efore you join the meeting*</w:t>
      </w:r>
      <w:r w:rsidRPr="0069100E">
        <w:rPr>
          <w:lang w:val="en-US"/>
        </w:rPr>
        <w:br/>
        <w:t>Please enter your full name.</w:t>
      </w:r>
      <w:r w:rsidRPr="0069100E">
        <w:rPr>
          <w:lang w:val="en-US"/>
        </w:rPr>
        <w:br/>
        <w:t>Make sure your microphone is muted and your video is off when entering.</w:t>
      </w:r>
      <w:r w:rsidRPr="0069100E">
        <w:rPr>
          <w:lang w:val="en-US"/>
        </w:rPr>
        <w:br/>
        <w:t xml:space="preserve">The main rules and timing for the </w:t>
      </w:r>
      <w:proofErr w:type="spellStart"/>
      <w:r w:rsidRPr="0069100E">
        <w:rPr>
          <w:lang w:val="en-US"/>
        </w:rPr>
        <w:t>defence</w:t>
      </w:r>
      <w:proofErr w:type="spellEnd"/>
      <w:r w:rsidRPr="0069100E">
        <w:rPr>
          <w:lang w:val="en-US"/>
        </w:rPr>
        <w:t xml:space="preserve"> will be announced by the Chair in the beginning of the meeting.</w:t>
      </w:r>
    </w:p>
    <w:p w14:paraId="2D4144D0" w14:textId="22355369" w:rsidR="00981197" w:rsidRPr="00636D46" w:rsidRDefault="00636D46" w:rsidP="001741B3">
      <w:pPr>
        <w:rPr>
          <w:lang w:val="en-US"/>
        </w:rPr>
      </w:pPr>
      <w:r w:rsidRPr="0069100E">
        <w:rPr>
          <w:lang w:val="en-US"/>
        </w:rPr>
        <w:br/>
      </w:r>
    </w:p>
    <w:sectPr w:rsidR="00981197" w:rsidRPr="00636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60A5" w14:textId="77777777" w:rsidR="003B6666" w:rsidRDefault="003B6666" w:rsidP="00AB37AC">
      <w:r>
        <w:separator/>
      </w:r>
    </w:p>
  </w:endnote>
  <w:endnote w:type="continuationSeparator" w:id="0">
    <w:p w14:paraId="33ED48BD" w14:textId="77777777" w:rsidR="003B6666" w:rsidRDefault="003B6666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7EC8" w14:textId="77777777" w:rsidR="00AB37AC" w:rsidRDefault="00AB37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CB3B" w14:textId="77777777" w:rsidR="00AB37AC" w:rsidRDefault="00AB37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FC86" w14:textId="77777777" w:rsidR="00AB37AC" w:rsidRDefault="00AB37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07F4" w14:textId="77777777" w:rsidR="003B6666" w:rsidRDefault="003B6666" w:rsidP="00AB37AC">
      <w:r>
        <w:separator/>
      </w:r>
    </w:p>
  </w:footnote>
  <w:footnote w:type="continuationSeparator" w:id="0">
    <w:p w14:paraId="324D561B" w14:textId="77777777" w:rsidR="003B6666" w:rsidRDefault="003B6666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AB73" w14:textId="77777777" w:rsidR="00AB37AC" w:rsidRDefault="00AB37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842D" w14:textId="77777777" w:rsidR="00AB37AC" w:rsidRDefault="00AB37A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13CC" w14:textId="77777777" w:rsidR="00AB37AC" w:rsidRDefault="00AB37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73706377">
    <w:abstractNumId w:val="6"/>
  </w:num>
  <w:num w:numId="2" w16cid:durableId="673993085">
    <w:abstractNumId w:val="1"/>
  </w:num>
  <w:num w:numId="3" w16cid:durableId="1070739033">
    <w:abstractNumId w:val="0"/>
  </w:num>
  <w:num w:numId="4" w16cid:durableId="634943108">
    <w:abstractNumId w:val="7"/>
  </w:num>
  <w:num w:numId="5" w16cid:durableId="1867135066">
    <w:abstractNumId w:val="3"/>
  </w:num>
  <w:num w:numId="6" w16cid:durableId="1769152609">
    <w:abstractNumId w:val="2"/>
  </w:num>
  <w:num w:numId="7" w16cid:durableId="1530994320">
    <w:abstractNumId w:val="4"/>
  </w:num>
  <w:num w:numId="8" w16cid:durableId="910044982">
    <w:abstractNumId w:val="5"/>
  </w:num>
  <w:num w:numId="9" w16cid:durableId="1816875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8158003">
    <w:abstractNumId w:val="9"/>
  </w:num>
  <w:num w:numId="11" w16cid:durableId="1309481559">
    <w:abstractNumId w:val="8"/>
  </w:num>
  <w:num w:numId="12" w16cid:durableId="1296332899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46"/>
    <w:rsid w:val="00037A26"/>
    <w:rsid w:val="000B4D37"/>
    <w:rsid w:val="000E0B56"/>
    <w:rsid w:val="000F0D78"/>
    <w:rsid w:val="00125B27"/>
    <w:rsid w:val="001621F9"/>
    <w:rsid w:val="001741B3"/>
    <w:rsid w:val="0018642A"/>
    <w:rsid w:val="001F3547"/>
    <w:rsid w:val="002A115A"/>
    <w:rsid w:val="002E47D4"/>
    <w:rsid w:val="00310604"/>
    <w:rsid w:val="00383258"/>
    <w:rsid w:val="003A221F"/>
    <w:rsid w:val="003B55F6"/>
    <w:rsid w:val="003B6666"/>
    <w:rsid w:val="003D5E50"/>
    <w:rsid w:val="0046740B"/>
    <w:rsid w:val="00480BFE"/>
    <w:rsid w:val="00484AB4"/>
    <w:rsid w:val="004A3440"/>
    <w:rsid w:val="004B3394"/>
    <w:rsid w:val="004F684C"/>
    <w:rsid w:val="00516DE4"/>
    <w:rsid w:val="00523FF5"/>
    <w:rsid w:val="00530ADD"/>
    <w:rsid w:val="00547786"/>
    <w:rsid w:val="00547E65"/>
    <w:rsid w:val="0057553D"/>
    <w:rsid w:val="005E2AEC"/>
    <w:rsid w:val="00611DEC"/>
    <w:rsid w:val="00636D46"/>
    <w:rsid w:val="006574CC"/>
    <w:rsid w:val="0069100E"/>
    <w:rsid w:val="006C3154"/>
    <w:rsid w:val="00712663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E4593"/>
    <w:rsid w:val="00922FFA"/>
    <w:rsid w:val="00923193"/>
    <w:rsid w:val="009361E7"/>
    <w:rsid w:val="00967A9E"/>
    <w:rsid w:val="00981197"/>
    <w:rsid w:val="009A3428"/>
    <w:rsid w:val="009A59C3"/>
    <w:rsid w:val="009E6CB4"/>
    <w:rsid w:val="00A23F61"/>
    <w:rsid w:val="00A3006D"/>
    <w:rsid w:val="00A37248"/>
    <w:rsid w:val="00A506FD"/>
    <w:rsid w:val="00A77340"/>
    <w:rsid w:val="00A833EA"/>
    <w:rsid w:val="00A9559D"/>
    <w:rsid w:val="00AA3946"/>
    <w:rsid w:val="00AB37AC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6690"/>
    <w:rsid w:val="00C33F81"/>
    <w:rsid w:val="00C46B7C"/>
    <w:rsid w:val="00C54A79"/>
    <w:rsid w:val="00C65034"/>
    <w:rsid w:val="00C87FA2"/>
    <w:rsid w:val="00D2245B"/>
    <w:rsid w:val="00E84B5B"/>
    <w:rsid w:val="00EB07F4"/>
    <w:rsid w:val="00EF1D64"/>
    <w:rsid w:val="00F5738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C253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9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D46"/>
    <w:rPr>
      <w:sz w:val="24"/>
      <w:szCs w:val="24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9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9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2020-05-06T06:31:00Z</dcterms:created>
  <dcterms:modified xsi:type="dcterms:W3CDTF">2022-12-06T13:33:00Z</dcterms:modified>
</cp:coreProperties>
</file>