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1A6B" w14:textId="77777777" w:rsidR="00E84F74" w:rsidRPr="00E84F74" w:rsidRDefault="00E84F74" w:rsidP="00E84F74">
      <w:pPr>
        <w:pStyle w:val="KTHTitel"/>
        <w:rPr>
          <w:lang w:val="en-US"/>
        </w:rPr>
      </w:pPr>
      <w:bookmarkStart w:id="0" w:name="_Toc38465200"/>
      <w:r w:rsidRPr="00E84F74">
        <w:rPr>
          <w:lang w:val="en-US"/>
        </w:rPr>
        <w:t>[Mail mall 1 – allmän info]</w:t>
      </w:r>
      <w:bookmarkEnd w:id="0"/>
      <w:r w:rsidRPr="00E84F74">
        <w:rPr>
          <w:lang w:val="en-US"/>
        </w:rPr>
        <w:t xml:space="preserve"> </w:t>
      </w:r>
    </w:p>
    <w:p w14:paraId="25CD52C4" w14:textId="77777777" w:rsidR="00E84F74" w:rsidRPr="00856BE7" w:rsidRDefault="00E84F74" w:rsidP="00E84F74">
      <w:pPr>
        <w:rPr>
          <w:lang w:val="en-GB" w:eastAsia="en-GB"/>
        </w:rPr>
      </w:pPr>
      <w:r w:rsidRPr="00856BE7">
        <w:rPr>
          <w:lang w:val="en-GB" w:eastAsia="en-GB"/>
        </w:rPr>
        <w:t>Dear all,</w:t>
      </w:r>
    </w:p>
    <w:p w14:paraId="50ECDF27" w14:textId="77777777" w:rsidR="00E84F74" w:rsidRPr="00856BE7" w:rsidRDefault="00E84F74" w:rsidP="00E84F74">
      <w:pPr>
        <w:rPr>
          <w:lang w:val="en-GB" w:eastAsia="en-GB"/>
        </w:rPr>
      </w:pPr>
    </w:p>
    <w:p w14:paraId="2A39AC9E" w14:textId="77777777" w:rsidR="00E84F74" w:rsidRPr="004A0048" w:rsidRDefault="00E84F74" w:rsidP="00E84F74">
      <w:pPr>
        <w:rPr>
          <w:lang w:val="en-GB" w:eastAsia="en-GB"/>
        </w:rPr>
      </w:pPr>
      <w:r w:rsidRPr="004A0048">
        <w:rPr>
          <w:lang w:val="en-GB" w:eastAsia="en-GB"/>
        </w:rPr>
        <w:t>Please reply to this email so that I know that you will be reached at the according email address.</w:t>
      </w:r>
    </w:p>
    <w:p w14:paraId="019FEDE3" w14:textId="77777777" w:rsidR="00E84F74" w:rsidRDefault="00E84F74" w:rsidP="00E84F74">
      <w:pPr>
        <w:rPr>
          <w:lang w:val="en-GB" w:eastAsia="en-GB"/>
        </w:rPr>
      </w:pPr>
    </w:p>
    <w:p w14:paraId="6F75D1B0" w14:textId="2FE57AA4" w:rsidR="00E84F74" w:rsidRPr="00997D66" w:rsidRDefault="00E84F74" w:rsidP="00E84F74">
      <w:pPr>
        <w:rPr>
          <w:lang w:val="en-GB" w:eastAsia="en-GB"/>
        </w:rPr>
      </w:pPr>
      <w:r w:rsidRPr="004A0048">
        <w:rPr>
          <w:lang w:val="en-GB" w:eastAsia="en-GB"/>
        </w:rPr>
        <w:t xml:space="preserve">Here is some general information about how to connect to the video conference for the upcoming </w:t>
      </w:r>
      <w:r w:rsidR="005A7701">
        <w:rPr>
          <w:lang w:val="en-GB" w:eastAsia="en-GB"/>
        </w:rPr>
        <w:t>defence</w:t>
      </w:r>
      <w:r w:rsidRPr="004A0048">
        <w:rPr>
          <w:lang w:val="en-GB" w:eastAsia="en-GB"/>
        </w:rPr>
        <w:t>. Further instructions will follow.</w:t>
      </w:r>
    </w:p>
    <w:p w14:paraId="15FA3DEF" w14:textId="77777777" w:rsidR="00E84F74" w:rsidRDefault="00E84F74" w:rsidP="00E84F74">
      <w:pPr>
        <w:rPr>
          <w:lang w:val="en-GB" w:eastAsia="en-GB"/>
        </w:rPr>
      </w:pPr>
    </w:p>
    <w:p w14:paraId="340F666B" w14:textId="1914D478" w:rsidR="00E84F74" w:rsidRPr="004A0048" w:rsidRDefault="00E84F74" w:rsidP="00E84F74">
      <w:pPr>
        <w:rPr>
          <w:lang w:val="en-GB" w:eastAsia="en-GB"/>
        </w:rPr>
      </w:pPr>
      <w:r w:rsidRPr="004A0048">
        <w:rPr>
          <w:lang w:val="en-GB" w:eastAsia="en-GB"/>
        </w:rPr>
        <w:t>Please download and install the Zoom Client for meetings.</w:t>
      </w:r>
      <w:r w:rsidRPr="004A0048">
        <w:rPr>
          <w:lang w:val="en-GB" w:eastAsia="en-GB"/>
        </w:rPr>
        <w:br/>
        <w:t>If you already have the Zoom Client installed, please make sure that you have updated to the latest version.</w:t>
      </w:r>
    </w:p>
    <w:p w14:paraId="4DD8F74E" w14:textId="77777777" w:rsidR="00E84F74" w:rsidRDefault="00E84F74" w:rsidP="00E84F74">
      <w:pPr>
        <w:rPr>
          <w:lang w:val="en-GB" w:eastAsia="en-GB"/>
        </w:rPr>
      </w:pPr>
    </w:p>
    <w:p w14:paraId="79297A2B" w14:textId="77777777" w:rsidR="009D0FDB" w:rsidRDefault="00E84F74" w:rsidP="009D0FDB">
      <w:pPr>
        <w:rPr>
          <w:lang w:val="en-US" w:eastAsia="en-GB"/>
        </w:rPr>
      </w:pPr>
      <w:r w:rsidRPr="004A0048">
        <w:rPr>
          <w:lang w:val="en-GB" w:eastAsia="en-GB"/>
        </w:rPr>
        <w:t>Zoom Client for Meetings</w:t>
      </w:r>
      <w:r w:rsidRPr="004A0048">
        <w:rPr>
          <w:rFonts w:ascii="MS Gothic" w:eastAsia="MS Gothic" w:hAnsi="MS Gothic" w:cs="MS Gothic" w:hint="eastAsia"/>
          <w:lang w:val="en-GB" w:eastAsia="en-GB"/>
        </w:rPr>
        <w:t> </w:t>
      </w:r>
      <w:r w:rsidRPr="004A0048">
        <w:rPr>
          <w:lang w:val="en-GB" w:eastAsia="en-GB"/>
        </w:rPr>
        <w:br/>
      </w:r>
      <w:hyperlink r:id="rId7" w:history="1">
        <w:r w:rsidR="009D0FDB" w:rsidRPr="001D3582">
          <w:rPr>
            <w:rStyle w:val="Hyperlink"/>
            <w:lang w:val="en-US" w:eastAsia="en-GB"/>
          </w:rPr>
          <w:t>https://zoom.us/support/download</w:t>
        </w:r>
      </w:hyperlink>
    </w:p>
    <w:p w14:paraId="2CDE5027" w14:textId="4740CC4A" w:rsidR="00E84F74" w:rsidRPr="009D0FDB" w:rsidRDefault="00E84F74" w:rsidP="00E84F74">
      <w:pPr>
        <w:rPr>
          <w:lang w:val="en-US" w:eastAsia="en-GB"/>
        </w:rPr>
      </w:pPr>
    </w:p>
    <w:p w14:paraId="67B5B0FF" w14:textId="77777777" w:rsidR="00E84F74" w:rsidRPr="004A0048" w:rsidRDefault="00E84F74" w:rsidP="00E84F74">
      <w:pPr>
        <w:rPr>
          <w:lang w:val="en-GB" w:eastAsia="en-GB"/>
        </w:rPr>
      </w:pPr>
      <w:r w:rsidRPr="004A0048">
        <w:rPr>
          <w:lang w:val="en-GB" w:eastAsia="en-GB"/>
        </w:rPr>
        <w:t>A good time for testing is some days before the meeting:</w:t>
      </w:r>
    </w:p>
    <w:p w14:paraId="405415C1" w14:textId="77777777" w:rsidR="00E84F74" w:rsidRPr="00997D66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Connect a headset to ensure good sound quality</w:t>
      </w:r>
    </w:p>
    <w:p w14:paraId="74D37543" w14:textId="77777777" w:rsidR="00E84F74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Make sure your camera &amp; microphone works</w:t>
      </w:r>
    </w:p>
    <w:p w14:paraId="6F46779C" w14:textId="77777777" w:rsidR="00E84F74" w:rsidRPr="00997D66" w:rsidRDefault="00E84F74" w:rsidP="00E84F74">
      <w:pPr>
        <w:rPr>
          <w:lang w:val="en-GB" w:eastAsia="en-GB"/>
        </w:rPr>
      </w:pPr>
    </w:p>
    <w:p w14:paraId="7D6787A4" w14:textId="77777777" w:rsidR="00E84F74" w:rsidRPr="004A0048" w:rsidRDefault="00E84F74" w:rsidP="00E84F74">
      <w:pPr>
        <w:rPr>
          <w:lang w:val="en-GB" w:eastAsia="en-GB"/>
        </w:rPr>
      </w:pPr>
      <w:r w:rsidRPr="004A0048">
        <w:rPr>
          <w:b/>
          <w:bCs/>
          <w:lang w:val="en-GB" w:eastAsia="en-GB"/>
        </w:rPr>
        <w:t>Checklist</w:t>
      </w:r>
      <w:r w:rsidRPr="004A0048">
        <w:rPr>
          <w:lang w:val="en-GB" w:eastAsia="en-GB"/>
        </w:rPr>
        <w:t>, based on previous experiences</w:t>
      </w:r>
    </w:p>
    <w:p w14:paraId="07CB950B" w14:textId="77777777" w:rsidR="00E84F74" w:rsidRPr="00997D66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Connect your computer (or mobile device) to a power source</w:t>
      </w:r>
    </w:p>
    <w:p w14:paraId="28218138" w14:textId="77777777" w:rsidR="00E84F74" w:rsidRPr="00997D66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Turn off notifications from other apps (e.g. email, chat programs)</w:t>
      </w:r>
    </w:p>
    <w:p w14:paraId="2866F9FE" w14:textId="1F560D7D" w:rsidR="00E84F74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Use a headset for better audio experience</w:t>
      </w:r>
    </w:p>
    <w:p w14:paraId="43503C44" w14:textId="6F085B1C" w:rsidR="00C369AA" w:rsidRPr="00C369AA" w:rsidRDefault="00C369AA" w:rsidP="00C369AA">
      <w:pPr>
        <w:pStyle w:val="ListParagraph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Check that your computer’s operating system is up to date.</w:t>
      </w:r>
    </w:p>
    <w:p w14:paraId="1191450A" w14:textId="77777777" w:rsidR="00E84F74" w:rsidRPr="004A0048" w:rsidRDefault="00E84F74" w:rsidP="00E84F74">
      <w:pPr>
        <w:rPr>
          <w:lang w:val="en-GB" w:eastAsia="en-GB"/>
        </w:rPr>
      </w:pPr>
    </w:p>
    <w:p w14:paraId="0D125A37" w14:textId="77777777" w:rsidR="00E84F74" w:rsidRPr="00E84F74" w:rsidRDefault="00E84F74" w:rsidP="00E84F74">
      <w:pPr>
        <w:rPr>
          <w:lang w:val="en-GB" w:eastAsia="en-GB"/>
        </w:rPr>
      </w:pPr>
      <w:r w:rsidRPr="00E84F74">
        <w:rPr>
          <w:b/>
          <w:bCs/>
          <w:iCs/>
          <w:lang w:val="en-GB" w:eastAsia="en-GB"/>
        </w:rPr>
        <w:t>When on a home Wi-Fi</w:t>
      </w:r>
    </w:p>
    <w:p w14:paraId="141BB1B2" w14:textId="77777777" w:rsidR="00E84F74" w:rsidRPr="00997D66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Disconnect or turn off possible competing devices</w:t>
      </w:r>
      <w:r>
        <w:rPr>
          <w:lang w:val="en-GB" w:eastAsia="en-GB"/>
        </w:rPr>
        <w:t xml:space="preserve"> </w:t>
      </w:r>
      <w:r w:rsidRPr="00997D66">
        <w:rPr>
          <w:lang w:val="en-GB" w:eastAsia="en-GB"/>
        </w:rPr>
        <w:t>like TV, Playstation, other computers or mobile devices.</w:t>
      </w:r>
    </w:p>
    <w:p w14:paraId="057CB89C" w14:textId="77777777" w:rsidR="00E84F74" w:rsidRPr="00997D66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Make sure no new devices are connected to your home Wi-Fi during the meeting</w:t>
      </w:r>
    </w:p>
    <w:p w14:paraId="1CC2DBF7" w14:textId="77777777" w:rsidR="00E84F74" w:rsidRDefault="00E84F74" w:rsidP="00E84F74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Avoid using VPN during the webinar</w:t>
      </w:r>
      <w:r>
        <w:rPr>
          <w:lang w:val="en-GB" w:eastAsia="en-GB"/>
        </w:rPr>
        <w:t xml:space="preserve"> if possible</w:t>
      </w:r>
      <w:r w:rsidRPr="00997D66">
        <w:rPr>
          <w:lang w:val="en-GB" w:eastAsia="en-GB"/>
        </w:rPr>
        <w:t>, it could be unstable.</w:t>
      </w:r>
    </w:p>
    <w:p w14:paraId="7A7D5B68" w14:textId="77777777" w:rsidR="00E84F74" w:rsidRPr="00997D66" w:rsidRDefault="00E84F74" w:rsidP="00E84F74">
      <w:pPr>
        <w:rPr>
          <w:lang w:val="en-GB" w:eastAsia="en-GB"/>
        </w:rPr>
      </w:pPr>
    </w:p>
    <w:p w14:paraId="3628AC54" w14:textId="4F27BD69" w:rsidR="00E84F74" w:rsidRDefault="00E84F74" w:rsidP="00E84F74">
      <w:pPr>
        <w:rPr>
          <w:lang w:val="en-GB" w:eastAsia="en-GB"/>
        </w:rPr>
      </w:pPr>
      <w:r w:rsidRPr="004A0048">
        <w:rPr>
          <w:lang w:val="en-GB" w:eastAsia="en-GB"/>
        </w:rPr>
        <w:t>Please do not hesitate to contact me if you have any questions.</w:t>
      </w:r>
    </w:p>
    <w:p w14:paraId="429A395D" w14:textId="77777777" w:rsidR="003C104F" w:rsidRDefault="003C104F" w:rsidP="00E84F74">
      <w:pPr>
        <w:rPr>
          <w:lang w:val="en-GB" w:eastAsia="en-GB"/>
        </w:rPr>
      </w:pPr>
    </w:p>
    <w:p w14:paraId="5167DC9E" w14:textId="77777777" w:rsidR="00E84F74" w:rsidRDefault="00E84F74" w:rsidP="00E84F74">
      <w:pPr>
        <w:rPr>
          <w:lang w:val="en-GB" w:eastAsia="en-GB"/>
        </w:rPr>
      </w:pPr>
    </w:p>
    <w:p w14:paraId="18878BE4" w14:textId="77777777" w:rsidR="00E84F74" w:rsidRDefault="00E84F74" w:rsidP="00E84F74">
      <w:pPr>
        <w:rPr>
          <w:lang w:val="en-GB" w:eastAsia="en-GB"/>
        </w:rPr>
      </w:pPr>
      <w:r>
        <w:rPr>
          <w:lang w:val="en-GB" w:eastAsia="en-GB"/>
        </w:rPr>
        <w:t>Best regards,</w:t>
      </w:r>
    </w:p>
    <w:p w14:paraId="230E7249" w14:textId="77777777" w:rsidR="00E84F74" w:rsidRDefault="00E84F74" w:rsidP="00E84F74">
      <w:pPr>
        <w:rPr>
          <w:lang w:val="en-GB" w:eastAsia="en-GB"/>
        </w:rPr>
      </w:pPr>
      <w:r>
        <w:rPr>
          <w:lang w:val="en-GB" w:eastAsia="en-GB"/>
        </w:rPr>
        <w:t>xxx</w:t>
      </w:r>
    </w:p>
    <w:p w14:paraId="7C4326CB" w14:textId="77777777" w:rsidR="00981197" w:rsidRPr="00C33F81" w:rsidRDefault="00981197" w:rsidP="001741B3"/>
    <w:sectPr w:rsidR="00981197" w:rsidRPr="00C3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8CB8" w14:textId="77777777" w:rsidR="00F064E7" w:rsidRDefault="00F064E7" w:rsidP="00AB37AC">
      <w:r>
        <w:separator/>
      </w:r>
    </w:p>
  </w:endnote>
  <w:endnote w:type="continuationSeparator" w:id="0">
    <w:p w14:paraId="048F7EE4" w14:textId="77777777" w:rsidR="00F064E7" w:rsidRDefault="00F064E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E75B" w14:textId="77777777"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4146" w14:textId="77777777"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C5D0" w14:textId="77777777"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0FDD" w14:textId="77777777" w:rsidR="00F064E7" w:rsidRDefault="00F064E7" w:rsidP="00AB37AC">
      <w:r>
        <w:separator/>
      </w:r>
    </w:p>
  </w:footnote>
  <w:footnote w:type="continuationSeparator" w:id="0">
    <w:p w14:paraId="62446AA6" w14:textId="77777777" w:rsidR="00F064E7" w:rsidRDefault="00F064E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A079" w14:textId="77777777"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86B2" w14:textId="77777777"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62FC" w14:textId="77777777"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EF5EDA"/>
    <w:multiLevelType w:val="hybridMultilevel"/>
    <w:tmpl w:val="15F4905A"/>
    <w:lvl w:ilvl="0" w:tplc="D58A96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74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C104F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5A7701"/>
    <w:rsid w:val="00611DEC"/>
    <w:rsid w:val="006574CC"/>
    <w:rsid w:val="006C3154"/>
    <w:rsid w:val="00711685"/>
    <w:rsid w:val="007835A7"/>
    <w:rsid w:val="00792464"/>
    <w:rsid w:val="00796B5E"/>
    <w:rsid w:val="007D0976"/>
    <w:rsid w:val="007F3C19"/>
    <w:rsid w:val="00825507"/>
    <w:rsid w:val="00863257"/>
    <w:rsid w:val="00873303"/>
    <w:rsid w:val="008815CA"/>
    <w:rsid w:val="008822FA"/>
    <w:rsid w:val="008B701C"/>
    <w:rsid w:val="008E4593"/>
    <w:rsid w:val="00922FFA"/>
    <w:rsid w:val="00923193"/>
    <w:rsid w:val="009361E7"/>
    <w:rsid w:val="00981197"/>
    <w:rsid w:val="009A3428"/>
    <w:rsid w:val="009A59C3"/>
    <w:rsid w:val="009D0FDB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83BE0"/>
    <w:rsid w:val="00B90528"/>
    <w:rsid w:val="00BC64D7"/>
    <w:rsid w:val="00BC7DF3"/>
    <w:rsid w:val="00BD10EE"/>
    <w:rsid w:val="00C06690"/>
    <w:rsid w:val="00C33F81"/>
    <w:rsid w:val="00C369AA"/>
    <w:rsid w:val="00C46B7C"/>
    <w:rsid w:val="00C65034"/>
    <w:rsid w:val="00C87FA2"/>
    <w:rsid w:val="00D2245B"/>
    <w:rsid w:val="00E84F74"/>
    <w:rsid w:val="00EB07F4"/>
    <w:rsid w:val="00EF1D64"/>
    <w:rsid w:val="00F064E7"/>
    <w:rsid w:val="00F57388"/>
    <w:rsid w:val="00F61636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54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74"/>
    <w:rPr>
      <w:sz w:val="24"/>
      <w:szCs w:val="24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qFormat/>
    <w:rsid w:val="00E84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2020-05-06T06:27:00Z</dcterms:created>
  <dcterms:modified xsi:type="dcterms:W3CDTF">2021-12-17T09:51:00Z</dcterms:modified>
</cp:coreProperties>
</file>