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4" w:rsidRPr="00B06F14" w:rsidRDefault="00B06F14" w:rsidP="00A913C6">
      <w:pPr>
        <w:pStyle w:val="KTHTitel"/>
      </w:pPr>
      <w:bookmarkStart w:id="0" w:name="_GoBack"/>
      <w:bookmarkEnd w:id="0"/>
      <w:r>
        <w:t>Anställningsprofil (kravprofil)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5"/>
        <w:gridCol w:w="4553"/>
      </w:tblGrid>
      <w:tr w:rsidR="00B06F14" w:rsidRPr="00C04FA0" w:rsidTr="00D313D0">
        <w:tc>
          <w:tcPr>
            <w:tcW w:w="4634" w:type="dxa"/>
          </w:tcPr>
          <w:p w:rsidR="00B06F14" w:rsidRPr="00C04FA0" w:rsidRDefault="00B06F14" w:rsidP="00EA39AE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Skola/</w:t>
            </w:r>
            <w:r w:rsidR="00EA39AE">
              <w:rPr>
                <w:b/>
                <w:sz w:val="16"/>
                <w:szCs w:val="16"/>
              </w:rPr>
              <w:t>avdelning</w:t>
            </w:r>
          </w:p>
        </w:tc>
        <w:tc>
          <w:tcPr>
            <w:tcW w:w="4634" w:type="dxa"/>
          </w:tcPr>
          <w:p w:rsidR="00B06F14" w:rsidRPr="00C04FA0" w:rsidRDefault="00B06F1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Närmaste chef</w:t>
            </w:r>
          </w:p>
        </w:tc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D50BB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Befattningsbenämning</w:t>
            </w:r>
            <w:r w:rsidR="00A913C6" w:rsidRPr="00C04FA0">
              <w:rPr>
                <w:b/>
                <w:sz w:val="16"/>
                <w:szCs w:val="16"/>
              </w:rPr>
              <w:t xml:space="preserve"> </w:t>
            </w:r>
            <w:r w:rsidR="00A913C6">
              <w:rPr>
                <w:b/>
                <w:sz w:val="16"/>
                <w:szCs w:val="16"/>
              </w:rPr>
              <w:t>/</w:t>
            </w:r>
            <w:r w:rsidR="0017588D">
              <w:rPr>
                <w:b/>
                <w:sz w:val="16"/>
                <w:szCs w:val="16"/>
              </w:rPr>
              <w:t xml:space="preserve"> f</w:t>
            </w:r>
            <w:r w:rsidR="00A913C6" w:rsidRPr="00C04FA0">
              <w:rPr>
                <w:b/>
                <w:sz w:val="16"/>
                <w:szCs w:val="16"/>
              </w:rPr>
              <w:t>unktionsbenämning</w:t>
            </w:r>
          </w:p>
        </w:tc>
        <w:tc>
          <w:tcPr>
            <w:tcW w:w="4634" w:type="dxa"/>
          </w:tcPr>
          <w:p w:rsidR="006E185D" w:rsidRPr="00C04FA0" w:rsidRDefault="0017588D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BESTA-kod</w:t>
            </w:r>
          </w:p>
        </w:tc>
      </w:tr>
      <w:tr w:rsidR="00D50BB4" w:rsidRPr="00C04FA0" w:rsidTr="00D313D0"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  <w:r w:rsidR="00A704E3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C04FA0" w:rsidRDefault="00C04FA0" w:rsidP="00C04FA0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:rsidTr="00947BA4">
        <w:trPr>
          <w:trHeight w:val="650"/>
        </w:trPr>
        <w:tc>
          <w:tcPr>
            <w:tcW w:w="9268" w:type="dxa"/>
          </w:tcPr>
          <w:p w:rsidR="00A913C6" w:rsidRPr="0010055B" w:rsidRDefault="00A913C6" w:rsidP="00947BA4">
            <w:pPr>
              <w:pStyle w:val="Brd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>
              <w:rPr>
                <w:b/>
                <w:sz w:val="16"/>
                <w:szCs w:val="16"/>
              </w:rPr>
              <w:t>ens mål och befattningens</w:t>
            </w:r>
            <w:r w:rsidRPr="004D7DFD">
              <w:rPr>
                <w:b/>
                <w:sz w:val="16"/>
                <w:szCs w:val="16"/>
              </w:rPr>
              <w:t xml:space="preserve"> mål</w:t>
            </w:r>
            <w:r w:rsidRPr="004D7DFD">
              <w:rPr>
                <w:b/>
                <w:sz w:val="16"/>
                <w:szCs w:val="16"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</w:t>
            </w:r>
            <w:r>
              <w:rPr>
                <w:i/>
                <w:sz w:val="16"/>
                <w:szCs w:val="16"/>
              </w:rPr>
              <w:t xml:space="preserve"> mål verksamheten har och vilka mål som befattningen har utifrån dessa.</w:t>
            </w:r>
          </w:p>
        </w:tc>
      </w:tr>
      <w:tr w:rsidR="00A913C6" w:rsidTr="00947BA4">
        <w:trPr>
          <w:trHeight w:val="1380"/>
        </w:trPr>
        <w:tc>
          <w:tcPr>
            <w:tcW w:w="9268" w:type="dxa"/>
          </w:tcPr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Pr="00C04FA0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A913C6" w:rsidRDefault="00A913C6" w:rsidP="00C04FA0"/>
    <w:p w:rsidR="00C04FA0" w:rsidRPr="00C04FA0" w:rsidRDefault="00C04FA0" w:rsidP="00C04FA0">
      <w:pPr>
        <w:rPr>
          <w:b/>
          <w:i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:rsidTr="00D313D0">
        <w:trPr>
          <w:trHeight w:val="650"/>
        </w:trPr>
        <w:tc>
          <w:tcPr>
            <w:tcW w:w="9268" w:type="dxa"/>
          </w:tcPr>
          <w:p w:rsidR="00C04FA0" w:rsidRPr="0010055B" w:rsidRDefault="00C04FA0" w:rsidP="00C04FA0">
            <w:pPr>
              <w:pStyle w:val="Brd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>Arbetsuppgifter och ansvarsområden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 arbetsuppgifter och ansvarsområ</w:t>
            </w:r>
            <w:r w:rsidR="0010055B">
              <w:rPr>
                <w:i/>
                <w:sz w:val="16"/>
                <w:szCs w:val="16"/>
              </w:rPr>
              <w:t>den som ska ingå i befattningen.</w:t>
            </w:r>
          </w:p>
        </w:tc>
      </w:tr>
      <w:tr w:rsidR="0010055B" w:rsidTr="00D313D0">
        <w:trPr>
          <w:trHeight w:val="1380"/>
        </w:trPr>
        <w:tc>
          <w:tcPr>
            <w:tcW w:w="9268" w:type="dxa"/>
          </w:tcPr>
          <w:p w:rsidR="0010055B" w:rsidRDefault="0010055B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Pr="00C04FA0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04FA0" w:rsidRDefault="00C04FA0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552"/>
        </w:trPr>
        <w:tc>
          <w:tcPr>
            <w:tcW w:w="9268" w:type="dxa"/>
          </w:tcPr>
          <w:p w:rsidR="00A34231" w:rsidRDefault="00A913C6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Pr="00A913C6" w:rsidRDefault="00604F5F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Default="00604F5F" w:rsidP="004F190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:rsidTr="00D313D0">
        <w:trPr>
          <w:trHeight w:val="565"/>
        </w:trPr>
        <w:tc>
          <w:tcPr>
            <w:tcW w:w="9268" w:type="dxa"/>
          </w:tcPr>
          <w:p w:rsidR="00A913C6" w:rsidRPr="00A913C6" w:rsidRDefault="00F35F9A" w:rsidP="0017588D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A913C6">
              <w:rPr>
                <w:b/>
                <w:sz w:val="16"/>
                <w:szCs w:val="16"/>
              </w:rPr>
              <w:t>förmågor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</w:t>
            </w:r>
            <w:proofErr w:type="spellStart"/>
            <w:r w:rsidR="00802D15">
              <w:rPr>
                <w:i/>
                <w:sz w:val="16"/>
                <w:szCs w:val="16"/>
              </w:rPr>
              <w:t>sammarbetsförmåga</w:t>
            </w:r>
            <w:proofErr w:type="spellEnd"/>
            <w:r w:rsidR="00802D15">
              <w:rPr>
                <w:i/>
                <w:sz w:val="16"/>
                <w:szCs w:val="16"/>
              </w:rPr>
              <w:t xml:space="preserve"> 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r w:rsidR="00A913C6">
              <w:rPr>
                <w:i/>
                <w:sz w:val="16"/>
                <w:szCs w:val="16"/>
              </w:rPr>
              <w:t xml:space="preserve"> Ange vilka förmågor </w:t>
            </w:r>
            <w:r w:rsidR="00A913C6" w:rsidRPr="008C7087">
              <w:rPr>
                <w:i/>
                <w:sz w:val="16"/>
                <w:szCs w:val="16"/>
              </w:rPr>
              <w:t xml:space="preserve">som </w:t>
            </w:r>
            <w:r w:rsidR="00A913C6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802D15" w:rsidTr="00D071F0">
        <w:trPr>
          <w:trHeight w:val="3212"/>
        </w:trPr>
        <w:tc>
          <w:tcPr>
            <w:tcW w:w="9268" w:type="dxa"/>
          </w:tcPr>
          <w:p w:rsidR="008C708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:rsidR="00A913C6" w:rsidRDefault="00A913C6" w:rsidP="004F1904">
            <w:pPr>
              <w:pStyle w:val="Brd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:rsidTr="00D313D0">
        <w:trPr>
          <w:trHeight w:val="690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070C5" w:rsidRDefault="000070C5" w:rsidP="000070C5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:rsidTr="00947BA4">
        <w:trPr>
          <w:trHeight w:val="816"/>
        </w:trPr>
        <w:tc>
          <w:tcPr>
            <w:tcW w:w="9268" w:type="dxa"/>
          </w:tcPr>
          <w:p w:rsidR="000070C5" w:rsidRPr="0010055B" w:rsidRDefault="000070C5" w:rsidP="00947BA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utbildning om detta inte är nödvändigt. Begränsningen kan</w:t>
            </w:r>
            <w:r w:rsidRPr="0010055B">
              <w:rPr>
                <w:i/>
                <w:sz w:val="16"/>
                <w:szCs w:val="16"/>
              </w:rPr>
              <w:t xml:space="preserve"> exkludera personer med alternativa eller utländska utbildningar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070C5" w:rsidTr="00947BA4">
        <w:trPr>
          <w:trHeight w:val="1063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:rsidTr="00947BA4">
        <w:trPr>
          <w:trHeight w:val="827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402"/>
        </w:trPr>
        <w:tc>
          <w:tcPr>
            <w:tcW w:w="9268" w:type="dxa"/>
          </w:tcPr>
          <w:p w:rsidR="008C7087" w:rsidRDefault="00A34231" w:rsidP="0008727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:rsidTr="00D313D0">
        <w:trPr>
          <w:trHeight w:val="643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:rsidTr="00D313D0">
        <w:trPr>
          <w:trHeight w:val="797"/>
        </w:trPr>
        <w:tc>
          <w:tcPr>
            <w:tcW w:w="9268" w:type="dxa"/>
          </w:tcPr>
          <w:p w:rsidR="00087277" w:rsidRDefault="00087277" w:rsidP="00087277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:rsidR="00A34231" w:rsidRPr="00B06F14" w:rsidRDefault="00A34231" w:rsidP="00B06F14">
      <w:pPr>
        <w:pStyle w:val="Brdtext"/>
      </w:pPr>
    </w:p>
    <w:sectPr w:rsidR="00A34231" w:rsidRPr="00B06F14" w:rsidSect="00D313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C5" w:rsidRDefault="000A25C5" w:rsidP="00AB37AC">
      <w:r>
        <w:separator/>
      </w:r>
    </w:p>
  </w:endnote>
  <w:endnote w:type="continuationSeparator" w:id="0">
    <w:p w:rsidR="000A25C5" w:rsidRDefault="000A25C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95B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95B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95B59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295B59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C5" w:rsidRDefault="000A25C5" w:rsidP="00AB37AC">
      <w:r>
        <w:separator/>
      </w:r>
    </w:p>
  </w:footnote>
  <w:footnote w:type="continuationSeparator" w:id="0">
    <w:p w:rsidR="000A25C5" w:rsidRDefault="000A25C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9DDBAD" wp14:editId="16017C4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070C5"/>
    <w:rsid w:val="00037A26"/>
    <w:rsid w:val="00087277"/>
    <w:rsid w:val="00094B4C"/>
    <w:rsid w:val="000A25C5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95B59"/>
    <w:rsid w:val="002A115A"/>
    <w:rsid w:val="002E47D4"/>
    <w:rsid w:val="00301A05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E76D4"/>
    <w:rsid w:val="00604F5F"/>
    <w:rsid w:val="00611DEC"/>
    <w:rsid w:val="006574CC"/>
    <w:rsid w:val="00692949"/>
    <w:rsid w:val="006A7494"/>
    <w:rsid w:val="006C3154"/>
    <w:rsid w:val="006D4CE3"/>
    <w:rsid w:val="006E185D"/>
    <w:rsid w:val="00730430"/>
    <w:rsid w:val="007835A7"/>
    <w:rsid w:val="00792464"/>
    <w:rsid w:val="007B03F4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A0881"/>
    <w:rsid w:val="008C25DE"/>
    <w:rsid w:val="008C7087"/>
    <w:rsid w:val="008E4593"/>
    <w:rsid w:val="00916344"/>
    <w:rsid w:val="00922FFA"/>
    <w:rsid w:val="009361E7"/>
    <w:rsid w:val="00981197"/>
    <w:rsid w:val="009A3428"/>
    <w:rsid w:val="009A59C3"/>
    <w:rsid w:val="00A011CC"/>
    <w:rsid w:val="00A34231"/>
    <w:rsid w:val="00A37248"/>
    <w:rsid w:val="00A506FD"/>
    <w:rsid w:val="00A704E3"/>
    <w:rsid w:val="00A77340"/>
    <w:rsid w:val="00A833EA"/>
    <w:rsid w:val="00A913C6"/>
    <w:rsid w:val="00AA3946"/>
    <w:rsid w:val="00AB37AC"/>
    <w:rsid w:val="00AB5D2D"/>
    <w:rsid w:val="00AE299D"/>
    <w:rsid w:val="00AF0371"/>
    <w:rsid w:val="00B02309"/>
    <w:rsid w:val="00B06F14"/>
    <w:rsid w:val="00B411DA"/>
    <w:rsid w:val="00B5121A"/>
    <w:rsid w:val="00B676AF"/>
    <w:rsid w:val="00B90528"/>
    <w:rsid w:val="00BA6253"/>
    <w:rsid w:val="00BC64D7"/>
    <w:rsid w:val="00BD10EE"/>
    <w:rsid w:val="00BE4F36"/>
    <w:rsid w:val="00C04FA0"/>
    <w:rsid w:val="00C06690"/>
    <w:rsid w:val="00C46B7C"/>
    <w:rsid w:val="00C65034"/>
    <w:rsid w:val="00C87FA2"/>
    <w:rsid w:val="00D071F0"/>
    <w:rsid w:val="00D2245B"/>
    <w:rsid w:val="00D313D0"/>
    <w:rsid w:val="00D50BB4"/>
    <w:rsid w:val="00E02C90"/>
    <w:rsid w:val="00E179F1"/>
    <w:rsid w:val="00E61ED9"/>
    <w:rsid w:val="00EA39AE"/>
    <w:rsid w:val="00EB07F4"/>
    <w:rsid w:val="00EB1D22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2020-05-06T07:07:00Z</dcterms:created>
  <dcterms:modified xsi:type="dcterms:W3CDTF">2020-05-06T07:07:00Z</dcterms:modified>
</cp:coreProperties>
</file>