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1CC4" w14:textId="115F4131" w:rsidR="005A6F0F" w:rsidRPr="005A6F0F" w:rsidRDefault="0068589C" w:rsidP="00ED435F">
      <w:pPr>
        <w:pStyle w:val="KTHTitel"/>
      </w:pPr>
      <w:bookmarkStart w:id="0" w:name="_GoBack"/>
      <w:bookmarkEnd w:id="0"/>
      <w:r w:rsidRPr="00B01383">
        <w:t>Intervjuguide</w:t>
      </w:r>
      <w:r>
        <w:t xml:space="preserve"> </w:t>
      </w:r>
      <w:r w:rsidR="00ED435F">
        <w:t>KTH</w:t>
      </w:r>
    </w:p>
    <w:p w14:paraId="251F6D49" w14:textId="77777777" w:rsidR="00C12E2E" w:rsidRPr="00C12E2E" w:rsidRDefault="00C12E2E" w:rsidP="00C12E2E">
      <w:pPr>
        <w:pStyle w:val="Brdtext"/>
        <w:rPr>
          <w:b/>
        </w:rPr>
      </w:pPr>
      <w:r w:rsidRPr="00C12E2E">
        <w:rPr>
          <w:b/>
        </w:rPr>
        <w:t>Inför intervjun</w:t>
      </w:r>
    </w:p>
    <w:p w14:paraId="41B05A71" w14:textId="5A4AF19E" w:rsidR="009B4B3C" w:rsidRPr="007D581B" w:rsidRDefault="00304EB1" w:rsidP="00164C47">
      <w:pPr>
        <w:pStyle w:val="Brdtext"/>
      </w:pPr>
      <w:r>
        <w:t>L</w:t>
      </w:r>
      <w:r w:rsidR="009B4B3C" w:rsidRPr="007D581B">
        <w:t xml:space="preserve">äs in dig på </w:t>
      </w:r>
      <w:r w:rsidR="007D581B" w:rsidRPr="007D581B">
        <w:t xml:space="preserve">annonsen </w:t>
      </w:r>
      <w:r w:rsidR="009B4B3C" w:rsidRPr="007D581B">
        <w:t xml:space="preserve">igen inklusive de urvalskriterier och krav som ställs. Var påläst kring </w:t>
      </w:r>
      <w:r>
        <w:t>anställningen</w:t>
      </w:r>
      <w:r w:rsidR="009B4B3C" w:rsidRPr="007D581B">
        <w:t xml:space="preserve">, lön och förmåner samt organisationen och gruppen. </w:t>
      </w:r>
    </w:p>
    <w:p w14:paraId="258A817C" w14:textId="167AF211" w:rsidR="009B4B3C" w:rsidRPr="007D581B" w:rsidRDefault="009B4B3C" w:rsidP="00164C47">
      <w:pPr>
        <w:pStyle w:val="Brdtext"/>
      </w:pPr>
      <w:r w:rsidRPr="007D581B">
        <w:t xml:space="preserve">En bra grundregel att ha i åtanke under intervjun- prata 20 procent, lyssna 80 procent. </w:t>
      </w:r>
      <w:r w:rsidR="00DD3243" w:rsidRPr="00B01383">
        <w:t xml:space="preserve">Ge utrymme för kandidaten att ställa frågor kring </w:t>
      </w:r>
      <w:r w:rsidR="00304EB1">
        <w:t xml:space="preserve">anställningen </w:t>
      </w:r>
      <w:r w:rsidR="00DD3243">
        <w:t>under intervjun när det är lämpligt</w:t>
      </w:r>
      <w:r w:rsidR="00DD3243" w:rsidRPr="00B01383">
        <w:t>.</w:t>
      </w:r>
    </w:p>
    <w:p w14:paraId="4D96431E" w14:textId="47EEA1A5" w:rsidR="00164C47" w:rsidRPr="007D581B" w:rsidRDefault="00164C47" w:rsidP="00164C47">
      <w:pPr>
        <w:pStyle w:val="Brdtext"/>
        <w:rPr>
          <w:rStyle w:val="Rubrik3Char"/>
          <w:b/>
        </w:rPr>
      </w:pPr>
      <w:r w:rsidRPr="007D581B">
        <w:t xml:space="preserve">Tänk på att skapa samma förutsättning för alla kandidater och att de behandlas lika och får samma möjligheter under intervjun – ställ </w:t>
      </w:r>
      <w:r w:rsidR="00304EB1" w:rsidRPr="007D581B">
        <w:t>sa</w:t>
      </w:r>
      <w:r w:rsidR="00304EB1">
        <w:t>mma</w:t>
      </w:r>
      <w:r w:rsidR="00304EB1" w:rsidRPr="007D581B">
        <w:t xml:space="preserve"> </w:t>
      </w:r>
      <w:r w:rsidRPr="007D581B">
        <w:t>frågor till alla och i samma ordningsföljd. Fundera också igenom hur ni skapar en bra kandidatupplevelse.</w:t>
      </w:r>
    </w:p>
    <w:p w14:paraId="1899C445" w14:textId="6D77C9E4" w:rsidR="009B4B3C" w:rsidRPr="00C12E2E" w:rsidRDefault="009B4B3C" w:rsidP="00C12E2E">
      <w:pPr>
        <w:pStyle w:val="Brdtext"/>
      </w:pPr>
      <w:r w:rsidRPr="00C12E2E">
        <w:rPr>
          <w:rStyle w:val="Rubrik3Char"/>
        </w:rPr>
        <w:t xml:space="preserve">Kom ihåg </w:t>
      </w:r>
      <w:hyperlink r:id="rId8" w:history="1">
        <w:r w:rsidRPr="00C12E2E">
          <w:rPr>
            <w:rStyle w:val="Hyperlnk"/>
            <w:rFonts w:asciiTheme="majorHAnsi" w:eastAsiaTheme="majorEastAsia" w:hAnsiTheme="majorHAnsi" w:cstheme="majorBidi"/>
          </w:rPr>
          <w:t>Diskrimineringslagen</w:t>
        </w:r>
      </w:hyperlink>
      <w:r w:rsidR="00304EB1" w:rsidRPr="00D471DA">
        <w:rPr>
          <w:rStyle w:val="Hyperlnk"/>
          <w:rFonts w:asciiTheme="majorHAnsi" w:eastAsiaTheme="majorEastAsia" w:hAnsiTheme="majorHAnsi" w:cstheme="majorBidi"/>
          <w:color w:val="auto"/>
          <w:u w:val="none"/>
        </w:rPr>
        <w:t>!</w:t>
      </w:r>
      <w:r w:rsidR="00C12E2E" w:rsidRPr="00D471DA">
        <w:rPr>
          <w:rStyle w:val="Rubrik3Char"/>
        </w:rPr>
        <w:t xml:space="preserve"> </w:t>
      </w:r>
      <w:r w:rsidR="00304EB1">
        <w:rPr>
          <w:rStyle w:val="Rubrik3Char"/>
        </w:rPr>
        <w:t>Ställ</w:t>
      </w:r>
      <w:r w:rsidRPr="007D581B">
        <w:t xml:space="preserve"> inga frågor utan att du vet varför du vill ha svar på dem. Frågor kring privatliv, civilstatus, barn, fritidsintressen mm bör undvikas. Fråga hellre kandidaten om det är något de vill tillägga om sig själv eller be dem berätta om sig själv.</w:t>
      </w:r>
      <w:r w:rsidR="00C12E2E">
        <w:t xml:space="preserve"> </w:t>
      </w:r>
      <w:r w:rsidRPr="00C12E2E">
        <w:t>Beakta också att KTH aktivt arbetar med jämställdhet och mångfaldsfrågor</w:t>
      </w:r>
      <w:r w:rsidR="00C12E2E">
        <w:t xml:space="preserve">. </w:t>
      </w:r>
    </w:p>
    <w:p w14:paraId="5E0B53E5" w14:textId="23350D5A" w:rsidR="00C12E2E" w:rsidRDefault="009B4B3C" w:rsidP="0068589C">
      <w:pPr>
        <w:pStyle w:val="Brdtext"/>
        <w:rPr>
          <w:rFonts w:ascii="Georgia" w:hAnsi="Georgia" w:cs="Times New Roman"/>
          <w:color w:val="000000" w:themeColor="text1"/>
        </w:rPr>
      </w:pPr>
      <w:r w:rsidRPr="00C12E2E">
        <w:rPr>
          <w:rStyle w:val="Stark"/>
          <w:b w:val="0"/>
          <w:iCs/>
        </w:rPr>
        <w:t>För frågor kring GDPR och mer information om</w:t>
      </w:r>
      <w:r w:rsidRPr="007D581B">
        <w:rPr>
          <w:rStyle w:val="Stark"/>
          <w:iCs/>
        </w:rPr>
        <w:t xml:space="preserve"> </w:t>
      </w:r>
      <w:r w:rsidR="00304EB1">
        <w:rPr>
          <w:iCs/>
        </w:rPr>
        <w:t>b</w:t>
      </w:r>
      <w:r w:rsidRPr="007D581B">
        <w:rPr>
          <w:iCs/>
        </w:rPr>
        <w:t xml:space="preserve">ehandling av personuppgifter i samband med rekrytering </w:t>
      </w:r>
      <w:r w:rsidRPr="00C12E2E">
        <w:rPr>
          <w:iCs/>
        </w:rPr>
        <w:t>läs</w:t>
      </w:r>
      <w:r w:rsidR="00304EB1">
        <w:rPr>
          <w:iCs/>
        </w:rPr>
        <w:t xml:space="preserve"> mer på </w:t>
      </w:r>
      <w:hyperlink r:id="rId9" w:history="1">
        <w:r w:rsidR="00304EB1" w:rsidRPr="00304EB1">
          <w:rPr>
            <w:rStyle w:val="Hyperlnk"/>
            <w:iCs/>
          </w:rPr>
          <w:t>KTH:s hemsida</w:t>
        </w:r>
      </w:hyperlink>
      <w:r w:rsidR="00304EB1">
        <w:rPr>
          <w:iCs/>
        </w:rPr>
        <w:t>.</w:t>
      </w:r>
      <w:r w:rsidR="00C12E2E" w:rsidRPr="00C12E2E">
        <w:rPr>
          <w:rStyle w:val="Hyperlnk"/>
          <w:iCs/>
          <w:color w:val="auto"/>
          <w:u w:val="none"/>
        </w:rPr>
        <w:t xml:space="preserve"> </w:t>
      </w:r>
      <w:r w:rsidRPr="00C12E2E">
        <w:rPr>
          <w:rStyle w:val="Hyperlnk"/>
          <w:iCs/>
          <w:color w:val="auto"/>
          <w:u w:val="none"/>
        </w:rPr>
        <w:t xml:space="preserve">Intervjuanteckningar är inte en offentlig handling så länge de inte behandlas digitalt. </w:t>
      </w:r>
      <w:r w:rsidR="005A6F0F">
        <w:rPr>
          <w:rStyle w:val="Hyperlnk"/>
          <w:iCs/>
          <w:color w:val="auto"/>
          <w:u w:val="none"/>
        </w:rPr>
        <w:t xml:space="preserve"> </w:t>
      </w:r>
    </w:p>
    <w:p w14:paraId="739E674F" w14:textId="77777777" w:rsidR="0068589C" w:rsidRPr="005A6F0F" w:rsidRDefault="0068589C" w:rsidP="005A6F0F">
      <w:pPr>
        <w:pStyle w:val="Brdtext"/>
        <w:rPr>
          <w:b/>
        </w:rPr>
      </w:pPr>
      <w:r w:rsidRPr="005A6F0F">
        <w:rPr>
          <w:b/>
        </w:rPr>
        <w:t xml:space="preserve">Inledning och agenda för intervjun: </w:t>
      </w:r>
    </w:p>
    <w:p w14:paraId="1EEE29DA" w14:textId="77777777" w:rsidR="0068589C" w:rsidRPr="00B01383" w:rsidRDefault="0068589C" w:rsidP="0068589C">
      <w:pPr>
        <w:pStyle w:val="Brdtext"/>
        <w:numPr>
          <w:ilvl w:val="0"/>
          <w:numId w:val="29"/>
        </w:numPr>
      </w:pPr>
      <w:r w:rsidRPr="00B01383">
        <w:t>Hälsa välkommen. Berätta om intervjuns struktur, upplägg, och hur lång tid som är avsatt.</w:t>
      </w:r>
    </w:p>
    <w:p w14:paraId="31C85641" w14:textId="77777777" w:rsidR="0068589C" w:rsidRDefault="0068589C" w:rsidP="0068589C">
      <w:pPr>
        <w:pStyle w:val="Brdtext"/>
        <w:numPr>
          <w:ilvl w:val="0"/>
          <w:numId w:val="29"/>
        </w:numPr>
      </w:pPr>
      <w:r w:rsidRPr="00B01383">
        <w:t>Presentera intervjudeltagarna från KTH.</w:t>
      </w:r>
    </w:p>
    <w:p w14:paraId="6DA1CF15" w14:textId="77777777" w:rsidR="00687525" w:rsidRPr="00B01383" w:rsidRDefault="00687525" w:rsidP="00687525">
      <w:pPr>
        <w:pStyle w:val="Brdtext"/>
        <w:numPr>
          <w:ilvl w:val="0"/>
          <w:numId w:val="29"/>
        </w:numPr>
      </w:pPr>
      <w:r w:rsidRPr="00F703B4">
        <w:t>Säkerställ att kandidaten tagit med sig efterfrågade handlingar för tjänsten, exempelvis efterfrågad examensbevis, utfärdad legitimation för yrket, intyg eller arbetstillstånd.</w:t>
      </w:r>
    </w:p>
    <w:p w14:paraId="73923FCD" w14:textId="34A3E252" w:rsidR="0068589C" w:rsidRDefault="0068589C" w:rsidP="0068589C">
      <w:pPr>
        <w:pStyle w:val="Brdtext"/>
        <w:numPr>
          <w:ilvl w:val="0"/>
          <w:numId w:val="29"/>
        </w:numPr>
      </w:pPr>
      <w:r w:rsidRPr="00B01383">
        <w:t xml:space="preserve">Meddela kandidaten </w:t>
      </w:r>
      <w:r w:rsidR="005A6F0F">
        <w:t xml:space="preserve">vem hen kan kontakta efter intervjun vid eventuella </w:t>
      </w:r>
      <w:r w:rsidR="00302C27">
        <w:t>frågor eller kompletteringar till intervjun.</w:t>
      </w:r>
    </w:p>
    <w:p w14:paraId="25664471" w14:textId="0C43963E" w:rsidR="00F703B4" w:rsidRPr="00ED435F" w:rsidRDefault="0068589C" w:rsidP="00ED435F">
      <w:pPr>
        <w:pStyle w:val="Brdtext"/>
        <w:numPr>
          <w:ilvl w:val="0"/>
          <w:numId w:val="29"/>
        </w:numPr>
      </w:pPr>
      <w:r w:rsidRPr="00B01383">
        <w:t>Säkerställ att den sökande inser vad</w:t>
      </w:r>
      <w:r w:rsidR="005A6F0F">
        <w:t xml:space="preserve"> anställningen innebär</w:t>
      </w:r>
      <w:r w:rsidRPr="00B01383">
        <w:t xml:space="preserve">, </w:t>
      </w:r>
      <w:r w:rsidR="00302C27">
        <w:t>arbetsuppgifter och ansvar som ingår</w:t>
      </w:r>
      <w:r w:rsidR="00886243">
        <w:t xml:space="preserve">, </w:t>
      </w:r>
      <w:r w:rsidR="00E22D5D" w:rsidRPr="00ED435F">
        <w:t>vilka utmaningar som finns i rollen</w:t>
      </w:r>
      <w:r w:rsidR="00E22D5D">
        <w:t xml:space="preserve"> </w:t>
      </w:r>
      <w:r w:rsidR="00302C27">
        <w:t>samt</w:t>
      </w:r>
      <w:r w:rsidRPr="00B01383">
        <w:t xml:space="preserve"> arbetsgivarens förväntningar </w:t>
      </w:r>
      <w:r w:rsidRPr="00513AAF">
        <w:t xml:space="preserve">på </w:t>
      </w:r>
      <w:r w:rsidR="005A6F0F" w:rsidRPr="00513AAF">
        <w:t>rollen</w:t>
      </w:r>
      <w:r w:rsidRPr="00B01383">
        <w:t xml:space="preserve">. Redogör också för </w:t>
      </w:r>
      <w:r w:rsidR="00DD3243">
        <w:t xml:space="preserve">arbetstider och </w:t>
      </w:r>
      <w:r w:rsidRPr="00B01383">
        <w:t>anställningsvillkor</w:t>
      </w:r>
      <w:r w:rsidR="00DD3243">
        <w:t>/förmåner</w:t>
      </w:r>
      <w:r w:rsidRPr="00B01383">
        <w:t>.</w:t>
      </w:r>
      <w:r w:rsidR="005A6F0F">
        <w:t xml:space="preserve"> </w:t>
      </w:r>
      <w:r w:rsidR="005A6F0F" w:rsidRPr="00B01383">
        <w:t xml:space="preserve">Ge kortfattad information om </w:t>
      </w:r>
      <w:r w:rsidR="005A6F0F">
        <w:t>KTH</w:t>
      </w:r>
      <w:r w:rsidR="005A6F0F" w:rsidRPr="00B01383">
        <w:t xml:space="preserve"> och arbetsgruppen/enheten</w:t>
      </w:r>
      <w:r w:rsidR="00302C27">
        <w:t>.</w:t>
      </w:r>
    </w:p>
    <w:p w14:paraId="5F5C7B04" w14:textId="77777777" w:rsidR="00F703B4" w:rsidRDefault="00F703B4" w:rsidP="0068589C">
      <w:pPr>
        <w:spacing w:after="0" w:line="240" w:lineRule="auto"/>
        <w:rPr>
          <w:rFonts w:ascii="Georgia" w:hAnsi="Georgia" w:cs="Times New Roman"/>
          <w:color w:val="000000" w:themeColor="text1"/>
        </w:rPr>
      </w:pPr>
    </w:p>
    <w:p w14:paraId="79E82BBB" w14:textId="77777777" w:rsidR="0068589C" w:rsidRPr="00974E14" w:rsidRDefault="0068589C" w:rsidP="00974E14">
      <w:pPr>
        <w:pStyle w:val="Brdtext"/>
        <w:rPr>
          <w:b/>
        </w:rPr>
      </w:pPr>
      <w:r w:rsidRPr="00974E14">
        <w:rPr>
          <w:b/>
        </w:rPr>
        <w:t>Frågor till kandidaten</w:t>
      </w:r>
    </w:p>
    <w:p w14:paraId="5AE2989F" w14:textId="77777777" w:rsidR="0068589C" w:rsidRPr="0068589C" w:rsidRDefault="0068589C" w:rsidP="0068589C">
      <w:pPr>
        <w:pStyle w:val="Rubrik2"/>
      </w:pPr>
      <w:r w:rsidRPr="0068589C">
        <w:t>Bakgrund och erfarenheter</w:t>
      </w:r>
    </w:p>
    <w:p w14:paraId="1BAFFB96" w14:textId="77777777" w:rsidR="00886243" w:rsidRPr="00ED435F" w:rsidRDefault="00886243" w:rsidP="00886243">
      <w:pPr>
        <w:pStyle w:val="Brdtext"/>
        <w:numPr>
          <w:ilvl w:val="0"/>
          <w:numId w:val="31"/>
        </w:numPr>
      </w:pPr>
      <w:r w:rsidRPr="00ED435F">
        <w:t>Utifrån det sökta jobbet - berätta kort om dina kunskaper och erfarenheter som är relevanta för just denna tjänst? (Max 10 minuter bör läggas på denna punkt)</w:t>
      </w:r>
    </w:p>
    <w:p w14:paraId="79E0F89C" w14:textId="77777777" w:rsidR="0068589C" w:rsidRPr="00B01383" w:rsidRDefault="00974E14" w:rsidP="00964227">
      <w:pPr>
        <w:pStyle w:val="Brdtext"/>
        <w:ind w:left="720"/>
        <w:rPr>
          <w:rFonts w:cs="Times"/>
        </w:rPr>
      </w:pPr>
      <w:r>
        <w:rPr>
          <w:rFonts w:cs="Times"/>
        </w:rPr>
        <w:t xml:space="preserve">Följdfrågor vid behov: </w:t>
      </w:r>
    </w:p>
    <w:p w14:paraId="46AE7B6C" w14:textId="77777777" w:rsidR="0068589C" w:rsidRPr="00B01383" w:rsidRDefault="0068589C" w:rsidP="0068589C">
      <w:pPr>
        <w:pStyle w:val="Brdtext"/>
        <w:numPr>
          <w:ilvl w:val="1"/>
          <w:numId w:val="22"/>
        </w:numPr>
        <w:rPr>
          <w:rFonts w:cs="Times"/>
        </w:rPr>
      </w:pPr>
      <w:r w:rsidRPr="00B01383">
        <w:rPr>
          <w:rFonts w:cs="Times"/>
        </w:rPr>
        <w:t>Varför valde du just den utbildningen? Hur upplevde du utbildningen?</w:t>
      </w:r>
    </w:p>
    <w:p w14:paraId="2EC1B6BA" w14:textId="77777777" w:rsidR="00974E14" w:rsidRDefault="0068589C" w:rsidP="00974E14">
      <w:pPr>
        <w:pStyle w:val="Brdtext"/>
        <w:numPr>
          <w:ilvl w:val="1"/>
          <w:numId w:val="22"/>
        </w:numPr>
        <w:rPr>
          <w:rFonts w:cs="Times"/>
        </w:rPr>
      </w:pPr>
      <w:r w:rsidRPr="00B01383">
        <w:rPr>
          <w:rFonts w:cs="Times"/>
        </w:rPr>
        <w:t>Vad var mest intressant/minst intressant? Vad har du lärt sig och hur har du utvecklats?</w:t>
      </w:r>
    </w:p>
    <w:p w14:paraId="588BC4E7" w14:textId="77777777" w:rsidR="0068589C" w:rsidRPr="00974E14" w:rsidRDefault="00974E14" w:rsidP="00974E14">
      <w:pPr>
        <w:pStyle w:val="Brdtext"/>
        <w:numPr>
          <w:ilvl w:val="1"/>
          <w:numId w:val="22"/>
        </w:numPr>
        <w:rPr>
          <w:rFonts w:cs="Times"/>
        </w:rPr>
      </w:pPr>
      <w:r>
        <w:rPr>
          <w:rFonts w:cs="Times"/>
        </w:rPr>
        <w:lastRenderedPageBreak/>
        <w:t>Be kandidaten berätta om sitt</w:t>
      </w:r>
      <w:r w:rsidR="0068589C" w:rsidRPr="00974E14">
        <w:rPr>
          <w:rFonts w:cs="Times"/>
        </w:rPr>
        <w:t xml:space="preserve"> exa</w:t>
      </w:r>
      <w:r>
        <w:rPr>
          <w:rFonts w:cs="Times"/>
        </w:rPr>
        <w:t xml:space="preserve">mensarbete/tidigare forskning med betoning på resultat och utmaningar. </w:t>
      </w:r>
    </w:p>
    <w:p w14:paraId="050DA8C4" w14:textId="77777777" w:rsidR="0068589C" w:rsidRPr="00B01383" w:rsidRDefault="0068589C" w:rsidP="00F703B4">
      <w:pPr>
        <w:pStyle w:val="Rubrik2"/>
      </w:pPr>
      <w:r w:rsidRPr="00B01383">
        <w:t>Intresse för tjänsten samt motivation</w:t>
      </w:r>
    </w:p>
    <w:p w14:paraId="738A616F" w14:textId="77777777" w:rsidR="00886243" w:rsidRPr="00351CCB" w:rsidRDefault="00886243" w:rsidP="00886243">
      <w:pPr>
        <w:pStyle w:val="Brdtext"/>
        <w:numPr>
          <w:ilvl w:val="0"/>
          <w:numId w:val="21"/>
        </w:numPr>
      </w:pPr>
      <w:r w:rsidRPr="00351CCB">
        <w:t xml:space="preserve">Varför är du </w:t>
      </w:r>
      <w:r w:rsidRPr="00ED435F">
        <w:t>intresserad av anställningen och</w:t>
      </w:r>
      <w:r w:rsidRPr="00351CCB">
        <w:t xml:space="preserve"> vad kan du bidra med?</w:t>
      </w:r>
    </w:p>
    <w:p w14:paraId="1EC8CC0C" w14:textId="77777777" w:rsidR="00886243" w:rsidRPr="00ED435F" w:rsidRDefault="00886243" w:rsidP="00886243">
      <w:pPr>
        <w:pStyle w:val="Brdtext"/>
        <w:numPr>
          <w:ilvl w:val="0"/>
          <w:numId w:val="21"/>
        </w:numPr>
      </w:pPr>
      <w:r w:rsidRPr="00ED435F">
        <w:t xml:space="preserve">Vilka förväntningar har du på tjänsten (d.v.s. vad du ser ingår, arbetsuppgifter)? </w:t>
      </w:r>
    </w:p>
    <w:p w14:paraId="1848B16B" w14:textId="77777777" w:rsidR="00886243" w:rsidRPr="00ED435F" w:rsidRDefault="00886243" w:rsidP="00886243">
      <w:pPr>
        <w:pStyle w:val="Brdtext"/>
        <w:numPr>
          <w:ilvl w:val="0"/>
          <w:numId w:val="21"/>
        </w:numPr>
      </w:pPr>
      <w:r w:rsidRPr="00ED435F">
        <w:t>Vad tror du blir utmaningarna i denna anställning för dig personligen?</w:t>
      </w:r>
    </w:p>
    <w:p w14:paraId="37CB0D2B" w14:textId="77777777" w:rsidR="00886243" w:rsidRPr="00351CCB" w:rsidRDefault="00886243" w:rsidP="00886243">
      <w:pPr>
        <w:pStyle w:val="Brdtext"/>
        <w:numPr>
          <w:ilvl w:val="0"/>
          <w:numId w:val="21"/>
        </w:numPr>
      </w:pPr>
      <w:r w:rsidRPr="00ED435F">
        <w:t>Vad motiverar dig oavsett vilken jobb du haft</w:t>
      </w:r>
      <w:r w:rsidRPr="00351CCB">
        <w:t>?</w:t>
      </w:r>
    </w:p>
    <w:p w14:paraId="334E653E" w14:textId="77777777" w:rsidR="0068589C" w:rsidRPr="00B01383" w:rsidRDefault="0068589C" w:rsidP="0068589C">
      <w:pPr>
        <w:pStyle w:val="Brdtext"/>
        <w:numPr>
          <w:ilvl w:val="0"/>
          <w:numId w:val="21"/>
        </w:numPr>
      </w:pPr>
      <w:r w:rsidRPr="00B01383">
        <w:t>Vad får dig att tappa motivationen?</w:t>
      </w:r>
    </w:p>
    <w:p w14:paraId="618EB837" w14:textId="77777777" w:rsidR="00964227" w:rsidRPr="00964227" w:rsidRDefault="0068589C" w:rsidP="00F703B4">
      <w:pPr>
        <w:pStyle w:val="Brdtext"/>
        <w:numPr>
          <w:ilvl w:val="0"/>
          <w:numId w:val="21"/>
        </w:numPr>
        <w:rPr>
          <w:b/>
          <w:bCs/>
        </w:rPr>
      </w:pPr>
      <w:r w:rsidRPr="00B01383">
        <w:t xml:space="preserve">Vad har du för långsiktiga mål/ambitioner? </w:t>
      </w:r>
    </w:p>
    <w:p w14:paraId="52E3D46D" w14:textId="09C2ABFA" w:rsidR="00F703B4" w:rsidRPr="00ED435F" w:rsidRDefault="0068589C" w:rsidP="00ED435F">
      <w:pPr>
        <w:pStyle w:val="Brdtext"/>
        <w:numPr>
          <w:ilvl w:val="0"/>
          <w:numId w:val="21"/>
        </w:numPr>
        <w:rPr>
          <w:b/>
          <w:bCs/>
        </w:rPr>
      </w:pPr>
      <w:r w:rsidRPr="00B01383">
        <w:t>Vad är viktiga egenskaper hos din närmsta chef?</w:t>
      </w:r>
    </w:p>
    <w:p w14:paraId="09592F8B" w14:textId="77777777" w:rsidR="0068589C" w:rsidRDefault="0068589C" w:rsidP="00F703B4">
      <w:pPr>
        <w:pStyle w:val="Rubrik1"/>
      </w:pPr>
      <w:r w:rsidRPr="00B01383">
        <w:t>Frågor kring personliga egenskaper/förmågor</w:t>
      </w:r>
    </w:p>
    <w:p w14:paraId="3D81A816" w14:textId="77777777" w:rsidR="00964227" w:rsidRPr="00513AAF" w:rsidRDefault="00964227" w:rsidP="00964227">
      <w:pPr>
        <w:pStyle w:val="Brdtext"/>
        <w:rPr>
          <w:b/>
          <w:color w:val="FF0000"/>
          <w:sz w:val="24"/>
        </w:rPr>
      </w:pPr>
      <w:r w:rsidRPr="00513AAF">
        <w:rPr>
          <w:b/>
          <w:color w:val="FF0000"/>
          <w:sz w:val="24"/>
        </w:rPr>
        <w:t>HÄR SKA MALIN LINDELÖWS EGENSKAPER IN SOM VÄLJS UT I VARBI!</w:t>
      </w:r>
    </w:p>
    <w:p w14:paraId="321A1D7F" w14:textId="77777777" w:rsidR="0068589C" w:rsidRPr="00ED435F" w:rsidRDefault="0068589C" w:rsidP="00F703B4">
      <w:pPr>
        <w:pStyle w:val="Rubrik1"/>
        <w:rPr>
          <w:b w:val="0"/>
        </w:rPr>
      </w:pPr>
      <w:r w:rsidRPr="00B01383">
        <w:t>Frågor vid avslut av intervjun</w:t>
      </w:r>
    </w:p>
    <w:p w14:paraId="2EEA723F" w14:textId="1369812D" w:rsidR="0068589C" w:rsidRPr="00ED435F" w:rsidRDefault="0068589C" w:rsidP="00F703B4">
      <w:pPr>
        <w:pStyle w:val="Brdtext"/>
        <w:numPr>
          <w:ilvl w:val="0"/>
          <w:numId w:val="30"/>
        </w:numPr>
      </w:pPr>
      <w:r w:rsidRPr="00ED435F">
        <w:t xml:space="preserve">Är det något som inte kommit fram under </w:t>
      </w:r>
      <w:r w:rsidR="00302C27" w:rsidRPr="00ED435F">
        <w:t>intervjun</w:t>
      </w:r>
      <w:r w:rsidRPr="00ED435F">
        <w:t>?</w:t>
      </w:r>
      <w:r w:rsidR="00886243" w:rsidRPr="00ED435F">
        <w:t xml:space="preserve"> Något som vi borde frågat dig om eller som du gärna vill berätta? </w:t>
      </w:r>
    </w:p>
    <w:p w14:paraId="732D9DF2" w14:textId="0B3F5B48" w:rsidR="00302C27" w:rsidRDefault="0068589C" w:rsidP="00F703B4">
      <w:pPr>
        <w:pStyle w:val="Brdtext"/>
        <w:numPr>
          <w:ilvl w:val="0"/>
          <w:numId w:val="30"/>
        </w:numPr>
      </w:pPr>
      <w:r w:rsidRPr="00F703B4">
        <w:t xml:space="preserve">Om du skulle bli erbjuden </w:t>
      </w:r>
      <w:r w:rsidR="00302C27">
        <w:t>anställningen,</w:t>
      </w:r>
      <w:r w:rsidRPr="00F703B4">
        <w:t xml:space="preserve"> när skulle du ha möjlighet att börja? </w:t>
      </w:r>
    </w:p>
    <w:p w14:paraId="38113C8F" w14:textId="77777777" w:rsidR="0068589C" w:rsidRPr="00F703B4" w:rsidRDefault="00964227" w:rsidP="00F703B4">
      <w:pPr>
        <w:pStyle w:val="Brdtext"/>
        <w:numPr>
          <w:ilvl w:val="0"/>
          <w:numId w:val="30"/>
        </w:numPr>
      </w:pPr>
      <w:r>
        <w:t>Vad har du för löneanspråk (när detta är applicerbart)?</w:t>
      </w:r>
    </w:p>
    <w:p w14:paraId="084D064E" w14:textId="6DC7646E" w:rsidR="0068589C" w:rsidRPr="00F703B4" w:rsidRDefault="00964227" w:rsidP="00F703B4">
      <w:pPr>
        <w:pStyle w:val="Brdtext"/>
        <w:numPr>
          <w:ilvl w:val="0"/>
          <w:numId w:val="30"/>
        </w:numPr>
      </w:pPr>
      <w:r>
        <w:t>När intervjun avslutas ska kandidaten få information o</w:t>
      </w:r>
      <w:r w:rsidR="0068589C" w:rsidRPr="00F703B4">
        <w:t xml:space="preserve">m nästa steg i processen, </w:t>
      </w:r>
      <w:r w:rsidR="00302C27">
        <w:t xml:space="preserve">en </w:t>
      </w:r>
      <w:r w:rsidR="0068589C" w:rsidRPr="00F703B4">
        <w:t xml:space="preserve">eventuell andra intervju, referenstagning och hur tidsplanen </w:t>
      </w:r>
      <w:r w:rsidR="00302C27">
        <w:t xml:space="preserve">ser </w:t>
      </w:r>
      <w:r w:rsidR="0068589C" w:rsidRPr="00F703B4">
        <w:t>ut</w:t>
      </w:r>
      <w:r w:rsidR="00302C27">
        <w:t>.</w:t>
      </w:r>
    </w:p>
    <w:p w14:paraId="0DF79556" w14:textId="77777777" w:rsidR="00981197" w:rsidRPr="00F703B4" w:rsidRDefault="00981197" w:rsidP="00964227">
      <w:pPr>
        <w:pStyle w:val="Brdtext"/>
      </w:pPr>
    </w:p>
    <w:sectPr w:rsidR="00981197" w:rsidRPr="00F703B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166F" w14:textId="77777777" w:rsidR="003554C4" w:rsidRDefault="003554C4" w:rsidP="00AB37AC">
      <w:r>
        <w:separator/>
      </w:r>
    </w:p>
  </w:endnote>
  <w:endnote w:type="continuationSeparator" w:id="0">
    <w:p w14:paraId="49060109" w14:textId="77777777" w:rsidR="003554C4" w:rsidRDefault="003554C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68649"/>
      <w:docPartObj>
        <w:docPartGallery w:val="Page Numbers (Bottom of Page)"/>
        <w:docPartUnique/>
      </w:docPartObj>
    </w:sdtPr>
    <w:sdtEndPr/>
    <w:sdtContent>
      <w:p w14:paraId="6143258A" w14:textId="317588A9" w:rsidR="00F703B4" w:rsidRDefault="00F703B4">
        <w:pPr>
          <w:pStyle w:val="Sidfot"/>
          <w:jc w:val="right"/>
        </w:pPr>
        <w:r>
          <w:fldChar w:fldCharType="begin"/>
        </w:r>
        <w:r>
          <w:instrText>PAGE   \* MERGEFORMAT</w:instrText>
        </w:r>
        <w:r>
          <w:fldChar w:fldCharType="separate"/>
        </w:r>
        <w:r w:rsidR="0035051B">
          <w:rPr>
            <w:noProof/>
          </w:rPr>
          <w:t>1</w:t>
        </w:r>
        <w:r>
          <w:fldChar w:fldCharType="end"/>
        </w:r>
      </w:p>
    </w:sdtContent>
  </w:sdt>
  <w:p w14:paraId="68040B41" w14:textId="77777777" w:rsidR="00AB37AC" w:rsidRDefault="00AB3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819F" w14:textId="77777777" w:rsidR="003554C4" w:rsidRDefault="003554C4" w:rsidP="00AB37AC">
      <w:r>
        <w:separator/>
      </w:r>
    </w:p>
  </w:footnote>
  <w:footnote w:type="continuationSeparator" w:id="0">
    <w:p w14:paraId="48572284" w14:textId="77777777" w:rsidR="003554C4" w:rsidRDefault="003554C4"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0252C8"/>
    <w:multiLevelType w:val="hybridMultilevel"/>
    <w:tmpl w:val="2D743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6B67F4"/>
    <w:multiLevelType w:val="hybridMultilevel"/>
    <w:tmpl w:val="533A4A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AB1B94"/>
    <w:multiLevelType w:val="hybridMultilevel"/>
    <w:tmpl w:val="D0DC36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5E1414"/>
    <w:multiLevelType w:val="hybridMultilevel"/>
    <w:tmpl w:val="F0E89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A86899"/>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E7748D"/>
    <w:multiLevelType w:val="hybridMultilevel"/>
    <w:tmpl w:val="08506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6413D9"/>
    <w:multiLevelType w:val="hybridMultilevel"/>
    <w:tmpl w:val="52F05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41ED6"/>
    <w:multiLevelType w:val="hybridMultilevel"/>
    <w:tmpl w:val="5FDA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C03976"/>
    <w:multiLevelType w:val="hybridMultilevel"/>
    <w:tmpl w:val="FC54EEFA"/>
    <w:lvl w:ilvl="0" w:tplc="041D0001">
      <w:start w:val="1"/>
      <w:numFmt w:val="bullet"/>
      <w:lvlText w:val=""/>
      <w:lvlJc w:val="left"/>
      <w:pPr>
        <w:ind w:left="720" w:hanging="360"/>
      </w:pPr>
      <w:rPr>
        <w:rFonts w:ascii="Symbol" w:hAnsi="Symbol" w:hint="default"/>
      </w:rPr>
    </w:lvl>
    <w:lvl w:ilvl="1" w:tplc="7A1AB24A">
      <w:numFmt w:val="bullet"/>
      <w:lvlText w:val="•"/>
      <w:lvlJc w:val="left"/>
      <w:pPr>
        <w:ind w:left="1440" w:hanging="360"/>
      </w:pPr>
      <w:rPr>
        <w:rFonts w:ascii="Georgia" w:eastAsiaTheme="minorHAnsi"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60030F"/>
    <w:multiLevelType w:val="hybridMultilevel"/>
    <w:tmpl w:val="02EEA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1D0647"/>
    <w:multiLevelType w:val="hybridMultilevel"/>
    <w:tmpl w:val="EC1A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2F754E"/>
    <w:multiLevelType w:val="hybridMultilevel"/>
    <w:tmpl w:val="27B82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2C6727"/>
    <w:multiLevelType w:val="hybridMultilevel"/>
    <w:tmpl w:val="0C14A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21"/>
  </w:num>
  <w:num w:numId="15">
    <w:abstractNumId w:val="24"/>
  </w:num>
  <w:num w:numId="16">
    <w:abstractNumId w:val="13"/>
  </w:num>
  <w:num w:numId="17">
    <w:abstractNumId w:val="23"/>
  </w:num>
  <w:num w:numId="18">
    <w:abstractNumId w:val="20"/>
  </w:num>
  <w:num w:numId="19">
    <w:abstractNumId w:val="19"/>
  </w:num>
  <w:num w:numId="20">
    <w:abstractNumId w:val="12"/>
  </w:num>
  <w:num w:numId="21">
    <w:abstractNumId w:val="16"/>
  </w:num>
  <w:num w:numId="22">
    <w:abstractNumId w:val="6"/>
  </w:num>
  <w:num w:numId="23">
    <w:abstractNumId w:val="27"/>
  </w:num>
  <w:num w:numId="24">
    <w:abstractNumId w:val="26"/>
  </w:num>
  <w:num w:numId="25">
    <w:abstractNumId w:val="5"/>
  </w:num>
  <w:num w:numId="26">
    <w:abstractNumId w:val="10"/>
  </w:num>
  <w:num w:numId="27">
    <w:abstractNumId w:val="25"/>
  </w:num>
  <w:num w:numId="28">
    <w:abstractNumId w:val="8"/>
  </w:num>
  <w:num w:numId="29">
    <w:abstractNumId w:val="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9C"/>
    <w:rsid w:val="00037A26"/>
    <w:rsid w:val="000B4D37"/>
    <w:rsid w:val="000E0B56"/>
    <w:rsid w:val="000F0D78"/>
    <w:rsid w:val="001621F9"/>
    <w:rsid w:val="00164C47"/>
    <w:rsid w:val="001741B3"/>
    <w:rsid w:val="001806D8"/>
    <w:rsid w:val="0018642A"/>
    <w:rsid w:val="001F3547"/>
    <w:rsid w:val="002A115A"/>
    <w:rsid w:val="002E47D4"/>
    <w:rsid w:val="00302C27"/>
    <w:rsid w:val="00304EB1"/>
    <w:rsid w:val="00310604"/>
    <w:rsid w:val="0035051B"/>
    <w:rsid w:val="003554C4"/>
    <w:rsid w:val="00383258"/>
    <w:rsid w:val="003A221F"/>
    <w:rsid w:val="003B55F6"/>
    <w:rsid w:val="003D5E50"/>
    <w:rsid w:val="00484AB4"/>
    <w:rsid w:val="004A3440"/>
    <w:rsid w:val="004B3394"/>
    <w:rsid w:val="004C5524"/>
    <w:rsid w:val="004F684C"/>
    <w:rsid w:val="00513AAF"/>
    <w:rsid w:val="00516DE4"/>
    <w:rsid w:val="00523FF5"/>
    <w:rsid w:val="00547786"/>
    <w:rsid w:val="00547E65"/>
    <w:rsid w:val="0057553D"/>
    <w:rsid w:val="005A6F0F"/>
    <w:rsid w:val="005D0509"/>
    <w:rsid w:val="00611DEC"/>
    <w:rsid w:val="006574CC"/>
    <w:rsid w:val="0068589C"/>
    <w:rsid w:val="00687525"/>
    <w:rsid w:val="006C3154"/>
    <w:rsid w:val="006F4C27"/>
    <w:rsid w:val="00742DB6"/>
    <w:rsid w:val="007835A7"/>
    <w:rsid w:val="00792464"/>
    <w:rsid w:val="007D0976"/>
    <w:rsid w:val="007D581B"/>
    <w:rsid w:val="007F3C19"/>
    <w:rsid w:val="00825507"/>
    <w:rsid w:val="00863257"/>
    <w:rsid w:val="00873303"/>
    <w:rsid w:val="008815CA"/>
    <w:rsid w:val="008822FA"/>
    <w:rsid w:val="00886243"/>
    <w:rsid w:val="008E4593"/>
    <w:rsid w:val="00922FFA"/>
    <w:rsid w:val="00923193"/>
    <w:rsid w:val="009361E7"/>
    <w:rsid w:val="009426C3"/>
    <w:rsid w:val="00964227"/>
    <w:rsid w:val="00974E14"/>
    <w:rsid w:val="00981197"/>
    <w:rsid w:val="009A3428"/>
    <w:rsid w:val="009A59C3"/>
    <w:rsid w:val="009B4B3C"/>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12E2E"/>
    <w:rsid w:val="00C33F81"/>
    <w:rsid w:val="00C46B7C"/>
    <w:rsid w:val="00C65034"/>
    <w:rsid w:val="00C87FA2"/>
    <w:rsid w:val="00D2245B"/>
    <w:rsid w:val="00D471DA"/>
    <w:rsid w:val="00DB7881"/>
    <w:rsid w:val="00DD3243"/>
    <w:rsid w:val="00DE1E85"/>
    <w:rsid w:val="00DF4ED0"/>
    <w:rsid w:val="00E22D5D"/>
    <w:rsid w:val="00EB07F4"/>
    <w:rsid w:val="00ED435F"/>
    <w:rsid w:val="00EF1D64"/>
    <w:rsid w:val="00F15E4D"/>
    <w:rsid w:val="00F57388"/>
    <w:rsid w:val="00F703B4"/>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9C"/>
    <w:pPr>
      <w:spacing w:after="160" w:line="259" w:lineRule="auto"/>
    </w:pPr>
    <w:rPr>
      <w:rFonts w:ascii="Arial" w:eastAsia="Arial" w:hAnsi="Arial" w:cs="Arial"/>
      <w:lang w:eastAsia="sv-SE"/>
    </w:rPr>
  </w:style>
  <w:style w:type="paragraph" w:styleId="Rubrik1">
    <w:name w:val="heading 1"/>
    <w:aliases w:val="KTH Rubrik 1"/>
    <w:basedOn w:val="Normal"/>
    <w:next w:val="Brdtext"/>
    <w:link w:val="Rubrik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9"/>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9"/>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eastAsia="Georgia"/>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68589C"/>
    <w:pPr>
      <w:ind w:left="720"/>
      <w:contextualSpacing/>
    </w:pPr>
  </w:style>
  <w:style w:type="character" w:styleId="Hyperlnk">
    <w:name w:val="Hyperlink"/>
    <w:basedOn w:val="Standardstycketeckensnitt"/>
    <w:uiPriority w:val="99"/>
    <w:unhideWhenUsed/>
    <w:rsid w:val="009B4B3C"/>
    <w:rPr>
      <w:color w:val="0000FF"/>
      <w:u w:val="single"/>
    </w:rPr>
  </w:style>
  <w:style w:type="character" w:styleId="Stark">
    <w:name w:val="Strong"/>
    <w:basedOn w:val="Standardstycketeckensnitt"/>
    <w:uiPriority w:val="22"/>
    <w:qFormat/>
    <w:rsid w:val="009B4B3C"/>
    <w:rPr>
      <w:b/>
      <w:bCs/>
    </w:rPr>
  </w:style>
  <w:style w:type="character" w:styleId="Kommentarsreferens">
    <w:name w:val="annotation reference"/>
    <w:basedOn w:val="Standardstycketeckensnitt"/>
    <w:uiPriority w:val="99"/>
    <w:semiHidden/>
    <w:unhideWhenUsed/>
    <w:rsid w:val="00164C47"/>
    <w:rPr>
      <w:sz w:val="16"/>
      <w:szCs w:val="16"/>
    </w:rPr>
  </w:style>
  <w:style w:type="paragraph" w:styleId="Kommentarer">
    <w:name w:val="annotation text"/>
    <w:basedOn w:val="Normal"/>
    <w:link w:val="KommentarerChar"/>
    <w:uiPriority w:val="99"/>
    <w:semiHidden/>
    <w:unhideWhenUsed/>
    <w:rsid w:val="00164C47"/>
    <w:pPr>
      <w:spacing w:line="240" w:lineRule="auto"/>
    </w:pPr>
  </w:style>
  <w:style w:type="character" w:customStyle="1" w:styleId="KommentarerChar">
    <w:name w:val="Kommentarer Char"/>
    <w:basedOn w:val="Standardstycketeckensnitt"/>
    <w:link w:val="Kommentarer"/>
    <w:uiPriority w:val="99"/>
    <w:semiHidden/>
    <w:rsid w:val="00164C47"/>
    <w:rPr>
      <w:rFonts w:ascii="Arial" w:eastAsia="Arial" w:hAnsi="Arial" w:cs="Arial"/>
      <w:lang w:eastAsia="sv-SE"/>
    </w:rPr>
  </w:style>
  <w:style w:type="paragraph" w:styleId="Kommentarsmne">
    <w:name w:val="annotation subject"/>
    <w:basedOn w:val="Kommentarer"/>
    <w:next w:val="Kommentarer"/>
    <w:link w:val="KommentarsmneChar"/>
    <w:uiPriority w:val="99"/>
    <w:semiHidden/>
    <w:unhideWhenUsed/>
    <w:rsid w:val="00164C47"/>
    <w:rPr>
      <w:b/>
      <w:bCs/>
    </w:rPr>
  </w:style>
  <w:style w:type="character" w:customStyle="1" w:styleId="KommentarsmneChar">
    <w:name w:val="Kommentarsämne Char"/>
    <w:basedOn w:val="KommentarerChar"/>
    <w:link w:val="Kommentarsmne"/>
    <w:uiPriority w:val="99"/>
    <w:semiHidden/>
    <w:rsid w:val="00164C47"/>
    <w:rPr>
      <w:rFonts w:ascii="Arial" w:eastAsia="Arial" w:hAnsi="Arial" w:cs="Arial"/>
      <w:b/>
      <w:bCs/>
      <w:lang w:eastAsia="sv-SE"/>
    </w:rPr>
  </w:style>
  <w:style w:type="paragraph" w:styleId="Ballongtext">
    <w:name w:val="Balloon Text"/>
    <w:basedOn w:val="Normal"/>
    <w:link w:val="BallongtextChar"/>
    <w:uiPriority w:val="99"/>
    <w:semiHidden/>
    <w:unhideWhenUsed/>
    <w:rsid w:val="00164C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4C47"/>
    <w:rPr>
      <w:rFonts w:ascii="Tahoma" w:eastAsia="Arial" w:hAnsi="Tahoma" w:cs="Tahoma"/>
      <w:sz w:val="16"/>
      <w:szCs w:val="16"/>
      <w:lang w:eastAsia="sv-SE"/>
    </w:rPr>
  </w:style>
  <w:style w:type="character" w:styleId="AnvndHyperlnk">
    <w:name w:val="FollowedHyperlink"/>
    <w:basedOn w:val="Standardstycketeckensnitt"/>
    <w:uiPriority w:val="99"/>
    <w:semiHidden/>
    <w:unhideWhenUsed/>
    <w:rsid w:val="00D47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e/lag-och-ratt/diskrimineringsla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th.se/om/work-at-kth/processing-of-personal-data-in-the-recruitment-process-1.823440"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6BC4-7B29-430D-98BD-5BDDE4CE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3045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2020-04-02T06:55:00Z</dcterms:created>
  <dcterms:modified xsi:type="dcterms:W3CDTF">2020-04-02T06:55:00Z</dcterms:modified>
</cp:coreProperties>
</file>