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3230" w14:textId="77777777" w:rsidR="00B66B63" w:rsidRPr="00B66B63" w:rsidRDefault="00B66B63" w:rsidP="00B66B63">
      <w:pPr>
        <w:pStyle w:val="KTHTitel"/>
      </w:pPr>
      <w:bookmarkStart w:id="0" w:name="_Toc38465201"/>
      <w:r w:rsidRPr="00B66B63">
        <w:t>[Mail mall 2 – Övningsgenomgång]</w:t>
      </w:r>
      <w:bookmarkEnd w:id="0"/>
    </w:p>
    <w:p w14:paraId="77F75C3C" w14:textId="77777777" w:rsidR="00B66B63" w:rsidRDefault="00B66B63" w:rsidP="00B66B63">
      <w:pPr>
        <w:rPr>
          <w:lang w:eastAsia="en-GB"/>
        </w:rPr>
      </w:pPr>
      <w:r>
        <w:rPr>
          <w:lang w:eastAsia="en-GB"/>
        </w:rPr>
        <w:t>Dear all,</w:t>
      </w:r>
    </w:p>
    <w:p w14:paraId="679A7337" w14:textId="77777777" w:rsidR="00B66B63" w:rsidRDefault="00B66B63" w:rsidP="00B66B63">
      <w:pPr>
        <w:rPr>
          <w:lang w:eastAsia="en-GB"/>
        </w:rPr>
      </w:pPr>
    </w:p>
    <w:p w14:paraId="2B42E3EB" w14:textId="77777777" w:rsidR="00B66B63" w:rsidRPr="000107D6" w:rsidRDefault="00B66B63" w:rsidP="00B66B63">
      <w:pPr>
        <w:rPr>
          <w:lang w:val="en-US" w:eastAsia="en-GB"/>
        </w:rPr>
      </w:pPr>
      <w:r w:rsidRPr="000107D6">
        <w:rPr>
          <w:lang w:val="en-US" w:eastAsia="en-GB"/>
        </w:rPr>
        <w:t xml:space="preserve">We will have a test run for the video conference tomorrow at </w:t>
      </w:r>
      <w:r>
        <w:rPr>
          <w:lang w:val="en-GB" w:eastAsia="en-GB"/>
        </w:rPr>
        <w:t>[klockslag, Tidszon (GMT+1)]</w:t>
      </w:r>
      <w:r w:rsidRPr="000107D6">
        <w:rPr>
          <w:lang w:val="en-US" w:eastAsia="en-GB"/>
        </w:rPr>
        <w:t>.</w:t>
      </w:r>
    </w:p>
    <w:p w14:paraId="402E672B" w14:textId="77777777" w:rsidR="00B66B63" w:rsidRPr="000107D6" w:rsidRDefault="00B66B63" w:rsidP="00B66B63">
      <w:pPr>
        <w:rPr>
          <w:lang w:val="en-US" w:eastAsia="en-GB"/>
        </w:rPr>
      </w:pPr>
    </w:p>
    <w:p w14:paraId="4F38AA52" w14:textId="77777777" w:rsidR="00B66B63" w:rsidRPr="000107D6" w:rsidRDefault="00B66B63" w:rsidP="00B66B63">
      <w:pPr>
        <w:rPr>
          <w:lang w:val="en-US" w:eastAsia="en-GB"/>
        </w:rPr>
      </w:pPr>
      <w:r w:rsidRPr="000107D6">
        <w:rPr>
          <w:lang w:val="en-US" w:eastAsia="en-GB"/>
        </w:rPr>
        <w:t>A separate invitation will be sent to you.</w:t>
      </w:r>
    </w:p>
    <w:p w14:paraId="4BEAF37D" w14:textId="77777777" w:rsidR="00B66B63" w:rsidRPr="000107D6" w:rsidRDefault="00B66B63" w:rsidP="00B66B63">
      <w:pPr>
        <w:rPr>
          <w:lang w:val="en-US" w:eastAsia="en-GB"/>
        </w:rPr>
      </w:pPr>
    </w:p>
    <w:p w14:paraId="0F8BEB3D" w14:textId="77777777" w:rsidR="00B66B63" w:rsidRPr="000107D6" w:rsidRDefault="00B66B63" w:rsidP="00B66B63">
      <w:pPr>
        <w:rPr>
          <w:lang w:val="en-US" w:eastAsia="en-GB"/>
        </w:rPr>
      </w:pPr>
      <w:r w:rsidRPr="000107D6">
        <w:rPr>
          <w:lang w:val="en-US" w:eastAsia="en-GB"/>
        </w:rPr>
        <w:t>In case you have not installed the Zoom Client for Meetings - please follow the instructions below.</w:t>
      </w:r>
    </w:p>
    <w:p w14:paraId="05CC3B0F" w14:textId="045B285C" w:rsidR="00B66B63" w:rsidRPr="000107D6" w:rsidRDefault="00B66B63" w:rsidP="00B66B63">
      <w:pPr>
        <w:rPr>
          <w:lang w:val="en-US" w:eastAsia="en-GB"/>
        </w:rPr>
      </w:pPr>
    </w:p>
    <w:p w14:paraId="3828160F" w14:textId="77777777" w:rsidR="000107D6" w:rsidRPr="000107D6" w:rsidRDefault="000107D6" w:rsidP="00B66B63">
      <w:pPr>
        <w:rPr>
          <w:lang w:val="en-US" w:eastAsia="en-GB"/>
        </w:rPr>
      </w:pPr>
    </w:p>
    <w:p w14:paraId="07027543" w14:textId="77777777" w:rsidR="00B66B63" w:rsidRPr="000107D6" w:rsidRDefault="00B66B63" w:rsidP="00B66B63">
      <w:pPr>
        <w:rPr>
          <w:lang w:val="en-US" w:eastAsia="en-GB"/>
        </w:rPr>
      </w:pPr>
      <w:r w:rsidRPr="000107D6">
        <w:rPr>
          <w:lang w:val="en-US" w:eastAsia="en-GB"/>
        </w:rPr>
        <w:t>Best regards,</w:t>
      </w:r>
    </w:p>
    <w:p w14:paraId="04593168" w14:textId="77777777" w:rsidR="00B66B63" w:rsidRPr="00856BE7" w:rsidRDefault="00B66B63" w:rsidP="00B66B63">
      <w:pPr>
        <w:rPr>
          <w:lang w:val="en-GB" w:eastAsia="en-GB"/>
        </w:rPr>
      </w:pPr>
      <w:r w:rsidRPr="00856BE7">
        <w:rPr>
          <w:lang w:val="en-GB" w:eastAsia="en-GB"/>
        </w:rPr>
        <w:t>xxx</w:t>
      </w:r>
    </w:p>
    <w:p w14:paraId="6CC920BF" w14:textId="77777777" w:rsidR="00B66B63" w:rsidRPr="000107D6" w:rsidRDefault="00B66B63" w:rsidP="00B66B63">
      <w:pPr>
        <w:rPr>
          <w:lang w:val="en-US" w:eastAsia="en-GB"/>
        </w:rPr>
      </w:pPr>
    </w:p>
    <w:p w14:paraId="7AFA218A" w14:textId="209F3FB7" w:rsidR="00B66B63" w:rsidRDefault="00B66B63" w:rsidP="00B66B63">
      <w:pPr>
        <w:rPr>
          <w:lang w:val="en-US" w:eastAsia="en-GB"/>
        </w:rPr>
      </w:pPr>
    </w:p>
    <w:p w14:paraId="185C1371" w14:textId="1F62A63A" w:rsidR="000107D6" w:rsidRDefault="000107D6" w:rsidP="00B66B63">
      <w:pPr>
        <w:rPr>
          <w:lang w:val="en-US" w:eastAsia="en-GB"/>
        </w:rPr>
      </w:pPr>
    </w:p>
    <w:p w14:paraId="2F85A94E" w14:textId="77777777" w:rsidR="00B66B63" w:rsidRPr="000107D6" w:rsidRDefault="00B66B63" w:rsidP="00B66B63">
      <w:pPr>
        <w:rPr>
          <w:lang w:val="en-US" w:eastAsia="en-GB"/>
        </w:rPr>
      </w:pPr>
      <w:r w:rsidRPr="000107D6">
        <w:rPr>
          <w:lang w:val="en-US" w:eastAsia="en-GB"/>
        </w:rPr>
        <w:t>Please check before the meeting:</w:t>
      </w:r>
    </w:p>
    <w:p w14:paraId="35BCE955" w14:textId="77777777" w:rsidR="00B66B63" w:rsidRPr="000107D6" w:rsidRDefault="00B66B63" w:rsidP="00B66B63">
      <w:pPr>
        <w:pStyle w:val="ListParagraph"/>
        <w:numPr>
          <w:ilvl w:val="0"/>
          <w:numId w:val="13"/>
        </w:numPr>
        <w:rPr>
          <w:lang w:val="en-US" w:eastAsia="en-GB"/>
        </w:rPr>
      </w:pPr>
      <w:r w:rsidRPr="000107D6">
        <w:rPr>
          <w:lang w:val="en-US" w:eastAsia="en-GB"/>
        </w:rPr>
        <w:t>Connect a headset to ensure good sound quality</w:t>
      </w:r>
    </w:p>
    <w:p w14:paraId="2B502D1C" w14:textId="36808A26" w:rsidR="00B66B63" w:rsidRDefault="00B66B63" w:rsidP="00B66B63">
      <w:pPr>
        <w:pStyle w:val="ListParagraph"/>
        <w:numPr>
          <w:ilvl w:val="0"/>
          <w:numId w:val="13"/>
        </w:numPr>
        <w:rPr>
          <w:lang w:val="en-US" w:eastAsia="en-GB"/>
        </w:rPr>
      </w:pPr>
      <w:r w:rsidRPr="000107D6">
        <w:rPr>
          <w:lang w:val="en-US" w:eastAsia="en-GB"/>
        </w:rPr>
        <w:t>Make sure your camera &amp; microphone works</w:t>
      </w:r>
    </w:p>
    <w:p w14:paraId="7C4095D1" w14:textId="412916C8" w:rsidR="004B3C76" w:rsidRPr="004B3C76" w:rsidRDefault="004B3C76" w:rsidP="004B3C76">
      <w:pPr>
        <w:pStyle w:val="ListParagraph"/>
        <w:numPr>
          <w:ilvl w:val="0"/>
          <w:numId w:val="13"/>
        </w:numPr>
        <w:rPr>
          <w:lang w:val="en-US" w:eastAsia="en-GB"/>
        </w:rPr>
      </w:pPr>
      <w:r>
        <w:rPr>
          <w:lang w:val="en-US" w:eastAsia="en-GB"/>
        </w:rPr>
        <w:t>Check that your Zoom Client is updated to the latest version</w:t>
      </w:r>
      <w:r w:rsidR="00D70D05">
        <w:rPr>
          <w:lang w:val="en-US" w:eastAsia="en-GB"/>
        </w:rPr>
        <w:br/>
      </w:r>
      <w:hyperlink r:id="rId7" w:history="1">
        <w:r w:rsidR="00D70D05" w:rsidRPr="001D3582">
          <w:rPr>
            <w:rStyle w:val="Hyperlink"/>
            <w:lang w:val="en-US" w:eastAsia="en-GB"/>
          </w:rPr>
          <w:t>https://zoom.us/support/download</w:t>
        </w:r>
      </w:hyperlink>
    </w:p>
    <w:p w14:paraId="3DDF4CBC" w14:textId="77777777" w:rsidR="00B66B63" w:rsidRPr="000107D6" w:rsidRDefault="00B66B63" w:rsidP="00B66B63">
      <w:pPr>
        <w:rPr>
          <w:lang w:val="en-US" w:eastAsia="en-GB"/>
        </w:rPr>
      </w:pPr>
    </w:p>
    <w:p w14:paraId="3A8F9FAA" w14:textId="77777777" w:rsidR="00B66B63" w:rsidRPr="004A0048" w:rsidRDefault="00B66B63" w:rsidP="00B66B63">
      <w:pPr>
        <w:rPr>
          <w:lang w:val="en-GB" w:eastAsia="en-GB"/>
        </w:rPr>
      </w:pPr>
      <w:r w:rsidRPr="004A0048">
        <w:rPr>
          <w:b/>
          <w:bCs/>
          <w:lang w:val="en-GB" w:eastAsia="en-GB"/>
        </w:rPr>
        <w:t>Checklist</w:t>
      </w:r>
      <w:r w:rsidRPr="004A0048">
        <w:rPr>
          <w:lang w:val="en-GB" w:eastAsia="en-GB"/>
        </w:rPr>
        <w:t>, based on previous experiences</w:t>
      </w:r>
    </w:p>
    <w:p w14:paraId="779EC2AC" w14:textId="77777777" w:rsidR="000107D6" w:rsidRPr="00997D66" w:rsidRDefault="000107D6" w:rsidP="000107D6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Use a headset for better audio experience</w:t>
      </w:r>
    </w:p>
    <w:p w14:paraId="32ED0EA8" w14:textId="77777777" w:rsidR="00B66B63" w:rsidRPr="00997D66" w:rsidRDefault="00B66B63" w:rsidP="00B66B63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Connect your computer (or mobile device) to a power source</w:t>
      </w:r>
    </w:p>
    <w:p w14:paraId="4B580AF6" w14:textId="4932597C" w:rsidR="00B66B63" w:rsidRDefault="00B66B63" w:rsidP="00B66B63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Turn off notifications from other apps (e.g. email, chat programs)</w:t>
      </w:r>
    </w:p>
    <w:p w14:paraId="2B9FC8E8" w14:textId="1EADA83B" w:rsidR="007B1A5C" w:rsidRPr="007B1A5C" w:rsidRDefault="007B1A5C" w:rsidP="007B1A5C">
      <w:pPr>
        <w:pStyle w:val="ListParagraph"/>
        <w:numPr>
          <w:ilvl w:val="0"/>
          <w:numId w:val="13"/>
        </w:numPr>
        <w:rPr>
          <w:lang w:val="en-GB" w:eastAsia="en-GB"/>
        </w:rPr>
      </w:pPr>
      <w:r>
        <w:rPr>
          <w:lang w:val="en-GB" w:eastAsia="en-GB"/>
        </w:rPr>
        <w:t>Check that your computer’s operating system is up to date.</w:t>
      </w:r>
    </w:p>
    <w:p w14:paraId="7CF7FF17" w14:textId="77777777" w:rsidR="00B66B63" w:rsidRPr="004A0048" w:rsidRDefault="00B66B63" w:rsidP="00B66B63">
      <w:pPr>
        <w:rPr>
          <w:lang w:val="en-GB" w:eastAsia="en-GB"/>
        </w:rPr>
      </w:pPr>
    </w:p>
    <w:p w14:paraId="5102237E" w14:textId="77777777" w:rsidR="00B66B63" w:rsidRPr="00B66B63" w:rsidRDefault="00B66B63" w:rsidP="00B66B63">
      <w:pPr>
        <w:rPr>
          <w:lang w:val="en-GB" w:eastAsia="en-GB"/>
        </w:rPr>
      </w:pPr>
      <w:r w:rsidRPr="00B66B63">
        <w:rPr>
          <w:b/>
          <w:bCs/>
          <w:iCs/>
          <w:lang w:val="en-GB" w:eastAsia="en-GB"/>
        </w:rPr>
        <w:t>When on a home Wi-Fi</w:t>
      </w:r>
    </w:p>
    <w:p w14:paraId="5A1888A4" w14:textId="77777777" w:rsidR="00B66B63" w:rsidRPr="00997D66" w:rsidRDefault="00B66B63" w:rsidP="00B66B63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Disconnect or turn off possible competing devices</w:t>
      </w:r>
      <w:r>
        <w:rPr>
          <w:lang w:val="en-GB" w:eastAsia="en-GB"/>
        </w:rPr>
        <w:t xml:space="preserve"> </w:t>
      </w:r>
      <w:r w:rsidRPr="00997D66">
        <w:rPr>
          <w:lang w:val="en-GB" w:eastAsia="en-GB"/>
        </w:rPr>
        <w:t>like TV, Playstation, other computers or mobile devices.</w:t>
      </w:r>
    </w:p>
    <w:p w14:paraId="7A3EDCAF" w14:textId="77777777" w:rsidR="00B66B63" w:rsidRPr="00997D66" w:rsidRDefault="00B66B63" w:rsidP="00B66B63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Make sure no new devices are connected to your home Wi-Fi during the meeting</w:t>
      </w:r>
    </w:p>
    <w:p w14:paraId="58A50EFF" w14:textId="77777777" w:rsidR="00B66B63" w:rsidRDefault="00B66B63" w:rsidP="00B66B63">
      <w:pPr>
        <w:pStyle w:val="ListParagraph"/>
        <w:numPr>
          <w:ilvl w:val="0"/>
          <w:numId w:val="13"/>
        </w:numPr>
        <w:rPr>
          <w:lang w:val="en-GB" w:eastAsia="en-GB"/>
        </w:rPr>
      </w:pPr>
      <w:r w:rsidRPr="00997D66">
        <w:rPr>
          <w:lang w:val="en-GB" w:eastAsia="en-GB"/>
        </w:rPr>
        <w:t>Avoid using VPN during the webinar</w:t>
      </w:r>
      <w:r>
        <w:rPr>
          <w:lang w:val="en-GB" w:eastAsia="en-GB"/>
        </w:rPr>
        <w:t xml:space="preserve"> if possible</w:t>
      </w:r>
      <w:r w:rsidRPr="00997D66">
        <w:rPr>
          <w:lang w:val="en-GB" w:eastAsia="en-GB"/>
        </w:rPr>
        <w:t>, it could be unstable.</w:t>
      </w:r>
    </w:p>
    <w:p w14:paraId="4F3D3C5B" w14:textId="77777777" w:rsidR="00981197" w:rsidRPr="00B66B63" w:rsidRDefault="00981197" w:rsidP="001741B3">
      <w:pPr>
        <w:rPr>
          <w:lang w:val="en-GB"/>
        </w:rPr>
      </w:pPr>
    </w:p>
    <w:sectPr w:rsidR="00981197" w:rsidRPr="00B6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E506" w14:textId="77777777" w:rsidR="00E4682F" w:rsidRDefault="00E4682F" w:rsidP="00AB37AC">
      <w:r>
        <w:separator/>
      </w:r>
    </w:p>
  </w:endnote>
  <w:endnote w:type="continuationSeparator" w:id="0">
    <w:p w14:paraId="61C8C23D" w14:textId="77777777" w:rsidR="00E4682F" w:rsidRDefault="00E4682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2927" w14:textId="77777777"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0AFC" w14:textId="77777777"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E96" w14:textId="77777777"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BA0" w14:textId="77777777" w:rsidR="00E4682F" w:rsidRDefault="00E4682F" w:rsidP="00AB37AC">
      <w:r>
        <w:separator/>
      </w:r>
    </w:p>
  </w:footnote>
  <w:footnote w:type="continuationSeparator" w:id="0">
    <w:p w14:paraId="23EF5228" w14:textId="77777777" w:rsidR="00E4682F" w:rsidRDefault="00E4682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96C" w14:textId="77777777"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155" w14:textId="77777777"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2310" w14:textId="77777777"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EF5EDA"/>
    <w:multiLevelType w:val="hybridMultilevel"/>
    <w:tmpl w:val="15F4905A"/>
    <w:lvl w:ilvl="0" w:tplc="D58A96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63"/>
    <w:rsid w:val="000107D6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B3C76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B1A5C"/>
    <w:rsid w:val="007D0976"/>
    <w:rsid w:val="007F3C19"/>
    <w:rsid w:val="00825507"/>
    <w:rsid w:val="0086075A"/>
    <w:rsid w:val="00863257"/>
    <w:rsid w:val="00873303"/>
    <w:rsid w:val="008815CA"/>
    <w:rsid w:val="008822FA"/>
    <w:rsid w:val="008B42BA"/>
    <w:rsid w:val="008E4593"/>
    <w:rsid w:val="00922FFA"/>
    <w:rsid w:val="00923193"/>
    <w:rsid w:val="009361E7"/>
    <w:rsid w:val="009435B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66B63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D70D05"/>
    <w:rsid w:val="00DA45A5"/>
    <w:rsid w:val="00E4682F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20F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63"/>
    <w:rPr>
      <w:sz w:val="24"/>
      <w:szCs w:val="24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qFormat/>
    <w:rsid w:val="00B66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2020-05-06T06:29:00Z</dcterms:created>
  <dcterms:modified xsi:type="dcterms:W3CDTF">2021-12-17T09:52:00Z</dcterms:modified>
</cp:coreProperties>
</file>