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FA48" w14:textId="02EF1BB3" w:rsidR="007D229D" w:rsidRPr="00CB5DF4" w:rsidRDefault="007D229D" w:rsidP="007D229D">
      <w:pPr>
        <w:pStyle w:val="KTHTitel"/>
      </w:pPr>
      <w:bookmarkStart w:id="0" w:name="_Toc38465202"/>
      <w:r>
        <w:t>[</w:t>
      </w:r>
      <w:proofErr w:type="gramStart"/>
      <w:r w:rsidRPr="00CB5DF4">
        <w:t>Mail</w:t>
      </w:r>
      <w:proofErr w:type="gramEnd"/>
      <w:r w:rsidRPr="00CB5DF4">
        <w:t xml:space="preserve"> mall 3 – Kolla </w:t>
      </w:r>
      <w:r>
        <w:t>att pane</w:t>
      </w:r>
      <w:r w:rsidR="00CA32B0">
        <w:t>l</w:t>
      </w:r>
      <w:r>
        <w:t>lister har fått inbjudan]</w:t>
      </w:r>
      <w:bookmarkEnd w:id="0"/>
    </w:p>
    <w:p w14:paraId="692D52C7" w14:textId="77777777" w:rsidR="007D229D" w:rsidRPr="00856BE7" w:rsidRDefault="007D229D" w:rsidP="007D229D">
      <w:pPr>
        <w:rPr>
          <w:lang w:val="en-GB" w:eastAsia="en-GB"/>
        </w:rPr>
      </w:pPr>
      <w:r w:rsidRPr="003F34F7">
        <w:rPr>
          <w:lang w:val="en-GB" w:eastAsia="en-GB"/>
        </w:rPr>
        <w:t>Dear all</w:t>
      </w:r>
      <w:r w:rsidRPr="00856BE7">
        <w:rPr>
          <w:lang w:val="en-GB" w:eastAsia="en-GB"/>
        </w:rPr>
        <w:t>,</w:t>
      </w:r>
    </w:p>
    <w:p w14:paraId="0ACD8618" w14:textId="77777777" w:rsidR="007D229D" w:rsidRPr="003F34F7" w:rsidRDefault="007D229D" w:rsidP="007D229D">
      <w:pPr>
        <w:rPr>
          <w:lang w:val="en-GB" w:eastAsia="en-GB"/>
        </w:rPr>
      </w:pPr>
    </w:p>
    <w:p w14:paraId="099E0C7B" w14:textId="1D10E61B" w:rsidR="007D229D" w:rsidRPr="003F34F7" w:rsidRDefault="007D229D" w:rsidP="007D229D">
      <w:pPr>
        <w:rPr>
          <w:lang w:val="en-GB" w:eastAsia="en-GB"/>
        </w:rPr>
      </w:pPr>
      <w:r w:rsidRPr="003F34F7">
        <w:rPr>
          <w:lang w:val="en-GB" w:eastAsia="en-GB"/>
        </w:rPr>
        <w:t xml:space="preserve">You should have received a Zoom-invitation as </w:t>
      </w:r>
      <w:proofErr w:type="spellStart"/>
      <w:r w:rsidRPr="003F34F7">
        <w:rPr>
          <w:lang w:val="en-GB" w:eastAsia="en-GB"/>
        </w:rPr>
        <w:t>panelist</w:t>
      </w:r>
      <w:proofErr w:type="spellEnd"/>
      <w:r w:rsidRPr="003F34F7">
        <w:rPr>
          <w:lang w:val="en-GB" w:eastAsia="en-GB"/>
        </w:rPr>
        <w:t xml:space="preserve"> to </w:t>
      </w:r>
      <w:proofErr w:type="spellStart"/>
      <w:r w:rsidRPr="00027D40">
        <w:rPr>
          <w:lang w:val="en-GB" w:eastAsia="en-GB"/>
        </w:rPr>
        <w:t>xxx’s</w:t>
      </w:r>
      <w:proofErr w:type="spellEnd"/>
      <w:r w:rsidRPr="003F34F7">
        <w:rPr>
          <w:lang w:val="en-GB" w:eastAsia="en-GB"/>
        </w:rPr>
        <w:t xml:space="preserve"> </w:t>
      </w:r>
      <w:proofErr w:type="spellStart"/>
      <w:r w:rsidRPr="0056631A">
        <w:rPr>
          <w:lang w:val="en-US" w:eastAsia="en-GB"/>
        </w:rPr>
        <w:t>de</w:t>
      </w:r>
      <w:r>
        <w:rPr>
          <w:lang w:val="en-US" w:eastAsia="en-GB"/>
        </w:rPr>
        <w:t>fen</w:t>
      </w:r>
      <w:r w:rsidR="003F34F7">
        <w:rPr>
          <w:lang w:val="en-US" w:eastAsia="en-GB"/>
        </w:rPr>
        <w:t>c</w:t>
      </w:r>
      <w:r>
        <w:rPr>
          <w:lang w:val="en-US" w:eastAsia="en-GB"/>
        </w:rPr>
        <w:t>e</w:t>
      </w:r>
      <w:proofErr w:type="spellEnd"/>
      <w:r w:rsidRPr="003F34F7">
        <w:rPr>
          <w:lang w:val="en-GB" w:eastAsia="en-GB"/>
        </w:rPr>
        <w:t>.</w:t>
      </w:r>
    </w:p>
    <w:p w14:paraId="0F518249" w14:textId="77777777" w:rsidR="007D229D" w:rsidRPr="003F34F7" w:rsidRDefault="007D229D" w:rsidP="007D229D">
      <w:pPr>
        <w:rPr>
          <w:lang w:val="en-GB" w:eastAsia="en-GB"/>
        </w:rPr>
      </w:pPr>
      <w:r w:rsidRPr="003F34F7">
        <w:rPr>
          <w:lang w:val="en-GB" w:eastAsia="en-GB"/>
        </w:rPr>
        <w:t>Please notify me if that’s not the case.</w:t>
      </w:r>
    </w:p>
    <w:p w14:paraId="44FFD574" w14:textId="77777777" w:rsidR="007D229D" w:rsidRPr="003F34F7" w:rsidRDefault="007D229D" w:rsidP="007D229D">
      <w:pPr>
        <w:rPr>
          <w:lang w:val="en-GB" w:eastAsia="en-GB"/>
        </w:rPr>
      </w:pPr>
    </w:p>
    <w:p w14:paraId="25ACA00E" w14:textId="77777777" w:rsidR="007D229D" w:rsidRPr="00856BE7" w:rsidRDefault="007D229D" w:rsidP="007D229D">
      <w:pPr>
        <w:rPr>
          <w:lang w:val="en-GB" w:eastAsia="en-GB"/>
        </w:rPr>
      </w:pPr>
    </w:p>
    <w:p w14:paraId="6A84F58D" w14:textId="77777777" w:rsidR="007D229D" w:rsidRPr="00CE38F8" w:rsidRDefault="007D229D" w:rsidP="007D229D">
      <w:pPr>
        <w:rPr>
          <w:lang w:val="en-US" w:eastAsia="en-GB"/>
        </w:rPr>
      </w:pPr>
      <w:r w:rsidRPr="00CE38F8">
        <w:rPr>
          <w:lang w:val="en-US" w:eastAsia="en-GB"/>
        </w:rPr>
        <w:t>Best regards,</w:t>
      </w:r>
    </w:p>
    <w:p w14:paraId="09CD1278" w14:textId="77777777" w:rsidR="00981197" w:rsidRPr="007D229D" w:rsidRDefault="007D229D" w:rsidP="007D229D">
      <w:pPr>
        <w:rPr>
          <w:lang w:val="en-US" w:eastAsia="en-GB"/>
        </w:rPr>
      </w:pPr>
      <w:r w:rsidRPr="00CE38F8">
        <w:rPr>
          <w:lang w:val="en-US" w:eastAsia="en-GB"/>
        </w:rPr>
        <w:t>xxx</w:t>
      </w:r>
    </w:p>
    <w:sectPr w:rsidR="00981197" w:rsidRPr="007D2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E83C" w14:textId="77777777" w:rsidR="003C4D9A" w:rsidRDefault="003C4D9A" w:rsidP="00AB37AC">
      <w:r>
        <w:separator/>
      </w:r>
    </w:p>
  </w:endnote>
  <w:endnote w:type="continuationSeparator" w:id="0">
    <w:p w14:paraId="0326C11D" w14:textId="77777777" w:rsidR="003C4D9A" w:rsidRDefault="003C4D9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E693" w14:textId="77777777" w:rsidR="00AB37AC" w:rsidRDefault="00AB37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3A42" w14:textId="77777777" w:rsidR="00AB37AC" w:rsidRDefault="00AB37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7190" w14:textId="77777777"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7902" w14:textId="77777777" w:rsidR="003C4D9A" w:rsidRDefault="003C4D9A" w:rsidP="00AB37AC">
      <w:r>
        <w:separator/>
      </w:r>
    </w:p>
  </w:footnote>
  <w:footnote w:type="continuationSeparator" w:id="0">
    <w:p w14:paraId="41ECF5D8" w14:textId="77777777" w:rsidR="003C4D9A" w:rsidRDefault="003C4D9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BAA2" w14:textId="77777777" w:rsidR="00AB37AC" w:rsidRDefault="00AB37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2B86" w14:textId="77777777" w:rsidR="00AB37AC" w:rsidRDefault="00AB37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844B" w14:textId="77777777" w:rsidR="00AB37AC" w:rsidRDefault="00AB37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7566554">
    <w:abstractNumId w:val="6"/>
  </w:num>
  <w:num w:numId="2" w16cid:durableId="53354027">
    <w:abstractNumId w:val="1"/>
  </w:num>
  <w:num w:numId="3" w16cid:durableId="1155872270">
    <w:abstractNumId w:val="0"/>
  </w:num>
  <w:num w:numId="4" w16cid:durableId="884682505">
    <w:abstractNumId w:val="7"/>
  </w:num>
  <w:num w:numId="5" w16cid:durableId="973366773">
    <w:abstractNumId w:val="3"/>
  </w:num>
  <w:num w:numId="6" w16cid:durableId="922028884">
    <w:abstractNumId w:val="2"/>
  </w:num>
  <w:num w:numId="7" w16cid:durableId="965548323">
    <w:abstractNumId w:val="4"/>
  </w:num>
  <w:num w:numId="8" w16cid:durableId="936717700">
    <w:abstractNumId w:val="5"/>
  </w:num>
  <w:num w:numId="9" w16cid:durableId="2095541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2782459">
    <w:abstractNumId w:val="9"/>
  </w:num>
  <w:num w:numId="11" w16cid:durableId="987827299">
    <w:abstractNumId w:val="8"/>
  </w:num>
  <w:num w:numId="12" w16cid:durableId="1864053295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9D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C4D9A"/>
    <w:rsid w:val="003D5E50"/>
    <w:rsid w:val="003F34F7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D229D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B53D7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CA32B0"/>
    <w:rsid w:val="00D2245B"/>
    <w:rsid w:val="00E51D7A"/>
    <w:rsid w:val="00E54069"/>
    <w:rsid w:val="00EB07F4"/>
    <w:rsid w:val="00EF1D64"/>
    <w:rsid w:val="00F57388"/>
    <w:rsid w:val="00F642A3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137B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9D"/>
    <w:rPr>
      <w:sz w:val="24"/>
      <w:szCs w:val="24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9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9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2020-05-06T06:31:00Z</dcterms:created>
  <dcterms:modified xsi:type="dcterms:W3CDTF">2022-12-06T13:16:00Z</dcterms:modified>
</cp:coreProperties>
</file>