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E1" w:rsidRDefault="00F668F7" w:rsidP="00F96A85">
      <w:pPr>
        <w:pStyle w:val="KTHTitel"/>
        <w:rPr>
          <w:sz w:val="24"/>
          <w:szCs w:val="24"/>
        </w:rPr>
      </w:pPr>
      <w:r w:rsidRPr="00D41BB1">
        <w:rPr>
          <w:rFonts w:asciiTheme="minorHAnsi" w:hAnsiTheme="minorHAns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9359C4" wp14:editId="06E787FA">
                <wp:simplePos x="0" y="0"/>
                <wp:positionH relativeFrom="column">
                  <wp:posOffset>3930650</wp:posOffset>
                </wp:positionH>
                <wp:positionV relativeFrom="paragraph">
                  <wp:posOffset>1151890</wp:posOffset>
                </wp:positionV>
                <wp:extent cx="246697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Default="0027768E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197051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3F95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B6536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Ja</w:t>
                            </w:r>
                            <w:proofErr w:type="gram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>kontrollerat</w:t>
                            </w:r>
                            <w:proofErr w:type="spellEnd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>skolans</w:t>
                            </w:r>
                            <w:proofErr w:type="spellEnd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 xml:space="preserve">   </w:t>
                            </w:r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 xml:space="preserve">      </w:t>
                            </w:r>
                            <w:proofErr w:type="spellStart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>avtalsadministratör</w:t>
                            </w:r>
                            <w:proofErr w:type="spellEnd"/>
                            <w:r w:rsidR="00F668F7">
                              <w:rPr>
                                <w:rFonts w:ascii="Calibri" w:hAnsi="Calibri"/>
                                <w:lang w:val="en-US"/>
                              </w:rPr>
                              <w:t xml:space="preserve"> avtal@eecs.kth.se</w:t>
                            </w:r>
                            <w:r w:rsidR="00B93F95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CB6536">
                              <w:rPr>
                                <w:rFonts w:ascii="Calibri" w:hAnsi="Calibri"/>
                                <w:lang w:val="en-US"/>
                              </w:rPr>
                              <w:t xml:space="preserve">     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>____________________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 w:rsidR="00CB6536">
                              <w:rPr>
                                <w:rFonts w:ascii="Calibri" w:hAnsi="Calibri"/>
                                <w:lang w:val="en-US"/>
                              </w:rPr>
                              <w:t xml:space="preserve">      </w:t>
                            </w:r>
                            <w:r w:rsidR="003E1B50" w:rsidRPr="00566E46">
                              <w:rPr>
                                <w:rFonts w:ascii="Calibri" w:hAnsi="Calibri"/>
                                <w:lang w:val="en-US"/>
                              </w:rPr>
                              <w:t>Johan Rohyo</w:t>
                            </w:r>
                            <w:r w:rsidR="000B6AD8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0B6AD8" w:rsidRPr="00CC084D">
                                <w:rPr>
                                  <w:rStyle w:val="Hyperlink"/>
                                  <w:rFonts w:ascii="Calibri" w:hAnsi="Calibri"/>
                                  <w:lang w:val="en-US"/>
                                </w:rPr>
                                <w:t>avtal@eecs.kth.se</w:t>
                              </w:r>
                            </w:hyperlink>
                          </w:p>
                          <w:p w:rsidR="000B6AD8" w:rsidRPr="00016559" w:rsidRDefault="000B6AD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5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90.7pt;width:194.2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" stroked="f">
                <v:textbox>
                  <w:txbxContent>
                    <w:p w:rsidR="003E1B50" w:rsidRDefault="00D66472">
                      <w:pPr>
                        <w:rPr>
                          <w:rFonts w:ascii="Calibri" w:hAnsi="Calibri"/>
                          <w:lang w:val="en-US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197051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3F95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B6536"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</w:t>
                      </w:r>
                      <w:proofErr w:type="gramStart"/>
                      <w:r w:rsidR="00C40182">
                        <w:rPr>
                          <w:rFonts w:ascii="Calibri" w:hAnsi="Calibri"/>
                          <w:lang w:val="en-US"/>
                        </w:rPr>
                        <w:t>Ja</w:t>
                      </w:r>
                      <w:proofErr w:type="gram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="00F668F7">
                        <w:rPr>
                          <w:rFonts w:ascii="Calibri" w:hAnsi="Calibri"/>
                          <w:lang w:val="en-US"/>
                        </w:rPr>
                        <w:t>kontrollerat</w:t>
                      </w:r>
                      <w:proofErr w:type="spellEnd"/>
                      <w:r w:rsidR="00F668F7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F668F7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="00F668F7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F668F7">
                        <w:rPr>
                          <w:rFonts w:ascii="Calibri" w:hAnsi="Calibri"/>
                          <w:lang w:val="en-US"/>
                        </w:rPr>
                        <w:t>skolans</w:t>
                      </w:r>
                      <w:proofErr w:type="spellEnd"/>
                      <w:r w:rsidR="00F668F7">
                        <w:rPr>
                          <w:rFonts w:ascii="Calibri" w:hAnsi="Calibri"/>
                          <w:lang w:val="en-US"/>
                        </w:rPr>
                        <w:t xml:space="preserve">   </w:t>
                      </w:r>
                      <w:r w:rsidR="00F668F7">
                        <w:rPr>
                          <w:rFonts w:ascii="Calibri" w:hAnsi="Calibri"/>
                          <w:lang w:val="en-US"/>
                        </w:rPr>
                        <w:br/>
                        <w:t xml:space="preserve">      </w:t>
                      </w:r>
                      <w:proofErr w:type="spellStart"/>
                      <w:r w:rsidR="00F668F7">
                        <w:rPr>
                          <w:rFonts w:ascii="Calibri" w:hAnsi="Calibri"/>
                          <w:lang w:val="en-US"/>
                        </w:rPr>
                        <w:t>avtalsadministratör</w:t>
                      </w:r>
                      <w:proofErr w:type="spellEnd"/>
                      <w:r w:rsidR="00F668F7">
                        <w:rPr>
                          <w:rFonts w:ascii="Calibri" w:hAnsi="Calibri"/>
                          <w:lang w:val="en-US"/>
                        </w:rPr>
                        <w:t xml:space="preserve"> avtal@eecs.kth.se</w:t>
                      </w:r>
                      <w:r w:rsidR="00B93F95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CB6536">
                        <w:rPr>
                          <w:rFonts w:ascii="Calibri" w:hAnsi="Calibri"/>
                          <w:lang w:val="en-US"/>
                        </w:rPr>
                        <w:t xml:space="preserve">     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____________________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 w:rsidR="00CB6536">
                        <w:rPr>
                          <w:rFonts w:ascii="Calibri" w:hAnsi="Calibri"/>
                          <w:lang w:val="en-US"/>
                        </w:rPr>
                        <w:t xml:space="preserve">      </w:t>
                      </w:r>
                      <w:r w:rsidR="003E1B50" w:rsidRPr="00566E46">
                        <w:rPr>
                          <w:rFonts w:ascii="Calibri" w:hAnsi="Calibri"/>
                          <w:lang w:val="en-US"/>
                        </w:rPr>
                        <w:t>Johan Rohyo</w:t>
                      </w:r>
                      <w:r w:rsidR="000B6AD8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hyperlink r:id="rId9" w:history="1">
                        <w:r w:rsidR="000B6AD8" w:rsidRPr="00CC084D">
                          <w:rPr>
                            <w:rStyle w:val="Hyperlink"/>
                            <w:rFonts w:ascii="Calibri" w:hAnsi="Calibri"/>
                            <w:lang w:val="en-US"/>
                          </w:rPr>
                          <w:t>avtal@eecs.kth.se</w:t>
                        </w:r>
                      </w:hyperlink>
                    </w:p>
                    <w:p w:rsidR="000B6AD8" w:rsidRPr="00016559" w:rsidRDefault="000B6AD8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BB1">
        <w:rPr>
          <w:rFonts w:ascii="Calibri" w:hAnsi="Calibri"/>
          <w:b w:val="0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CDD515" wp14:editId="7474796B">
                <wp:simplePos x="0" y="0"/>
                <wp:positionH relativeFrom="column">
                  <wp:posOffset>3912235</wp:posOffset>
                </wp:positionH>
                <wp:positionV relativeFrom="paragraph">
                  <wp:posOffset>1590040</wp:posOffset>
                </wp:positionV>
                <wp:extent cx="2374265" cy="628650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Pr="00016559" w:rsidRDefault="00CB6536" w:rsidP="00982C32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1955051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68F7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Ja</w:t>
                            </w:r>
                            <w:proofErr w:type="gram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kontrollerat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jurist GVS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      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t>____________________</w:t>
                            </w:r>
                            <w:r w:rsidR="003E1B5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3E1B50" w:rsidRPr="00016559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Namn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på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D515" id="_x0000_s1027" type="#_x0000_t202" style="position:absolute;margin-left:308.05pt;margin-top:125.2pt;width:186.95pt;height:49.5pt;z-index: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" stroked="f">
                <v:textbox>
                  <w:txbxContent>
                    <w:p w:rsidR="003E1B50" w:rsidRPr="00016559" w:rsidRDefault="00CB6536" w:rsidP="00982C32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1955051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68F7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lang w:val="en-US"/>
                        </w:rPr>
                        <w:t xml:space="preserve">  </w:t>
                      </w:r>
                      <w:proofErr w:type="gramStart"/>
                      <w:r w:rsidR="00C40182">
                        <w:rPr>
                          <w:rFonts w:ascii="Calibri" w:hAnsi="Calibri"/>
                          <w:lang w:val="en-US"/>
                        </w:rPr>
                        <w:t>Ja</w:t>
                      </w:r>
                      <w:proofErr w:type="gram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kontrollerat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jurist GVS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       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t>____________________</w:t>
                      </w:r>
                      <w:r w:rsidR="003E1B5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3E1B50" w:rsidRPr="00016559">
                        <w:rPr>
                          <w:rFonts w:ascii="Calibri" w:hAnsi="Calibri"/>
                          <w:lang w:val="en-US"/>
                        </w:rPr>
                        <w:br/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       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Namn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på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person</w:t>
                      </w:r>
                    </w:p>
                  </w:txbxContent>
                </v:textbox>
              </v:shape>
            </w:pict>
          </mc:Fallback>
        </mc:AlternateContent>
      </w:r>
      <w:r w:rsidR="00C40182">
        <w:rPr>
          <w:rFonts w:asciiTheme="minorHAnsi" w:hAnsiTheme="minorHAnsi"/>
          <w:sz w:val="24"/>
          <w:szCs w:val="24"/>
        </w:rPr>
        <w:t>Försättsblad för ärenden som behöver skolchefs signatur</w:t>
      </w:r>
      <w:r w:rsidR="000F2A00">
        <w:rPr>
          <w:sz w:val="24"/>
          <w:szCs w:val="24"/>
        </w:rPr>
        <w:br/>
      </w:r>
      <w:r w:rsidR="000F2A00">
        <w:rPr>
          <w:b w:val="0"/>
          <w:sz w:val="24"/>
          <w:szCs w:val="24"/>
        </w:rPr>
        <w:br/>
      </w:r>
      <w:r w:rsidR="00C40182">
        <w:rPr>
          <w:rFonts w:asciiTheme="minorHAnsi" w:hAnsiTheme="minorHAnsi"/>
          <w:sz w:val="20"/>
        </w:rPr>
        <w:t>Initiera ditt ärende till</w:t>
      </w:r>
      <w:r w:rsidR="007154C4" w:rsidRPr="00D41BB1">
        <w:rPr>
          <w:rFonts w:asciiTheme="minorHAnsi" w:hAnsiTheme="minorHAnsi"/>
          <w:sz w:val="20"/>
        </w:rPr>
        <w:t>:</w:t>
      </w:r>
      <w:r w:rsidR="000F2A00" w:rsidRPr="000B6AD8">
        <w:rPr>
          <w:rFonts w:ascii="Calibri" w:hAnsi="Calibri"/>
          <w:b w:val="0"/>
          <w:sz w:val="22"/>
          <w:szCs w:val="22"/>
        </w:rPr>
        <w:t xml:space="preserve"> </w:t>
      </w:r>
      <w:hyperlink r:id="rId10" w:history="1">
        <w:r w:rsidR="00F96A85" w:rsidRPr="00CC084D">
          <w:rPr>
            <w:rStyle w:val="Hyperlink"/>
            <w:rFonts w:ascii="Calibri" w:hAnsi="Calibri"/>
            <w:b w:val="0"/>
            <w:sz w:val="22"/>
            <w:szCs w:val="22"/>
          </w:rPr>
          <w:t>skolchef@eecs.kth.se</w:t>
        </w:r>
      </w:hyperlink>
      <w:r w:rsidR="007154C4">
        <w:rPr>
          <w:rFonts w:ascii="Calibri" w:hAnsi="Calibri"/>
          <w:b w:val="0"/>
          <w:sz w:val="22"/>
          <w:szCs w:val="22"/>
        </w:rPr>
        <w:br/>
      </w:r>
      <w:r w:rsidR="007154C4">
        <w:rPr>
          <w:rFonts w:ascii="Calibri" w:hAnsi="Calibri"/>
          <w:b w:val="0"/>
          <w:sz w:val="22"/>
          <w:szCs w:val="22"/>
        </w:rPr>
        <w:br/>
      </w:r>
      <w:r w:rsidR="00C40182">
        <w:rPr>
          <w:rFonts w:asciiTheme="minorHAnsi" w:hAnsiTheme="minorHAnsi"/>
          <w:sz w:val="24"/>
          <w:szCs w:val="24"/>
        </w:rPr>
        <w:t>Typ av ärende</w:t>
      </w:r>
    </w:p>
    <w:p w:rsidR="001F36BB" w:rsidRDefault="0027768E" w:rsidP="00CB6536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</w:rPr>
          <w:id w:val="-126414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6536" w:rsidRPr="00016559">
        <w:rPr>
          <w:rFonts w:ascii="Calibri" w:hAnsi="Calibri"/>
          <w:sz w:val="22"/>
        </w:rPr>
        <w:tab/>
      </w:r>
      <w:r w:rsidR="00C40182">
        <w:rPr>
          <w:rFonts w:ascii="Calibri" w:hAnsi="Calibri"/>
          <w:sz w:val="22"/>
        </w:rPr>
        <w:t>Avtal/kontrakt</w:t>
      </w:r>
      <w:r w:rsidR="00CB6536">
        <w:rPr>
          <w:rFonts w:ascii="Calibri" w:hAnsi="Calibri"/>
          <w:sz w:val="22"/>
          <w:lang w:val="en-US"/>
        </w:rPr>
        <w:t xml:space="preserve"> </w:t>
      </w:r>
      <w:r w:rsidR="00CB6536" w:rsidRPr="00CB6536">
        <w:rPr>
          <w:rFonts w:ascii="Calibri" w:hAnsi="Calibri"/>
          <w:sz w:val="22"/>
          <w:lang w:val="en-US"/>
        </w:rPr>
        <w:sym w:font="Wingdings" w:char="F0E0"/>
      </w:r>
      <w:r w:rsidR="0052560A">
        <w:rPr>
          <w:rFonts w:ascii="Calibri" w:hAnsi="Calibri"/>
          <w:sz w:val="22"/>
          <w:lang w:val="en-US"/>
        </w:rPr>
        <w:t xml:space="preserve"> </w:t>
      </w:r>
      <w:proofErr w:type="spellStart"/>
      <w:r w:rsidR="0052560A">
        <w:rPr>
          <w:rFonts w:ascii="Calibri" w:hAnsi="Calibri"/>
          <w:sz w:val="22"/>
          <w:lang w:val="en-US"/>
        </w:rPr>
        <w:t>fyll</w:t>
      </w:r>
      <w:proofErr w:type="spellEnd"/>
      <w:r w:rsidR="0052560A">
        <w:rPr>
          <w:rFonts w:ascii="Calibri" w:hAnsi="Calibri"/>
          <w:sz w:val="22"/>
          <w:lang w:val="en-US"/>
        </w:rPr>
        <w:t xml:space="preserve"> i</w:t>
      </w:r>
      <w:r w:rsidR="00C40182">
        <w:rPr>
          <w:rFonts w:ascii="Calibri" w:hAnsi="Calibri"/>
          <w:sz w:val="22"/>
          <w:lang w:val="en-US"/>
        </w:rPr>
        <w:t xml:space="preserve"> </w:t>
      </w:r>
      <w:proofErr w:type="spellStart"/>
      <w:r w:rsidR="00C40182">
        <w:rPr>
          <w:rFonts w:ascii="Calibri" w:hAnsi="Calibri"/>
          <w:sz w:val="22"/>
          <w:lang w:val="en-US"/>
        </w:rPr>
        <w:t>checklista</w:t>
      </w:r>
      <w:proofErr w:type="spellEnd"/>
    </w:p>
    <w:p w:rsidR="00CB6536" w:rsidRPr="00CB6536" w:rsidRDefault="0027768E" w:rsidP="00CB6536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8199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BB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1F36BB" w:rsidRPr="00D350B6">
        <w:rPr>
          <w:rFonts w:ascii="Calibri" w:hAnsi="Calibri"/>
          <w:sz w:val="22"/>
          <w:lang w:val="en-US"/>
        </w:rPr>
        <w:tab/>
      </w:r>
      <w:r w:rsidR="001D3545">
        <w:rPr>
          <w:rFonts w:ascii="Calibri" w:hAnsi="Calibri"/>
          <w:sz w:val="22"/>
          <w:lang w:val="en-US"/>
        </w:rPr>
        <w:t>HR-</w:t>
      </w:r>
      <w:proofErr w:type="spellStart"/>
      <w:r w:rsidR="001D3545">
        <w:rPr>
          <w:rFonts w:ascii="Calibri" w:hAnsi="Calibri"/>
          <w:sz w:val="22"/>
          <w:lang w:val="en-US"/>
        </w:rPr>
        <w:t>ärende</w:t>
      </w:r>
      <w:proofErr w:type="spellEnd"/>
      <w:r w:rsidR="00CB6536">
        <w:rPr>
          <w:rFonts w:ascii="Calibri" w:hAnsi="Calibri"/>
          <w:sz w:val="22"/>
          <w:lang w:val="en-US"/>
        </w:rPr>
        <w:t xml:space="preserve">         </w:t>
      </w:r>
    </w:p>
    <w:p w:rsidR="006260E1" w:rsidRPr="00D350B6" w:rsidRDefault="0027768E" w:rsidP="001F36BB">
      <w:pPr>
        <w:pStyle w:val="BodyText"/>
        <w:tabs>
          <w:tab w:val="left" w:pos="4678"/>
        </w:tabs>
        <w:ind w:left="285" w:hanging="285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14444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68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C40182">
        <w:rPr>
          <w:rFonts w:ascii="Calibri" w:hAnsi="Calibri"/>
          <w:sz w:val="22"/>
          <w:lang w:val="en-US"/>
        </w:rPr>
        <w:tab/>
      </w:r>
      <w:proofErr w:type="spellStart"/>
      <w:r w:rsidR="00C40182">
        <w:rPr>
          <w:rFonts w:ascii="Calibri" w:hAnsi="Calibri"/>
          <w:sz w:val="22"/>
          <w:lang w:val="en-US"/>
        </w:rPr>
        <w:t>Doktorandärende</w:t>
      </w:r>
      <w:proofErr w:type="spellEnd"/>
      <w:r w:rsidR="00C40182">
        <w:rPr>
          <w:rFonts w:ascii="Calibri" w:hAnsi="Calibri"/>
          <w:sz w:val="22"/>
          <w:lang w:val="en-US"/>
        </w:rPr>
        <w:t xml:space="preserve"> </w:t>
      </w:r>
      <w:r w:rsidR="00D21968" w:rsidRPr="002A2064">
        <w:rPr>
          <w:rFonts w:ascii="Calibri" w:hAnsi="Calibri"/>
          <w:sz w:val="22"/>
          <w:lang w:val="en-US"/>
        </w:rPr>
        <w:t xml:space="preserve">                                                                  </w:t>
      </w:r>
      <w:r w:rsidR="009B2436" w:rsidRPr="00D350B6">
        <w:rPr>
          <w:rFonts w:ascii="Calibri" w:hAnsi="Calibri"/>
          <w:sz w:val="22"/>
          <w:lang w:val="en-US"/>
        </w:rPr>
        <w:tab/>
      </w:r>
      <w:r w:rsidR="00363295" w:rsidRPr="00D350B6">
        <w:rPr>
          <w:rFonts w:ascii="Calibri" w:hAnsi="Calibri"/>
          <w:sz w:val="22"/>
          <w:lang w:val="en-US"/>
        </w:rPr>
        <w:t xml:space="preserve">   </w:t>
      </w:r>
      <w:r w:rsidR="00F65C0D" w:rsidRPr="00D350B6">
        <w:rPr>
          <w:rFonts w:ascii="Calibri" w:hAnsi="Calibri"/>
          <w:sz w:val="22"/>
          <w:lang w:val="en-US"/>
        </w:rPr>
        <w:tab/>
      </w:r>
      <w:r w:rsidR="00F65C0D" w:rsidRPr="00D350B6">
        <w:rPr>
          <w:rFonts w:ascii="Calibri" w:hAnsi="Calibri"/>
          <w:sz w:val="22"/>
          <w:lang w:val="en-US"/>
        </w:rPr>
        <w:tab/>
      </w:r>
      <w:r w:rsidR="009B2436" w:rsidRPr="00D350B6">
        <w:rPr>
          <w:rFonts w:ascii="Calibri" w:hAnsi="Calibri"/>
          <w:sz w:val="22"/>
          <w:lang w:val="en-US"/>
        </w:rPr>
        <w:tab/>
        <w:t xml:space="preserve"> </w:t>
      </w:r>
    </w:p>
    <w:p w:rsidR="00F476A9" w:rsidRPr="002A2064" w:rsidRDefault="0027768E" w:rsidP="00D21968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-9315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95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F139F4" w:rsidRPr="00D350B6">
        <w:rPr>
          <w:rFonts w:ascii="Calibri" w:hAnsi="Calibri"/>
          <w:sz w:val="22"/>
          <w:lang w:val="en-US"/>
        </w:rPr>
        <w:tab/>
      </w:r>
      <w:proofErr w:type="spellStart"/>
      <w:r w:rsidR="00C40182">
        <w:rPr>
          <w:rFonts w:ascii="Calibri" w:hAnsi="Calibri"/>
          <w:sz w:val="22"/>
          <w:lang w:val="en-US"/>
        </w:rPr>
        <w:t>Finansiell</w:t>
      </w:r>
      <w:proofErr w:type="spellEnd"/>
      <w:r w:rsidR="00C40182">
        <w:rPr>
          <w:rFonts w:ascii="Calibri" w:hAnsi="Calibri"/>
          <w:sz w:val="22"/>
          <w:lang w:val="en-US"/>
        </w:rPr>
        <w:t xml:space="preserve"> </w:t>
      </w:r>
      <w:proofErr w:type="spellStart"/>
      <w:r w:rsidR="00C40182">
        <w:rPr>
          <w:rFonts w:ascii="Calibri" w:hAnsi="Calibri"/>
          <w:sz w:val="22"/>
          <w:lang w:val="en-US"/>
        </w:rPr>
        <w:t>redovisning</w:t>
      </w:r>
      <w:proofErr w:type="spellEnd"/>
      <w:r w:rsidR="005029CD" w:rsidRPr="002A2064">
        <w:rPr>
          <w:rFonts w:ascii="Calibri" w:hAnsi="Calibri"/>
          <w:sz w:val="22"/>
          <w:lang w:val="en-US"/>
        </w:rPr>
        <w:tab/>
      </w:r>
    </w:p>
    <w:p w:rsidR="00640459" w:rsidRDefault="0027768E" w:rsidP="00CB6536">
      <w:pPr>
        <w:pStyle w:val="Body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885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40182">
        <w:rPr>
          <w:rFonts w:ascii="Calibri" w:hAnsi="Calibri"/>
          <w:sz w:val="22"/>
        </w:rPr>
        <w:tab/>
        <w:t>Ekonomisk attest</w:t>
      </w:r>
    </w:p>
    <w:p w:rsidR="00D21968" w:rsidRDefault="0027768E" w:rsidP="00CB6536">
      <w:pPr>
        <w:pStyle w:val="BodyText"/>
        <w:ind w:left="284" w:hanging="284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  <w:lang w:val="en-US"/>
          </w:rPr>
          <w:id w:val="-9300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68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C40182">
        <w:rPr>
          <w:rFonts w:ascii="Calibri" w:hAnsi="Calibri"/>
          <w:sz w:val="22"/>
          <w:lang w:val="en-US"/>
        </w:rPr>
        <w:tab/>
      </w:r>
      <w:proofErr w:type="spellStart"/>
      <w:r w:rsidR="00C40182">
        <w:rPr>
          <w:rFonts w:ascii="Calibri" w:hAnsi="Calibri"/>
          <w:sz w:val="22"/>
          <w:lang w:val="en-US"/>
        </w:rPr>
        <w:t>Inköp</w:t>
      </w:r>
      <w:proofErr w:type="spellEnd"/>
      <w:r w:rsidR="00C40182">
        <w:rPr>
          <w:rFonts w:ascii="Calibri" w:hAnsi="Calibri"/>
          <w:sz w:val="22"/>
          <w:lang w:val="en-US"/>
        </w:rPr>
        <w:t>/</w:t>
      </w:r>
      <w:proofErr w:type="spellStart"/>
      <w:r w:rsidR="00C40182">
        <w:rPr>
          <w:rFonts w:ascii="Calibri" w:hAnsi="Calibri"/>
          <w:sz w:val="22"/>
          <w:lang w:val="en-US"/>
        </w:rPr>
        <w:t>upphandling</w:t>
      </w:r>
      <w:proofErr w:type="spellEnd"/>
    </w:p>
    <w:p w:rsidR="00CB6536" w:rsidRPr="00640459" w:rsidRDefault="0027768E" w:rsidP="00640459">
      <w:pPr>
        <w:pStyle w:val="BodyText"/>
        <w:ind w:left="284" w:hanging="284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117823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59" w:rsidRPr="002A2064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640459">
        <w:rPr>
          <w:rFonts w:ascii="Calibri" w:hAnsi="Calibri"/>
          <w:sz w:val="22"/>
          <w:lang w:val="en-US"/>
        </w:rPr>
        <w:tab/>
      </w:r>
      <w:proofErr w:type="spellStart"/>
      <w:r w:rsidR="00C40182">
        <w:rPr>
          <w:rFonts w:ascii="Calibri" w:hAnsi="Calibri"/>
          <w:sz w:val="22"/>
          <w:lang w:val="en-US"/>
        </w:rPr>
        <w:t>Övrigt</w:t>
      </w:r>
      <w:proofErr w:type="spellEnd"/>
      <w:r w:rsidR="00640459" w:rsidRPr="002A2064">
        <w:rPr>
          <w:rFonts w:ascii="Calibri" w:hAnsi="Calibri"/>
          <w:sz w:val="22"/>
          <w:lang w:val="en-US"/>
        </w:rPr>
        <w:t xml:space="preserve">       </w:t>
      </w:r>
      <w:r w:rsidR="00CB6536">
        <w:rPr>
          <w:rFonts w:ascii="Calibri" w:hAnsi="Calibri"/>
          <w:sz w:val="22"/>
        </w:rPr>
        <w:br/>
      </w:r>
      <w:r w:rsidR="00CB6536" w:rsidRPr="00016559">
        <w:rPr>
          <w:rFonts w:ascii="Calibri" w:hAnsi="Calibri"/>
          <w:sz w:val="22"/>
        </w:rPr>
        <w:t xml:space="preserve"> </w:t>
      </w:r>
    </w:p>
    <w:p w:rsidR="000F2A00" w:rsidRPr="00D41BB1" w:rsidRDefault="00CB6536" w:rsidP="00CB6536">
      <w:pPr>
        <w:pStyle w:val="BodyText"/>
        <w:ind w:left="284" w:hanging="284"/>
        <w:rPr>
          <w:b/>
          <w:sz w:val="24"/>
          <w:szCs w:val="24"/>
        </w:rPr>
      </w:pPr>
      <w:r w:rsidRPr="00D41BB1">
        <w:rPr>
          <w:rFonts w:ascii="Calibri" w:hAnsi="Calibr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35BDE7" wp14:editId="40C33C68">
                <wp:simplePos x="0" y="0"/>
                <wp:positionH relativeFrom="column">
                  <wp:posOffset>3950335</wp:posOffset>
                </wp:positionH>
                <wp:positionV relativeFrom="paragraph">
                  <wp:posOffset>-1493520</wp:posOffset>
                </wp:positionV>
                <wp:extent cx="2374265" cy="44767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50" w:rsidRPr="00CB6536" w:rsidRDefault="00CB6536" w:rsidP="00CB6536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</w:t>
                            </w:r>
                            <w:r w:rsidRPr="00D350B6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D350B6"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lang w:val="en-US"/>
                                </w:rPr>
                                <w:id w:val="-209960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68F7">
                                  <w:rPr>
                                    <w:rFonts w:ascii="MS Gothic" w:eastAsia="MS Gothic" w:hAnsi="MS Gothic" w:hint="eastAsia"/>
                                    <w:sz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Nej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ej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granskat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>av</w:t>
                            </w:r>
                            <w:proofErr w:type="spellEnd"/>
                            <w:r w:rsidR="00C40182">
                              <w:rPr>
                                <w:rFonts w:ascii="Calibri" w:hAnsi="Calibri"/>
                                <w:lang w:val="en-US"/>
                              </w:rPr>
                              <w:t xml:space="preserve"> jurist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BDE7" id="_x0000_s1028" type="#_x0000_t202" style="position:absolute;left:0;text-align:left;margin-left:311.05pt;margin-top:-117.6pt;width:186.95pt;height:35.25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" stroked="f">
                <v:textbox>
                  <w:txbxContent>
                    <w:p w:rsidR="003E1B50" w:rsidRPr="00CB6536" w:rsidRDefault="00CB6536" w:rsidP="00CB6536">
                      <w:pPr>
                        <w:pStyle w:val="BodyTex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 </w:t>
                      </w:r>
                      <w:r w:rsidRPr="00D350B6"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                                                                                                </w:t>
                      </w:r>
                      <w:r w:rsidRPr="00D350B6"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lang w:val="en-US"/>
                          </w:rPr>
                          <w:id w:val="-209960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68F7">
                            <w:rPr>
                              <w:rFonts w:ascii="MS Gothic" w:eastAsia="MS Gothic" w:hAnsi="MS Gothic" w:hint="eastAsia"/>
                              <w:sz w:val="22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Nej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,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ej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granskat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 w:rsidR="00C40182">
                        <w:rPr>
                          <w:rFonts w:ascii="Calibri" w:hAnsi="Calibri"/>
                          <w:lang w:val="en-US"/>
                        </w:rPr>
                        <w:t>av</w:t>
                      </w:r>
                      <w:proofErr w:type="spellEnd"/>
                      <w:r w:rsidR="00C40182">
                        <w:rPr>
                          <w:rFonts w:ascii="Calibri" w:hAnsi="Calibri"/>
                          <w:lang w:val="en-US"/>
                        </w:rPr>
                        <w:t xml:space="preserve"> jurist</w:t>
                      </w:r>
                    </w:p>
                  </w:txbxContent>
                </v:textbox>
              </v:shape>
            </w:pict>
          </mc:Fallback>
        </mc:AlternateContent>
      </w:r>
      <w:r w:rsidR="00C40182">
        <w:rPr>
          <w:b/>
          <w:sz w:val="24"/>
          <w:szCs w:val="24"/>
          <w:lang w:val="en-US"/>
        </w:rPr>
        <w:t xml:space="preserve">Information </w:t>
      </w:r>
      <w:proofErr w:type="gramStart"/>
      <w:r w:rsidR="00C40182">
        <w:rPr>
          <w:b/>
          <w:sz w:val="24"/>
          <w:szCs w:val="24"/>
          <w:lang w:val="en-US"/>
        </w:rPr>
        <w:t>om</w:t>
      </w:r>
      <w:proofErr w:type="gramEnd"/>
      <w:r w:rsidR="00C40182">
        <w:rPr>
          <w:b/>
          <w:sz w:val="24"/>
          <w:szCs w:val="24"/>
          <w:lang w:val="en-US"/>
        </w:rPr>
        <w:t xml:space="preserve"> </w:t>
      </w:r>
      <w:proofErr w:type="spellStart"/>
      <w:r w:rsidR="00C40182">
        <w:rPr>
          <w:b/>
          <w:sz w:val="24"/>
          <w:szCs w:val="24"/>
          <w:lang w:val="en-US"/>
        </w:rPr>
        <w:t>ärendet</w:t>
      </w:r>
      <w:proofErr w:type="spellEnd"/>
    </w:p>
    <w:p w:rsidR="00016559" w:rsidRPr="002A2064" w:rsidRDefault="00016559" w:rsidP="000F2A00">
      <w:pPr>
        <w:pStyle w:val="Heading1"/>
        <w:spacing w:before="0" w:after="0"/>
        <w:rPr>
          <w:b w:val="0"/>
          <w:lang w:val="en-US"/>
        </w:rPr>
      </w:pPr>
      <w:r w:rsidRPr="002A2064">
        <w:rPr>
          <w:b w:val="0"/>
          <w:lang w:val="en-US"/>
        </w:rPr>
        <w:t>_____________________________________</w:t>
      </w:r>
      <w:r w:rsidR="000F2A00" w:rsidRPr="002A2064">
        <w:rPr>
          <w:b w:val="0"/>
          <w:lang w:val="en-US"/>
        </w:rPr>
        <w:t>_______________________________</w:t>
      </w:r>
    </w:p>
    <w:p w:rsidR="000F2A00" w:rsidRPr="002A2064" w:rsidRDefault="000F2A00" w:rsidP="00016559">
      <w:pPr>
        <w:pStyle w:val="BodyText"/>
        <w:spacing w:after="0"/>
        <w:rPr>
          <w:lang w:val="en-US"/>
        </w:rPr>
      </w:pPr>
    </w:p>
    <w:p w:rsidR="007C3CDF" w:rsidRPr="002A2064" w:rsidRDefault="00016559" w:rsidP="00016559">
      <w:pPr>
        <w:pStyle w:val="BodyText"/>
        <w:spacing w:after="0"/>
        <w:rPr>
          <w:lang w:val="en-US"/>
        </w:rPr>
      </w:pPr>
      <w:r w:rsidRPr="002A2064">
        <w:rPr>
          <w:lang w:val="en-US"/>
        </w:rPr>
        <w:t>_____________________________________________________________________</w:t>
      </w:r>
    </w:p>
    <w:p w:rsidR="007C3CDF" w:rsidRPr="002A2064" w:rsidRDefault="007C3CDF" w:rsidP="00016559">
      <w:pPr>
        <w:pStyle w:val="BodyText"/>
        <w:spacing w:after="0"/>
        <w:rPr>
          <w:lang w:val="en-US"/>
        </w:rPr>
      </w:pPr>
    </w:p>
    <w:p w:rsidR="003E53E7" w:rsidRPr="002A2064" w:rsidRDefault="003E53E7" w:rsidP="00016559">
      <w:pPr>
        <w:pStyle w:val="Heading1"/>
        <w:spacing w:before="0" w:after="0"/>
        <w:rPr>
          <w:lang w:val="en-US"/>
        </w:rPr>
      </w:pPr>
    </w:p>
    <w:p w:rsidR="006260E1" w:rsidRPr="00D41BB1" w:rsidRDefault="00C40182" w:rsidP="00016559">
      <w:pPr>
        <w:pStyle w:val="Heading1"/>
        <w:spacing w:before="0" w:after="0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Eventuella</w:t>
      </w:r>
      <w:proofErr w:type="spell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kostnader</w:t>
      </w:r>
      <w:proofErr w:type="spellEnd"/>
      <w:r>
        <w:rPr>
          <w:rFonts w:ascii="Georgia" w:hAnsi="Georgia"/>
          <w:lang w:val="en-US"/>
        </w:rPr>
        <w:t xml:space="preserve"> </w:t>
      </w:r>
      <w:proofErr w:type="spellStart"/>
      <w:r>
        <w:rPr>
          <w:rFonts w:ascii="Georgia" w:hAnsi="Georgia"/>
          <w:lang w:val="en-US"/>
        </w:rPr>
        <w:t>inom</w:t>
      </w:r>
      <w:proofErr w:type="spellEnd"/>
      <w:r>
        <w:rPr>
          <w:rFonts w:ascii="Georgia" w:hAnsi="Georgia"/>
          <w:lang w:val="en-US"/>
        </w:rPr>
        <w:t xml:space="preserve"> budget</w:t>
      </w:r>
    </w:p>
    <w:p w:rsidR="003E53E7" w:rsidRPr="008170A0" w:rsidRDefault="003E53E7" w:rsidP="003E53E7">
      <w:pPr>
        <w:pStyle w:val="BodyText"/>
        <w:spacing w:after="0"/>
        <w:rPr>
          <w:lang w:val="en-US"/>
        </w:rPr>
      </w:pPr>
    </w:p>
    <w:p w:rsidR="007C6A30" w:rsidRPr="008170A0" w:rsidRDefault="0027768E" w:rsidP="003E53E7">
      <w:pPr>
        <w:pStyle w:val="BodyText"/>
        <w:spacing w:after="0"/>
        <w:rPr>
          <w:rFonts w:ascii="Calibri" w:hAnsi="Calibri"/>
          <w:sz w:val="22"/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214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CB6536">
        <w:rPr>
          <w:rFonts w:ascii="Calibri" w:hAnsi="Calibri"/>
          <w:sz w:val="22"/>
          <w:lang w:val="en-US"/>
        </w:rPr>
        <w:t xml:space="preserve"> </w:t>
      </w:r>
      <w:r w:rsidR="00C40182">
        <w:rPr>
          <w:rFonts w:ascii="Calibri" w:hAnsi="Calibri"/>
          <w:sz w:val="22"/>
          <w:lang w:val="en-US"/>
        </w:rPr>
        <w:t xml:space="preserve"> </w:t>
      </w:r>
      <w:proofErr w:type="gramStart"/>
      <w:r w:rsidR="00C40182">
        <w:rPr>
          <w:rFonts w:ascii="Calibri" w:hAnsi="Calibri"/>
          <w:sz w:val="22"/>
          <w:lang w:val="en-US"/>
        </w:rPr>
        <w:t>Ja</w:t>
      </w:r>
      <w:proofErr w:type="gramEnd"/>
    </w:p>
    <w:p w:rsidR="007C6A30" w:rsidRPr="008170A0" w:rsidRDefault="007C6A30" w:rsidP="003E53E7">
      <w:pPr>
        <w:pStyle w:val="BodyText"/>
        <w:spacing w:after="0"/>
        <w:rPr>
          <w:rFonts w:ascii="Calibri" w:hAnsi="Calibri"/>
          <w:sz w:val="22"/>
          <w:lang w:val="en-US"/>
        </w:rPr>
      </w:pPr>
    </w:p>
    <w:p w:rsidR="007C6A30" w:rsidRPr="008170A0" w:rsidRDefault="0027768E" w:rsidP="003E53E7">
      <w:pPr>
        <w:pStyle w:val="BodyText"/>
        <w:spacing w:after="0"/>
        <w:rPr>
          <w:lang w:val="en-US"/>
        </w:rPr>
      </w:pPr>
      <w:sdt>
        <w:sdtPr>
          <w:rPr>
            <w:rFonts w:ascii="Calibri" w:hAnsi="Calibri"/>
            <w:sz w:val="22"/>
            <w:lang w:val="en-US"/>
          </w:rPr>
          <w:id w:val="7902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A30" w:rsidRPr="008170A0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C40182">
        <w:rPr>
          <w:rFonts w:ascii="Calibri" w:hAnsi="Calibri"/>
          <w:sz w:val="22"/>
          <w:lang w:val="en-US"/>
        </w:rPr>
        <w:t xml:space="preserve"> </w:t>
      </w:r>
      <w:proofErr w:type="spellStart"/>
      <w:r w:rsidR="00C40182">
        <w:rPr>
          <w:rFonts w:ascii="Calibri" w:hAnsi="Calibri"/>
          <w:sz w:val="22"/>
          <w:lang w:val="en-US"/>
        </w:rPr>
        <w:t>Nej</w:t>
      </w:r>
      <w:proofErr w:type="spellEnd"/>
      <w:r w:rsidR="00C40182">
        <w:rPr>
          <w:rFonts w:ascii="Calibri" w:hAnsi="Calibri"/>
          <w:sz w:val="22"/>
          <w:lang w:val="en-US"/>
        </w:rPr>
        <w:t xml:space="preserve">, </w:t>
      </w:r>
      <w:proofErr w:type="spellStart"/>
      <w:r w:rsidR="00C40182">
        <w:rPr>
          <w:rFonts w:ascii="Calibri" w:hAnsi="Calibri"/>
          <w:sz w:val="22"/>
          <w:lang w:val="en-US"/>
        </w:rPr>
        <w:t>Motivering</w:t>
      </w:r>
      <w:proofErr w:type="spellEnd"/>
      <w:r w:rsidR="00B93F95">
        <w:rPr>
          <w:rFonts w:ascii="Calibri" w:hAnsi="Calibri"/>
          <w:sz w:val="22"/>
          <w:lang w:val="en-US"/>
        </w:rPr>
        <w:t xml:space="preserve"> __________________________________________</w:t>
      </w:r>
      <w:r w:rsidR="00C40182">
        <w:rPr>
          <w:rFonts w:ascii="Calibri" w:hAnsi="Calibri"/>
          <w:sz w:val="22"/>
          <w:lang w:val="en-US"/>
        </w:rPr>
        <w:t>___</w:t>
      </w:r>
    </w:p>
    <w:p w:rsidR="007C6A30" w:rsidRPr="008170A0" w:rsidRDefault="007C6A30" w:rsidP="007C3CDF">
      <w:pPr>
        <w:pStyle w:val="BodyText"/>
        <w:ind w:firstLine="1304"/>
        <w:rPr>
          <w:rFonts w:ascii="Calibri" w:hAnsi="Calibri"/>
          <w:sz w:val="22"/>
          <w:lang w:val="en-US"/>
        </w:rPr>
      </w:pPr>
    </w:p>
    <w:p w:rsidR="00AB5D2D" w:rsidRPr="001F36BB" w:rsidRDefault="001F36BB" w:rsidP="001F36BB">
      <w:pPr>
        <w:pStyle w:val="BodyText"/>
        <w:tabs>
          <w:tab w:val="left" w:pos="8505"/>
        </w:tabs>
        <w:ind w:right="56"/>
        <w:rPr>
          <w:rFonts w:ascii="Calibri" w:hAnsi="Calibri"/>
          <w:sz w:val="22"/>
          <w:lang w:val="en-US"/>
        </w:rPr>
      </w:pPr>
      <w:r>
        <w:rPr>
          <w:rFonts w:eastAsiaTheme="majorEastAsia" w:cstheme="majorBidi"/>
          <w:b/>
          <w:bCs/>
          <w:sz w:val="24"/>
          <w:szCs w:val="28"/>
          <w:lang w:val="en-US"/>
        </w:rPr>
        <w:br/>
      </w:r>
      <w:proofErr w:type="spellStart"/>
      <w:r w:rsidR="00C40182">
        <w:rPr>
          <w:rFonts w:eastAsiaTheme="majorEastAsia" w:cstheme="majorBidi"/>
          <w:b/>
          <w:bCs/>
          <w:sz w:val="24"/>
          <w:szCs w:val="28"/>
          <w:lang w:val="en-US"/>
        </w:rPr>
        <w:t>Skall</w:t>
      </w:r>
      <w:proofErr w:type="spellEnd"/>
      <w:r w:rsidR="00C40182">
        <w:rPr>
          <w:rFonts w:eastAsiaTheme="majorEastAsia" w:cstheme="majorBidi"/>
          <w:b/>
          <w:bCs/>
          <w:sz w:val="24"/>
          <w:szCs w:val="28"/>
          <w:lang w:val="en-US"/>
        </w:rPr>
        <w:t xml:space="preserve"> </w:t>
      </w:r>
      <w:proofErr w:type="spellStart"/>
      <w:r w:rsidR="00C40182">
        <w:rPr>
          <w:rFonts w:eastAsiaTheme="majorEastAsia" w:cstheme="majorBidi"/>
          <w:b/>
          <w:bCs/>
          <w:sz w:val="24"/>
          <w:szCs w:val="28"/>
          <w:lang w:val="en-US"/>
        </w:rPr>
        <w:t>returneras</w:t>
      </w:r>
      <w:proofErr w:type="spellEnd"/>
      <w:r w:rsidR="00C40182">
        <w:rPr>
          <w:rFonts w:eastAsiaTheme="majorEastAsia" w:cstheme="majorBidi"/>
          <w:b/>
          <w:bCs/>
          <w:sz w:val="24"/>
          <w:szCs w:val="28"/>
          <w:lang w:val="en-US"/>
        </w:rPr>
        <w:t xml:space="preserve"> till</w:t>
      </w:r>
      <w:r w:rsidR="003E1B50" w:rsidRPr="00DE7DB9">
        <w:rPr>
          <w:rFonts w:ascii="Calibri" w:hAnsi="Calibri"/>
          <w:sz w:val="22"/>
          <w:lang w:val="en-US"/>
        </w:rPr>
        <w:t xml:space="preserve"> </w:t>
      </w:r>
      <w:r w:rsidR="003E1B50" w:rsidRPr="00177EEE">
        <w:rPr>
          <w:rFonts w:ascii="Calibri" w:hAnsi="Calibri"/>
          <w:sz w:val="22"/>
          <w:lang w:val="en-US"/>
        </w:rPr>
        <w:t>_______________________</w:t>
      </w:r>
      <w:r w:rsidR="00A00056" w:rsidRPr="00177EEE">
        <w:rPr>
          <w:rFonts w:ascii="Calibri" w:hAnsi="Calibri"/>
          <w:sz w:val="22"/>
          <w:lang w:val="en-US"/>
        </w:rPr>
        <w:t>_______________</w:t>
      </w:r>
      <w:r w:rsidR="005A1552" w:rsidRPr="00177EEE">
        <w:rPr>
          <w:rFonts w:ascii="Calibri" w:hAnsi="Calibri"/>
          <w:sz w:val="22"/>
          <w:lang w:val="en-US"/>
        </w:rPr>
        <w:br/>
      </w:r>
      <w:r w:rsidR="00B93F95">
        <w:rPr>
          <w:b/>
          <w:sz w:val="24"/>
          <w:szCs w:val="24"/>
          <w:lang w:val="en-US"/>
        </w:rPr>
        <w:br/>
      </w:r>
      <w:r w:rsidR="00B93F95">
        <w:rPr>
          <w:b/>
          <w:sz w:val="24"/>
          <w:szCs w:val="24"/>
          <w:lang w:val="en-US"/>
        </w:rPr>
        <w:br/>
      </w:r>
      <w:proofErr w:type="spellStart"/>
      <w:r w:rsidR="00C40182">
        <w:rPr>
          <w:b/>
          <w:sz w:val="24"/>
          <w:szCs w:val="24"/>
          <w:lang w:val="en-US"/>
        </w:rPr>
        <w:t>Signatur</w:t>
      </w:r>
      <w:proofErr w:type="spellEnd"/>
      <w:r w:rsidR="00C40182">
        <w:rPr>
          <w:b/>
          <w:sz w:val="24"/>
          <w:szCs w:val="24"/>
          <w:lang w:val="en-US"/>
        </w:rPr>
        <w:t xml:space="preserve"> </w:t>
      </w:r>
      <w:proofErr w:type="spellStart"/>
      <w:r w:rsidR="00C40182">
        <w:rPr>
          <w:b/>
          <w:sz w:val="24"/>
          <w:szCs w:val="24"/>
          <w:lang w:val="en-US"/>
        </w:rPr>
        <w:t>avd.chef</w:t>
      </w:r>
      <w:proofErr w:type="spellEnd"/>
      <w:r w:rsidR="00C40182">
        <w:rPr>
          <w:b/>
          <w:sz w:val="24"/>
          <w:szCs w:val="24"/>
          <w:lang w:val="en-US"/>
        </w:rPr>
        <w:t xml:space="preserve"> (</w:t>
      </w:r>
      <w:proofErr w:type="spellStart"/>
      <w:r w:rsidR="00C40182">
        <w:rPr>
          <w:b/>
          <w:sz w:val="24"/>
          <w:szCs w:val="24"/>
          <w:lang w:val="en-US"/>
        </w:rPr>
        <w:t>eller</w:t>
      </w:r>
      <w:proofErr w:type="spellEnd"/>
      <w:r w:rsidR="00C40182">
        <w:rPr>
          <w:b/>
          <w:sz w:val="24"/>
          <w:szCs w:val="24"/>
          <w:lang w:val="en-US"/>
        </w:rPr>
        <w:t xml:space="preserve"> </w:t>
      </w:r>
      <w:proofErr w:type="spellStart"/>
      <w:r w:rsidR="00C40182">
        <w:rPr>
          <w:b/>
          <w:sz w:val="24"/>
          <w:szCs w:val="24"/>
          <w:lang w:val="en-US"/>
        </w:rPr>
        <w:t>motsvarande</w:t>
      </w:r>
      <w:proofErr w:type="spellEnd"/>
      <w:proofErr w:type="gramStart"/>
      <w:r w:rsidR="00C40182">
        <w:rPr>
          <w:b/>
          <w:sz w:val="24"/>
          <w:szCs w:val="24"/>
          <w:lang w:val="en-US"/>
        </w:rPr>
        <w:t>)</w:t>
      </w:r>
      <w:proofErr w:type="gramEnd"/>
      <w:r w:rsidR="00CB6536" w:rsidRPr="00640459">
        <w:rPr>
          <w:b/>
          <w:sz w:val="24"/>
          <w:szCs w:val="24"/>
          <w:lang w:val="en-US"/>
        </w:rPr>
        <w:br/>
      </w:r>
      <w:r w:rsidR="00640459">
        <w:rPr>
          <w:b/>
          <w:sz w:val="24"/>
          <w:szCs w:val="24"/>
          <w:lang w:val="en-US"/>
        </w:rPr>
        <w:br/>
      </w:r>
      <w:r w:rsidR="00016559" w:rsidRPr="00FC4AC3">
        <w:rPr>
          <w:rFonts w:ascii="Calibri" w:hAnsi="Calibri"/>
          <w:sz w:val="22"/>
        </w:rPr>
        <w:t>_________________</w:t>
      </w:r>
      <w:r w:rsidR="009C4056" w:rsidRPr="00FC4AC3">
        <w:rPr>
          <w:rFonts w:ascii="Calibri" w:hAnsi="Calibri"/>
          <w:sz w:val="22"/>
        </w:rPr>
        <w:t>__________________</w:t>
      </w:r>
      <w:r w:rsidR="007C710A" w:rsidRPr="00FC4AC3">
        <w:rPr>
          <w:rFonts w:ascii="Calibri" w:hAnsi="Calibri"/>
          <w:sz w:val="22"/>
        </w:rPr>
        <w:t xml:space="preserve"> </w:t>
      </w:r>
      <w:r w:rsidR="00CB6536">
        <w:rPr>
          <w:rFonts w:ascii="Calibri" w:hAnsi="Calibri"/>
          <w:sz w:val="22"/>
        </w:rPr>
        <w:br/>
      </w:r>
      <w:r w:rsidR="00CB6536">
        <w:rPr>
          <w:rFonts w:ascii="Calibri" w:hAnsi="Calibri"/>
          <w:sz w:val="22"/>
        </w:rPr>
        <w:br/>
      </w:r>
      <w:r w:rsidR="00283B7A">
        <w:rPr>
          <w:rFonts w:ascii="Calibri" w:hAnsi="Calibri"/>
          <w:sz w:val="22"/>
        </w:rPr>
        <w:br/>
      </w:r>
      <w:r w:rsidR="00C40182">
        <w:rPr>
          <w:rFonts w:ascii="Calibri" w:hAnsi="Calibri"/>
          <w:sz w:val="22"/>
        </w:rPr>
        <w:t>Inlämnat datum</w:t>
      </w:r>
      <w:r w:rsidR="00016559" w:rsidRPr="00FC4AC3">
        <w:rPr>
          <w:rFonts w:ascii="Calibri" w:hAnsi="Calibri"/>
          <w:sz w:val="22"/>
        </w:rPr>
        <w:t xml:space="preserve"> _____________</w:t>
      </w:r>
      <w:r w:rsidR="009C4056" w:rsidRPr="00FC4AC3">
        <w:rPr>
          <w:rFonts w:ascii="Calibri" w:hAnsi="Calibri"/>
          <w:sz w:val="22"/>
        </w:rPr>
        <w:t>__</w:t>
      </w:r>
      <w:r w:rsidR="00C40182">
        <w:rPr>
          <w:rFonts w:ascii="Calibri" w:hAnsi="Calibri"/>
          <w:sz w:val="22"/>
        </w:rPr>
        <w:t>______</w:t>
      </w:r>
    </w:p>
    <w:sectPr w:rsidR="00AB5D2D" w:rsidRPr="001F36BB" w:rsidSect="001F36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304" w:bottom="1474" w:left="1474" w:header="652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8E" w:rsidRDefault="0027768E" w:rsidP="00AB37AC">
      <w:r>
        <w:separator/>
      </w:r>
    </w:p>
  </w:endnote>
  <w:endnote w:type="continuationSeparator" w:id="0">
    <w:p w:rsidR="0027768E" w:rsidRDefault="0027768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4" w:rsidRDefault="00717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3E1B50" w:rsidP="00982C32">
          <w:pPr>
            <w:pStyle w:val="Footer"/>
          </w:pPr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4045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4045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3E1B50" w:rsidTr="00982C32">
      <w:tc>
        <w:tcPr>
          <w:tcW w:w="7994" w:type="dxa"/>
        </w:tcPr>
        <w:p w:rsidR="003E1B50" w:rsidRDefault="003E1B50" w:rsidP="00016559">
          <w:pPr>
            <w:pStyle w:val="Footer"/>
          </w:pPr>
          <w:bookmarkStart w:id="0" w:name="_GoBack"/>
          <w:bookmarkEnd w:id="0"/>
        </w:p>
      </w:tc>
      <w:tc>
        <w:tcPr>
          <w:tcW w:w="1134" w:type="dxa"/>
          <w:vAlign w:val="bottom"/>
        </w:tcPr>
        <w:p w:rsidR="003E1B50" w:rsidRPr="009E4316" w:rsidRDefault="003E1B50" w:rsidP="00982C32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17FD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17FD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3E1B50" w:rsidRPr="00DB69BA" w:rsidRDefault="003E1B50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8E" w:rsidRDefault="0027768E" w:rsidP="00AB37AC">
      <w:r>
        <w:separator/>
      </w:r>
    </w:p>
  </w:footnote>
  <w:footnote w:type="continuationSeparator" w:id="0">
    <w:p w:rsidR="0027768E" w:rsidRDefault="0027768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4" w:rsidRDefault="0071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3E1B50" w:rsidTr="00916344">
      <w:trPr>
        <w:trHeight w:val="238"/>
      </w:trPr>
      <w:tc>
        <w:tcPr>
          <w:tcW w:w="4740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226" w:type="dxa"/>
        </w:tcPr>
        <w:p w:rsidR="003E1B50" w:rsidRPr="00271F0E" w:rsidRDefault="003E1B50" w:rsidP="00982C32">
          <w:pPr>
            <w:pStyle w:val="HeaderBold"/>
          </w:pPr>
        </w:p>
      </w:tc>
      <w:tc>
        <w:tcPr>
          <w:tcW w:w="1962" w:type="dxa"/>
        </w:tcPr>
        <w:p w:rsidR="003E1B50" w:rsidRPr="00271F0E" w:rsidRDefault="003E1B50" w:rsidP="00982C32">
          <w:pPr>
            <w:pStyle w:val="HeaderBold"/>
          </w:pPr>
        </w:p>
      </w:tc>
    </w:tr>
    <w:tr w:rsidR="003E1B50" w:rsidTr="00982C32">
      <w:tc>
        <w:tcPr>
          <w:tcW w:w="4740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226" w:type="dxa"/>
        </w:tcPr>
        <w:p w:rsidR="003E1B50" w:rsidRPr="00D6309B" w:rsidRDefault="003E1B50" w:rsidP="00982C32">
          <w:pPr>
            <w:pStyle w:val="Header"/>
          </w:pPr>
        </w:p>
      </w:tc>
      <w:tc>
        <w:tcPr>
          <w:tcW w:w="1962" w:type="dxa"/>
        </w:tcPr>
        <w:p w:rsidR="003E1B50" w:rsidRPr="00D6309B" w:rsidRDefault="003E1B50" w:rsidP="00982C32">
          <w:pPr>
            <w:pStyle w:val="Header"/>
          </w:pPr>
        </w:p>
      </w:tc>
    </w:tr>
    <w:tr w:rsidR="003E1B50" w:rsidTr="00916344">
      <w:trPr>
        <w:trHeight w:val="238"/>
      </w:trPr>
      <w:tc>
        <w:tcPr>
          <w:tcW w:w="9116" w:type="dxa"/>
          <w:gridSpan w:val="5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9116" w:type="dxa"/>
          <w:gridSpan w:val="5"/>
        </w:tcPr>
        <w:p w:rsidR="003E1B50" w:rsidRPr="006A7494" w:rsidRDefault="003E1B50" w:rsidP="006A7494">
          <w:pPr>
            <w:pStyle w:val="Header"/>
          </w:pPr>
        </w:p>
      </w:tc>
    </w:tr>
  </w:tbl>
  <w:p w:rsidR="003E1B50" w:rsidRPr="00D6309B" w:rsidRDefault="003E1B50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3E1B50" w:rsidTr="003F35E7">
      <w:trPr>
        <w:trHeight w:val="238"/>
      </w:trPr>
      <w:tc>
        <w:tcPr>
          <w:tcW w:w="3521" w:type="dxa"/>
          <w:vMerge w:val="restart"/>
        </w:tcPr>
        <w:p w:rsidR="003E1B50" w:rsidRDefault="003E1B50" w:rsidP="00982C32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8F5D9DD" wp14:editId="3AB3F00B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  <w:tr w:rsidR="003E1B50" w:rsidTr="003F35E7">
      <w:trPr>
        <w:trHeight w:val="238"/>
      </w:trPr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Bold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Bold"/>
          </w:pPr>
        </w:p>
      </w:tc>
    </w:tr>
    <w:tr w:rsidR="003E1B50" w:rsidTr="00982C32">
      <w:tc>
        <w:tcPr>
          <w:tcW w:w="3521" w:type="dxa"/>
          <w:vMerge/>
        </w:tcPr>
        <w:p w:rsidR="003E1B50" w:rsidRDefault="003E1B50" w:rsidP="00982C3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226" w:type="dxa"/>
        </w:tcPr>
        <w:p w:rsidR="003E1B50" w:rsidRPr="006A7494" w:rsidRDefault="003E1B50" w:rsidP="006A7494">
          <w:pPr>
            <w:pStyle w:val="Header"/>
          </w:pPr>
        </w:p>
      </w:tc>
      <w:tc>
        <w:tcPr>
          <w:tcW w:w="1962" w:type="dxa"/>
        </w:tcPr>
        <w:p w:rsidR="003E1B50" w:rsidRPr="006A7494" w:rsidRDefault="003E1B50" w:rsidP="006A7494">
          <w:pPr>
            <w:pStyle w:val="Header"/>
          </w:pPr>
        </w:p>
      </w:tc>
    </w:tr>
  </w:tbl>
  <w:p w:rsidR="003E1B50" w:rsidRDefault="003E1B50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1"/>
    <w:rsid w:val="00015113"/>
    <w:rsid w:val="00016559"/>
    <w:rsid w:val="000274DE"/>
    <w:rsid w:val="00037A26"/>
    <w:rsid w:val="000B4D37"/>
    <w:rsid w:val="000B6AD8"/>
    <w:rsid w:val="000F0D78"/>
    <w:rsid w:val="000F2A00"/>
    <w:rsid w:val="000F67BB"/>
    <w:rsid w:val="00114CCD"/>
    <w:rsid w:val="001621F9"/>
    <w:rsid w:val="00177EEE"/>
    <w:rsid w:val="0018642A"/>
    <w:rsid w:val="001B0430"/>
    <w:rsid w:val="001D124E"/>
    <w:rsid w:val="001D3545"/>
    <w:rsid w:val="001F3547"/>
    <w:rsid w:val="001F36BB"/>
    <w:rsid w:val="002179BC"/>
    <w:rsid w:val="002749BA"/>
    <w:rsid w:val="0027768E"/>
    <w:rsid w:val="00283B7A"/>
    <w:rsid w:val="00296AD3"/>
    <w:rsid w:val="002A115A"/>
    <w:rsid w:val="002A2064"/>
    <w:rsid w:val="002A5C46"/>
    <w:rsid w:val="002B6994"/>
    <w:rsid w:val="002E47D4"/>
    <w:rsid w:val="00303925"/>
    <w:rsid w:val="00310604"/>
    <w:rsid w:val="00313578"/>
    <w:rsid w:val="00326A21"/>
    <w:rsid w:val="00351B14"/>
    <w:rsid w:val="00351F81"/>
    <w:rsid w:val="00354E81"/>
    <w:rsid w:val="00363295"/>
    <w:rsid w:val="00383258"/>
    <w:rsid w:val="003A221F"/>
    <w:rsid w:val="003B55F6"/>
    <w:rsid w:val="003C1F2F"/>
    <w:rsid w:val="003C5C7A"/>
    <w:rsid w:val="003D5E50"/>
    <w:rsid w:val="003E1B50"/>
    <w:rsid w:val="003E53E7"/>
    <w:rsid w:val="003E60AA"/>
    <w:rsid w:val="003F0FAA"/>
    <w:rsid w:val="003F35E7"/>
    <w:rsid w:val="00460802"/>
    <w:rsid w:val="00463BE2"/>
    <w:rsid w:val="00484AB4"/>
    <w:rsid w:val="004942B7"/>
    <w:rsid w:val="004A3440"/>
    <w:rsid w:val="004D1416"/>
    <w:rsid w:val="005029CD"/>
    <w:rsid w:val="00510600"/>
    <w:rsid w:val="00516DE4"/>
    <w:rsid w:val="00517633"/>
    <w:rsid w:val="00523FF5"/>
    <w:rsid w:val="0052560A"/>
    <w:rsid w:val="00547786"/>
    <w:rsid w:val="00547E65"/>
    <w:rsid w:val="00566E46"/>
    <w:rsid w:val="0056774A"/>
    <w:rsid w:val="0057553D"/>
    <w:rsid w:val="005A039B"/>
    <w:rsid w:val="005A1552"/>
    <w:rsid w:val="005A2ABE"/>
    <w:rsid w:val="005B17E2"/>
    <w:rsid w:val="00603BB3"/>
    <w:rsid w:val="00611DEC"/>
    <w:rsid w:val="006260E1"/>
    <w:rsid w:val="00640459"/>
    <w:rsid w:val="006574CC"/>
    <w:rsid w:val="006627C4"/>
    <w:rsid w:val="00692949"/>
    <w:rsid w:val="006A7494"/>
    <w:rsid w:val="006C3154"/>
    <w:rsid w:val="006D3220"/>
    <w:rsid w:val="00703C3C"/>
    <w:rsid w:val="007154C4"/>
    <w:rsid w:val="00717FD4"/>
    <w:rsid w:val="00730430"/>
    <w:rsid w:val="007835A7"/>
    <w:rsid w:val="00792464"/>
    <w:rsid w:val="007B03F4"/>
    <w:rsid w:val="007C3CDF"/>
    <w:rsid w:val="007C6A30"/>
    <w:rsid w:val="007C710A"/>
    <w:rsid w:val="007F3C19"/>
    <w:rsid w:val="007F67AA"/>
    <w:rsid w:val="008170A0"/>
    <w:rsid w:val="00825507"/>
    <w:rsid w:val="008408F1"/>
    <w:rsid w:val="00863257"/>
    <w:rsid w:val="00873303"/>
    <w:rsid w:val="008815CA"/>
    <w:rsid w:val="008822FA"/>
    <w:rsid w:val="00885576"/>
    <w:rsid w:val="008A2E05"/>
    <w:rsid w:val="008E2B90"/>
    <w:rsid w:val="008E4593"/>
    <w:rsid w:val="00916344"/>
    <w:rsid w:val="00922FFA"/>
    <w:rsid w:val="0093312F"/>
    <w:rsid w:val="00934BAA"/>
    <w:rsid w:val="00935B99"/>
    <w:rsid w:val="009361E7"/>
    <w:rsid w:val="00953581"/>
    <w:rsid w:val="00981197"/>
    <w:rsid w:val="00982C32"/>
    <w:rsid w:val="00984AA1"/>
    <w:rsid w:val="009A3428"/>
    <w:rsid w:val="009A59C3"/>
    <w:rsid w:val="009B2436"/>
    <w:rsid w:val="009C4056"/>
    <w:rsid w:val="00A00056"/>
    <w:rsid w:val="00A011CC"/>
    <w:rsid w:val="00A12B0C"/>
    <w:rsid w:val="00A37248"/>
    <w:rsid w:val="00A506FD"/>
    <w:rsid w:val="00A62617"/>
    <w:rsid w:val="00A7136A"/>
    <w:rsid w:val="00A77340"/>
    <w:rsid w:val="00A8195E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5202F"/>
    <w:rsid w:val="00B811E2"/>
    <w:rsid w:val="00B90528"/>
    <w:rsid w:val="00B93F95"/>
    <w:rsid w:val="00BC64D7"/>
    <w:rsid w:val="00BD10EE"/>
    <w:rsid w:val="00C06690"/>
    <w:rsid w:val="00C40182"/>
    <w:rsid w:val="00C46B7C"/>
    <w:rsid w:val="00C6041A"/>
    <w:rsid w:val="00C65034"/>
    <w:rsid w:val="00C87FA2"/>
    <w:rsid w:val="00CB6536"/>
    <w:rsid w:val="00D21968"/>
    <w:rsid w:val="00D21D21"/>
    <w:rsid w:val="00D2245B"/>
    <w:rsid w:val="00D350B6"/>
    <w:rsid w:val="00D41BB1"/>
    <w:rsid w:val="00D60D44"/>
    <w:rsid w:val="00D66472"/>
    <w:rsid w:val="00DE7DB9"/>
    <w:rsid w:val="00E13C86"/>
    <w:rsid w:val="00E179F1"/>
    <w:rsid w:val="00E305FC"/>
    <w:rsid w:val="00E61ED9"/>
    <w:rsid w:val="00E64E59"/>
    <w:rsid w:val="00EB07F4"/>
    <w:rsid w:val="00EB1D22"/>
    <w:rsid w:val="00EF1D64"/>
    <w:rsid w:val="00F139F4"/>
    <w:rsid w:val="00F26876"/>
    <w:rsid w:val="00F4557D"/>
    <w:rsid w:val="00F476A9"/>
    <w:rsid w:val="00F57388"/>
    <w:rsid w:val="00F65C0D"/>
    <w:rsid w:val="00F668F7"/>
    <w:rsid w:val="00F91257"/>
    <w:rsid w:val="00F94E56"/>
    <w:rsid w:val="00F96A85"/>
    <w:rsid w:val="00FA2711"/>
    <w:rsid w:val="00FB5540"/>
    <w:rsid w:val="00FC4AC3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E1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l@eecs.kth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olchef@eecs.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tal@eecs.kth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F15D-8FEB-4780-8567-62670CCE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2020-05-11T11:09:00Z</dcterms:created>
  <dcterms:modified xsi:type="dcterms:W3CDTF">2020-05-11T11:40:00Z</dcterms:modified>
</cp:coreProperties>
</file>