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D2D" w:rsidRPr="006D7CD9" w:rsidRDefault="005F6E74" w:rsidP="008408F1">
      <w:pPr>
        <w:pStyle w:val="KTHTitel"/>
        <w:rPr>
          <w:lang w:val="en-US"/>
        </w:rPr>
      </w:pPr>
      <w:bookmarkStart w:id="0" w:name="_GoBack"/>
      <w:bookmarkEnd w:id="0"/>
      <w:r w:rsidRPr="005F6E74">
        <w:rPr>
          <w:lang w:val="en-GB"/>
        </w:rPr>
        <w:t>Interview</w:t>
      </w:r>
      <w:r w:rsidRPr="006D7CD9">
        <w:rPr>
          <w:lang w:val="en-US"/>
        </w:rPr>
        <w:t xml:space="preserve"> guide</w:t>
      </w:r>
      <w:r w:rsidR="002171C2" w:rsidRPr="006D7CD9">
        <w:rPr>
          <w:lang w:val="en-US"/>
        </w:rPr>
        <w:t xml:space="preserve"> KTH</w:t>
      </w:r>
    </w:p>
    <w:p w:rsidR="002171C2" w:rsidRPr="005F6E74" w:rsidRDefault="002171C2" w:rsidP="002171C2">
      <w:pPr>
        <w:pStyle w:val="Brdtext"/>
        <w:rPr>
          <w:b/>
          <w:lang w:val="en-GB"/>
        </w:rPr>
      </w:pPr>
      <w:r w:rsidRPr="006D7CD9">
        <w:rPr>
          <w:b/>
          <w:lang w:val="en-US"/>
        </w:rPr>
        <w:t>Before the interview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5F6E74">
        <w:rPr>
          <w:lang w:val="en-GB"/>
        </w:rPr>
        <w:t>Re</w:t>
      </w:r>
      <w:r w:rsidR="006D7CD9">
        <w:rPr>
          <w:lang w:val="en-GB"/>
        </w:rPr>
        <w:t>-read</w:t>
      </w:r>
      <w:r w:rsidRPr="005F6E74">
        <w:rPr>
          <w:lang w:val="en-GB"/>
        </w:rPr>
        <w:t xml:space="preserve"> </w:t>
      </w:r>
      <w:r w:rsidR="006D7CD9">
        <w:rPr>
          <w:lang w:val="en-GB"/>
        </w:rPr>
        <w:t>the</w:t>
      </w:r>
      <w:r w:rsidRPr="006D7CD9">
        <w:rPr>
          <w:lang w:val="en-US"/>
        </w:rPr>
        <w:t xml:space="preserve"> ad</w:t>
      </w:r>
      <w:r w:rsidRPr="005F6E74">
        <w:rPr>
          <w:lang w:val="en-GB"/>
        </w:rPr>
        <w:t xml:space="preserve"> again</w:t>
      </w:r>
      <w:r w:rsidRPr="006D7CD9">
        <w:rPr>
          <w:lang w:val="en-US"/>
        </w:rPr>
        <w:t xml:space="preserve"> </w:t>
      </w:r>
      <w:r w:rsidRPr="005F6E74">
        <w:rPr>
          <w:lang w:val="en-GB"/>
        </w:rPr>
        <w:t>including</w:t>
      </w:r>
      <w:r w:rsidRPr="006D7CD9">
        <w:rPr>
          <w:lang w:val="en-US"/>
        </w:rPr>
        <w:t xml:space="preserve"> the selection criteria and requirements</w:t>
      </w:r>
      <w:r w:rsidRPr="006D7CD9">
        <w:rPr>
          <w:b/>
          <w:lang w:val="en-US"/>
        </w:rPr>
        <w:t>.</w:t>
      </w:r>
      <w:r w:rsidR="006D7CD9">
        <w:rPr>
          <w:b/>
          <w:lang w:val="en-US"/>
        </w:rPr>
        <w:t xml:space="preserve"> </w:t>
      </w:r>
      <w:r w:rsidRPr="006D7CD9">
        <w:rPr>
          <w:lang w:val="en-US"/>
        </w:rPr>
        <w:t>Be</w:t>
      </w:r>
      <w:r w:rsidRPr="006D7CD9">
        <w:rPr>
          <w:b/>
          <w:lang w:val="en-US"/>
        </w:rPr>
        <w:t xml:space="preserve"> </w:t>
      </w:r>
      <w:r w:rsidR="006D7CD9">
        <w:rPr>
          <w:lang w:val="en-US"/>
        </w:rPr>
        <w:t>informed</w:t>
      </w:r>
      <w:r w:rsidR="005F6E74" w:rsidRPr="006D7CD9">
        <w:rPr>
          <w:lang w:val="en-US"/>
        </w:rPr>
        <w:t xml:space="preserve"> about </w:t>
      </w:r>
      <w:r w:rsidR="006D7CD9">
        <w:rPr>
          <w:lang w:val="en-US"/>
        </w:rPr>
        <w:t>the position</w:t>
      </w:r>
      <w:r w:rsidR="005F6E74" w:rsidRPr="006D7CD9">
        <w:rPr>
          <w:lang w:val="en-US"/>
        </w:rPr>
        <w:t>, salary and</w:t>
      </w:r>
      <w:r w:rsidRPr="006D7CD9">
        <w:rPr>
          <w:lang w:val="en-US"/>
        </w:rPr>
        <w:t xml:space="preserve"> benefits as well as the organization and the group.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6D7CD9">
        <w:rPr>
          <w:lang w:val="en-US"/>
        </w:rPr>
        <w:t xml:space="preserve">A good basic rule to keep in mind during the </w:t>
      </w:r>
      <w:r w:rsidR="006D7CD9" w:rsidRPr="006D7CD9">
        <w:rPr>
          <w:lang w:val="en-US"/>
        </w:rPr>
        <w:t>interview</w:t>
      </w:r>
      <w:r w:rsidR="006D7CD9">
        <w:rPr>
          <w:lang w:val="en-US"/>
        </w:rPr>
        <w:t xml:space="preserve"> is to</w:t>
      </w:r>
      <w:r w:rsidRPr="006D7CD9">
        <w:rPr>
          <w:lang w:val="en-US"/>
        </w:rPr>
        <w:t xml:space="preserve"> talk 20 </w:t>
      </w:r>
      <w:r w:rsidR="006D7CD9" w:rsidRPr="006D7CD9">
        <w:rPr>
          <w:lang w:val="en-US"/>
        </w:rPr>
        <w:t>percent</w:t>
      </w:r>
      <w:r w:rsidRPr="006D7CD9">
        <w:rPr>
          <w:lang w:val="en-US"/>
        </w:rPr>
        <w:t xml:space="preserve">, listen 80 </w:t>
      </w:r>
      <w:r w:rsidR="006D7CD9" w:rsidRPr="006D7CD9">
        <w:rPr>
          <w:lang w:val="en-US"/>
        </w:rPr>
        <w:t>percent</w:t>
      </w:r>
      <w:r w:rsidRPr="006D7CD9">
        <w:rPr>
          <w:lang w:val="en-US"/>
        </w:rPr>
        <w:t xml:space="preserve">. Provide room for the candidate to ask question about employment during the interview when </w:t>
      </w:r>
      <w:r w:rsidR="006D7CD9" w:rsidRPr="006D7CD9">
        <w:rPr>
          <w:lang w:val="en-US"/>
        </w:rPr>
        <w:t>appropriate</w:t>
      </w:r>
      <w:r w:rsidRPr="006D7CD9">
        <w:rPr>
          <w:lang w:val="en-US"/>
        </w:rPr>
        <w:t>.</w:t>
      </w:r>
    </w:p>
    <w:p w:rsidR="002171C2" w:rsidRPr="006D7CD9" w:rsidRDefault="002171C2" w:rsidP="002171C2">
      <w:pPr>
        <w:pStyle w:val="Brdtext"/>
        <w:rPr>
          <w:lang w:val="en-US"/>
        </w:rPr>
      </w:pPr>
      <w:r w:rsidRPr="006D7CD9">
        <w:rPr>
          <w:lang w:val="en-US"/>
        </w:rPr>
        <w:t>Rem</w:t>
      </w:r>
      <w:r w:rsidR="00D044FF" w:rsidRPr="006D7CD9">
        <w:rPr>
          <w:lang w:val="en-US"/>
        </w:rPr>
        <w:t>em</w:t>
      </w:r>
      <w:r w:rsidRPr="006D7CD9">
        <w:rPr>
          <w:lang w:val="en-US"/>
        </w:rPr>
        <w:t>ber to create the same condition</w:t>
      </w:r>
      <w:r w:rsidR="006D7CD9">
        <w:rPr>
          <w:lang w:val="en-US"/>
        </w:rPr>
        <w:t>s</w:t>
      </w:r>
      <w:r w:rsidRPr="006D7CD9">
        <w:rPr>
          <w:lang w:val="en-US"/>
        </w:rPr>
        <w:t xml:space="preserve"> for all </w:t>
      </w:r>
      <w:r w:rsidR="006D7CD9">
        <w:rPr>
          <w:lang w:val="en-US"/>
        </w:rPr>
        <w:t>the candidates;</w:t>
      </w:r>
      <w:r w:rsidRPr="006D7CD9">
        <w:rPr>
          <w:lang w:val="en-US"/>
        </w:rPr>
        <w:t xml:space="preserve"> that they are treated equally and given the same opportunities during the interview- ask the same questions to everyone and in the same order. Also, think about how you create a good </w:t>
      </w:r>
      <w:r w:rsidR="006D7CD9">
        <w:rPr>
          <w:lang w:val="en-US"/>
        </w:rPr>
        <w:t>experience for the candidate</w:t>
      </w:r>
      <w:r w:rsidRPr="006D7CD9">
        <w:rPr>
          <w:lang w:val="en-US"/>
        </w:rPr>
        <w:t>.</w:t>
      </w:r>
    </w:p>
    <w:p w:rsidR="00D044FF" w:rsidRPr="006D7CD9" w:rsidRDefault="00D044FF" w:rsidP="002171C2">
      <w:pPr>
        <w:pStyle w:val="Brdtext"/>
        <w:rPr>
          <w:lang w:val="en-US"/>
        </w:rPr>
      </w:pPr>
      <w:r w:rsidRPr="006D7CD9">
        <w:rPr>
          <w:lang w:val="en-US"/>
        </w:rPr>
        <w:t>Reme</w:t>
      </w:r>
      <w:r w:rsidR="006D7CD9">
        <w:rPr>
          <w:lang w:val="en-US"/>
        </w:rPr>
        <w:t>m</w:t>
      </w:r>
      <w:r w:rsidRPr="006D7CD9">
        <w:rPr>
          <w:lang w:val="en-US"/>
        </w:rPr>
        <w:t xml:space="preserve">ber the </w:t>
      </w:r>
      <w:r w:rsidR="006D7CD9" w:rsidRPr="006D7CD9">
        <w:rPr>
          <w:lang w:val="en-US"/>
        </w:rPr>
        <w:t>discrimination</w:t>
      </w:r>
      <w:r w:rsidRPr="006D7CD9">
        <w:rPr>
          <w:lang w:val="en-US"/>
        </w:rPr>
        <w:t xml:space="preserve"> act (</w:t>
      </w:r>
      <w:hyperlink r:id="rId7" w:history="1">
        <w:r w:rsidRPr="006D7CD9">
          <w:rPr>
            <w:rStyle w:val="Hyperlnk"/>
            <w:lang w:val="en-US"/>
          </w:rPr>
          <w:t>https://www.do.se/lag-och-ratt/diskrimineringslagen/</w:t>
        </w:r>
      </w:hyperlink>
      <w:r w:rsidRPr="006D7CD9">
        <w:rPr>
          <w:lang w:val="en-US"/>
        </w:rPr>
        <w:t xml:space="preserve">)! </w:t>
      </w:r>
      <w:r w:rsidR="006D7CD9">
        <w:rPr>
          <w:lang w:val="en-US"/>
        </w:rPr>
        <w:t>Don’t ask a</w:t>
      </w:r>
      <w:r w:rsidRPr="006D7CD9">
        <w:rPr>
          <w:lang w:val="en-US"/>
        </w:rPr>
        <w:t xml:space="preserve"> question w</w:t>
      </w:r>
      <w:r w:rsidR="006D7CD9">
        <w:rPr>
          <w:lang w:val="en-US"/>
        </w:rPr>
        <w:t>ithout</w:t>
      </w:r>
      <w:r w:rsidRPr="006D7CD9">
        <w:rPr>
          <w:lang w:val="en-US"/>
        </w:rPr>
        <w:t xml:space="preserve"> knowing why you want </w:t>
      </w:r>
      <w:r w:rsidR="006D7CD9">
        <w:rPr>
          <w:lang w:val="en-US"/>
        </w:rPr>
        <w:t xml:space="preserve">the </w:t>
      </w:r>
      <w:r w:rsidRPr="006D7CD9">
        <w:rPr>
          <w:lang w:val="en-US"/>
        </w:rPr>
        <w:t>answers.</w:t>
      </w:r>
      <w:r w:rsidR="005F6E74" w:rsidRPr="006D7CD9">
        <w:rPr>
          <w:lang w:val="en-US"/>
        </w:rPr>
        <w:t xml:space="preserve"> </w:t>
      </w:r>
      <w:r w:rsidRPr="006D7CD9">
        <w:rPr>
          <w:lang w:val="en-US"/>
        </w:rPr>
        <w:t xml:space="preserve">Questions about privacy, </w:t>
      </w:r>
      <w:r w:rsidR="006D7CD9">
        <w:rPr>
          <w:lang w:val="en-US"/>
        </w:rPr>
        <w:t>marital</w:t>
      </w:r>
      <w:r w:rsidRPr="006D7CD9">
        <w:rPr>
          <w:lang w:val="en-US"/>
        </w:rPr>
        <w:t xml:space="preserve"> status, </w:t>
      </w:r>
      <w:r w:rsidR="005F6E74" w:rsidRPr="006D7CD9">
        <w:rPr>
          <w:lang w:val="en-US"/>
        </w:rPr>
        <w:t>chi</w:t>
      </w:r>
      <w:r w:rsidR="006D7CD9">
        <w:rPr>
          <w:lang w:val="en-US"/>
        </w:rPr>
        <w:t>ldren</w:t>
      </w:r>
      <w:r w:rsidRPr="006D7CD9">
        <w:rPr>
          <w:lang w:val="en-US"/>
        </w:rPr>
        <w:t>, hobbies etc.</w:t>
      </w:r>
      <w:r w:rsidR="006D7CD9">
        <w:rPr>
          <w:lang w:val="en-US"/>
        </w:rPr>
        <w:t>,</w:t>
      </w:r>
      <w:r w:rsidRPr="006D7CD9">
        <w:rPr>
          <w:lang w:val="en-US"/>
        </w:rPr>
        <w:t xml:space="preserve"> should</w:t>
      </w:r>
      <w:r w:rsidR="006D7CD9">
        <w:rPr>
          <w:lang w:val="en-US"/>
        </w:rPr>
        <w:t xml:space="preserve"> be avoided. R</w:t>
      </w:r>
      <w:r w:rsidRPr="006D7CD9">
        <w:rPr>
          <w:lang w:val="en-US"/>
        </w:rPr>
        <w:t>ather</w:t>
      </w:r>
      <w:r w:rsidR="006D7CD9">
        <w:rPr>
          <w:lang w:val="en-US"/>
        </w:rPr>
        <w:t>,</w:t>
      </w:r>
      <w:r w:rsidRPr="006D7CD9">
        <w:rPr>
          <w:lang w:val="en-US"/>
        </w:rPr>
        <w:t xml:space="preserve"> ask the candidate if there is something they want to add about themselves or ask them to t</w:t>
      </w:r>
      <w:r w:rsidR="006D7CD9">
        <w:rPr>
          <w:lang w:val="en-US"/>
        </w:rPr>
        <w:t xml:space="preserve">alk </w:t>
      </w:r>
      <w:r w:rsidRPr="006D7CD9">
        <w:rPr>
          <w:lang w:val="en-US"/>
        </w:rPr>
        <w:t>about themselves. Also</w:t>
      </w:r>
      <w:r w:rsidR="005F6E74" w:rsidRPr="006D7CD9">
        <w:rPr>
          <w:lang w:val="en-US"/>
        </w:rPr>
        <w:t xml:space="preserve"> note that KTH is actively worki</w:t>
      </w:r>
      <w:r w:rsidRPr="006D7CD9">
        <w:rPr>
          <w:lang w:val="en-US"/>
        </w:rPr>
        <w:t xml:space="preserve">ng on gender equality and </w:t>
      </w:r>
      <w:r w:rsidR="006D7CD9" w:rsidRPr="006D7CD9">
        <w:rPr>
          <w:lang w:val="en-US"/>
        </w:rPr>
        <w:t>diversity</w:t>
      </w:r>
      <w:r w:rsidRPr="006D7CD9">
        <w:rPr>
          <w:lang w:val="en-US"/>
        </w:rPr>
        <w:t xml:space="preserve"> issues.</w:t>
      </w:r>
    </w:p>
    <w:p w:rsidR="00D044FF" w:rsidRPr="006D7CD9" w:rsidRDefault="00D044FF" w:rsidP="002171C2">
      <w:pPr>
        <w:pStyle w:val="Brdtext"/>
        <w:rPr>
          <w:lang w:val="en-US"/>
        </w:rPr>
      </w:pPr>
      <w:r w:rsidRPr="006D7CD9">
        <w:rPr>
          <w:lang w:val="en-US"/>
        </w:rPr>
        <w:t xml:space="preserve">For questions about GDPR and more information about the processing of </w:t>
      </w:r>
      <w:r w:rsidR="006D7CD9">
        <w:rPr>
          <w:lang w:val="en-US"/>
        </w:rPr>
        <w:t>personal data in connection with</w:t>
      </w:r>
      <w:r w:rsidRPr="006D7CD9">
        <w:rPr>
          <w:lang w:val="en-US"/>
        </w:rPr>
        <w:t xml:space="preserve"> rec</w:t>
      </w:r>
      <w:r w:rsidR="004557CD" w:rsidRPr="006D7CD9">
        <w:rPr>
          <w:lang w:val="en-US"/>
        </w:rPr>
        <w:t>ruitment, read more on KTH’s website. Interview notes are not a public document as long as they are not processed digitally.</w:t>
      </w: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  <w:r w:rsidRPr="006D7CD9">
        <w:rPr>
          <w:rFonts w:ascii="Calibri" w:hAnsi="Calibri" w:cs="Calibri"/>
          <w:b/>
          <w:sz w:val="22"/>
          <w:szCs w:val="22"/>
          <w:lang w:val="en-US"/>
        </w:rPr>
        <w:t>Introduction and agenda for the interview: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>1. Welcome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the candidate</w:t>
      </w:r>
      <w:r w:rsidRPr="006D7CD9">
        <w:rPr>
          <w:rFonts w:ascii="Calibri" w:hAnsi="Calibri" w:cs="Calibri"/>
          <w:sz w:val="22"/>
          <w:szCs w:val="22"/>
          <w:lang w:val="en-US"/>
        </w:rPr>
        <w:t>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Tell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them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about the structure of the interview, the arrangement, and the amount of time allocated.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>2. Present the interview participants from KTH.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>3. Ensure that the candidate has brought along requested documents for the position, for example, a diploma requested, a certificate of occupation, a certificate or a work permit.</w:t>
      </w:r>
      <w:r w:rsidRPr="006D7CD9">
        <w:rPr>
          <w:rFonts w:ascii="Calibri" w:hAnsi="Calibri" w:cs="Calibri"/>
          <w:sz w:val="22"/>
          <w:szCs w:val="22"/>
          <w:lang w:val="en-US"/>
        </w:rPr>
        <w:br/>
        <w:t xml:space="preserve">4. Inform the candidate </w:t>
      </w:r>
      <w:r w:rsidR="006D7CD9" w:rsidRPr="006D7CD9">
        <w:rPr>
          <w:rFonts w:ascii="Calibri" w:hAnsi="Calibri" w:cs="Calibri"/>
          <w:sz w:val="22"/>
          <w:szCs w:val="22"/>
          <w:lang w:val="en-US"/>
        </w:rPr>
        <w:t>whom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they can contact after the interview for any questions or additions to the interview</w:t>
      </w:r>
      <w:r w:rsidR="006D7CD9">
        <w:rPr>
          <w:rFonts w:ascii="Calibri" w:hAnsi="Calibri" w:cs="Calibri"/>
          <w:sz w:val="22"/>
          <w:szCs w:val="22"/>
          <w:lang w:val="en-US"/>
        </w:rPr>
        <w:t>.</w:t>
      </w:r>
      <w:r w:rsidR="006D7CD9">
        <w:rPr>
          <w:rFonts w:ascii="Calibri" w:hAnsi="Calibri" w:cs="Calibri"/>
          <w:sz w:val="22"/>
          <w:szCs w:val="22"/>
          <w:lang w:val="en-US"/>
        </w:rPr>
        <w:br/>
        <w:t>5. Ensure that the applicant understands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what the job entails, the duties and responsibilities that are included, the challenges that exist in the role an</w:t>
      </w:r>
      <w:r w:rsidR="006D7CD9">
        <w:rPr>
          <w:rFonts w:ascii="Calibri" w:hAnsi="Calibri" w:cs="Calibri"/>
          <w:sz w:val="22"/>
          <w:szCs w:val="22"/>
          <w:lang w:val="en-US"/>
        </w:rPr>
        <w:t>d the employer's expectations of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the role.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Also</w:t>
      </w:r>
      <w:r w:rsidR="006D7CD9">
        <w:rPr>
          <w:rFonts w:ascii="Calibri" w:hAnsi="Calibri" w:cs="Calibri"/>
          <w:sz w:val="22"/>
          <w:szCs w:val="22"/>
          <w:lang w:val="en-US"/>
        </w:rPr>
        <w:t>,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describe working hours and terms of employment / benefits.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Provide brief information about KTH and the working group / unit.</w:t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b/>
          <w:sz w:val="28"/>
          <w:szCs w:val="28"/>
          <w:lang w:val="en-US"/>
        </w:rPr>
        <w:t>Questions to the candidate</w:t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b/>
          <w:sz w:val="22"/>
          <w:szCs w:val="22"/>
          <w:lang w:val="en-US"/>
        </w:rPr>
        <w:t>Background and experience</w:t>
      </w: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</w:p>
    <w:p w:rsidR="004557CD" w:rsidRPr="006D7CD9" w:rsidRDefault="004557CD" w:rsidP="004557CD">
      <w:pPr>
        <w:rPr>
          <w:rFonts w:ascii="Calibri" w:hAnsi="Calibri" w:cs="Calibri"/>
          <w:b/>
          <w:sz w:val="22"/>
          <w:szCs w:val="22"/>
          <w:lang w:val="en-US"/>
        </w:rPr>
      </w:pPr>
      <w:r w:rsidRPr="006D7CD9">
        <w:rPr>
          <w:rFonts w:ascii="Calibri" w:hAnsi="Calibri" w:cs="Calibri"/>
          <w:sz w:val="22"/>
          <w:szCs w:val="22"/>
          <w:lang w:val="en-US"/>
        </w:rPr>
        <w:t xml:space="preserve">• 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Considering </w:t>
      </w:r>
      <w:r w:rsidRPr="006D7CD9">
        <w:rPr>
          <w:rFonts w:ascii="Calibri" w:hAnsi="Calibri" w:cs="Calibri"/>
          <w:sz w:val="22"/>
          <w:szCs w:val="22"/>
          <w:lang w:val="en-US"/>
        </w:rPr>
        <w:t>the job</w:t>
      </w:r>
      <w:r w:rsidR="006D7CD9">
        <w:rPr>
          <w:rFonts w:ascii="Calibri" w:hAnsi="Calibri" w:cs="Calibri"/>
          <w:sz w:val="22"/>
          <w:szCs w:val="22"/>
          <w:lang w:val="en-US"/>
        </w:rPr>
        <w:t xml:space="preserve"> that you have applied</w:t>
      </w:r>
      <w:r w:rsidRPr="006D7CD9">
        <w:rPr>
          <w:rFonts w:ascii="Calibri" w:hAnsi="Calibri" w:cs="Calibri"/>
          <w:sz w:val="22"/>
          <w:szCs w:val="22"/>
          <w:lang w:val="en-US"/>
        </w:rPr>
        <w:t xml:space="preserve"> for - tell us briefly about your knowledge and experience relevant to this particular job?</w:t>
      </w:r>
      <w:r w:rsidRPr="006D7CD9">
        <w:rPr>
          <w:rFonts w:ascii="Calibri" w:hAnsi="Calibri" w:cs="Calibri"/>
          <w:sz w:val="22"/>
          <w:szCs w:val="22"/>
          <w:shd w:val="clear" w:color="auto" w:fill="F5F5F5"/>
          <w:lang w:val="en-US"/>
        </w:rPr>
        <w:t xml:space="preserve"> </w:t>
      </w:r>
      <w:r w:rsidRPr="006D7CD9">
        <w:rPr>
          <w:rFonts w:ascii="Calibri" w:hAnsi="Calibri" w:cs="Calibri"/>
          <w:sz w:val="22"/>
          <w:szCs w:val="22"/>
          <w:lang w:val="en-US"/>
        </w:rPr>
        <w:t>(Maximum 10 minutes should be added at this point</w:t>
      </w:r>
      <w:r w:rsidRPr="006D7CD9">
        <w:rPr>
          <w:rFonts w:ascii="&amp;quot" w:hAnsi="&amp;quot"/>
          <w:sz w:val="27"/>
          <w:szCs w:val="27"/>
          <w:lang w:val="en-US"/>
        </w:rPr>
        <w:t>)</w:t>
      </w:r>
    </w:p>
    <w:p w:rsidR="004557CD" w:rsidRPr="006D7CD9" w:rsidRDefault="004557CD" w:rsidP="002171C2">
      <w:pPr>
        <w:pStyle w:val="Brdtext"/>
        <w:rPr>
          <w:lang w:val="en-US"/>
        </w:rPr>
      </w:pPr>
    </w:p>
    <w:p w:rsidR="004557CD" w:rsidRPr="006D7CD9" w:rsidRDefault="004557CD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lastRenderedPageBreak/>
        <w:t>Follow-up questions if necessary: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>Why did you choose that particular</w:t>
      </w:r>
      <w:r w:rsidR="006D7CD9">
        <w:rPr>
          <w:lang w:val="en-US"/>
        </w:rPr>
        <w:t xml:space="preserve"> path of</w:t>
      </w:r>
      <w:r w:rsidRPr="006D7CD9">
        <w:rPr>
          <w:lang w:val="en-US"/>
        </w:rPr>
        <w:t xml:space="preserve"> education?</w:t>
      </w:r>
      <w:r w:rsidR="006D7CD9">
        <w:rPr>
          <w:lang w:val="en-US"/>
        </w:rPr>
        <w:t xml:space="preserve"> What was your experience of it?</w:t>
      </w:r>
      <w:r w:rsidRPr="006D7CD9">
        <w:rPr>
          <w:lang w:val="en-US"/>
        </w:rPr>
        <w:t xml:space="preserve"> 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 xml:space="preserve">What was most interesting/least interesting? What have you learned and how have you evolved? </w:t>
      </w:r>
    </w:p>
    <w:p w:rsidR="004557CD" w:rsidRPr="006D7CD9" w:rsidRDefault="004557CD" w:rsidP="00A3510D">
      <w:pPr>
        <w:pStyle w:val="Brdtext"/>
        <w:numPr>
          <w:ilvl w:val="0"/>
          <w:numId w:val="15"/>
        </w:numPr>
        <w:rPr>
          <w:lang w:val="en-US"/>
        </w:rPr>
      </w:pPr>
      <w:r w:rsidRPr="006D7CD9">
        <w:rPr>
          <w:lang w:val="en-US"/>
        </w:rPr>
        <w:t>Ask the candidate to share hi</w:t>
      </w:r>
      <w:r w:rsidR="006D7CD9">
        <w:rPr>
          <w:lang w:val="en-US"/>
        </w:rPr>
        <w:t>s/ her thesis / previous research with</w:t>
      </w:r>
      <w:r w:rsidRPr="006D7CD9">
        <w:rPr>
          <w:lang w:val="en-US"/>
        </w:rPr>
        <w:t xml:space="preserve"> emphasis on result</w:t>
      </w:r>
      <w:r w:rsidR="006D7CD9">
        <w:rPr>
          <w:lang w:val="en-US"/>
        </w:rPr>
        <w:t>s</w:t>
      </w:r>
      <w:r w:rsidRPr="006D7CD9">
        <w:rPr>
          <w:lang w:val="en-US"/>
        </w:rPr>
        <w:t xml:space="preserve"> and challenges.</w:t>
      </w:r>
    </w:p>
    <w:p w:rsidR="004557CD" w:rsidRPr="006D7CD9" w:rsidRDefault="004557CD" w:rsidP="002171C2">
      <w:pPr>
        <w:pStyle w:val="Brdtext"/>
        <w:rPr>
          <w:lang w:val="en-US"/>
        </w:rPr>
      </w:pPr>
    </w:p>
    <w:p w:rsidR="00DC4348" w:rsidRPr="006D7CD9" w:rsidRDefault="004557CD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t>Interest in the service and motivation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Why are you interested in the job and what can you contribute? 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What expectations do you have for the </w:t>
      </w:r>
      <w:r w:rsidR="007A4E81">
        <w:rPr>
          <w:lang w:val="en-US"/>
        </w:rPr>
        <w:t>position</w:t>
      </w:r>
      <w:r w:rsidRPr="006D7CD9">
        <w:rPr>
          <w:lang w:val="en-US"/>
        </w:rPr>
        <w:t xml:space="preserve"> (ie what </w:t>
      </w:r>
      <w:r w:rsidR="007A4E81">
        <w:rPr>
          <w:lang w:val="en-US"/>
        </w:rPr>
        <w:t>is</w:t>
      </w:r>
      <w:r w:rsidRPr="006D7CD9">
        <w:rPr>
          <w:lang w:val="en-US"/>
        </w:rPr>
        <w:t xml:space="preserve"> included, duties)?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do you think will be the challenges in this position for you personally?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 xml:space="preserve">What motivates you no matter what job you have had? 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causes you to lose motivation?</w:t>
      </w:r>
    </w:p>
    <w:p w:rsidR="00DC4348" w:rsidRPr="006D7CD9" w:rsidRDefault="00DC4348" w:rsidP="00A3510D">
      <w:pPr>
        <w:pStyle w:val="Brdtext"/>
        <w:numPr>
          <w:ilvl w:val="0"/>
          <w:numId w:val="13"/>
        </w:numPr>
        <w:rPr>
          <w:lang w:val="en-US"/>
        </w:rPr>
      </w:pPr>
      <w:r w:rsidRPr="006D7CD9">
        <w:rPr>
          <w:lang w:val="en-US"/>
        </w:rPr>
        <w:t>What are your long-term goals / ambitions?</w:t>
      </w:r>
    </w:p>
    <w:p w:rsidR="00DC4348" w:rsidRPr="006D7CD9" w:rsidRDefault="006D7CD9" w:rsidP="00A3510D">
      <w:pPr>
        <w:pStyle w:val="Brdtext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What are </w:t>
      </w:r>
      <w:r w:rsidR="00DC4348" w:rsidRPr="006D7CD9">
        <w:rPr>
          <w:lang w:val="en-US"/>
        </w:rPr>
        <w:t xml:space="preserve">important characteristics of your immediate boss? </w:t>
      </w:r>
    </w:p>
    <w:p w:rsidR="00DC4348" w:rsidRPr="006D7CD9" w:rsidRDefault="00DC4348" w:rsidP="002171C2">
      <w:pPr>
        <w:pStyle w:val="Brdtext"/>
        <w:rPr>
          <w:b/>
          <w:lang w:val="en-US"/>
        </w:rPr>
      </w:pPr>
      <w:r w:rsidRPr="006D7CD9">
        <w:rPr>
          <w:b/>
          <w:lang w:val="en-US"/>
        </w:rPr>
        <w:t>Questions about personal characteristics / abilities</w:t>
      </w:r>
    </w:p>
    <w:p w:rsidR="00DC4348" w:rsidRPr="006D7CD9" w:rsidRDefault="006D7CD9" w:rsidP="002171C2">
      <w:pPr>
        <w:pStyle w:val="Brdtext"/>
        <w:rPr>
          <w:lang w:val="en-US"/>
        </w:rPr>
      </w:pPr>
      <w:r>
        <w:rPr>
          <w:lang w:val="en-US"/>
        </w:rPr>
        <w:t>(</w:t>
      </w:r>
      <w:r w:rsidR="007A4E81" w:rsidRPr="006D7CD9">
        <w:rPr>
          <w:lang w:val="en-US"/>
        </w:rPr>
        <w:t>Questions</w:t>
      </w:r>
      <w:r w:rsidR="00DC4348" w:rsidRPr="006D7CD9">
        <w:rPr>
          <w:lang w:val="en-US"/>
        </w:rPr>
        <w:t xml:space="preserve"> are automatically inserted here from the KBR module) </w:t>
      </w:r>
    </w:p>
    <w:p w:rsidR="00DC4348" w:rsidRPr="006D7CD9" w:rsidRDefault="00DC4348" w:rsidP="002171C2">
      <w:pPr>
        <w:pStyle w:val="Brdtext"/>
        <w:rPr>
          <w:lang w:val="en-US"/>
        </w:rPr>
      </w:pPr>
      <w:r w:rsidRPr="006D7CD9">
        <w:rPr>
          <w:lang w:val="en-US"/>
        </w:rPr>
        <w:t>Questi</w:t>
      </w:r>
      <w:r w:rsidR="007A4E81">
        <w:rPr>
          <w:lang w:val="en-US"/>
        </w:rPr>
        <w:t>o</w:t>
      </w:r>
      <w:r w:rsidRPr="006D7CD9">
        <w:rPr>
          <w:lang w:val="en-US"/>
        </w:rPr>
        <w:t>ns at the end of the interview</w:t>
      </w:r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>Is there anything that did not come up during the interview? Something that we should have asked you or that you would like to tell us?</w:t>
      </w:r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>If you were offered the position,</w:t>
      </w:r>
      <w:r w:rsidR="007A4E81">
        <w:rPr>
          <w:lang w:val="en-US"/>
        </w:rPr>
        <w:t xml:space="preserve"> </w:t>
      </w:r>
      <w:r w:rsidRPr="006D7CD9">
        <w:rPr>
          <w:lang w:val="en-US"/>
        </w:rPr>
        <w:t xml:space="preserve">when would you be able to start? </w:t>
      </w:r>
    </w:p>
    <w:p w:rsidR="00DC4348" w:rsidRPr="006D7CD9" w:rsidRDefault="00DC4348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>What are your salary requirements</w:t>
      </w:r>
      <w:r w:rsidR="007A4E81">
        <w:rPr>
          <w:lang w:val="en-US"/>
        </w:rPr>
        <w:t xml:space="preserve"> (</w:t>
      </w:r>
      <w:r w:rsidR="00F102D9" w:rsidRPr="006D7CD9">
        <w:rPr>
          <w:lang w:val="en-US"/>
        </w:rPr>
        <w:t xml:space="preserve">when applicable)? </w:t>
      </w:r>
    </w:p>
    <w:p w:rsidR="00F102D9" w:rsidRPr="006D7CD9" w:rsidRDefault="00F102D9" w:rsidP="00A3510D">
      <w:pPr>
        <w:pStyle w:val="Brdtext"/>
        <w:numPr>
          <w:ilvl w:val="0"/>
          <w:numId w:val="14"/>
        </w:numPr>
        <w:rPr>
          <w:lang w:val="en-US"/>
        </w:rPr>
      </w:pPr>
      <w:r w:rsidRPr="006D7CD9">
        <w:rPr>
          <w:lang w:val="en-US"/>
        </w:rPr>
        <w:t>When the interview ends, the candidate should be informed about the next step in the process, a possible second intervi</w:t>
      </w:r>
      <w:r w:rsidR="007A4E81">
        <w:rPr>
          <w:lang w:val="en-US"/>
        </w:rPr>
        <w:t>e</w:t>
      </w:r>
      <w:r w:rsidRPr="006D7CD9">
        <w:rPr>
          <w:lang w:val="en-US"/>
        </w:rPr>
        <w:t xml:space="preserve">w, reference taking and </w:t>
      </w:r>
      <w:r w:rsidR="007A4E81">
        <w:rPr>
          <w:lang w:val="en-US"/>
        </w:rPr>
        <w:t>the timeline of the recruiting process.</w:t>
      </w:r>
    </w:p>
    <w:p w:rsidR="004557CD" w:rsidRPr="006D7CD9" w:rsidRDefault="004557CD" w:rsidP="002171C2">
      <w:pPr>
        <w:pStyle w:val="Brdtext"/>
        <w:rPr>
          <w:lang w:val="en-US"/>
        </w:rPr>
      </w:pP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  <w:r w:rsidRPr="006D7CD9">
        <w:rPr>
          <w:rFonts w:ascii="Calibri" w:hAnsi="Calibri" w:cs="Calibri"/>
          <w:sz w:val="22"/>
          <w:szCs w:val="22"/>
          <w:lang w:val="en-US"/>
        </w:rPr>
        <w:br/>
      </w:r>
    </w:p>
    <w:sectPr w:rsidR="004557CD" w:rsidRPr="006D7CD9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9C" w:rsidRDefault="0095259C" w:rsidP="00AB37AC">
      <w:r>
        <w:separator/>
      </w:r>
    </w:p>
  </w:endnote>
  <w:endnote w:type="continuationSeparator" w:id="0">
    <w:p w:rsidR="0095259C" w:rsidRDefault="0095259C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21E0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21E0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D21E00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D21E00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9C" w:rsidRDefault="0095259C" w:rsidP="00AB37AC">
      <w:r>
        <w:separator/>
      </w:r>
    </w:p>
  </w:footnote>
  <w:footnote w:type="continuationSeparator" w:id="0">
    <w:p w:rsidR="0095259C" w:rsidRDefault="0095259C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64748E7"/>
    <w:multiLevelType w:val="hybridMultilevel"/>
    <w:tmpl w:val="086437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C47D28"/>
    <w:multiLevelType w:val="hybridMultilevel"/>
    <w:tmpl w:val="7474FD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1" w15:restartNumberingAfterBreak="0">
    <w:nsid w:val="7160427E"/>
    <w:multiLevelType w:val="hybridMultilevel"/>
    <w:tmpl w:val="3DECE50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0"/>
  </w:num>
  <w:num w:numId="12">
    <w:abstractNumId w:val="8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C2"/>
    <w:rsid w:val="00037A26"/>
    <w:rsid w:val="00061304"/>
    <w:rsid w:val="000B4D37"/>
    <w:rsid w:val="000F0D78"/>
    <w:rsid w:val="001621F9"/>
    <w:rsid w:val="0018642A"/>
    <w:rsid w:val="001F3547"/>
    <w:rsid w:val="002171C2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557CD"/>
    <w:rsid w:val="00484AB4"/>
    <w:rsid w:val="004A3440"/>
    <w:rsid w:val="00516DE4"/>
    <w:rsid w:val="00523FF5"/>
    <w:rsid w:val="00547786"/>
    <w:rsid w:val="00547E65"/>
    <w:rsid w:val="0057553D"/>
    <w:rsid w:val="005F6E74"/>
    <w:rsid w:val="00611DEC"/>
    <w:rsid w:val="006574CC"/>
    <w:rsid w:val="00692949"/>
    <w:rsid w:val="006A7494"/>
    <w:rsid w:val="006C3154"/>
    <w:rsid w:val="006D7CD9"/>
    <w:rsid w:val="00721A6F"/>
    <w:rsid w:val="00730430"/>
    <w:rsid w:val="007835A7"/>
    <w:rsid w:val="00792464"/>
    <w:rsid w:val="007A4E81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07B0"/>
    <w:rsid w:val="00922FFA"/>
    <w:rsid w:val="009361E7"/>
    <w:rsid w:val="0095259C"/>
    <w:rsid w:val="00981197"/>
    <w:rsid w:val="009A3428"/>
    <w:rsid w:val="009A59C3"/>
    <w:rsid w:val="009C5571"/>
    <w:rsid w:val="00A011CC"/>
    <w:rsid w:val="00A3510D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044FF"/>
    <w:rsid w:val="00D21E00"/>
    <w:rsid w:val="00D2245B"/>
    <w:rsid w:val="00DC4348"/>
    <w:rsid w:val="00E179F1"/>
    <w:rsid w:val="00E61ED9"/>
    <w:rsid w:val="00EB07F4"/>
    <w:rsid w:val="00EB1D22"/>
    <w:rsid w:val="00EF1D64"/>
    <w:rsid w:val="00EF711D"/>
    <w:rsid w:val="00F102D9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 w:unhideWhenUsed="1"/>
    <w:lsdException w:name="footer" w:uiPriority="8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uiPriority="7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 w:unhideWhenUsed="1"/>
    <w:lsdException w:name="List Bullet 3" w:uiPriority="5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4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61ED9"/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hAnsiTheme="majorHAnsi"/>
      <w:b/>
      <w:sz w:val="28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hAnsiTheme="majorHAnsi"/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044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do.se/lag-och-ratt/diskrimineringslage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gie\Downloads\KTH_Grundmall%20(3)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 (3).dotx</Template>
  <TotalTime>0</TotalTime>
  <Pages>2</Pages>
  <Words>614</Words>
  <Characters>3260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2020-04-02T06:52:00Z</dcterms:created>
  <dcterms:modified xsi:type="dcterms:W3CDTF">2020-04-02T06:52:00Z</dcterms:modified>
</cp:coreProperties>
</file>